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58" w:rsidRPr="006067AA" w:rsidRDefault="005E5058" w:rsidP="005E5058">
      <w:pPr>
        <w:spacing w:line="360" w:lineRule="auto"/>
        <w:ind w:left="426" w:hanging="426"/>
        <w:jc w:val="center"/>
        <w:rPr>
          <w:rFonts w:ascii="Arial" w:hAnsi="Arial" w:cs="Arial"/>
          <w:b/>
          <w:sz w:val="32"/>
          <w:szCs w:val="32"/>
        </w:rPr>
      </w:pPr>
      <w:r>
        <w:rPr>
          <w:rFonts w:ascii="Arial" w:hAnsi="Arial" w:cs="Arial"/>
          <w:b/>
          <w:sz w:val="32"/>
          <w:szCs w:val="32"/>
        </w:rPr>
        <w:t xml:space="preserve">SPECYFIKACJA ISTOTNYCH WARUNKÓW </w:t>
      </w:r>
      <w:r w:rsidRPr="006067AA">
        <w:rPr>
          <w:rFonts w:ascii="Arial" w:hAnsi="Arial" w:cs="Arial"/>
          <w:b/>
          <w:sz w:val="32"/>
          <w:szCs w:val="32"/>
        </w:rPr>
        <w:t>ZAMÓWIENIA</w:t>
      </w: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r>
        <w:rPr>
          <w:rFonts w:ascii="Arial" w:hAnsi="Arial" w:cs="Arial"/>
          <w:b/>
          <w:noProof/>
          <w:sz w:val="22"/>
          <w:szCs w:val="22"/>
          <w:lang w:eastAsia="pl-PL"/>
        </w:rPr>
        <w:drawing>
          <wp:inline distT="0" distB="0" distL="0" distR="0">
            <wp:extent cx="1885950" cy="2273300"/>
            <wp:effectExtent l="0" t="0" r="0" b="0"/>
            <wp:docPr id="2" name="Obraz 2"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2273300"/>
                    </a:xfrm>
                    <a:prstGeom prst="rect">
                      <a:avLst/>
                    </a:prstGeom>
                    <a:noFill/>
                    <a:ln>
                      <a:noFill/>
                    </a:ln>
                  </pic:spPr>
                </pic:pic>
              </a:graphicData>
            </a:graphic>
          </wp:inline>
        </w:drawing>
      </w: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8"/>
          <w:szCs w:val="28"/>
        </w:rPr>
      </w:pPr>
      <w:r w:rsidRPr="006067AA">
        <w:rPr>
          <w:rFonts w:ascii="Arial" w:hAnsi="Arial" w:cs="Arial"/>
          <w:b/>
          <w:sz w:val="28"/>
          <w:szCs w:val="28"/>
        </w:rPr>
        <w:t>Przetarg nieograniczony na zadanie pod nazwą:</w:t>
      </w: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36"/>
          <w:szCs w:val="36"/>
        </w:rPr>
      </w:pPr>
      <w:r>
        <w:rPr>
          <w:rFonts w:ascii="Arial" w:eastAsia="Arial, Arial" w:hAnsi="Arial" w:cs="Arial"/>
          <w:b/>
          <w:bCs/>
          <w:sz w:val="36"/>
          <w:szCs w:val="36"/>
        </w:rPr>
        <w:t>Świadczenie usług pocztowych w obrocie krajowym i zagranicznym</w:t>
      </w: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p>
    <w:p w:rsidR="005E5058" w:rsidRPr="006067AA" w:rsidRDefault="005E5058" w:rsidP="005E5058">
      <w:pPr>
        <w:spacing w:line="360" w:lineRule="auto"/>
        <w:jc w:val="center"/>
        <w:rPr>
          <w:rFonts w:ascii="Arial" w:hAnsi="Arial" w:cs="Arial"/>
          <w:b/>
          <w:sz w:val="22"/>
          <w:szCs w:val="22"/>
        </w:rPr>
      </w:pPr>
      <w:r w:rsidRPr="006067AA">
        <w:rPr>
          <w:rFonts w:ascii="Arial" w:hAnsi="Arial" w:cs="Arial"/>
          <w:b/>
          <w:sz w:val="22"/>
          <w:szCs w:val="22"/>
        </w:rPr>
        <w:t xml:space="preserve">Szczytno, </w:t>
      </w:r>
      <w:r w:rsidR="00D11C8E">
        <w:rPr>
          <w:rFonts w:ascii="Arial" w:hAnsi="Arial" w:cs="Arial"/>
          <w:b/>
          <w:sz w:val="22"/>
          <w:szCs w:val="22"/>
        </w:rPr>
        <w:t>26</w:t>
      </w:r>
      <w:r w:rsidRPr="006067AA">
        <w:rPr>
          <w:rFonts w:ascii="Arial" w:hAnsi="Arial" w:cs="Arial"/>
          <w:b/>
          <w:sz w:val="22"/>
          <w:szCs w:val="22"/>
        </w:rPr>
        <w:t>.</w:t>
      </w:r>
      <w:r>
        <w:rPr>
          <w:rFonts w:ascii="Arial" w:hAnsi="Arial" w:cs="Arial"/>
          <w:b/>
          <w:sz w:val="22"/>
          <w:szCs w:val="22"/>
        </w:rPr>
        <w:t>03</w:t>
      </w:r>
      <w:r w:rsidRPr="006067AA">
        <w:rPr>
          <w:rFonts w:ascii="Arial" w:hAnsi="Arial" w:cs="Arial"/>
          <w:b/>
          <w:sz w:val="22"/>
          <w:szCs w:val="22"/>
        </w:rPr>
        <w:t>.201</w:t>
      </w:r>
      <w:r>
        <w:rPr>
          <w:rFonts w:ascii="Arial" w:hAnsi="Arial" w:cs="Arial"/>
          <w:b/>
          <w:sz w:val="22"/>
          <w:szCs w:val="22"/>
        </w:rPr>
        <w:t>9</w:t>
      </w:r>
      <w:r w:rsidRPr="006067AA">
        <w:rPr>
          <w:rFonts w:ascii="Arial" w:hAnsi="Arial" w:cs="Arial"/>
          <w:b/>
          <w:sz w:val="22"/>
          <w:szCs w:val="22"/>
        </w:rPr>
        <w:t xml:space="preserve"> r.</w:t>
      </w:r>
    </w:p>
    <w:p w:rsidR="005E5058" w:rsidRDefault="005E5058" w:rsidP="005E5058">
      <w:pPr>
        <w:spacing w:line="360" w:lineRule="auto"/>
        <w:jc w:val="center"/>
        <w:rPr>
          <w:rFonts w:ascii="Arial" w:hAnsi="Arial" w:cs="Arial"/>
          <w:b/>
          <w:sz w:val="22"/>
          <w:szCs w:val="22"/>
        </w:rPr>
      </w:pPr>
    </w:p>
    <w:p w:rsidR="005E5058" w:rsidRDefault="005E5058" w:rsidP="005E5058">
      <w:pPr>
        <w:spacing w:line="360" w:lineRule="auto"/>
        <w:rPr>
          <w:rFonts w:ascii="Arial" w:hAnsi="Arial" w:cs="Arial"/>
          <w:b/>
          <w:sz w:val="22"/>
          <w:szCs w:val="22"/>
        </w:rPr>
      </w:pPr>
    </w:p>
    <w:p w:rsidR="005E5058" w:rsidRDefault="005E5058" w:rsidP="005E5058">
      <w:pPr>
        <w:spacing w:line="360" w:lineRule="auto"/>
        <w:rPr>
          <w:rFonts w:ascii="Arial" w:hAnsi="Arial" w:cs="Arial"/>
          <w:b/>
          <w:sz w:val="22"/>
          <w:szCs w:val="22"/>
        </w:rPr>
      </w:pPr>
    </w:p>
    <w:p w:rsidR="005E5058" w:rsidRDefault="005E5058" w:rsidP="005E5058">
      <w:pPr>
        <w:spacing w:line="360" w:lineRule="auto"/>
        <w:rPr>
          <w:rFonts w:ascii="Arial" w:hAnsi="Arial" w:cs="Arial"/>
          <w:b/>
          <w:sz w:val="22"/>
          <w:szCs w:val="22"/>
        </w:rPr>
      </w:pPr>
    </w:p>
    <w:p w:rsidR="005E5058" w:rsidRDefault="005E5058" w:rsidP="005E5058">
      <w:pPr>
        <w:spacing w:line="360" w:lineRule="auto"/>
        <w:rPr>
          <w:rFonts w:ascii="Arial" w:hAnsi="Arial" w:cs="Arial"/>
          <w:b/>
          <w:sz w:val="22"/>
          <w:szCs w:val="22"/>
        </w:rPr>
      </w:pPr>
    </w:p>
    <w:p w:rsidR="005E5058" w:rsidRPr="006067AA" w:rsidRDefault="005E5058" w:rsidP="005E5058">
      <w:pPr>
        <w:spacing w:line="360" w:lineRule="auto"/>
        <w:rPr>
          <w:rFonts w:ascii="Arial" w:hAnsi="Arial" w:cs="Arial"/>
          <w:b/>
          <w:sz w:val="22"/>
          <w:szCs w:val="22"/>
        </w:rPr>
      </w:pPr>
    </w:p>
    <w:p w:rsidR="005E5058" w:rsidRPr="006067AA" w:rsidRDefault="005E5058" w:rsidP="005E5058">
      <w:pPr>
        <w:spacing w:line="276" w:lineRule="auto"/>
        <w:jc w:val="both"/>
        <w:rPr>
          <w:rFonts w:ascii="Arial" w:hAnsi="Arial" w:cs="Arial"/>
          <w:b/>
          <w:sz w:val="22"/>
          <w:szCs w:val="22"/>
        </w:rPr>
      </w:pPr>
      <w:r w:rsidRPr="006067AA">
        <w:rPr>
          <w:rFonts w:ascii="Arial" w:eastAsia="Calibri" w:hAnsi="Arial" w:cs="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E5058" w:rsidRPr="006067AA" w:rsidRDefault="005E5058" w:rsidP="005E5058">
      <w:pPr>
        <w:autoSpaceDE w:val="0"/>
        <w:autoSpaceDN w:val="0"/>
        <w:adjustRightInd w:val="0"/>
        <w:spacing w:line="276" w:lineRule="auto"/>
        <w:jc w:val="both"/>
        <w:rPr>
          <w:rFonts w:ascii="Arial" w:eastAsia="Calibri" w:hAnsi="Arial" w:cs="Arial"/>
          <w:i/>
          <w:iCs/>
          <w:sz w:val="22"/>
          <w:szCs w:val="22"/>
          <w:lang w:eastAsia="en-US"/>
        </w:rPr>
      </w:pPr>
      <w:r w:rsidRPr="006067AA">
        <w:rPr>
          <w:rFonts w:ascii="Arial" w:eastAsia="Calibri" w:hAnsi="Arial" w:cs="Arial"/>
          <w:sz w:val="22"/>
          <w:szCs w:val="22"/>
          <w:lang w:eastAsia="en-US"/>
        </w:rPr>
        <w:t xml:space="preserve">1) administratorem Pani/Pana danych osobowych jest </w:t>
      </w:r>
      <w:r w:rsidRPr="006067AA">
        <w:rPr>
          <w:rFonts w:ascii="Arial" w:eastAsia="Calibri" w:hAnsi="Arial" w:cs="Arial"/>
          <w:i/>
          <w:iCs/>
          <w:sz w:val="22"/>
          <w:szCs w:val="22"/>
          <w:lang w:eastAsia="en-US"/>
        </w:rPr>
        <w:t>Gmina Szczytno, ul. Łomżyńska 3, 12-100 Szczytno; tel. (89) 62 32 580, e-mail: ugszczytno@ug.szczytno.pl</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2) inspektorem ochrony danych osobowych w Gminie Szczytno</w:t>
      </w:r>
      <w:r w:rsidRPr="006067AA">
        <w:rPr>
          <w:rFonts w:ascii="Arial" w:eastAsia="Calibri" w:hAnsi="Arial" w:cs="Arial"/>
          <w:i/>
          <w:iCs/>
          <w:sz w:val="22"/>
          <w:szCs w:val="22"/>
          <w:lang w:eastAsia="en-US"/>
        </w:rPr>
        <w:t xml:space="preserve"> </w:t>
      </w:r>
      <w:r w:rsidRPr="006067AA">
        <w:rPr>
          <w:rFonts w:ascii="Arial" w:eastAsia="Calibri" w:hAnsi="Arial" w:cs="Arial"/>
          <w:sz w:val="22"/>
          <w:szCs w:val="22"/>
          <w:lang w:eastAsia="en-US"/>
        </w:rPr>
        <w:t xml:space="preserve">jest </w:t>
      </w:r>
      <w:r w:rsidRPr="006067AA">
        <w:rPr>
          <w:rFonts w:ascii="Arial" w:eastAsia="Calibri" w:hAnsi="Arial" w:cs="Arial"/>
          <w:i/>
          <w:sz w:val="22"/>
          <w:szCs w:val="22"/>
          <w:lang w:eastAsia="en-US"/>
        </w:rPr>
        <w:t>Pan Kamil Maliszewski</w:t>
      </w:r>
      <w:r w:rsidRPr="006067AA">
        <w:rPr>
          <w:rFonts w:ascii="Arial" w:eastAsia="Calibri" w:hAnsi="Arial" w:cs="Arial"/>
          <w:i/>
          <w:iCs/>
          <w:sz w:val="22"/>
          <w:szCs w:val="22"/>
          <w:lang w:eastAsia="en-US"/>
        </w:rPr>
        <w:t>, kontakt: e-mail: iodo@ug.szczytno.pl, tel. (89) 62 32 583;</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 xml:space="preserve">3) Pani/Pana dane osobowe przetwarzane będą na podstawie art. 6 ust. 1 lit. c RODO w celu związanym z postępowaniem o udzielenie zamówienia publicznego </w:t>
      </w:r>
      <w:r w:rsidRPr="006067AA">
        <w:rPr>
          <w:rFonts w:ascii="Arial" w:eastAsia="Calibri" w:hAnsi="Arial" w:cs="Arial"/>
          <w:iCs/>
          <w:sz w:val="22"/>
          <w:szCs w:val="22"/>
          <w:lang w:eastAsia="en-US"/>
        </w:rPr>
        <w:t>pn.</w:t>
      </w:r>
      <w:r w:rsidRPr="006067AA">
        <w:rPr>
          <w:rFonts w:ascii="Arial" w:eastAsia="Calibri" w:hAnsi="Arial" w:cs="Arial"/>
          <w:i/>
          <w:iCs/>
          <w:sz w:val="22"/>
          <w:szCs w:val="22"/>
          <w:lang w:eastAsia="en-US"/>
        </w:rPr>
        <w:t xml:space="preserve"> </w:t>
      </w:r>
      <w:r>
        <w:rPr>
          <w:rFonts w:ascii="Arial" w:eastAsia="Calibri" w:hAnsi="Arial" w:cs="Arial"/>
          <w:bCs/>
          <w:i/>
          <w:sz w:val="22"/>
          <w:szCs w:val="22"/>
          <w:lang w:eastAsia="en-US"/>
        </w:rPr>
        <w:t>Świadczenie usług pocztowych w obrocie krajowym i zagranicznym</w:t>
      </w:r>
      <w:r w:rsidRPr="006067AA">
        <w:rPr>
          <w:rFonts w:ascii="Arial" w:eastAsia="Calibri" w:hAnsi="Arial" w:cs="Arial"/>
          <w:i/>
          <w:iCs/>
          <w:sz w:val="22"/>
          <w:szCs w:val="22"/>
          <w:lang w:eastAsia="en-US"/>
        </w:rPr>
        <w:t xml:space="preserve"> </w:t>
      </w:r>
      <w:r w:rsidRPr="006067AA">
        <w:rPr>
          <w:rFonts w:ascii="Arial" w:eastAsia="Calibri" w:hAnsi="Arial" w:cs="Arial"/>
          <w:sz w:val="22"/>
          <w:szCs w:val="22"/>
          <w:lang w:eastAsia="en-US"/>
        </w:rPr>
        <w:t>prowadzonym w trybie przetargu nieograniczonego;</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4) odbiorcami Pani/Pana danych osobowych będą osoby lub podmioty, którym udostępniona zostanie dokumentacja postępowania w oparciu o art. 8 oraz art. 96 ust. 3 ustawy z dnia 29 stycznia 2004 r. – Prawo zamówień publicznych (t. j. Dz. U. z 2017 r., poz. 1579, z późn. zm.), dalej „ustawa Pzp”;</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5) Pani/Pana dane osobowe będą przechowywane, zgodnie z art. 97 ust. 1 ustawy Pzp, przez okres co najmniej 4 lat od dnia zakończenia postępowania o udzielenie zamówienia, a jeżeli czas trwania umowy przekracza 4 lata, okres przechowywania obejmuje cały czas trwania umowy;</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7) w odniesieniu do Pani/Pana danych osobowych decyzje nie będą podejmowane w sposób zautomatyzowany, stosowanie do art. 22 RODO;</w:t>
      </w:r>
    </w:p>
    <w:p w:rsidR="005E5058" w:rsidRPr="006067AA" w:rsidRDefault="005E5058" w:rsidP="005E5058">
      <w:pPr>
        <w:autoSpaceDE w:val="0"/>
        <w:autoSpaceDN w:val="0"/>
        <w:adjustRightInd w:val="0"/>
        <w:spacing w:line="276" w:lineRule="auto"/>
        <w:rPr>
          <w:rFonts w:ascii="Arial" w:eastAsia="Calibri" w:hAnsi="Arial" w:cs="Arial"/>
          <w:sz w:val="22"/>
          <w:szCs w:val="22"/>
          <w:lang w:eastAsia="en-US"/>
        </w:rPr>
      </w:pPr>
      <w:r w:rsidRPr="006067AA">
        <w:rPr>
          <w:rFonts w:ascii="Arial" w:eastAsia="Calibri" w:hAnsi="Arial" w:cs="Arial"/>
          <w:sz w:val="22"/>
          <w:szCs w:val="22"/>
          <w:lang w:eastAsia="en-US"/>
        </w:rPr>
        <w:t>8) posiada Pani/Pan:</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 na podstawie art. 15 RODO prawo dostępu do danych osobowych Pani/Pana dotyczących;</w:t>
      </w:r>
    </w:p>
    <w:p w:rsidR="005E5058" w:rsidRPr="006067AA" w:rsidRDefault="005E5058" w:rsidP="005E5058">
      <w:pPr>
        <w:autoSpaceDE w:val="0"/>
        <w:autoSpaceDN w:val="0"/>
        <w:adjustRightInd w:val="0"/>
        <w:spacing w:line="276" w:lineRule="auto"/>
        <w:rPr>
          <w:rFonts w:ascii="Arial" w:eastAsia="Calibri" w:hAnsi="Arial" w:cs="Arial"/>
          <w:sz w:val="22"/>
          <w:szCs w:val="22"/>
          <w:lang w:eastAsia="en-US"/>
        </w:rPr>
      </w:pPr>
      <w:r w:rsidRPr="006067AA">
        <w:rPr>
          <w:rFonts w:ascii="Arial" w:eastAsia="Calibri" w:hAnsi="Arial" w:cs="Arial"/>
          <w:sz w:val="22"/>
          <w:szCs w:val="22"/>
          <w:lang w:eastAsia="en-US"/>
        </w:rPr>
        <w:t>− na podstawie art. 16 RODO prawo do sprostowania Pani/Pana danych osobowych;</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 na podstawie art. 18 RODO prawo żądania od administratora ograniczenia przetwarzania danych osobowych z zastrzeżeniem przypadków, o których mowa w art. 18 ust. 2 RODO;</w:t>
      </w:r>
    </w:p>
    <w:p w:rsidR="005E5058" w:rsidRPr="006067AA" w:rsidRDefault="005E5058" w:rsidP="005E5058">
      <w:pPr>
        <w:autoSpaceDE w:val="0"/>
        <w:autoSpaceDN w:val="0"/>
        <w:adjustRightInd w:val="0"/>
        <w:spacing w:line="276" w:lineRule="auto"/>
        <w:jc w:val="both"/>
        <w:rPr>
          <w:rFonts w:ascii="Arial" w:eastAsia="Calibri" w:hAnsi="Arial" w:cs="Arial"/>
          <w:sz w:val="22"/>
          <w:szCs w:val="22"/>
          <w:lang w:eastAsia="en-US"/>
        </w:rPr>
      </w:pPr>
      <w:r w:rsidRPr="006067AA">
        <w:rPr>
          <w:rFonts w:ascii="Arial" w:eastAsia="Calibri" w:hAnsi="Arial" w:cs="Arial"/>
          <w:sz w:val="22"/>
          <w:szCs w:val="22"/>
          <w:lang w:eastAsia="en-US"/>
        </w:rPr>
        <w:t>− prawo do wniesienia skargi do Prezesa Urzędu Ochrony Danych Osobowych, gdy uzna Pani/Pan, że przetwarzanie danych osobowych Pani/Pana dotyczących narusza przepisy RODO;</w:t>
      </w:r>
    </w:p>
    <w:p w:rsidR="005E5058" w:rsidRPr="006067AA" w:rsidRDefault="005E5058" w:rsidP="005E5058">
      <w:pPr>
        <w:autoSpaceDE w:val="0"/>
        <w:autoSpaceDN w:val="0"/>
        <w:adjustRightInd w:val="0"/>
        <w:spacing w:line="276" w:lineRule="auto"/>
        <w:rPr>
          <w:rFonts w:ascii="Arial" w:eastAsia="Calibri" w:hAnsi="Arial" w:cs="Arial"/>
          <w:sz w:val="22"/>
          <w:szCs w:val="22"/>
          <w:lang w:eastAsia="en-US"/>
        </w:rPr>
      </w:pPr>
      <w:r w:rsidRPr="006067AA">
        <w:rPr>
          <w:rFonts w:ascii="Arial" w:eastAsia="Calibri" w:hAnsi="Arial" w:cs="Arial"/>
          <w:sz w:val="22"/>
          <w:szCs w:val="22"/>
          <w:lang w:eastAsia="en-US"/>
        </w:rPr>
        <w:t>9) nie przysługuje Pani/Panu:</w:t>
      </w:r>
    </w:p>
    <w:p w:rsidR="005E5058" w:rsidRPr="006067AA" w:rsidRDefault="005E5058" w:rsidP="005E5058">
      <w:pPr>
        <w:autoSpaceDE w:val="0"/>
        <w:autoSpaceDN w:val="0"/>
        <w:adjustRightInd w:val="0"/>
        <w:spacing w:line="276" w:lineRule="auto"/>
        <w:rPr>
          <w:rFonts w:ascii="Arial" w:eastAsia="Calibri" w:hAnsi="Arial" w:cs="Arial"/>
          <w:sz w:val="22"/>
          <w:szCs w:val="22"/>
          <w:lang w:eastAsia="en-US"/>
        </w:rPr>
      </w:pPr>
      <w:r w:rsidRPr="006067AA">
        <w:rPr>
          <w:rFonts w:ascii="Arial" w:eastAsia="Calibri" w:hAnsi="Arial" w:cs="Arial"/>
          <w:sz w:val="22"/>
          <w:szCs w:val="22"/>
          <w:lang w:eastAsia="en-US"/>
        </w:rPr>
        <w:t>− w związku z art. 17 ust. 3 lit. b, d lub e RODO prawo do usunięcia danych osobowych;</w:t>
      </w:r>
    </w:p>
    <w:p w:rsidR="005E5058" w:rsidRPr="006067AA" w:rsidRDefault="005E5058" w:rsidP="005E5058">
      <w:pPr>
        <w:autoSpaceDE w:val="0"/>
        <w:autoSpaceDN w:val="0"/>
        <w:adjustRightInd w:val="0"/>
        <w:spacing w:line="276" w:lineRule="auto"/>
        <w:rPr>
          <w:rFonts w:ascii="Arial" w:eastAsia="Calibri" w:hAnsi="Arial" w:cs="Arial"/>
          <w:sz w:val="22"/>
          <w:szCs w:val="22"/>
          <w:lang w:eastAsia="en-US"/>
        </w:rPr>
      </w:pPr>
      <w:r w:rsidRPr="006067AA">
        <w:rPr>
          <w:rFonts w:ascii="Arial" w:eastAsia="Calibri" w:hAnsi="Arial" w:cs="Arial"/>
          <w:sz w:val="22"/>
          <w:szCs w:val="22"/>
          <w:lang w:eastAsia="en-US"/>
        </w:rPr>
        <w:t>− prawo do przenoszenia danych osobowych, o którym mowa w art. 20 RODO;</w:t>
      </w:r>
    </w:p>
    <w:p w:rsidR="005E5058" w:rsidRPr="006067AA" w:rsidRDefault="005E5058" w:rsidP="005E5058">
      <w:pPr>
        <w:autoSpaceDE w:val="0"/>
        <w:autoSpaceDN w:val="0"/>
        <w:adjustRightInd w:val="0"/>
        <w:spacing w:line="276" w:lineRule="auto"/>
        <w:jc w:val="both"/>
        <w:rPr>
          <w:rFonts w:ascii="Arial" w:eastAsia="Calibri" w:hAnsi="Arial" w:cs="Arial"/>
          <w:bCs/>
          <w:sz w:val="22"/>
          <w:szCs w:val="22"/>
          <w:lang w:eastAsia="en-US"/>
        </w:rPr>
      </w:pPr>
      <w:r w:rsidRPr="006067AA">
        <w:rPr>
          <w:rFonts w:ascii="Arial" w:eastAsia="Calibri" w:hAnsi="Arial" w:cs="Arial"/>
          <w:sz w:val="22"/>
          <w:szCs w:val="22"/>
          <w:lang w:eastAsia="en-US"/>
        </w:rPr>
        <w:t xml:space="preserve">− </w:t>
      </w:r>
      <w:r w:rsidRPr="006067AA">
        <w:rPr>
          <w:rFonts w:ascii="Arial" w:eastAsia="Calibri" w:hAnsi="Arial" w:cs="Arial"/>
          <w:bCs/>
          <w:sz w:val="22"/>
          <w:szCs w:val="22"/>
          <w:lang w:eastAsia="en-US"/>
        </w:rPr>
        <w:t>na podstawie art. 21 RODO prawo sprzeciwu, wobec przetwarzania danych osobowych, gdyż podstawą prawną przetwarzania Pani/Pana danych osobowych jest art. 6 ust. 1 lit. c RODO</w:t>
      </w:r>
      <w:r w:rsidRPr="006067AA">
        <w:rPr>
          <w:rFonts w:ascii="Arial" w:eastAsia="Calibri" w:hAnsi="Arial" w:cs="Arial"/>
          <w:sz w:val="22"/>
          <w:szCs w:val="22"/>
          <w:lang w:eastAsia="en-US"/>
        </w:rPr>
        <w:t>.</w:t>
      </w:r>
    </w:p>
    <w:p w:rsidR="005E5058" w:rsidRPr="006067AA" w:rsidRDefault="005E5058" w:rsidP="005E5058">
      <w:pPr>
        <w:tabs>
          <w:tab w:val="left" w:pos="2350"/>
        </w:tabs>
        <w:spacing w:line="276" w:lineRule="auto"/>
        <w:rPr>
          <w:rFonts w:ascii="Arial" w:eastAsia="Arial" w:hAnsi="Arial" w:cs="Arial"/>
          <w:b/>
          <w:sz w:val="22"/>
          <w:szCs w:val="22"/>
        </w:rPr>
      </w:pPr>
      <w:r w:rsidRPr="006067AA">
        <w:rPr>
          <w:rFonts w:ascii="Arial" w:eastAsia="Arial" w:hAnsi="Arial" w:cs="Arial"/>
          <w:b/>
          <w:sz w:val="22"/>
          <w:szCs w:val="22"/>
        </w:rPr>
        <w:tab/>
      </w:r>
    </w:p>
    <w:p w:rsidR="005E5058" w:rsidRPr="006067AA" w:rsidRDefault="005E5058" w:rsidP="005E5058">
      <w:pPr>
        <w:tabs>
          <w:tab w:val="left" w:pos="2350"/>
        </w:tabs>
        <w:spacing w:line="276" w:lineRule="auto"/>
        <w:rPr>
          <w:rFonts w:ascii="Arial" w:eastAsia="Arial" w:hAnsi="Arial" w:cs="Arial"/>
          <w:b/>
          <w:sz w:val="22"/>
          <w:szCs w:val="22"/>
        </w:rPr>
      </w:pPr>
    </w:p>
    <w:p w:rsidR="005E5058" w:rsidRPr="006067AA" w:rsidRDefault="005E5058" w:rsidP="005E5058">
      <w:pPr>
        <w:tabs>
          <w:tab w:val="left" w:pos="2350"/>
        </w:tabs>
        <w:spacing w:line="276" w:lineRule="auto"/>
        <w:rPr>
          <w:rFonts w:ascii="Arial" w:eastAsia="Arial" w:hAnsi="Arial" w:cs="Arial"/>
          <w:b/>
          <w:sz w:val="22"/>
          <w:szCs w:val="22"/>
        </w:rPr>
      </w:pPr>
    </w:p>
    <w:p w:rsidR="005E5058" w:rsidRPr="006067AA" w:rsidRDefault="005E5058" w:rsidP="005E5058">
      <w:pPr>
        <w:tabs>
          <w:tab w:val="left" w:pos="2350"/>
        </w:tabs>
        <w:spacing w:line="276" w:lineRule="auto"/>
        <w:rPr>
          <w:rFonts w:ascii="Arial" w:eastAsia="Arial" w:hAnsi="Arial" w:cs="Arial"/>
          <w:b/>
          <w:sz w:val="22"/>
          <w:szCs w:val="22"/>
        </w:rPr>
      </w:pPr>
    </w:p>
    <w:p w:rsidR="005E5058" w:rsidRPr="006067AA" w:rsidRDefault="005E5058" w:rsidP="005E5058">
      <w:pPr>
        <w:tabs>
          <w:tab w:val="left" w:pos="2350"/>
        </w:tabs>
        <w:spacing w:line="276" w:lineRule="auto"/>
        <w:rPr>
          <w:rFonts w:ascii="Arial" w:eastAsia="Arial" w:hAnsi="Arial" w:cs="Arial"/>
          <w:b/>
          <w:sz w:val="22"/>
          <w:szCs w:val="22"/>
        </w:rPr>
      </w:pPr>
    </w:p>
    <w:p w:rsidR="005E5058" w:rsidRDefault="005E5058" w:rsidP="005E5058">
      <w:pPr>
        <w:rPr>
          <w:b/>
        </w:rPr>
      </w:pPr>
      <w:r>
        <w:rPr>
          <w:b/>
        </w:rPr>
        <w:t xml:space="preserve">                                                                                             </w:t>
      </w:r>
    </w:p>
    <w:p w:rsidR="005E5058" w:rsidRDefault="005E5058" w:rsidP="005E5058">
      <w:pPr>
        <w:jc w:val="center"/>
        <w:rPr>
          <w:b/>
        </w:rPr>
      </w:pPr>
    </w:p>
    <w:p w:rsidR="005E5058" w:rsidRDefault="005E5058" w:rsidP="005E5058">
      <w:pPr>
        <w:jc w:val="center"/>
        <w:rPr>
          <w:b/>
        </w:rPr>
      </w:pPr>
    </w:p>
    <w:p w:rsidR="005E5058" w:rsidRDefault="005E5058" w:rsidP="005E5058">
      <w:pPr>
        <w:jc w:val="center"/>
        <w:rPr>
          <w:b/>
        </w:rPr>
      </w:pPr>
    </w:p>
    <w:p w:rsidR="005E5058" w:rsidRDefault="005E5058" w:rsidP="005E5058">
      <w:pPr>
        <w:jc w:val="center"/>
        <w:rPr>
          <w:b/>
        </w:rPr>
      </w:pPr>
    </w:p>
    <w:p w:rsidR="005E5058" w:rsidRDefault="005E5058" w:rsidP="005E5058">
      <w:pPr>
        <w:jc w:val="center"/>
        <w:rPr>
          <w:b/>
        </w:rPr>
      </w:pPr>
    </w:p>
    <w:p w:rsidR="005E5058" w:rsidRDefault="005E5058" w:rsidP="005E5058">
      <w:pPr>
        <w:jc w:val="center"/>
        <w:rPr>
          <w:b/>
        </w:rPr>
      </w:pPr>
    </w:p>
    <w:p w:rsidR="005E5058" w:rsidRDefault="005E5058" w:rsidP="005E5058">
      <w:pPr>
        <w:jc w:val="center"/>
        <w:rPr>
          <w:b/>
        </w:rPr>
      </w:pPr>
    </w:p>
    <w:p w:rsidR="005E5058" w:rsidRDefault="005E5058" w:rsidP="005E5058">
      <w:pPr>
        <w:jc w:val="center"/>
        <w:rPr>
          <w:b/>
        </w:rPr>
      </w:pPr>
    </w:p>
    <w:p w:rsidR="005E5058" w:rsidRPr="008A3888" w:rsidRDefault="005E5058" w:rsidP="005E5058">
      <w:pPr>
        <w:jc w:val="both"/>
        <w:rPr>
          <w:rFonts w:ascii="Arial" w:hAnsi="Arial" w:cs="Arial"/>
          <w:sz w:val="22"/>
          <w:szCs w:val="22"/>
        </w:rPr>
      </w:pPr>
      <w:r>
        <w:rPr>
          <w:rFonts w:ascii="Arial" w:hAnsi="Arial" w:cs="Arial"/>
          <w:sz w:val="22"/>
          <w:szCs w:val="22"/>
        </w:rPr>
        <w:t>Znak sprawy RR.PFZ.271.</w:t>
      </w:r>
      <w:r w:rsidR="00D11C8E">
        <w:rPr>
          <w:rFonts w:ascii="Arial" w:hAnsi="Arial" w:cs="Arial"/>
          <w:sz w:val="22"/>
          <w:szCs w:val="22"/>
        </w:rPr>
        <w:t>6</w:t>
      </w:r>
      <w:r>
        <w:rPr>
          <w:rFonts w:ascii="Arial" w:hAnsi="Arial" w:cs="Arial"/>
          <w:sz w:val="22"/>
          <w:szCs w:val="22"/>
        </w:rPr>
        <w:t>.2019</w:t>
      </w:r>
    </w:p>
    <w:p w:rsidR="005E5058" w:rsidRPr="008A3888" w:rsidRDefault="005E5058" w:rsidP="005E5058">
      <w:pPr>
        <w:jc w:val="both"/>
        <w:rPr>
          <w:rFonts w:ascii="Arial" w:hAnsi="Arial" w:cs="Arial"/>
          <w:sz w:val="22"/>
          <w:szCs w:val="22"/>
        </w:rPr>
      </w:pPr>
    </w:p>
    <w:p w:rsidR="005E5058" w:rsidRPr="006067AA" w:rsidRDefault="005E5058" w:rsidP="005E5058">
      <w:pPr>
        <w:numPr>
          <w:ilvl w:val="0"/>
          <w:numId w:val="1"/>
        </w:numPr>
        <w:tabs>
          <w:tab w:val="left" w:pos="180"/>
        </w:tabs>
        <w:spacing w:line="360" w:lineRule="auto"/>
        <w:ind w:hanging="1080"/>
        <w:jc w:val="center"/>
        <w:rPr>
          <w:rFonts w:ascii="Arial" w:hAnsi="Arial" w:cs="Arial"/>
        </w:rPr>
      </w:pPr>
      <w:r w:rsidRPr="006067AA">
        <w:rPr>
          <w:rFonts w:ascii="Arial" w:hAnsi="Arial" w:cs="Arial"/>
          <w:b/>
        </w:rPr>
        <w:t>NAZWA I ADRES ZAMAWIAJĄCEGO</w:t>
      </w:r>
    </w:p>
    <w:p w:rsidR="005E5058" w:rsidRPr="006067AA" w:rsidRDefault="005E5058" w:rsidP="005E5058">
      <w:pPr>
        <w:spacing w:line="360" w:lineRule="auto"/>
        <w:jc w:val="both"/>
        <w:rPr>
          <w:rFonts w:ascii="Arial" w:hAnsi="Arial" w:cs="Arial"/>
          <w:b/>
          <w:sz w:val="22"/>
          <w:szCs w:val="22"/>
        </w:rPr>
      </w:pPr>
      <w:r w:rsidRPr="006067AA">
        <w:rPr>
          <w:rFonts w:ascii="Arial" w:hAnsi="Arial" w:cs="Arial"/>
          <w:b/>
          <w:sz w:val="22"/>
          <w:szCs w:val="22"/>
        </w:rPr>
        <w:t>I.1. Gmina Szczytno</w:t>
      </w:r>
    </w:p>
    <w:p w:rsidR="005E5058" w:rsidRPr="006067AA" w:rsidRDefault="005E5058" w:rsidP="005E5058">
      <w:pPr>
        <w:spacing w:line="360" w:lineRule="auto"/>
        <w:jc w:val="both"/>
        <w:rPr>
          <w:rFonts w:ascii="Arial" w:hAnsi="Arial" w:cs="Arial"/>
          <w:sz w:val="22"/>
          <w:szCs w:val="22"/>
        </w:rPr>
      </w:pPr>
      <w:r w:rsidRPr="006067AA">
        <w:rPr>
          <w:rFonts w:ascii="Arial" w:hAnsi="Arial" w:cs="Arial"/>
          <w:sz w:val="22"/>
          <w:szCs w:val="22"/>
        </w:rPr>
        <w:t>ul. Łomżyńska 3</w:t>
      </w:r>
    </w:p>
    <w:p w:rsidR="005E5058" w:rsidRPr="006067AA" w:rsidRDefault="005E5058" w:rsidP="005E5058">
      <w:pPr>
        <w:spacing w:line="360" w:lineRule="auto"/>
        <w:jc w:val="both"/>
        <w:rPr>
          <w:rFonts w:ascii="Arial" w:hAnsi="Arial" w:cs="Arial"/>
          <w:sz w:val="22"/>
          <w:szCs w:val="22"/>
        </w:rPr>
      </w:pPr>
      <w:r w:rsidRPr="006067AA">
        <w:rPr>
          <w:rFonts w:ascii="Arial" w:hAnsi="Arial" w:cs="Arial"/>
          <w:sz w:val="22"/>
          <w:szCs w:val="22"/>
        </w:rPr>
        <w:t>12-100 Szczytno</w:t>
      </w:r>
    </w:p>
    <w:p w:rsidR="005E5058" w:rsidRPr="006067AA" w:rsidRDefault="005E5058" w:rsidP="005E5058">
      <w:pPr>
        <w:spacing w:line="360" w:lineRule="auto"/>
        <w:jc w:val="both"/>
        <w:rPr>
          <w:rFonts w:ascii="Arial" w:hAnsi="Arial" w:cs="Arial"/>
          <w:sz w:val="22"/>
          <w:szCs w:val="22"/>
          <w:lang w:val="en-US"/>
        </w:rPr>
      </w:pPr>
      <w:r w:rsidRPr="006067AA">
        <w:rPr>
          <w:rFonts w:ascii="Arial" w:hAnsi="Arial" w:cs="Arial"/>
          <w:sz w:val="22"/>
          <w:szCs w:val="22"/>
        </w:rPr>
        <w:t>Województwo: Warmińsko-Mazurskie</w:t>
      </w:r>
    </w:p>
    <w:p w:rsidR="005E5058" w:rsidRPr="006067AA" w:rsidRDefault="005E5058" w:rsidP="005E5058">
      <w:pPr>
        <w:spacing w:line="360" w:lineRule="auto"/>
        <w:jc w:val="both"/>
        <w:rPr>
          <w:rFonts w:ascii="Arial" w:hAnsi="Arial" w:cs="Arial"/>
          <w:b/>
          <w:sz w:val="22"/>
          <w:szCs w:val="22"/>
          <w:lang w:val="en-US"/>
        </w:rPr>
      </w:pPr>
      <w:r w:rsidRPr="006067AA">
        <w:rPr>
          <w:rFonts w:ascii="Arial" w:hAnsi="Arial" w:cs="Arial"/>
          <w:sz w:val="22"/>
          <w:szCs w:val="22"/>
          <w:lang w:val="en-US"/>
        </w:rPr>
        <w:t xml:space="preserve">Tel. 089 623 2580    fax. 089 623 2592   e-mail </w:t>
      </w:r>
      <w:hyperlink r:id="rId9" w:history="1">
        <w:r w:rsidRPr="006067AA">
          <w:rPr>
            <w:rFonts w:ascii="Arial" w:hAnsi="Arial"/>
            <w:color w:val="0000FF"/>
            <w:sz w:val="22"/>
            <w:szCs w:val="22"/>
            <w:u w:val="single"/>
            <w:lang w:val="en-US"/>
          </w:rPr>
          <w:t>ugszczytno@ug.szczytno.pl</w:t>
        </w:r>
      </w:hyperlink>
      <w:r w:rsidRPr="006067AA">
        <w:rPr>
          <w:rFonts w:ascii="Arial" w:hAnsi="Arial" w:cs="Arial"/>
          <w:sz w:val="22"/>
          <w:szCs w:val="22"/>
          <w:lang w:val="en-US"/>
        </w:rPr>
        <w:t xml:space="preserve"> </w:t>
      </w:r>
    </w:p>
    <w:p w:rsidR="005E5058" w:rsidRPr="006067AA" w:rsidRDefault="005E5058" w:rsidP="005E5058">
      <w:pPr>
        <w:spacing w:line="360" w:lineRule="auto"/>
        <w:jc w:val="both"/>
        <w:rPr>
          <w:rFonts w:ascii="Arial" w:hAnsi="Arial" w:cs="Arial"/>
          <w:sz w:val="22"/>
          <w:szCs w:val="22"/>
          <w:lang w:val="en-US"/>
        </w:rPr>
      </w:pPr>
      <w:r w:rsidRPr="006067AA">
        <w:rPr>
          <w:rFonts w:ascii="Arial" w:hAnsi="Arial" w:cs="Arial"/>
          <w:b/>
          <w:sz w:val="22"/>
          <w:szCs w:val="22"/>
          <w:lang w:val="en-US"/>
        </w:rPr>
        <w:t>Internet. www.ug.szczytno.pl</w:t>
      </w:r>
    </w:p>
    <w:p w:rsidR="005E5058" w:rsidRPr="006067AA" w:rsidRDefault="005E5058" w:rsidP="005E5058">
      <w:pPr>
        <w:autoSpaceDE w:val="0"/>
        <w:spacing w:line="360" w:lineRule="auto"/>
        <w:jc w:val="both"/>
        <w:rPr>
          <w:rFonts w:ascii="Arial" w:hAnsi="Arial" w:cs="Arial"/>
          <w:sz w:val="22"/>
          <w:szCs w:val="22"/>
          <w:lang w:val="en-US"/>
        </w:rPr>
      </w:pPr>
      <w:r w:rsidRPr="006067AA">
        <w:rPr>
          <w:rFonts w:ascii="Arial" w:hAnsi="Arial" w:cs="Arial"/>
          <w:sz w:val="22"/>
          <w:szCs w:val="22"/>
          <w:lang w:val="en-US"/>
        </w:rPr>
        <w:t>NIP: 7451811230;  Regon 510743261</w:t>
      </w:r>
    </w:p>
    <w:p w:rsidR="009B79FB" w:rsidRPr="003B3743" w:rsidRDefault="009B79FB" w:rsidP="00D76041">
      <w:pPr>
        <w:tabs>
          <w:tab w:val="left" w:pos="3660"/>
        </w:tabs>
        <w:autoSpaceDE w:val="0"/>
        <w:spacing w:line="276" w:lineRule="auto"/>
        <w:jc w:val="both"/>
        <w:rPr>
          <w:rFonts w:ascii="Arial" w:hAnsi="Arial" w:cs="Arial"/>
          <w:sz w:val="22"/>
          <w:szCs w:val="22"/>
          <w:lang w:val="en-US"/>
        </w:rPr>
      </w:pPr>
      <w:r w:rsidRPr="003B3743">
        <w:rPr>
          <w:rFonts w:ascii="Arial" w:hAnsi="Arial" w:cs="Arial"/>
          <w:sz w:val="22"/>
          <w:szCs w:val="22"/>
          <w:lang w:val="en-US"/>
        </w:rPr>
        <w:tab/>
      </w:r>
    </w:p>
    <w:p w:rsidR="00D355B5" w:rsidRPr="00C32E8A" w:rsidRDefault="00D355B5" w:rsidP="00D355B5">
      <w:pPr>
        <w:spacing w:line="360" w:lineRule="auto"/>
        <w:jc w:val="center"/>
        <w:rPr>
          <w:rFonts w:ascii="Arial" w:hAnsi="Arial" w:cs="Arial"/>
          <w:b/>
        </w:rPr>
      </w:pPr>
      <w:r w:rsidRPr="00C32E8A">
        <w:rPr>
          <w:rFonts w:ascii="Arial" w:hAnsi="Arial" w:cs="Arial"/>
          <w:b/>
        </w:rPr>
        <w:t>II. TRYB UDZIELENIA ZAMÓWIENIA</w:t>
      </w:r>
    </w:p>
    <w:p w:rsidR="00D355B5" w:rsidRPr="00C32E8A" w:rsidRDefault="00D355B5" w:rsidP="00D355B5">
      <w:pPr>
        <w:spacing w:line="360" w:lineRule="auto"/>
        <w:jc w:val="both"/>
        <w:rPr>
          <w:rFonts w:ascii="Arial" w:hAnsi="Arial" w:cs="Arial"/>
          <w:sz w:val="22"/>
          <w:szCs w:val="22"/>
        </w:rPr>
      </w:pPr>
      <w:r w:rsidRPr="00C32E8A">
        <w:rPr>
          <w:rFonts w:ascii="Arial" w:hAnsi="Arial" w:cs="Arial"/>
          <w:sz w:val="22"/>
          <w:szCs w:val="22"/>
        </w:rPr>
        <w:t>1. Postępowanie prowadzone w trybie przetargu nieograniczonego na usługi, o wartości poniżej kwot określonych w przepisach wydanych na podstawie art. 11 ust. 8 ustawy z dnia 29 stycznia 2004 r. Prawo zamówień publicznych (t. j. Dz. U. z 2017 r., poz. 1579 z późn. zm.) zwanej dalej „ustawą pzp”, na podstawie art. 39-46 ustawy pzp.</w:t>
      </w:r>
    </w:p>
    <w:p w:rsidR="00D355B5" w:rsidRPr="00D355B5" w:rsidRDefault="00D355B5" w:rsidP="00D355B5">
      <w:pPr>
        <w:autoSpaceDE w:val="0"/>
        <w:spacing w:line="360" w:lineRule="auto"/>
        <w:jc w:val="both"/>
        <w:rPr>
          <w:rFonts w:ascii="Arial" w:hAnsi="Arial" w:cs="Arial"/>
          <w:sz w:val="22"/>
          <w:szCs w:val="22"/>
        </w:rPr>
      </w:pPr>
      <w:r w:rsidRPr="00D355B5">
        <w:rPr>
          <w:rFonts w:ascii="Arial" w:hAnsi="Arial" w:cs="Arial"/>
          <w:sz w:val="22"/>
          <w:szCs w:val="22"/>
        </w:rPr>
        <w:t>3. Podstawa prawna opracowania niniejszej SIWZ:</w:t>
      </w:r>
    </w:p>
    <w:p w:rsidR="00D355B5" w:rsidRPr="00D355B5" w:rsidRDefault="00D355B5" w:rsidP="00D355B5">
      <w:pPr>
        <w:autoSpaceDE w:val="0"/>
        <w:spacing w:line="360" w:lineRule="auto"/>
        <w:jc w:val="both"/>
        <w:rPr>
          <w:rFonts w:ascii="Arial" w:hAnsi="Arial" w:cs="Arial"/>
          <w:sz w:val="22"/>
          <w:szCs w:val="22"/>
        </w:rPr>
      </w:pPr>
      <w:r w:rsidRPr="00D355B5">
        <w:rPr>
          <w:rFonts w:ascii="Arial" w:hAnsi="Arial" w:cs="Arial"/>
          <w:sz w:val="22"/>
          <w:szCs w:val="22"/>
        </w:rPr>
        <w:t>1) ustawa z dnia 29 stycznia 2004 r. Prawo zamówień publicznych (t. j. Dz. U. z 2017 r., poz. 1579, z późn. zm.),</w:t>
      </w:r>
    </w:p>
    <w:p w:rsidR="00D355B5" w:rsidRPr="00D355B5" w:rsidRDefault="00D355B5" w:rsidP="00D355B5">
      <w:pPr>
        <w:autoSpaceDE w:val="0"/>
        <w:spacing w:line="360" w:lineRule="auto"/>
        <w:jc w:val="both"/>
        <w:rPr>
          <w:rFonts w:ascii="Arial" w:hAnsi="Arial" w:cs="Arial"/>
          <w:sz w:val="22"/>
          <w:szCs w:val="22"/>
        </w:rPr>
      </w:pPr>
      <w:r w:rsidRPr="00D355B5">
        <w:rPr>
          <w:rFonts w:ascii="Arial" w:hAnsi="Arial" w:cs="Arial"/>
          <w:sz w:val="22"/>
          <w:szCs w:val="22"/>
        </w:rPr>
        <w:t>2) Rozporządzenie Ministra Rozwoju z dnia 26 lipca 2016 r. w sprawie rodzajów dokumentów, jakich może żądać zamawiający od wykonawcy, w postępowaniu o udzielenie zamówienia (Dz. U. z 2016 r., poz. 1126),</w:t>
      </w:r>
    </w:p>
    <w:p w:rsidR="00D355B5" w:rsidRPr="00D355B5" w:rsidRDefault="00D355B5" w:rsidP="00D355B5">
      <w:pPr>
        <w:autoSpaceDE w:val="0"/>
        <w:spacing w:line="360" w:lineRule="auto"/>
        <w:jc w:val="both"/>
        <w:rPr>
          <w:rFonts w:ascii="Arial" w:hAnsi="Arial" w:cs="Arial"/>
          <w:sz w:val="22"/>
          <w:szCs w:val="22"/>
        </w:rPr>
      </w:pPr>
      <w:r w:rsidRPr="00D355B5">
        <w:rPr>
          <w:rFonts w:ascii="Arial" w:hAnsi="Arial" w:cs="Arial"/>
          <w:sz w:val="22"/>
          <w:szCs w:val="22"/>
        </w:rPr>
        <w:t xml:space="preserve">3) </w:t>
      </w:r>
      <w:hyperlink r:id="rId10" w:history="1">
        <w:r w:rsidRPr="00D355B5">
          <w:rPr>
            <w:rFonts w:ascii="Arial" w:hAnsi="Arial" w:cs="Arial"/>
            <w:iCs/>
            <w:color w:val="000000"/>
            <w:sz w:val="22"/>
            <w:szCs w:val="22"/>
          </w:rPr>
          <w:t>Rozporządzenie Prezesa Rady Ministrów z dnia 28 grudnia 2017 r. w sprawie średniego kursu złotego w stosunku do euro stanowiącego podstawę przeliczania wartości zamówień publicznych (Dz. U z 2017 r., poz. 2477)</w:t>
        </w:r>
      </w:hyperlink>
      <w:r w:rsidRPr="00D355B5">
        <w:t>.</w:t>
      </w:r>
    </w:p>
    <w:p w:rsidR="00D355B5" w:rsidRPr="00D355B5" w:rsidRDefault="00D355B5" w:rsidP="00D355B5">
      <w:pPr>
        <w:spacing w:before="100" w:beforeAutospacing="1" w:after="198" w:line="276" w:lineRule="auto"/>
        <w:jc w:val="center"/>
        <w:rPr>
          <w:rFonts w:ascii="Arial" w:hAnsi="Arial" w:cs="Arial"/>
        </w:rPr>
      </w:pPr>
      <w:r w:rsidRPr="00D355B5">
        <w:rPr>
          <w:rFonts w:ascii="Arial" w:hAnsi="Arial" w:cs="Arial"/>
          <w:b/>
        </w:rPr>
        <w:t>III. OPIS PRZEDMIOTU ZAMÓWIENIA</w:t>
      </w:r>
    </w:p>
    <w:p w:rsidR="008D7168" w:rsidRPr="008D7168" w:rsidRDefault="008D7168" w:rsidP="00D355B5">
      <w:pPr>
        <w:pStyle w:val="Default"/>
        <w:spacing w:line="360" w:lineRule="auto"/>
        <w:rPr>
          <w:sz w:val="22"/>
          <w:szCs w:val="22"/>
        </w:rPr>
      </w:pPr>
      <w:r w:rsidRPr="008D7168">
        <w:rPr>
          <w:sz w:val="22"/>
          <w:szCs w:val="22"/>
        </w:rPr>
        <w:t xml:space="preserve">1) 64.11.00.00 – 0 Usługi pocztowe </w:t>
      </w:r>
    </w:p>
    <w:p w:rsidR="008D7168" w:rsidRPr="008D7168" w:rsidRDefault="008D7168" w:rsidP="00D355B5">
      <w:pPr>
        <w:pStyle w:val="Default"/>
        <w:spacing w:line="360" w:lineRule="auto"/>
        <w:rPr>
          <w:sz w:val="22"/>
          <w:szCs w:val="22"/>
        </w:rPr>
      </w:pPr>
      <w:r w:rsidRPr="008D7168">
        <w:rPr>
          <w:sz w:val="22"/>
          <w:szCs w:val="22"/>
        </w:rPr>
        <w:t xml:space="preserve">2) 64.11.20.00 – 4 Usługi pocztowe dotyczące listów </w:t>
      </w:r>
    </w:p>
    <w:p w:rsidR="008D7168" w:rsidRPr="008D7168" w:rsidRDefault="008D7168" w:rsidP="00D355B5">
      <w:pPr>
        <w:pStyle w:val="Default"/>
        <w:spacing w:line="360" w:lineRule="auto"/>
        <w:rPr>
          <w:sz w:val="22"/>
          <w:szCs w:val="22"/>
        </w:rPr>
      </w:pPr>
      <w:r w:rsidRPr="008D7168">
        <w:rPr>
          <w:sz w:val="22"/>
          <w:szCs w:val="22"/>
        </w:rPr>
        <w:t xml:space="preserve">3) 64.11.30.00 – 1 Usługi pocztowe dotyczące paczek </w:t>
      </w:r>
    </w:p>
    <w:p w:rsidR="009B79FB" w:rsidRPr="008D7168" w:rsidRDefault="008D7168" w:rsidP="00D355B5">
      <w:pPr>
        <w:pStyle w:val="Default"/>
        <w:spacing w:line="360" w:lineRule="auto"/>
        <w:rPr>
          <w:sz w:val="22"/>
          <w:szCs w:val="22"/>
        </w:rPr>
      </w:pPr>
      <w:r w:rsidRPr="008D7168">
        <w:rPr>
          <w:sz w:val="22"/>
          <w:szCs w:val="22"/>
        </w:rPr>
        <w:t>4) 64.12.00.00 – 3 Usługi kurierskie</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 xml:space="preserve">1. Przedmiotem zamówienia jest Świadczenie usług pocztowych w obrocie krajowym i zagranicznym dla Urzędu Gminy Szczytno w zakresie: </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a) przyjmowania, przemieszczania i doręczania przesyłek listowych</w:t>
      </w:r>
      <w:r w:rsidRPr="00A93819">
        <w:rPr>
          <w:rFonts w:ascii="Arial" w:hAnsi="Arial" w:cs="Arial"/>
          <w:sz w:val="22"/>
          <w:szCs w:val="22"/>
          <w:lang w:bidi="pl-PL"/>
        </w:rPr>
        <w:t xml:space="preserve"> </w:t>
      </w:r>
      <w:r w:rsidRPr="00A93819">
        <w:rPr>
          <w:rFonts w:ascii="Arial" w:hAnsi="Arial" w:cs="Arial"/>
          <w:sz w:val="22"/>
          <w:szCs w:val="22"/>
        </w:rPr>
        <w:t>(listy zwykłe, listy zwykłe priorytet, listy polecone, listy polecone priorytet, listy polecone ZPO, listy polecone ZPO priorytet),</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b) paczek i przesyłek kurierskich zgodnie z ustawą z dnia 23 listopada 2012</w:t>
      </w:r>
      <w:r w:rsidR="00B52943">
        <w:rPr>
          <w:rFonts w:ascii="Arial" w:hAnsi="Arial" w:cs="Arial"/>
          <w:sz w:val="22"/>
          <w:szCs w:val="22"/>
        </w:rPr>
        <w:t xml:space="preserve"> </w:t>
      </w:r>
      <w:r w:rsidRPr="00A93819">
        <w:rPr>
          <w:rFonts w:ascii="Arial" w:hAnsi="Arial" w:cs="Arial"/>
          <w:sz w:val="22"/>
          <w:szCs w:val="22"/>
        </w:rPr>
        <w:t xml:space="preserve">r. Prawo pocztowe (Dz. U. z 2012 r. poz.1529), </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c) zwrot przesyłek niedoręczonych, z podaniem przyczyny niedoręczenia,</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d) doręczenie niezwłocznie do Zamawiającego zwrotnych potwierdzeń odbioru po ich skutecznym doręczeniu</w:t>
      </w:r>
      <w:r w:rsidR="007825A9">
        <w:rPr>
          <w:rFonts w:ascii="Arial" w:hAnsi="Arial" w:cs="Arial"/>
          <w:sz w:val="22"/>
          <w:szCs w:val="22"/>
        </w:rPr>
        <w:t>,</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lastRenderedPageBreak/>
        <w:t>e) transport przesyłek od Zamawiającego do placówek nadawczych Wykonawcy</w:t>
      </w:r>
      <w:r w:rsidR="007825A9">
        <w:rPr>
          <w:rFonts w:ascii="Arial" w:hAnsi="Arial" w:cs="Arial"/>
          <w:sz w:val="22"/>
          <w:szCs w:val="22"/>
        </w:rPr>
        <w:t>.</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2. Usługi pocztowe świadczone będą od 01.05.2019</w:t>
      </w:r>
      <w:r w:rsidR="00B52943">
        <w:rPr>
          <w:rFonts w:ascii="Arial" w:hAnsi="Arial" w:cs="Arial"/>
          <w:sz w:val="22"/>
          <w:szCs w:val="22"/>
        </w:rPr>
        <w:t xml:space="preserve"> </w:t>
      </w:r>
      <w:r w:rsidRPr="00A93819">
        <w:rPr>
          <w:rFonts w:ascii="Arial" w:hAnsi="Arial" w:cs="Arial"/>
          <w:sz w:val="22"/>
          <w:szCs w:val="22"/>
        </w:rPr>
        <w:t>r. do 30.04.2022</w:t>
      </w:r>
      <w:r w:rsidR="00B52943">
        <w:rPr>
          <w:rFonts w:ascii="Arial" w:hAnsi="Arial" w:cs="Arial"/>
          <w:sz w:val="22"/>
          <w:szCs w:val="22"/>
        </w:rPr>
        <w:t xml:space="preserve"> </w:t>
      </w:r>
      <w:r w:rsidRPr="00A93819">
        <w:rPr>
          <w:rFonts w:ascii="Arial" w:hAnsi="Arial" w:cs="Arial"/>
          <w:sz w:val="22"/>
          <w:szCs w:val="22"/>
        </w:rPr>
        <w:t>r.</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3. Wykonawca zobowiązany jest do  świadczenia usług zgodnie z obowiązującymi przepisami, w szczególności zgodnie z Prawem pocztowym i aktami wydanymi na jego podstawie.</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4. Usługą objęte są wszelkie rodzaje przesyłek i paczek pocztowych określonych w Prawie pocztowym.</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5. Usługi pocztowe świadczone przez Wykonawcę, a nieobjęte przedmiotem zamówienia lub objęte przedmiotem zamówienia, a nie wycenione w formularzu cenowym w ofercie Wykonawcy </w:t>
      </w:r>
      <w:r w:rsidRPr="00A93819">
        <w:rPr>
          <w:rFonts w:ascii="Cambria Math" w:hAnsi="Cambria Math" w:cs="Cambria Math"/>
          <w:sz w:val="22"/>
          <w:szCs w:val="22"/>
        </w:rPr>
        <w:t>‐</w:t>
      </w:r>
      <w:r w:rsidRPr="00A93819">
        <w:rPr>
          <w:rFonts w:ascii="Arial" w:hAnsi="Arial" w:cs="Arial"/>
          <w:sz w:val="22"/>
          <w:szCs w:val="22"/>
        </w:rPr>
        <w:t> będą  świadczone w oparciu o obowiązujący regulamin  świadczenia usług pocztowych Wykonawcy oraz jego aktualny cennik.</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6. Wykonawca zobowiązany będzie odbierać co najmniej raz dziennie, od poniedziałku do piątku, oprócz dni ustawowo wolnych od pracy, przesyłki i paczki pocztowe Zamawiającego w zaoferowanych przez siebie godzinach, zgodnych z wymaganiami zawartymi w punkcie 18 SIWZ, dot. kryterium czasu odbioru przesyłek wychodzących z siedziby Urzędu Gminy Szczytno, ul. Łomżyńska 3, 12-100 Szczytno.</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7. Wykonawca zobowiązany będzie do dostarczania przesyłek adresowanych do Zamawiającego co najmniej raz dziennie w dni robocze, od poniedziałku do piątku w zaoferowanych przez siebie godzinach, zgodnych z wymaganiami zawartymi w punkcie 18 SIWZ, dot. kryterium czasu dostarczenia przesyłek przychodzących.</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8. Nadawanie przesyłek lub paczek pocztowych objętych przedmiotem zamówienia następować  będzie w dniu ich przekazania Wykonawcy przez Zamawiającego.</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9. Usługi pocztowe opłacane będą za pomocą opłaty z dołu.</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10. Zamawiający nie dopuszcza obowiązku stosowania opakowań Wykonawcy przy nadawaniu przesyłek listowych lub paczek pocztowych.</w:t>
      </w:r>
    </w:p>
    <w:p w:rsidR="00A93819" w:rsidRPr="00B12A5A" w:rsidRDefault="00A93819" w:rsidP="00A93819">
      <w:pPr>
        <w:spacing w:line="360" w:lineRule="auto"/>
        <w:jc w:val="both"/>
        <w:rPr>
          <w:rFonts w:ascii="Arial" w:hAnsi="Arial" w:cs="Arial"/>
          <w:sz w:val="22"/>
          <w:szCs w:val="22"/>
        </w:rPr>
      </w:pPr>
      <w:r w:rsidRPr="00A93819">
        <w:rPr>
          <w:rFonts w:ascii="Arial" w:hAnsi="Arial" w:cs="Arial"/>
          <w:sz w:val="22"/>
          <w:szCs w:val="22"/>
        </w:rPr>
        <w:t xml:space="preserve">11. </w:t>
      </w:r>
      <w:r w:rsidRPr="00B12A5A">
        <w:rPr>
          <w:rFonts w:ascii="Arial" w:hAnsi="Arial" w:cs="Arial"/>
          <w:sz w:val="22"/>
          <w:szCs w:val="22"/>
        </w:rPr>
        <w:t xml:space="preserve">Płatności za  świadczone usługi zostaną  dokonane na podstawie faktur VAT wystawianych przez Wykonawcę  po zakończeniu okresu rozliczeniowego odpowiadającemu miesiącom kalendarzowym. Płatność nastąpi przelewem na konto Wykonawcy w terminie do </w:t>
      </w:r>
      <w:r w:rsidR="00B12A5A" w:rsidRPr="00B12A5A">
        <w:rPr>
          <w:rFonts w:ascii="Arial" w:hAnsi="Arial" w:cs="Arial"/>
          <w:bCs/>
          <w:sz w:val="22"/>
          <w:szCs w:val="22"/>
        </w:rPr>
        <w:t>21 dni od daty prawidłowego</w:t>
      </w:r>
      <w:r w:rsidR="00B12A5A" w:rsidRPr="00B12A5A">
        <w:rPr>
          <w:rFonts w:ascii="Calibri" w:hAnsi="Calibri"/>
          <w:bCs/>
          <w:sz w:val="22"/>
          <w:szCs w:val="22"/>
        </w:rPr>
        <w:t xml:space="preserve"> </w:t>
      </w:r>
      <w:r w:rsidR="00B12A5A" w:rsidRPr="00B12A5A">
        <w:rPr>
          <w:rFonts w:ascii="Arial" w:hAnsi="Arial" w:cs="Arial"/>
          <w:bCs/>
          <w:sz w:val="22"/>
          <w:szCs w:val="22"/>
        </w:rPr>
        <w:t>wystawienia faktury VAT</w:t>
      </w:r>
      <w:r w:rsidRPr="00B12A5A">
        <w:rPr>
          <w:rFonts w:ascii="Arial" w:hAnsi="Arial" w:cs="Arial"/>
          <w:sz w:val="22"/>
          <w:szCs w:val="22"/>
        </w:rPr>
        <w:t>.</w:t>
      </w:r>
    </w:p>
    <w:p w:rsidR="00A93819" w:rsidRPr="00A93819" w:rsidRDefault="00A93819" w:rsidP="00A93819">
      <w:pPr>
        <w:spacing w:line="360" w:lineRule="auto"/>
        <w:jc w:val="both"/>
        <w:rPr>
          <w:rFonts w:ascii="Arial" w:hAnsi="Arial" w:cs="Arial"/>
          <w:sz w:val="22"/>
          <w:szCs w:val="22"/>
        </w:rPr>
      </w:pPr>
      <w:r w:rsidRPr="00A93819">
        <w:rPr>
          <w:rFonts w:ascii="Arial" w:hAnsi="Arial" w:cs="Arial"/>
          <w:sz w:val="22"/>
          <w:szCs w:val="22"/>
        </w:rPr>
        <w:t>12. W ramach określenia skali wielkości przedmiotu zamówienia, Zamawiający podaje szacunkowe ilości przesyłek, z podziałem na ich rodzaje, które będą nadawane w okresie obowiązywania umowy. Podane niżej ilości służą jedynie orientacyjnemu określeniu wielkości przedmiotu umowy i będą ulegały zmianie w zależności od potrzeb Zamawiającego, na co Wykonawca wyraża zgodę i nie będzie dochodził roszczeń z tytułu zmian ilościowych i rodzajowych w trakcie realizacji umowy:</w:t>
      </w:r>
    </w:p>
    <w:tbl>
      <w:tblPr>
        <w:tblW w:w="9120" w:type="dxa"/>
        <w:tblInd w:w="55" w:type="dxa"/>
        <w:tblCellMar>
          <w:left w:w="70" w:type="dxa"/>
          <w:right w:w="70" w:type="dxa"/>
        </w:tblCellMar>
        <w:tblLook w:val="04A0" w:firstRow="1" w:lastRow="0" w:firstColumn="1" w:lastColumn="0" w:noHBand="0" w:noVBand="1"/>
      </w:tblPr>
      <w:tblGrid>
        <w:gridCol w:w="500"/>
        <w:gridCol w:w="4480"/>
        <w:gridCol w:w="2364"/>
        <w:gridCol w:w="1776"/>
      </w:tblGrid>
      <w:tr w:rsidR="00340240" w:rsidTr="00A01208">
        <w:trPr>
          <w:trHeight w:val="576"/>
        </w:trPr>
        <w:tc>
          <w:tcPr>
            <w:tcW w:w="500" w:type="dxa"/>
            <w:tcBorders>
              <w:top w:val="single" w:sz="4" w:space="0" w:color="auto"/>
              <w:left w:val="single" w:sz="4" w:space="0" w:color="auto"/>
              <w:bottom w:val="single" w:sz="4" w:space="0" w:color="auto"/>
              <w:right w:val="single" w:sz="4" w:space="0" w:color="auto"/>
            </w:tcBorders>
            <w:noWrap/>
            <w:vAlign w:val="bottom"/>
            <w:hideMark/>
          </w:tcPr>
          <w:p w:rsidR="00340240" w:rsidRDefault="00340240" w:rsidP="00A01208">
            <w:pPr>
              <w:jc w:val="center"/>
              <w:rPr>
                <w:rFonts w:ascii="Calibri" w:hAnsi="Calibri" w:cs="Calibri"/>
                <w:b/>
                <w:bCs/>
                <w:color w:val="000000"/>
                <w:sz w:val="18"/>
                <w:szCs w:val="18"/>
                <w:lang w:eastAsia="pl-PL"/>
              </w:rPr>
            </w:pPr>
            <w:r>
              <w:rPr>
                <w:rFonts w:ascii="Calibri" w:hAnsi="Calibri" w:cs="Calibri"/>
                <w:b/>
                <w:bCs/>
                <w:color w:val="000000"/>
                <w:sz w:val="18"/>
                <w:szCs w:val="18"/>
                <w:lang w:eastAsia="pl-PL"/>
              </w:rPr>
              <w:t>Lp.</w:t>
            </w:r>
          </w:p>
        </w:tc>
        <w:tc>
          <w:tcPr>
            <w:tcW w:w="4480" w:type="dxa"/>
            <w:tcBorders>
              <w:top w:val="single" w:sz="4" w:space="0" w:color="auto"/>
              <w:left w:val="nil"/>
              <w:bottom w:val="single" w:sz="4" w:space="0" w:color="auto"/>
              <w:right w:val="single" w:sz="4" w:space="0" w:color="auto"/>
            </w:tcBorders>
            <w:noWrap/>
            <w:vAlign w:val="bottom"/>
            <w:hideMark/>
          </w:tcPr>
          <w:p w:rsidR="00340240" w:rsidRDefault="00340240" w:rsidP="00A01208">
            <w:pPr>
              <w:jc w:val="center"/>
              <w:rPr>
                <w:rFonts w:ascii="Calibri" w:hAnsi="Calibri" w:cs="Calibri"/>
                <w:b/>
                <w:bCs/>
                <w:color w:val="000000"/>
                <w:sz w:val="18"/>
                <w:szCs w:val="18"/>
                <w:lang w:eastAsia="pl-PL"/>
              </w:rPr>
            </w:pPr>
            <w:r>
              <w:rPr>
                <w:rFonts w:ascii="Calibri" w:hAnsi="Calibri" w:cs="Calibri"/>
                <w:b/>
                <w:bCs/>
                <w:color w:val="000000"/>
                <w:sz w:val="18"/>
                <w:szCs w:val="18"/>
                <w:lang w:eastAsia="pl-PL"/>
              </w:rPr>
              <w:t>Rodzaj przesyłki</w:t>
            </w:r>
          </w:p>
        </w:tc>
        <w:tc>
          <w:tcPr>
            <w:tcW w:w="2364" w:type="dxa"/>
            <w:tcBorders>
              <w:top w:val="single" w:sz="4" w:space="0" w:color="auto"/>
              <w:left w:val="nil"/>
              <w:bottom w:val="single" w:sz="4" w:space="0" w:color="auto"/>
              <w:right w:val="single" w:sz="4" w:space="0" w:color="auto"/>
            </w:tcBorders>
            <w:noWrap/>
            <w:vAlign w:val="bottom"/>
            <w:hideMark/>
          </w:tcPr>
          <w:p w:rsidR="00340240" w:rsidRDefault="00340240" w:rsidP="00A01208">
            <w:pPr>
              <w:jc w:val="center"/>
              <w:rPr>
                <w:rFonts w:ascii="Calibri" w:hAnsi="Calibri" w:cs="Calibri"/>
                <w:b/>
                <w:bCs/>
                <w:color w:val="000000"/>
                <w:sz w:val="18"/>
                <w:szCs w:val="18"/>
                <w:lang w:eastAsia="pl-PL"/>
              </w:rPr>
            </w:pPr>
            <w:r>
              <w:rPr>
                <w:rFonts w:ascii="Calibri" w:hAnsi="Calibri" w:cs="Calibri"/>
                <w:b/>
                <w:bCs/>
                <w:color w:val="000000"/>
                <w:sz w:val="18"/>
                <w:szCs w:val="18"/>
                <w:lang w:eastAsia="pl-PL"/>
              </w:rPr>
              <w:t>Waga przesyłki</w:t>
            </w:r>
          </w:p>
        </w:tc>
        <w:tc>
          <w:tcPr>
            <w:tcW w:w="1776" w:type="dxa"/>
            <w:tcBorders>
              <w:top w:val="single" w:sz="4" w:space="0" w:color="auto"/>
              <w:left w:val="nil"/>
              <w:bottom w:val="single" w:sz="4" w:space="0" w:color="auto"/>
              <w:right w:val="single" w:sz="4" w:space="0" w:color="auto"/>
            </w:tcBorders>
            <w:vAlign w:val="bottom"/>
            <w:hideMark/>
          </w:tcPr>
          <w:p w:rsidR="00340240" w:rsidRDefault="00340240" w:rsidP="00A01208">
            <w:pPr>
              <w:jc w:val="center"/>
              <w:rPr>
                <w:rFonts w:ascii="Calibri" w:hAnsi="Calibri" w:cs="Calibri"/>
                <w:b/>
                <w:bCs/>
                <w:color w:val="000000"/>
                <w:sz w:val="18"/>
                <w:szCs w:val="18"/>
                <w:lang w:eastAsia="pl-PL"/>
              </w:rPr>
            </w:pPr>
            <w:r>
              <w:rPr>
                <w:rFonts w:ascii="Calibri" w:hAnsi="Calibri" w:cs="Calibri"/>
                <w:b/>
                <w:bCs/>
                <w:color w:val="000000"/>
                <w:sz w:val="18"/>
                <w:szCs w:val="18"/>
                <w:lang w:eastAsia="pl-PL"/>
              </w:rPr>
              <w:t>Szacunkowa ilość 2019-2022</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1</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xml:space="preserve">Zwykłe EK krajowe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S do 500g.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6717</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M do 1000g.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0</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2</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xml:space="preserve">Zwykłe EK krajowe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L do 2000g.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600</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3</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xml:space="preserve">Zwykłe PR krajowe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S do 500g.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30</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4</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xml:space="preserve">Zwykłe PR krajowe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L do 2000g.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6</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5</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xml:space="preserve">Polecone EK krajowe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S do 500g.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39669</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M do 1000g.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9</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lastRenderedPageBreak/>
              <w:t> </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L do 2000g.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1617</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6</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xml:space="preserve">Polecone PR krajowe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S do 500g.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0</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M do 1000g.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0</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L do 2000g.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3</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7</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Zwykły EK zagraniczny (kraje europejskie)</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do 50 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0</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8</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Zwykły EK zagraniczny (kraje pozaeurop.)</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do 50 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0</w:t>
            </w:r>
          </w:p>
        </w:tc>
      </w:tr>
      <w:tr w:rsidR="00340240" w:rsidTr="00A01208">
        <w:trPr>
          <w:trHeight w:val="576"/>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9</w:t>
            </w:r>
          </w:p>
        </w:tc>
        <w:tc>
          <w:tcPr>
            <w:tcW w:w="4480" w:type="dxa"/>
            <w:tcBorders>
              <w:top w:val="nil"/>
              <w:left w:val="nil"/>
              <w:bottom w:val="single" w:sz="4" w:space="0" w:color="auto"/>
              <w:right w:val="single" w:sz="4" w:space="0" w:color="auto"/>
            </w:tcBorders>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Zwykły PR zagraniczny (Strefa A - Europa łącznie z Cyprem, całą Rosją i Izraelem)</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do 50 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0</w:t>
            </w:r>
          </w:p>
        </w:tc>
      </w:tr>
      <w:tr w:rsidR="00340240" w:rsidTr="00A01208">
        <w:trPr>
          <w:trHeight w:val="576"/>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10</w:t>
            </w:r>
          </w:p>
        </w:tc>
        <w:tc>
          <w:tcPr>
            <w:tcW w:w="4480" w:type="dxa"/>
            <w:tcBorders>
              <w:top w:val="nil"/>
              <w:left w:val="nil"/>
              <w:bottom w:val="single" w:sz="4" w:space="0" w:color="auto"/>
              <w:right w:val="single" w:sz="4" w:space="0" w:color="auto"/>
            </w:tcBorders>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Zwykły PR zagraniczny (Strefa B - Ameryka Północna, Afryka)</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do 50 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0</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11</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Polecony PR zagraniczny (Strefa A)</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do 50 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57</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ponad 50 g. do 100g.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3</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ponad 100 g. do 350 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9</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ponad 350 g. do 500 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0</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ponad 500 g. do 1000 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0</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ponad 1000 g. do 2000 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0</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12</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Polecony PR zagraniczny (Strefa B)</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do 50 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3</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13</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Paczki EK krajowe Gab. A</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od 1 kg. do 2 kg.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6</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od 2 kg. do 5 kg.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9</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ponad 5 kg. Do 10 kg.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3</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14</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xml:space="preserve">Paczki EK krajowe Gab. B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ponad 2 kg. do 5 kg.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3</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15</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Pocztex</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koperta firmowa do 1 kg.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0</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usługa doręczenia do 9:00</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0</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do 5 kg.</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3</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16</w:t>
            </w:r>
          </w:p>
        </w:tc>
        <w:tc>
          <w:tcPr>
            <w:tcW w:w="4480" w:type="dxa"/>
            <w:tcBorders>
              <w:top w:val="nil"/>
              <w:left w:val="nil"/>
              <w:bottom w:val="single" w:sz="4" w:space="0" w:color="auto"/>
              <w:right w:val="single" w:sz="4" w:space="0" w:color="auto"/>
            </w:tcBorders>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POCZTEX - ZPO</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3</w:t>
            </w:r>
          </w:p>
        </w:tc>
      </w:tr>
      <w:tr w:rsidR="00340240" w:rsidTr="00A01208">
        <w:trPr>
          <w:trHeight w:val="282"/>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17</w:t>
            </w:r>
          </w:p>
        </w:tc>
        <w:tc>
          <w:tcPr>
            <w:tcW w:w="4480" w:type="dxa"/>
            <w:tcBorders>
              <w:top w:val="nil"/>
              <w:left w:val="nil"/>
              <w:bottom w:val="single" w:sz="4" w:space="0" w:color="auto"/>
              <w:right w:val="single" w:sz="4" w:space="0" w:color="auto"/>
            </w:tcBorders>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Usługa "Potwierdzenie odbioru" w obrocie krajowym</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40701</w:t>
            </w:r>
          </w:p>
        </w:tc>
      </w:tr>
      <w:tr w:rsidR="00340240" w:rsidTr="00A01208">
        <w:trPr>
          <w:trHeight w:val="272"/>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18</w:t>
            </w:r>
          </w:p>
        </w:tc>
        <w:tc>
          <w:tcPr>
            <w:tcW w:w="4480" w:type="dxa"/>
            <w:tcBorders>
              <w:top w:val="nil"/>
              <w:left w:val="nil"/>
              <w:bottom w:val="single" w:sz="4" w:space="0" w:color="auto"/>
              <w:right w:val="single" w:sz="4" w:space="0" w:color="auto"/>
            </w:tcBorders>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Usługa "Potwierdzenie odbioru" w obrocie zagranicznym</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69</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19</w:t>
            </w:r>
          </w:p>
        </w:tc>
        <w:tc>
          <w:tcPr>
            <w:tcW w:w="4480" w:type="dxa"/>
            <w:tcBorders>
              <w:top w:val="nil"/>
              <w:left w:val="nil"/>
              <w:bottom w:val="single" w:sz="4" w:space="0" w:color="auto"/>
              <w:right w:val="single" w:sz="4" w:space="0" w:color="auto"/>
            </w:tcBorders>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xml:space="preserve">Zwrot przesyłek rejestrowanych krajowych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2607</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20</w:t>
            </w:r>
          </w:p>
        </w:tc>
        <w:tc>
          <w:tcPr>
            <w:tcW w:w="4480" w:type="dxa"/>
            <w:tcBorders>
              <w:top w:val="nil"/>
              <w:left w:val="nil"/>
              <w:bottom w:val="single" w:sz="4" w:space="0" w:color="auto"/>
              <w:right w:val="single" w:sz="4" w:space="0" w:color="auto"/>
            </w:tcBorders>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Zwrot usługa ZPO krajowe</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2598</w:t>
            </w:r>
          </w:p>
        </w:tc>
      </w:tr>
      <w:tr w:rsidR="00340240" w:rsidTr="00A01208">
        <w:trPr>
          <w:trHeight w:val="525"/>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21</w:t>
            </w:r>
          </w:p>
        </w:tc>
        <w:tc>
          <w:tcPr>
            <w:tcW w:w="4480" w:type="dxa"/>
            <w:tcBorders>
              <w:top w:val="nil"/>
              <w:left w:val="nil"/>
              <w:bottom w:val="single" w:sz="4" w:space="0" w:color="auto"/>
              <w:right w:val="single" w:sz="4" w:space="0" w:color="auto"/>
            </w:tcBorders>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Zwrot przesyłek rejestrowanych zagranicznych Strefa A do 50g.</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3</w:t>
            </w:r>
          </w:p>
        </w:tc>
      </w:tr>
      <w:tr w:rsidR="00340240" w:rsidTr="00A01208">
        <w:trPr>
          <w:trHeight w:val="288"/>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22</w:t>
            </w:r>
          </w:p>
        </w:tc>
        <w:tc>
          <w:tcPr>
            <w:tcW w:w="4480" w:type="dxa"/>
            <w:tcBorders>
              <w:top w:val="nil"/>
              <w:left w:val="nil"/>
              <w:bottom w:val="single" w:sz="4" w:space="0" w:color="auto"/>
              <w:right w:val="single" w:sz="4" w:space="0" w:color="auto"/>
            </w:tcBorders>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xml:space="preserve">Zwrot - usługa ZPO zagraniczne Strefa A  </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3</w:t>
            </w:r>
          </w:p>
        </w:tc>
      </w:tr>
      <w:tr w:rsidR="00340240" w:rsidTr="00A01208">
        <w:trPr>
          <w:trHeight w:val="552"/>
        </w:trPr>
        <w:tc>
          <w:tcPr>
            <w:tcW w:w="500" w:type="dxa"/>
            <w:tcBorders>
              <w:top w:val="nil"/>
              <w:left w:val="single" w:sz="4" w:space="0" w:color="auto"/>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23</w:t>
            </w:r>
          </w:p>
        </w:tc>
        <w:tc>
          <w:tcPr>
            <w:tcW w:w="4480" w:type="dxa"/>
            <w:tcBorders>
              <w:top w:val="nil"/>
              <w:left w:val="nil"/>
              <w:bottom w:val="single" w:sz="4" w:space="0" w:color="auto"/>
              <w:right w:val="single" w:sz="4" w:space="0" w:color="auto"/>
            </w:tcBorders>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Opłata za stały odbiór korespondencji od Zamawiającego - opłata miesięczna POCZTA FIRMOWA</w:t>
            </w:r>
          </w:p>
        </w:tc>
        <w:tc>
          <w:tcPr>
            <w:tcW w:w="2364" w:type="dxa"/>
            <w:tcBorders>
              <w:top w:val="nil"/>
              <w:left w:val="nil"/>
              <w:bottom w:val="single" w:sz="4" w:space="0" w:color="auto"/>
              <w:right w:val="single" w:sz="4" w:space="0" w:color="auto"/>
            </w:tcBorders>
            <w:noWrap/>
            <w:vAlign w:val="bottom"/>
            <w:hideMark/>
          </w:tcPr>
          <w:p w:rsidR="00340240" w:rsidRDefault="00340240" w:rsidP="00A01208">
            <w:pPr>
              <w:rPr>
                <w:rFonts w:ascii="Calibri" w:hAnsi="Calibri" w:cs="Calibri"/>
                <w:color w:val="000000"/>
                <w:sz w:val="18"/>
                <w:szCs w:val="18"/>
                <w:lang w:eastAsia="pl-PL"/>
              </w:rPr>
            </w:pPr>
            <w:r>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noWrap/>
            <w:vAlign w:val="bottom"/>
            <w:hideMark/>
          </w:tcPr>
          <w:p w:rsidR="00340240" w:rsidRDefault="00340240" w:rsidP="00A01208">
            <w:pPr>
              <w:jc w:val="right"/>
              <w:rPr>
                <w:rFonts w:ascii="Calibri" w:hAnsi="Calibri" w:cs="Calibri"/>
                <w:color w:val="000000"/>
                <w:sz w:val="18"/>
                <w:szCs w:val="18"/>
                <w:lang w:eastAsia="pl-PL"/>
              </w:rPr>
            </w:pPr>
            <w:r>
              <w:rPr>
                <w:rFonts w:ascii="Calibri" w:hAnsi="Calibri" w:cs="Calibri"/>
                <w:color w:val="000000"/>
                <w:sz w:val="18"/>
                <w:szCs w:val="18"/>
                <w:lang w:eastAsia="pl-PL"/>
              </w:rPr>
              <w:t>36</w:t>
            </w:r>
          </w:p>
        </w:tc>
      </w:tr>
    </w:tbl>
    <w:p w:rsidR="009B79FB" w:rsidRPr="005E5058" w:rsidRDefault="009B79FB" w:rsidP="00D76041">
      <w:pPr>
        <w:spacing w:line="276" w:lineRule="auto"/>
        <w:jc w:val="both"/>
        <w:rPr>
          <w:rFonts w:ascii="Arial" w:hAnsi="Arial" w:cs="Arial"/>
          <w:sz w:val="22"/>
          <w:szCs w:val="22"/>
          <w:highlight w:val="yellow"/>
        </w:rPr>
      </w:pPr>
    </w:p>
    <w:p w:rsidR="009B79FB" w:rsidRPr="00DB1055" w:rsidRDefault="001035CC" w:rsidP="001035CC">
      <w:pPr>
        <w:suppressAutoHyphens w:val="0"/>
        <w:autoSpaceDE w:val="0"/>
        <w:autoSpaceDN w:val="0"/>
        <w:adjustRightInd w:val="0"/>
        <w:spacing w:line="276" w:lineRule="auto"/>
        <w:ind w:left="284" w:hanging="284"/>
        <w:jc w:val="both"/>
        <w:rPr>
          <w:rFonts w:ascii="Arial" w:hAnsi="Arial" w:cs="Arial"/>
          <w:b/>
          <w:bCs/>
          <w:i/>
          <w:sz w:val="22"/>
          <w:szCs w:val="22"/>
        </w:rPr>
      </w:pPr>
      <w:r>
        <w:rPr>
          <w:rFonts w:ascii="Arial" w:hAnsi="Arial" w:cs="Arial"/>
          <w:b/>
          <w:bCs/>
          <w:i/>
          <w:sz w:val="22"/>
          <w:szCs w:val="22"/>
        </w:rPr>
        <w:t>13</w:t>
      </w:r>
      <w:r w:rsidR="0039345F" w:rsidRPr="00DB1055">
        <w:rPr>
          <w:rFonts w:ascii="Arial" w:hAnsi="Arial" w:cs="Arial"/>
          <w:b/>
          <w:bCs/>
          <w:i/>
          <w:sz w:val="22"/>
          <w:szCs w:val="22"/>
        </w:rPr>
        <w:t>.</w:t>
      </w:r>
      <w:r w:rsidR="009B79FB" w:rsidRPr="00DB1055">
        <w:rPr>
          <w:rFonts w:ascii="Arial" w:hAnsi="Arial" w:cs="Arial"/>
          <w:b/>
          <w:bCs/>
          <w:i/>
          <w:sz w:val="22"/>
          <w:szCs w:val="22"/>
        </w:rPr>
        <w:t xml:space="preserve"> </w:t>
      </w:r>
      <w:r w:rsidR="009B79FB" w:rsidRPr="00CD48ED">
        <w:rPr>
          <w:rFonts w:ascii="Arial" w:hAnsi="Arial" w:cs="Arial"/>
          <w:b/>
          <w:bCs/>
          <w:i/>
          <w:color w:val="FF0000"/>
          <w:sz w:val="22"/>
          <w:szCs w:val="22"/>
        </w:rPr>
        <w:t>Wykonawca, w terminie 3 dni od dnia  zamieszczenia na stronie internetowej informacji,  z sesji otwarcia ofert, przekazuje zamawiającemu oświadczenie o przynależności lub braku przynależności do tej samej grupy kapitałowej</w:t>
      </w:r>
      <w:r w:rsidR="009B79FB" w:rsidRPr="00DB1055">
        <w:rPr>
          <w:rFonts w:ascii="Arial" w:hAnsi="Arial" w:cs="Arial"/>
          <w:b/>
          <w:bCs/>
          <w:i/>
          <w:sz w:val="22"/>
          <w:szCs w:val="22"/>
        </w:rPr>
        <w:t>. Wykonawca może przedstawić dowody, że powiązania z innym wykonawcą nie prowadzą do zakłócenia konkurencji w postępowaniu o udzielenie zamówienia</w:t>
      </w:r>
      <w:r w:rsidR="00DB1055">
        <w:rPr>
          <w:rFonts w:ascii="Arial" w:hAnsi="Arial" w:cs="Arial"/>
          <w:b/>
          <w:bCs/>
          <w:i/>
          <w:sz w:val="22"/>
          <w:szCs w:val="22"/>
        </w:rPr>
        <w:t>.</w:t>
      </w:r>
    </w:p>
    <w:p w:rsidR="00DB1055" w:rsidRPr="00834D36" w:rsidRDefault="001035CC" w:rsidP="00834D36">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rPr>
        <w:t>14</w:t>
      </w:r>
      <w:r w:rsidR="0039345F" w:rsidRPr="00DB1055">
        <w:rPr>
          <w:rFonts w:ascii="Arial" w:hAnsi="Arial" w:cs="Arial"/>
          <w:sz w:val="22"/>
          <w:szCs w:val="22"/>
        </w:rPr>
        <w:t xml:space="preserve">. </w:t>
      </w:r>
      <w:r w:rsidR="00834D36" w:rsidRPr="00834D36">
        <w:rPr>
          <w:rFonts w:ascii="Arial" w:hAnsi="Arial" w:cs="Arial"/>
          <w:color w:val="000000"/>
          <w:sz w:val="22"/>
          <w:szCs w:val="22"/>
        </w:rPr>
        <w:t>Zamawiający wymaga, aby osoby biorące udział w realizacji przedmiotu zamówienia w sposób bezpośredni, tj. wykonujące czynności dostarczania i odbioru przesyłek od Nadawcy z jednostek Zamawiającego, o których mowa powyżej (za wyłączeniem osób dostarczających paczki pocztowe i przesyłki kurierskie), przyjmujące przesyłki do obrotu pocztowego oraz osoby pełniące nadzór nad realizacją umowy ze strony Wykonawcy, zostali w okresie realizacji umowy zatrudnieni na podstawie umowy o pracę, zgodnie z art. 22 § 1 ustawy z dnia 26 czerwca 1974 r. – Kodeks pracy (Dz. U. z 2016 r., poz. 1666 ze zm.</w:t>
      </w:r>
      <w:r w:rsidR="00106132">
        <w:rPr>
          <w:rFonts w:ascii="Arial" w:hAnsi="Arial" w:cs="Arial"/>
          <w:color w:val="000000"/>
          <w:sz w:val="22"/>
          <w:szCs w:val="22"/>
        </w:rPr>
        <w:t>,</w:t>
      </w:r>
      <w:r w:rsidR="00834D36" w:rsidRPr="00834D36">
        <w:rPr>
          <w:rFonts w:ascii="Arial" w:hAnsi="Arial" w:cs="Arial"/>
          <w:color w:val="000000"/>
          <w:sz w:val="22"/>
          <w:szCs w:val="22"/>
        </w:rPr>
        <w:t xml:space="preserve"> na poziomie min 80 % zatrudnionych na etat do ogółu zatrudnionych w placówce.”</w:t>
      </w:r>
      <w:r w:rsidR="00DB1055" w:rsidRPr="00834D36">
        <w:rPr>
          <w:rFonts w:ascii="Calibri" w:hAnsi="Calibri" w:cs="Calibri"/>
          <w:color w:val="000000"/>
          <w:sz w:val="22"/>
          <w:szCs w:val="22"/>
        </w:rPr>
        <w:t xml:space="preserve"> </w:t>
      </w:r>
    </w:p>
    <w:p w:rsidR="001E2D22" w:rsidRPr="007A338D" w:rsidRDefault="001035CC" w:rsidP="001035CC">
      <w:pPr>
        <w:pStyle w:val="Standard"/>
        <w:tabs>
          <w:tab w:val="left" w:pos="284"/>
          <w:tab w:val="left" w:pos="426"/>
          <w:tab w:val="left" w:pos="851"/>
        </w:tabs>
        <w:spacing w:line="276" w:lineRule="auto"/>
        <w:jc w:val="both"/>
        <w:rPr>
          <w:rFonts w:ascii="Arial" w:hAnsi="Arial" w:cs="Arial"/>
          <w:b/>
          <w:sz w:val="22"/>
          <w:szCs w:val="22"/>
        </w:rPr>
      </w:pPr>
      <w:r>
        <w:rPr>
          <w:rFonts w:ascii="Arial" w:hAnsi="Arial" w:cs="Arial"/>
          <w:b/>
        </w:rPr>
        <w:t>1</w:t>
      </w:r>
      <w:r w:rsidR="00FF5E21" w:rsidRPr="007A338D">
        <w:rPr>
          <w:rFonts w:ascii="Arial" w:hAnsi="Arial" w:cs="Arial"/>
          <w:b/>
        </w:rPr>
        <w:t>5</w:t>
      </w:r>
      <w:r w:rsidR="0039345F" w:rsidRPr="007A338D">
        <w:rPr>
          <w:rFonts w:ascii="Arial" w:hAnsi="Arial" w:cs="Arial"/>
          <w:b/>
        </w:rPr>
        <w:t>.</w:t>
      </w:r>
      <w:r w:rsidR="0039345F" w:rsidRPr="007A338D">
        <w:rPr>
          <w:rFonts w:ascii="Arial" w:hAnsi="Arial" w:cs="Arial"/>
          <w:b/>
        </w:rPr>
        <w:tab/>
      </w:r>
      <w:r w:rsidR="001E2D22" w:rsidRPr="007A338D">
        <w:rPr>
          <w:rFonts w:ascii="Arial" w:hAnsi="Arial" w:cs="Arial"/>
          <w:b/>
          <w:sz w:val="22"/>
          <w:szCs w:val="22"/>
        </w:rPr>
        <w:t xml:space="preserve">W trakcie realizacji zamówienia zamawiający uprawniony jest do wykonywania </w:t>
      </w:r>
      <w:r w:rsidR="001E2D22" w:rsidRPr="007A338D">
        <w:rPr>
          <w:rFonts w:ascii="Arial" w:hAnsi="Arial" w:cs="Arial"/>
          <w:b/>
          <w:sz w:val="22"/>
          <w:szCs w:val="22"/>
        </w:rPr>
        <w:lastRenderedPageBreak/>
        <w:t xml:space="preserve">czynności kontrolnych </w:t>
      </w:r>
      <w:r w:rsidR="001E2D22" w:rsidRPr="007A338D">
        <w:rPr>
          <w:rFonts w:ascii="Arial" w:hAnsi="Arial" w:cs="Arial"/>
          <w:b/>
          <w:color w:val="000000"/>
          <w:sz w:val="22"/>
          <w:szCs w:val="22"/>
        </w:rPr>
        <w:t>wobec wykonawcy odnośnie</w:t>
      </w:r>
      <w:r w:rsidR="001E2D22" w:rsidRPr="007A338D">
        <w:rPr>
          <w:rFonts w:ascii="Arial" w:hAnsi="Arial" w:cs="Arial"/>
          <w:b/>
          <w:sz w:val="22"/>
          <w:szCs w:val="22"/>
        </w:rPr>
        <w:t xml:space="preserve"> spełniania przez wykonawcę lub podwykonawcę wymogu zatrudnienia na podstawie umowy o pracę osób w</w:t>
      </w:r>
      <w:r w:rsidR="00FF5E21" w:rsidRPr="007A338D">
        <w:rPr>
          <w:rFonts w:ascii="Arial" w:hAnsi="Arial" w:cs="Arial"/>
          <w:b/>
          <w:sz w:val="22"/>
          <w:szCs w:val="22"/>
        </w:rPr>
        <w:t xml:space="preserve">ykonujących wskazane w punkcie </w:t>
      </w:r>
      <w:r>
        <w:rPr>
          <w:rFonts w:ascii="Arial" w:hAnsi="Arial" w:cs="Arial"/>
          <w:b/>
          <w:sz w:val="22"/>
          <w:szCs w:val="22"/>
        </w:rPr>
        <w:t>1</w:t>
      </w:r>
      <w:r w:rsidR="00FF5E21" w:rsidRPr="007A338D">
        <w:rPr>
          <w:rFonts w:ascii="Arial" w:hAnsi="Arial" w:cs="Arial"/>
          <w:b/>
          <w:sz w:val="22"/>
          <w:szCs w:val="22"/>
        </w:rPr>
        <w:t>4</w:t>
      </w:r>
      <w:r w:rsidR="001E2D22" w:rsidRPr="007A338D">
        <w:rPr>
          <w:rFonts w:ascii="Arial" w:hAnsi="Arial" w:cs="Arial"/>
          <w:b/>
          <w:sz w:val="22"/>
          <w:szCs w:val="22"/>
        </w:rPr>
        <w:t xml:space="preserve"> czynności. Zamawiający uprawniony jest w szczególności do: </w:t>
      </w:r>
    </w:p>
    <w:p w:rsidR="001E2D22" w:rsidRPr="007A338D" w:rsidRDefault="001E2D22" w:rsidP="00D76041">
      <w:pPr>
        <w:pStyle w:val="Akapitzlist"/>
        <w:numPr>
          <w:ilvl w:val="0"/>
          <w:numId w:val="29"/>
        </w:numPr>
        <w:tabs>
          <w:tab w:val="left" w:pos="284"/>
        </w:tabs>
        <w:spacing w:after="0"/>
        <w:ind w:left="284" w:hanging="284"/>
        <w:jc w:val="both"/>
        <w:rPr>
          <w:rFonts w:ascii="Arial" w:hAnsi="Arial" w:cs="Arial"/>
        </w:rPr>
      </w:pPr>
      <w:r w:rsidRPr="007A338D">
        <w:rPr>
          <w:rFonts w:ascii="Arial" w:hAnsi="Arial" w:cs="Arial"/>
        </w:rPr>
        <w:t>żądania oświadczeń i dokumentów w zakresie potwierdzenia spełniania ww. wymogów i dokonywania ich oceny,</w:t>
      </w:r>
    </w:p>
    <w:p w:rsidR="001E2D22" w:rsidRPr="007A338D" w:rsidRDefault="001E2D22" w:rsidP="00D76041">
      <w:pPr>
        <w:pStyle w:val="Akapitzlist"/>
        <w:numPr>
          <w:ilvl w:val="0"/>
          <w:numId w:val="29"/>
        </w:numPr>
        <w:tabs>
          <w:tab w:val="left" w:pos="284"/>
        </w:tabs>
        <w:spacing w:after="0"/>
        <w:ind w:left="284" w:hanging="284"/>
        <w:jc w:val="both"/>
        <w:rPr>
          <w:rFonts w:ascii="Arial" w:hAnsi="Arial" w:cs="Arial"/>
        </w:rPr>
      </w:pPr>
      <w:r w:rsidRPr="007A338D">
        <w:rPr>
          <w:rFonts w:ascii="Arial" w:hAnsi="Arial" w:cs="Arial"/>
        </w:rPr>
        <w:t>żądania wyjaśnień w przypadku wątpliwości w zakresie potwierdzenia spełniania ww. wymogów,</w:t>
      </w:r>
    </w:p>
    <w:p w:rsidR="001E2D22" w:rsidRPr="00AD2119" w:rsidRDefault="001035CC" w:rsidP="00D76041">
      <w:pPr>
        <w:pStyle w:val="Akapitzlist"/>
        <w:spacing w:after="0"/>
        <w:ind w:left="0"/>
        <w:jc w:val="both"/>
        <w:rPr>
          <w:rFonts w:ascii="Arial" w:hAnsi="Arial" w:cs="Arial"/>
          <w:b/>
          <w:sz w:val="24"/>
        </w:rPr>
      </w:pPr>
      <w:r>
        <w:rPr>
          <w:rFonts w:ascii="Arial" w:hAnsi="Arial" w:cs="Arial"/>
          <w:b/>
        </w:rPr>
        <w:t>1</w:t>
      </w:r>
      <w:r w:rsidR="00FF5E21" w:rsidRPr="00AD2119">
        <w:rPr>
          <w:rFonts w:ascii="Arial" w:hAnsi="Arial" w:cs="Arial"/>
          <w:b/>
        </w:rPr>
        <w:t>6</w:t>
      </w:r>
      <w:r w:rsidR="001E2D22" w:rsidRPr="00AD2119">
        <w:rPr>
          <w:rFonts w:ascii="Arial" w:hAnsi="Arial" w:cs="Arial"/>
          <w:b/>
        </w:rPr>
        <w:t xml:space="preserve">. </w:t>
      </w:r>
      <w:r w:rsidR="00AD2119" w:rsidRPr="00AD2119">
        <w:rPr>
          <w:rFonts w:ascii="Arial" w:hAnsi="Arial" w:cs="Arial"/>
          <w:b/>
          <w:szCs w:val="20"/>
          <w:lang w:eastAsia="zh-CN"/>
        </w:rPr>
        <w:t xml:space="preserve">W trakcie realizacji zamówienia na każde wezwanie zamawiającego w wyznaczonym w tym wezwaniu terminie </w:t>
      </w:r>
      <w:r w:rsidR="000A0173">
        <w:rPr>
          <w:rFonts w:ascii="Arial" w:hAnsi="Arial" w:cs="Arial"/>
          <w:b/>
          <w:szCs w:val="20"/>
          <w:lang w:eastAsia="zh-CN"/>
        </w:rPr>
        <w:t>(</w:t>
      </w:r>
      <w:r w:rsidR="00AD2119" w:rsidRPr="00AD2119">
        <w:rPr>
          <w:rFonts w:ascii="Arial" w:hAnsi="Arial" w:cs="Arial"/>
          <w:b/>
          <w:szCs w:val="20"/>
          <w:lang w:eastAsia="zh-CN"/>
        </w:rPr>
        <w:t>t.</w:t>
      </w:r>
      <w:r w:rsidR="000A0173">
        <w:rPr>
          <w:rFonts w:ascii="Arial" w:hAnsi="Arial" w:cs="Arial"/>
          <w:b/>
          <w:szCs w:val="20"/>
          <w:lang w:eastAsia="zh-CN"/>
        </w:rPr>
        <w:t xml:space="preserve"> </w:t>
      </w:r>
      <w:r w:rsidR="00AD2119" w:rsidRPr="00AD2119">
        <w:rPr>
          <w:rFonts w:ascii="Arial" w:hAnsi="Arial" w:cs="Arial"/>
          <w:b/>
          <w:szCs w:val="20"/>
          <w:lang w:eastAsia="zh-CN"/>
        </w:rPr>
        <w:t>j. 14 dni rob</w:t>
      </w:r>
      <w:r w:rsidR="000A0173">
        <w:rPr>
          <w:rFonts w:ascii="Arial" w:hAnsi="Arial" w:cs="Arial"/>
          <w:b/>
          <w:szCs w:val="20"/>
          <w:lang w:eastAsia="zh-CN"/>
        </w:rPr>
        <w:t>oczych od otrzymania informacji</w:t>
      </w:r>
      <w:r w:rsidR="00AD2119" w:rsidRPr="00AD2119">
        <w:rPr>
          <w:rFonts w:ascii="Arial" w:hAnsi="Arial" w:cs="Arial"/>
          <w:b/>
          <w:szCs w:val="20"/>
          <w:lang w:eastAsia="zh-CN"/>
        </w:rPr>
        <w:t xml:space="preserve">) wykonawca przedłoży zamawiającemu wskazane poniżej dowody w celu potwierdzenia spełnienia wymogu zatrudnienia na podstawie umowy o pracę przez wykonawcę lub podwykonawcę osób wykonujących wskazane w punkcie </w:t>
      </w:r>
      <w:r>
        <w:rPr>
          <w:rFonts w:ascii="Arial" w:hAnsi="Arial" w:cs="Arial"/>
          <w:b/>
          <w:szCs w:val="20"/>
          <w:lang w:eastAsia="zh-CN"/>
        </w:rPr>
        <w:t>1</w:t>
      </w:r>
      <w:r w:rsidR="00AD2119" w:rsidRPr="00AD2119">
        <w:rPr>
          <w:rFonts w:ascii="Arial" w:hAnsi="Arial" w:cs="Arial"/>
          <w:b/>
          <w:szCs w:val="20"/>
          <w:lang w:eastAsia="zh-CN"/>
        </w:rPr>
        <w:t>4 czynności w trakcie realizacji zamówienia:</w:t>
      </w:r>
    </w:p>
    <w:p w:rsidR="001E2D22" w:rsidRPr="00D527A2" w:rsidRDefault="001E2D22" w:rsidP="00D76041">
      <w:pPr>
        <w:pStyle w:val="Akapitzlist"/>
        <w:numPr>
          <w:ilvl w:val="0"/>
          <w:numId w:val="30"/>
        </w:numPr>
        <w:tabs>
          <w:tab w:val="left" w:pos="142"/>
          <w:tab w:val="left" w:pos="284"/>
        </w:tabs>
        <w:spacing w:after="0"/>
        <w:ind w:left="0" w:firstLine="0"/>
        <w:jc w:val="both"/>
        <w:rPr>
          <w:rFonts w:ascii="Arial" w:hAnsi="Arial" w:cs="Arial"/>
        </w:rPr>
      </w:pPr>
      <w:r w:rsidRPr="00D527A2">
        <w:rPr>
          <w:rFonts w:ascii="Arial" w:hAnsi="Arial" w:cs="Arial"/>
          <w:b/>
        </w:rPr>
        <w:t xml:space="preserve"> oświadczenie wykonawcy lub podwykonawcy </w:t>
      </w:r>
      <w:r w:rsidRPr="00D527A2">
        <w:rPr>
          <w:rFonts w:ascii="Arial" w:hAnsi="Arial" w:cs="Arial"/>
        </w:rPr>
        <w:t>o zatrudnieniu na podstawie umowy o pracę osób wykonujących czynności, których dotyczy wezwanie zamawiającego.</w:t>
      </w:r>
      <w:r w:rsidRPr="00D527A2">
        <w:rPr>
          <w:rFonts w:ascii="Arial" w:hAnsi="Arial" w:cs="Arial"/>
          <w:b/>
        </w:rPr>
        <w:t xml:space="preserve"> </w:t>
      </w:r>
      <w:r w:rsidRPr="00D527A2">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E2D22" w:rsidRPr="00D527A2" w:rsidRDefault="001E2D22" w:rsidP="00D76041">
      <w:pPr>
        <w:pStyle w:val="Akapitzlist"/>
        <w:numPr>
          <w:ilvl w:val="0"/>
          <w:numId w:val="30"/>
        </w:numPr>
        <w:tabs>
          <w:tab w:val="left" w:pos="142"/>
          <w:tab w:val="left" w:pos="709"/>
          <w:tab w:val="left" w:pos="993"/>
        </w:tabs>
        <w:spacing w:after="0"/>
        <w:ind w:left="0" w:firstLine="0"/>
        <w:jc w:val="both"/>
        <w:rPr>
          <w:rFonts w:ascii="Arial" w:hAnsi="Arial" w:cs="Arial"/>
        </w:rPr>
      </w:pPr>
      <w:r w:rsidRPr="00D527A2">
        <w:rPr>
          <w:rFonts w:ascii="Arial" w:hAnsi="Arial" w:cs="Arial"/>
        </w:rPr>
        <w:t>poświadczoną za zgodność z oryginałem odpowiednio przez wykonawcę lub podwykonawcę</w:t>
      </w:r>
      <w:r w:rsidRPr="00D527A2">
        <w:rPr>
          <w:rFonts w:ascii="Arial" w:hAnsi="Arial" w:cs="Arial"/>
          <w:b/>
        </w:rPr>
        <w:t xml:space="preserve"> kopię umowy/umów o pracę</w:t>
      </w:r>
      <w:r w:rsidRPr="00D527A2">
        <w:rPr>
          <w:rFonts w:ascii="Arial" w:hAnsi="Arial" w:cs="Arial"/>
        </w:rPr>
        <w:t xml:space="preserve"> osób wykonujących w trakcie realizacji zamówienia czynności, których dotyczy ww. oświadczenie wykonawcy lub </w:t>
      </w:r>
      <w:r w:rsidRPr="00D527A2">
        <w:rPr>
          <w:rFonts w:ascii="Arial" w:hAnsi="Arial" w:cs="Arial"/>
          <w:color w:val="000000"/>
        </w:rPr>
        <w:t>podwykonawcy (wraz z dokumentem regulującym zakres obowiązków, jeżeli został sporządzony). Kopia</w:t>
      </w:r>
      <w:r w:rsidRPr="00D527A2">
        <w:rPr>
          <w:rFonts w:ascii="Arial" w:hAnsi="Arial" w:cs="Arial"/>
        </w:rPr>
        <w:t xml:space="preserve"> umowy/umów powinna zostać zanonimizowana w sposób zapewniający ochronę danych osobowych pracowników, zgodnie z </w:t>
      </w:r>
      <w:r w:rsidR="007B2D99" w:rsidRPr="00D527A2">
        <w:rPr>
          <w:rFonts w:ascii="Arial" w:hAnsi="Arial" w:cs="Arial"/>
        </w:rPr>
        <w:t xml:space="preserve">ustawy z dnia 10 maja 2018 r. o ochronie danych osobowych (Dz. U. z 2018 r., poz. 1000) </w:t>
      </w:r>
      <w:r w:rsidRPr="00D527A2">
        <w:rPr>
          <w:rFonts w:ascii="Arial" w:hAnsi="Arial" w:cs="Arial"/>
        </w:rPr>
        <w:t>(tj. w szczególności bez adresów, nr PESEL pracowników). Imię i nazwisko pracownika nie podlega anonimizacji. Informacje takie jak: data zawarcia umowy, rodzaj umowy o pracę i wymiar etatu powinny być możliwe do zidentyfikowania;</w:t>
      </w:r>
    </w:p>
    <w:p w:rsidR="001E2D22" w:rsidRPr="00D527A2" w:rsidRDefault="001E2D22" w:rsidP="00D76041">
      <w:pPr>
        <w:pStyle w:val="Akapitzlist"/>
        <w:numPr>
          <w:ilvl w:val="0"/>
          <w:numId w:val="30"/>
        </w:numPr>
        <w:tabs>
          <w:tab w:val="left" w:pos="142"/>
          <w:tab w:val="left" w:pos="851"/>
          <w:tab w:val="left" w:pos="1418"/>
        </w:tabs>
        <w:spacing w:after="0"/>
        <w:ind w:left="0" w:firstLine="0"/>
        <w:jc w:val="both"/>
        <w:rPr>
          <w:rFonts w:ascii="Arial" w:hAnsi="Arial" w:cs="Arial"/>
        </w:rPr>
      </w:pPr>
      <w:r w:rsidRPr="00D527A2">
        <w:rPr>
          <w:rFonts w:ascii="Arial" w:hAnsi="Arial" w:cs="Arial"/>
          <w:b/>
        </w:rPr>
        <w:t xml:space="preserve"> zaświadczenie właściwego oddziału ZUS,</w:t>
      </w:r>
      <w:r w:rsidRPr="00D527A2">
        <w:rPr>
          <w:rFonts w:ascii="Arial" w:hAnsi="Arial" w:cs="Arial"/>
        </w:rPr>
        <w:t xml:space="preserve"> potwierdzające opłacanie </w:t>
      </w:r>
      <w:r w:rsidRPr="00D527A2">
        <w:rPr>
          <w:rFonts w:ascii="Arial" w:hAnsi="Arial" w:cs="Arial"/>
          <w:color w:val="000000"/>
        </w:rPr>
        <w:t>przez wykonawcę lub podwykonawcę składek na ubezpieczenia</w:t>
      </w:r>
      <w:r w:rsidRPr="00D527A2">
        <w:rPr>
          <w:rFonts w:ascii="Arial" w:hAnsi="Arial" w:cs="Arial"/>
        </w:rPr>
        <w:t xml:space="preserve"> społeczne i zdrowotne z tytułu zatrudnienia na podstawie umów o pracę za ostatni okres rozliczeniowy;</w:t>
      </w:r>
    </w:p>
    <w:p w:rsidR="001E2D22" w:rsidRPr="00CD44C5" w:rsidRDefault="001E2D22" w:rsidP="00D76041">
      <w:pPr>
        <w:pStyle w:val="Akapitzlist"/>
        <w:numPr>
          <w:ilvl w:val="0"/>
          <w:numId w:val="30"/>
        </w:numPr>
        <w:tabs>
          <w:tab w:val="left" w:pos="142"/>
          <w:tab w:val="left" w:pos="851"/>
          <w:tab w:val="left" w:pos="1843"/>
        </w:tabs>
        <w:spacing w:after="0"/>
        <w:ind w:left="0" w:firstLine="0"/>
        <w:jc w:val="both"/>
        <w:rPr>
          <w:rFonts w:ascii="Arial" w:hAnsi="Arial" w:cs="Arial"/>
        </w:rPr>
      </w:pPr>
      <w:r w:rsidRPr="00D527A2">
        <w:rPr>
          <w:rFonts w:ascii="Arial" w:hAnsi="Arial" w:cs="Arial"/>
        </w:rPr>
        <w:t>poświadczoną za zgodność z oryginałem odpowiednio przez wykonawcę lub podwykonawcę</w:t>
      </w:r>
      <w:r w:rsidRPr="00D527A2">
        <w:rPr>
          <w:rFonts w:ascii="Arial" w:hAnsi="Arial" w:cs="Arial"/>
          <w:b/>
        </w:rPr>
        <w:t xml:space="preserve"> kopię dowodu potwierdzającego zgłoszenie pracownika przez pracodawcę do ubezpieczeń</w:t>
      </w:r>
      <w:r w:rsidRPr="00D527A2">
        <w:rPr>
          <w:rFonts w:ascii="Arial" w:hAnsi="Arial" w:cs="Arial"/>
        </w:rPr>
        <w:t xml:space="preserve">, zanonimizowaną w sposób zapewniający ochronę danych osobowych pracowników, zgodnie z przepisami </w:t>
      </w:r>
      <w:r w:rsidR="007B2D99" w:rsidRPr="00D527A2">
        <w:rPr>
          <w:rFonts w:ascii="Arial" w:hAnsi="Arial" w:cs="Arial"/>
        </w:rPr>
        <w:t xml:space="preserve">ustawy z dnia 10 maja 2018 r. o ochronie danych osobowych (Dz. U. z 2018 r., poz. </w:t>
      </w:r>
      <w:r w:rsidR="007B2D99" w:rsidRPr="00CD44C5">
        <w:rPr>
          <w:rFonts w:ascii="Arial" w:hAnsi="Arial" w:cs="Arial"/>
        </w:rPr>
        <w:t>1000)</w:t>
      </w:r>
      <w:r w:rsidRPr="00CD44C5">
        <w:rPr>
          <w:rFonts w:ascii="Arial" w:hAnsi="Arial" w:cs="Arial"/>
        </w:rPr>
        <w:t>. Imię i nazwisko pracownika nie podlega anonimizacji.</w:t>
      </w:r>
    </w:p>
    <w:p w:rsidR="001E2D22" w:rsidRPr="005D1BA6" w:rsidRDefault="001035CC" w:rsidP="00D76041">
      <w:pPr>
        <w:pStyle w:val="Akapitzlist"/>
        <w:spacing w:after="0"/>
        <w:ind w:left="0"/>
        <w:jc w:val="both"/>
        <w:rPr>
          <w:rFonts w:ascii="Arial" w:hAnsi="Arial" w:cs="Arial"/>
          <w:color w:val="000000"/>
        </w:rPr>
      </w:pPr>
      <w:r>
        <w:rPr>
          <w:rFonts w:ascii="Arial" w:hAnsi="Arial" w:cs="Arial"/>
        </w:rPr>
        <w:t>1</w:t>
      </w:r>
      <w:r w:rsidR="00696EF2" w:rsidRPr="00CD44C5">
        <w:rPr>
          <w:rFonts w:ascii="Arial" w:hAnsi="Arial" w:cs="Arial"/>
        </w:rPr>
        <w:t>7</w:t>
      </w:r>
      <w:r w:rsidR="001E2D22" w:rsidRPr="00CD44C5">
        <w:rPr>
          <w:rFonts w:ascii="Arial" w:hAnsi="Arial" w:cs="Arial"/>
        </w:rPr>
        <w:t>.</w:t>
      </w:r>
      <w:r w:rsidR="00440134" w:rsidRPr="00CD44C5">
        <w:rPr>
          <w:rFonts w:ascii="Arial" w:hAnsi="Arial" w:cs="Arial"/>
        </w:rPr>
        <w:t xml:space="preserve"> </w:t>
      </w:r>
      <w:r w:rsidR="001E2D22" w:rsidRPr="00CD44C5">
        <w:rPr>
          <w:rFonts w:ascii="Arial" w:hAnsi="Arial" w:cs="Arial"/>
          <w:b/>
        </w:rPr>
        <w:t xml:space="preserve">Z tytułu niespełnienia przez </w:t>
      </w:r>
      <w:r w:rsidR="001E2D22" w:rsidRPr="00CD44C5">
        <w:rPr>
          <w:rFonts w:ascii="Arial" w:hAnsi="Arial" w:cs="Arial"/>
          <w:b/>
          <w:color w:val="000000"/>
        </w:rPr>
        <w:t xml:space="preserve">wykonawcę lub podwykonawcę wymogu zatrudnienia na podstawie umowy o pracę osób wykonujących wskazane w punkcie </w:t>
      </w:r>
      <w:r>
        <w:rPr>
          <w:rFonts w:ascii="Arial" w:hAnsi="Arial" w:cs="Arial"/>
          <w:b/>
          <w:color w:val="000000"/>
        </w:rPr>
        <w:t>1</w:t>
      </w:r>
      <w:r w:rsidR="00DF14FE" w:rsidRPr="00CD44C5">
        <w:rPr>
          <w:rFonts w:ascii="Arial" w:hAnsi="Arial" w:cs="Arial"/>
          <w:b/>
          <w:color w:val="000000"/>
        </w:rPr>
        <w:t>4</w:t>
      </w:r>
      <w:r w:rsidR="001E2D22" w:rsidRPr="00CD44C5">
        <w:rPr>
          <w:rFonts w:ascii="Arial" w:hAnsi="Arial" w:cs="Arial"/>
          <w:b/>
          <w:color w:val="000000"/>
        </w:rPr>
        <w:t xml:space="preserve"> czynności zamawiający przewiduje sankcję w postaci obowiązku zapłaty przez wykonawcę kary umownej w wysokości określo</w:t>
      </w:r>
      <w:r w:rsidR="00DF14FE" w:rsidRPr="00CD44C5">
        <w:rPr>
          <w:rFonts w:ascii="Arial" w:hAnsi="Arial" w:cs="Arial"/>
          <w:b/>
          <w:color w:val="000000"/>
        </w:rPr>
        <w:t>nej w istotnych postanowieniach</w:t>
      </w:r>
      <w:r w:rsidR="001E2D22" w:rsidRPr="00CD44C5">
        <w:rPr>
          <w:rFonts w:ascii="Arial" w:hAnsi="Arial" w:cs="Arial"/>
          <w:b/>
          <w:color w:val="000000"/>
        </w:rPr>
        <w:t xml:space="preserve"> umowy w sprawie zamówienia publicznego.</w:t>
      </w:r>
      <w:r w:rsidR="001E2D22" w:rsidRPr="00CD44C5">
        <w:rPr>
          <w:rFonts w:ascii="Arial" w:hAnsi="Arial" w:cs="Arial"/>
          <w:color w:val="000000"/>
        </w:rPr>
        <w:t xml:space="preserve"> Niezłożenie przez wykonawcę w wyznaczonym przez zamawiającego terminie żądanych przez zamawiające</w:t>
      </w:r>
      <w:r w:rsidR="00DF14FE" w:rsidRPr="00CD44C5">
        <w:rPr>
          <w:rFonts w:ascii="Arial" w:hAnsi="Arial" w:cs="Arial"/>
          <w:color w:val="000000"/>
        </w:rPr>
        <w:t xml:space="preserve">go dowodów w celu potwierdzenia </w:t>
      </w:r>
      <w:r w:rsidR="001E2D22" w:rsidRPr="00CD44C5">
        <w:rPr>
          <w:rFonts w:ascii="Arial" w:hAnsi="Arial" w:cs="Arial"/>
          <w:color w:val="000000"/>
        </w:rPr>
        <w:t xml:space="preserve">spełnienia </w:t>
      </w:r>
      <w:r w:rsidR="001E2D22" w:rsidRPr="00CD44C5">
        <w:rPr>
          <w:rFonts w:ascii="Arial" w:hAnsi="Arial" w:cs="Arial"/>
        </w:rPr>
        <w:t xml:space="preserve">przez </w:t>
      </w:r>
      <w:r w:rsidR="001E2D22" w:rsidRPr="00CD44C5">
        <w:rPr>
          <w:rFonts w:ascii="Arial" w:hAnsi="Arial" w:cs="Arial"/>
          <w:color w:val="000000"/>
        </w:rPr>
        <w:t xml:space="preserve">wykonawcę lub podwykonawcę wymogu zatrudnienia na podstawie umowy o pracę traktowane będzie jako </w:t>
      </w:r>
      <w:r w:rsidR="001E2D22" w:rsidRPr="00CD44C5">
        <w:rPr>
          <w:rFonts w:ascii="Arial" w:hAnsi="Arial" w:cs="Arial"/>
        </w:rPr>
        <w:t xml:space="preserve">niespełnienie przez </w:t>
      </w:r>
      <w:r w:rsidR="001E2D22" w:rsidRPr="00CD44C5">
        <w:rPr>
          <w:rFonts w:ascii="Arial" w:hAnsi="Arial" w:cs="Arial"/>
          <w:color w:val="000000"/>
        </w:rPr>
        <w:t xml:space="preserve">wykonawcę lub podwykonawcę wymogu zatrudnienia na podstawie umowy o pracę osób wykonujących wskazane w punkcie </w:t>
      </w:r>
      <w:r>
        <w:rPr>
          <w:rFonts w:ascii="Arial" w:hAnsi="Arial" w:cs="Arial"/>
          <w:color w:val="000000"/>
        </w:rPr>
        <w:t>1</w:t>
      </w:r>
      <w:r w:rsidR="00DF14FE" w:rsidRPr="00CD44C5">
        <w:rPr>
          <w:rFonts w:ascii="Arial" w:hAnsi="Arial" w:cs="Arial"/>
          <w:color w:val="000000"/>
        </w:rPr>
        <w:t>4</w:t>
      </w:r>
      <w:r w:rsidR="001E2D22" w:rsidRPr="00CD44C5">
        <w:rPr>
          <w:rFonts w:ascii="Arial" w:hAnsi="Arial" w:cs="Arial"/>
          <w:color w:val="000000"/>
        </w:rPr>
        <w:t xml:space="preserve"> czynności.</w:t>
      </w:r>
      <w:r w:rsidR="005D1BA6">
        <w:rPr>
          <w:rFonts w:ascii="Arial" w:hAnsi="Arial" w:cs="Arial"/>
          <w:color w:val="000000"/>
        </w:rPr>
        <w:t xml:space="preserve"> </w:t>
      </w:r>
    </w:p>
    <w:p w:rsidR="001E2D22" w:rsidRPr="00D527A2" w:rsidRDefault="001035CC" w:rsidP="00D76041">
      <w:pPr>
        <w:pStyle w:val="Akapitzlist"/>
        <w:tabs>
          <w:tab w:val="left" w:pos="567"/>
        </w:tabs>
        <w:spacing w:after="0"/>
        <w:ind w:left="0"/>
        <w:jc w:val="both"/>
        <w:rPr>
          <w:rFonts w:ascii="Arial" w:hAnsi="Arial" w:cs="Arial"/>
        </w:rPr>
      </w:pPr>
      <w:r>
        <w:rPr>
          <w:rFonts w:ascii="Arial" w:hAnsi="Arial" w:cs="Arial"/>
          <w:b/>
          <w:color w:val="000000"/>
        </w:rPr>
        <w:t>1</w:t>
      </w:r>
      <w:r w:rsidR="00696EF2">
        <w:rPr>
          <w:rFonts w:ascii="Arial" w:hAnsi="Arial" w:cs="Arial"/>
          <w:b/>
          <w:color w:val="000000"/>
        </w:rPr>
        <w:t>8</w:t>
      </w:r>
      <w:r w:rsidR="001E2D22" w:rsidRPr="00D527A2">
        <w:rPr>
          <w:rFonts w:ascii="Arial" w:hAnsi="Arial" w:cs="Arial"/>
          <w:b/>
          <w:color w:val="000000"/>
        </w:rPr>
        <w:t>.</w:t>
      </w:r>
      <w:r w:rsidR="00DF14FE" w:rsidRPr="00D527A2">
        <w:rPr>
          <w:rFonts w:ascii="Arial" w:hAnsi="Arial" w:cs="Arial"/>
          <w:b/>
          <w:color w:val="000000"/>
        </w:rPr>
        <w:t xml:space="preserve"> </w:t>
      </w:r>
      <w:r w:rsidR="001E2D22" w:rsidRPr="00D527A2">
        <w:rPr>
          <w:rFonts w:ascii="Arial" w:hAnsi="Arial" w:cs="Arial"/>
          <w:b/>
          <w:color w:val="000000"/>
        </w:rPr>
        <w:t>W przypadku uzasadnionych wątpliwości co do przestrzegania prawa pracy przez  wykonawcę lub podwykonawcę, zamawiający może zwrócić się o przeprowadzenie kontroli przez Państwową</w:t>
      </w:r>
      <w:r w:rsidR="001E2D22" w:rsidRPr="00D527A2">
        <w:rPr>
          <w:rFonts w:ascii="Arial" w:hAnsi="Arial" w:cs="Arial"/>
          <w:b/>
        </w:rPr>
        <w:t xml:space="preserve"> Inspekcję Pracy</w:t>
      </w:r>
      <w:r w:rsidR="001E2D22" w:rsidRPr="00D527A2">
        <w:rPr>
          <w:rFonts w:ascii="Arial" w:hAnsi="Arial" w:cs="Arial"/>
        </w:rPr>
        <w:t>.</w:t>
      </w:r>
    </w:p>
    <w:p w:rsidR="009B79FB" w:rsidRPr="00CD44C5" w:rsidRDefault="001035CC" w:rsidP="00F458C9">
      <w:pPr>
        <w:suppressAutoHyphens w:val="0"/>
        <w:autoSpaceDE w:val="0"/>
        <w:autoSpaceDN w:val="0"/>
        <w:adjustRightInd w:val="0"/>
        <w:spacing w:line="276" w:lineRule="auto"/>
        <w:jc w:val="both"/>
        <w:rPr>
          <w:rFonts w:ascii="Arial" w:hAnsi="Arial" w:cs="Arial"/>
          <w:b/>
          <w:bCs/>
          <w:color w:val="000000"/>
          <w:sz w:val="22"/>
          <w:szCs w:val="22"/>
          <w:lang w:eastAsia="pl-PL"/>
        </w:rPr>
      </w:pPr>
      <w:r>
        <w:rPr>
          <w:rFonts w:ascii="Arial" w:eastAsia="Calibri" w:hAnsi="Arial" w:cs="Arial"/>
          <w:b/>
          <w:color w:val="000000"/>
          <w:sz w:val="22"/>
          <w:szCs w:val="22"/>
          <w:lang w:eastAsia="en-US"/>
        </w:rPr>
        <w:t>1</w:t>
      </w:r>
      <w:r w:rsidR="00696EF2" w:rsidRPr="00CD44C5">
        <w:rPr>
          <w:rFonts w:ascii="Arial" w:eastAsia="Calibri" w:hAnsi="Arial" w:cs="Arial"/>
          <w:b/>
          <w:color w:val="000000"/>
          <w:sz w:val="22"/>
          <w:szCs w:val="22"/>
          <w:lang w:eastAsia="en-US"/>
        </w:rPr>
        <w:t>9</w:t>
      </w:r>
      <w:r w:rsidR="001E2D22" w:rsidRPr="00D527A2">
        <w:rPr>
          <w:rFonts w:ascii="Arial" w:eastAsia="Calibri" w:hAnsi="Arial" w:cs="Arial"/>
          <w:b/>
          <w:sz w:val="22"/>
          <w:szCs w:val="22"/>
          <w:lang w:eastAsia="en-US"/>
        </w:rPr>
        <w:t>.</w:t>
      </w:r>
      <w:r w:rsidR="00DF14FE" w:rsidRPr="00D527A2">
        <w:rPr>
          <w:rFonts w:ascii="Arial" w:eastAsia="Calibri" w:hAnsi="Arial" w:cs="Arial"/>
          <w:b/>
          <w:sz w:val="22"/>
          <w:szCs w:val="22"/>
          <w:lang w:eastAsia="en-US"/>
        </w:rPr>
        <w:t xml:space="preserve"> </w:t>
      </w:r>
      <w:r w:rsidR="00CD44C5" w:rsidRPr="00CD44C5">
        <w:rPr>
          <w:rFonts w:ascii="Arial" w:hAnsi="Arial" w:cs="Arial"/>
          <w:b/>
          <w:bCs/>
          <w:color w:val="000000"/>
          <w:sz w:val="22"/>
          <w:szCs w:val="22"/>
          <w:lang w:eastAsia="pl-PL"/>
        </w:rPr>
        <w:t xml:space="preserve">W przypadku ujawnienia w trakcie kontroli niespełnienia wymagań dotyczących zatrudnienia pracowników na umowę o pracę, Zamawiający naliczy kary umowne w wysokości 100 zł, </w:t>
      </w:r>
      <w:r w:rsidR="00CD44C5" w:rsidRPr="00277E65">
        <w:rPr>
          <w:rFonts w:ascii="Arial" w:eastAsiaTheme="minorHAnsi" w:hAnsi="Arial" w:cs="Arial"/>
          <w:b/>
          <w:color w:val="000000"/>
          <w:sz w:val="22"/>
          <w:szCs w:val="22"/>
          <w:lang w:eastAsia="en-US"/>
        </w:rPr>
        <w:t>za każdy stwierdzony przypadek dotyczący każdego pracownika</w:t>
      </w:r>
      <w:r w:rsidR="00CD44C5" w:rsidRPr="00CD44C5">
        <w:rPr>
          <w:rFonts w:ascii="Arial" w:eastAsiaTheme="minorHAnsi" w:hAnsi="Arial" w:cs="Arial"/>
          <w:b/>
          <w:color w:val="000000"/>
          <w:sz w:val="22"/>
          <w:szCs w:val="22"/>
          <w:lang w:eastAsia="en-US"/>
        </w:rPr>
        <w:t>, co do którego nie zostało pot</w:t>
      </w:r>
      <w:r w:rsidR="00CD44C5" w:rsidRPr="00277E65">
        <w:rPr>
          <w:rFonts w:ascii="Arial" w:eastAsiaTheme="minorHAnsi" w:hAnsi="Arial" w:cs="Arial"/>
          <w:b/>
          <w:color w:val="000000"/>
          <w:sz w:val="22"/>
          <w:szCs w:val="22"/>
          <w:lang w:eastAsia="en-US"/>
        </w:rPr>
        <w:t>wierdzone zatrudnienie na umowę o pracę zgodnie z wa</w:t>
      </w:r>
      <w:r w:rsidR="00CD44C5" w:rsidRPr="00CD44C5">
        <w:rPr>
          <w:rFonts w:ascii="Arial" w:eastAsiaTheme="minorHAnsi" w:hAnsi="Arial" w:cs="Arial"/>
          <w:b/>
          <w:color w:val="000000"/>
          <w:sz w:val="22"/>
          <w:szCs w:val="22"/>
          <w:lang w:eastAsia="en-US"/>
        </w:rPr>
        <w:t>runkami umowy.</w:t>
      </w:r>
    </w:p>
    <w:p w:rsidR="00F458C9" w:rsidRPr="005E5058" w:rsidRDefault="00F458C9" w:rsidP="00F458C9">
      <w:pPr>
        <w:suppressAutoHyphens w:val="0"/>
        <w:autoSpaceDE w:val="0"/>
        <w:autoSpaceDN w:val="0"/>
        <w:adjustRightInd w:val="0"/>
        <w:spacing w:line="276" w:lineRule="auto"/>
        <w:jc w:val="both"/>
        <w:rPr>
          <w:rFonts w:ascii="Arial" w:hAnsi="Arial" w:cs="Arial"/>
          <w:b/>
          <w:bCs/>
          <w:color w:val="000000"/>
          <w:sz w:val="22"/>
          <w:szCs w:val="22"/>
          <w:highlight w:val="yellow"/>
          <w:lang w:eastAsia="pl-PL"/>
        </w:rPr>
      </w:pPr>
    </w:p>
    <w:p w:rsidR="000E4BF8" w:rsidRPr="000E4BF8" w:rsidRDefault="000E4BF8" w:rsidP="000E4BF8">
      <w:pPr>
        <w:spacing w:before="240" w:line="360" w:lineRule="auto"/>
        <w:jc w:val="center"/>
        <w:rPr>
          <w:rFonts w:ascii="Arial" w:hAnsi="Arial" w:cs="Arial"/>
        </w:rPr>
      </w:pPr>
      <w:r w:rsidRPr="000E4BF8">
        <w:rPr>
          <w:rFonts w:ascii="Arial" w:hAnsi="Arial" w:cs="Arial"/>
          <w:b/>
        </w:rPr>
        <w:t>IV. OPIS CZĘŚCI ZAMÓWIENIA, JEŻELI DOPUSZCZA SIĘ SKŁADANIE OFERT CZĘŚCIOWYCH</w:t>
      </w:r>
    </w:p>
    <w:p w:rsidR="000E4BF8" w:rsidRPr="000E4BF8" w:rsidRDefault="000E4BF8" w:rsidP="000E4BF8">
      <w:pPr>
        <w:spacing w:line="276" w:lineRule="auto"/>
        <w:ind w:firstLine="708"/>
        <w:jc w:val="both"/>
        <w:rPr>
          <w:rFonts w:ascii="Arial" w:hAnsi="Arial" w:cs="Arial"/>
          <w:sz w:val="22"/>
          <w:szCs w:val="22"/>
        </w:rPr>
      </w:pPr>
      <w:r w:rsidRPr="000E4BF8">
        <w:rPr>
          <w:rFonts w:ascii="Arial" w:hAnsi="Arial" w:cs="Arial"/>
          <w:sz w:val="22"/>
          <w:szCs w:val="22"/>
        </w:rPr>
        <w:t xml:space="preserve">Zamawiający nie dopuszcza możliwości składania ofert częściowych. </w:t>
      </w:r>
    </w:p>
    <w:p w:rsidR="000E4BF8" w:rsidRPr="000E4BF8" w:rsidRDefault="000E4BF8" w:rsidP="000E4BF8">
      <w:pPr>
        <w:spacing w:line="276" w:lineRule="auto"/>
        <w:jc w:val="both"/>
        <w:rPr>
          <w:rFonts w:ascii="Arial" w:hAnsi="Arial" w:cs="Arial"/>
          <w:sz w:val="22"/>
          <w:szCs w:val="22"/>
        </w:rPr>
      </w:pPr>
    </w:p>
    <w:p w:rsidR="000E4BF8" w:rsidRPr="000E4BF8" w:rsidRDefault="000E4BF8" w:rsidP="000E4BF8">
      <w:pPr>
        <w:spacing w:after="240" w:line="360" w:lineRule="auto"/>
        <w:ind w:left="284" w:hanging="284"/>
        <w:jc w:val="center"/>
        <w:rPr>
          <w:rFonts w:ascii="Arial" w:hAnsi="Arial" w:cs="Arial"/>
          <w:sz w:val="22"/>
          <w:szCs w:val="22"/>
        </w:rPr>
      </w:pPr>
      <w:r w:rsidRPr="000E4BF8">
        <w:rPr>
          <w:rFonts w:ascii="Arial" w:hAnsi="Arial" w:cs="Arial"/>
          <w:b/>
        </w:rPr>
        <w:t>V.</w:t>
      </w:r>
      <w:r w:rsidRPr="000E4BF8">
        <w:rPr>
          <w:rFonts w:ascii="Arial" w:hAnsi="Arial" w:cs="Arial"/>
          <w:b/>
          <w:sz w:val="22"/>
          <w:szCs w:val="22"/>
        </w:rPr>
        <w:t xml:space="preserve"> </w:t>
      </w:r>
      <w:r w:rsidRPr="000E4BF8">
        <w:rPr>
          <w:rFonts w:ascii="Arial" w:hAnsi="Arial" w:cs="Arial"/>
          <w:b/>
        </w:rPr>
        <w:t>INFORMACJA O PRZEWIDYWANYCH ZAMÓWIENIACH, O KTÓRYCH MOWA</w:t>
      </w:r>
      <w:r w:rsidRPr="000E4BF8">
        <w:rPr>
          <w:rFonts w:ascii="Arial" w:hAnsi="Arial" w:cs="Arial"/>
          <w:b/>
        </w:rPr>
        <w:br/>
        <w:t>W ART. 67 UST. 1 PKT 6 I 7 LUB ART.134 UST. 6 PKT.3 USTAWY PZP, JEŻELI  ZAMAWIAJĄCY PRZEWIDUJE UDZIELENIE TYCH ZAMÓWIEŃ</w:t>
      </w:r>
    </w:p>
    <w:p w:rsidR="000E4BF8" w:rsidRPr="000E4BF8" w:rsidRDefault="000E4BF8" w:rsidP="000E4BF8">
      <w:pPr>
        <w:spacing w:line="276" w:lineRule="auto"/>
        <w:jc w:val="both"/>
        <w:rPr>
          <w:rFonts w:ascii="Arial" w:hAnsi="Arial" w:cs="Arial"/>
          <w:sz w:val="22"/>
          <w:szCs w:val="22"/>
        </w:rPr>
      </w:pPr>
      <w:r w:rsidRPr="000E4BF8">
        <w:rPr>
          <w:sz w:val="22"/>
          <w:szCs w:val="22"/>
        </w:rPr>
        <w:tab/>
        <w:t xml:space="preserve">       </w:t>
      </w:r>
      <w:r w:rsidRPr="000E4BF8">
        <w:rPr>
          <w:rFonts w:ascii="Arial" w:hAnsi="Arial" w:cs="Arial"/>
          <w:sz w:val="22"/>
          <w:szCs w:val="22"/>
        </w:rPr>
        <w:t>Zamawiający nie przewiduje możliwość udzielenia zamówień podobnych,</w:t>
      </w:r>
      <w:r w:rsidRPr="000E4BF8">
        <w:rPr>
          <w:rFonts w:ascii="Arial" w:hAnsi="Arial" w:cs="Arial"/>
          <w:sz w:val="22"/>
          <w:szCs w:val="22"/>
        </w:rPr>
        <w:br/>
        <w:t>o których mowa  w</w:t>
      </w:r>
      <w:r w:rsidRPr="000E4BF8">
        <w:rPr>
          <w:rFonts w:ascii="Arial" w:eastAsia="Arial, Arial" w:hAnsi="Arial" w:cs="Arial"/>
          <w:sz w:val="22"/>
          <w:szCs w:val="22"/>
        </w:rPr>
        <w:t xml:space="preserve"> </w:t>
      </w:r>
      <w:r w:rsidRPr="000E4BF8">
        <w:rPr>
          <w:rFonts w:ascii="Arial" w:hAnsi="Arial" w:cs="Arial"/>
          <w:sz w:val="22"/>
          <w:szCs w:val="22"/>
        </w:rPr>
        <w:t>art. 67 ust. 1 pkt 6 i 7 lub art. 134 ust. 6 pkt 3 ustawy pzp.</w:t>
      </w:r>
    </w:p>
    <w:p w:rsidR="009B79FB" w:rsidRPr="005E5058" w:rsidRDefault="009B79FB" w:rsidP="00D76041">
      <w:pPr>
        <w:spacing w:line="276" w:lineRule="auto"/>
        <w:jc w:val="both"/>
        <w:rPr>
          <w:rFonts w:ascii="Arial" w:hAnsi="Arial" w:cs="Arial"/>
          <w:b/>
          <w:sz w:val="22"/>
          <w:szCs w:val="22"/>
          <w:highlight w:val="yellow"/>
        </w:rPr>
      </w:pPr>
    </w:p>
    <w:p w:rsidR="001822C6" w:rsidRPr="001822C6" w:rsidRDefault="001822C6" w:rsidP="001822C6">
      <w:pPr>
        <w:tabs>
          <w:tab w:val="left" w:pos="284"/>
        </w:tabs>
        <w:spacing w:line="360" w:lineRule="auto"/>
        <w:jc w:val="center"/>
        <w:rPr>
          <w:rFonts w:ascii="Arial" w:hAnsi="Arial" w:cs="Arial"/>
          <w:b/>
        </w:rPr>
      </w:pPr>
      <w:r w:rsidRPr="001822C6">
        <w:rPr>
          <w:rFonts w:ascii="Arial" w:hAnsi="Arial" w:cs="Arial"/>
          <w:b/>
        </w:rPr>
        <w:t>VI.</w:t>
      </w:r>
      <w:r w:rsidRPr="001822C6">
        <w:rPr>
          <w:rFonts w:ascii="Arial" w:hAnsi="Arial" w:cs="Arial"/>
          <w:b/>
          <w:sz w:val="22"/>
          <w:szCs w:val="22"/>
        </w:rPr>
        <w:t xml:space="preserve"> </w:t>
      </w:r>
      <w:r w:rsidRPr="001822C6">
        <w:rPr>
          <w:rFonts w:ascii="Arial" w:hAnsi="Arial" w:cs="Arial"/>
          <w:b/>
        </w:rPr>
        <w:t>OPIS SPOSOBU PRZEDSTAWIANIA OFERT WARIANTOWYCH ORAZ MINIMALNE WARUNKI, JAKIM MUSZĄ ODPOWIADAĆ OFERTY WARIANTOWE</w:t>
      </w:r>
    </w:p>
    <w:p w:rsidR="001822C6" w:rsidRPr="001822C6" w:rsidRDefault="001822C6" w:rsidP="001822C6">
      <w:pPr>
        <w:spacing w:line="360" w:lineRule="auto"/>
        <w:jc w:val="both"/>
        <w:rPr>
          <w:rFonts w:ascii="Arial" w:hAnsi="Arial" w:cs="Arial"/>
          <w:b/>
          <w:sz w:val="22"/>
          <w:szCs w:val="22"/>
        </w:rPr>
      </w:pPr>
    </w:p>
    <w:p w:rsidR="001822C6" w:rsidRPr="001822C6" w:rsidRDefault="001822C6" w:rsidP="001822C6">
      <w:pPr>
        <w:spacing w:line="360" w:lineRule="auto"/>
        <w:ind w:firstLine="708"/>
        <w:jc w:val="both"/>
        <w:rPr>
          <w:rFonts w:ascii="Arial" w:hAnsi="Arial" w:cs="Arial"/>
          <w:sz w:val="22"/>
          <w:szCs w:val="22"/>
        </w:rPr>
      </w:pPr>
      <w:r w:rsidRPr="001822C6">
        <w:rPr>
          <w:rFonts w:ascii="Arial" w:hAnsi="Arial" w:cs="Arial"/>
          <w:sz w:val="22"/>
          <w:szCs w:val="22"/>
        </w:rPr>
        <w:t>Zamawiający nie dopuszcza możliwości składania ofert wariantowych, przewidujących odmienny niż opisany w niniejszej SIWZ sposób wykonania zamówienia.</w:t>
      </w:r>
    </w:p>
    <w:p w:rsidR="009B79FB" w:rsidRPr="005E5058" w:rsidRDefault="009B79FB" w:rsidP="00D76041">
      <w:pPr>
        <w:spacing w:line="276" w:lineRule="auto"/>
        <w:jc w:val="both"/>
        <w:rPr>
          <w:rFonts w:ascii="Arial" w:hAnsi="Arial" w:cs="Arial"/>
          <w:b/>
          <w:sz w:val="22"/>
          <w:szCs w:val="22"/>
          <w:highlight w:val="yellow"/>
        </w:rPr>
      </w:pPr>
    </w:p>
    <w:p w:rsidR="008B5998" w:rsidRPr="008B5998" w:rsidRDefault="008B5998" w:rsidP="008B5998">
      <w:pPr>
        <w:spacing w:line="360" w:lineRule="auto"/>
        <w:jc w:val="center"/>
        <w:rPr>
          <w:rFonts w:ascii="Arial" w:hAnsi="Arial" w:cs="Arial"/>
          <w:b/>
        </w:rPr>
      </w:pPr>
      <w:r w:rsidRPr="008B5998">
        <w:rPr>
          <w:rFonts w:ascii="Arial" w:hAnsi="Arial" w:cs="Arial"/>
          <w:b/>
        </w:rPr>
        <w:t>VII.</w:t>
      </w:r>
      <w:r w:rsidRPr="008B5998">
        <w:rPr>
          <w:rFonts w:ascii="Arial" w:hAnsi="Arial" w:cs="Arial"/>
          <w:b/>
          <w:sz w:val="22"/>
          <w:szCs w:val="22"/>
        </w:rPr>
        <w:t xml:space="preserve"> </w:t>
      </w:r>
      <w:r w:rsidRPr="008B5998">
        <w:rPr>
          <w:rFonts w:ascii="Arial" w:hAnsi="Arial" w:cs="Arial"/>
          <w:b/>
        </w:rPr>
        <w:t>TERMIN WYKONANIA ZAMÓWIENIA</w:t>
      </w:r>
    </w:p>
    <w:p w:rsidR="009B79FB" w:rsidRPr="008B5998" w:rsidRDefault="009B79FB" w:rsidP="00D76041">
      <w:pPr>
        <w:pStyle w:val="Standard"/>
        <w:spacing w:line="276" w:lineRule="auto"/>
        <w:jc w:val="both"/>
        <w:rPr>
          <w:rFonts w:ascii="Arial" w:hAnsi="Arial" w:cs="Arial"/>
          <w:b/>
          <w:sz w:val="22"/>
          <w:szCs w:val="22"/>
        </w:rPr>
      </w:pPr>
      <w:r w:rsidRPr="008B5998">
        <w:rPr>
          <w:rFonts w:ascii="Arial" w:hAnsi="Arial" w:cs="Arial"/>
          <w:sz w:val="22"/>
          <w:szCs w:val="22"/>
        </w:rPr>
        <w:t xml:space="preserve">     Wymagany termin wykonania zamówienia w okresie </w:t>
      </w:r>
      <w:r w:rsidRPr="008B5998">
        <w:rPr>
          <w:rFonts w:ascii="Arial" w:hAnsi="Arial" w:cs="Arial"/>
          <w:b/>
          <w:sz w:val="22"/>
          <w:szCs w:val="22"/>
        </w:rPr>
        <w:t xml:space="preserve">od dnia </w:t>
      </w:r>
      <w:r w:rsidR="008B5998" w:rsidRPr="008B5998">
        <w:rPr>
          <w:rFonts w:ascii="Arial" w:hAnsi="Arial" w:cs="Arial"/>
          <w:b/>
          <w:sz w:val="22"/>
          <w:szCs w:val="22"/>
        </w:rPr>
        <w:t>01.05.2019 r.</w:t>
      </w:r>
      <w:r w:rsidRPr="008B5998">
        <w:rPr>
          <w:rFonts w:ascii="Arial" w:hAnsi="Arial" w:cs="Arial"/>
          <w:b/>
          <w:sz w:val="22"/>
          <w:szCs w:val="22"/>
        </w:rPr>
        <w:t xml:space="preserve"> do dnia </w:t>
      </w:r>
      <w:r w:rsidR="008B5998" w:rsidRPr="008B5998">
        <w:rPr>
          <w:rFonts w:ascii="Arial" w:hAnsi="Arial" w:cs="Arial"/>
          <w:b/>
          <w:sz w:val="22"/>
          <w:szCs w:val="22"/>
        </w:rPr>
        <w:t>30.04.20</w:t>
      </w:r>
      <w:r w:rsidR="005C67CC">
        <w:rPr>
          <w:rFonts w:ascii="Arial" w:hAnsi="Arial" w:cs="Arial"/>
          <w:b/>
          <w:sz w:val="22"/>
          <w:szCs w:val="22"/>
        </w:rPr>
        <w:t>22</w:t>
      </w:r>
      <w:r w:rsidR="0027461A" w:rsidRPr="008B5998">
        <w:rPr>
          <w:rFonts w:ascii="Arial" w:hAnsi="Arial" w:cs="Arial"/>
          <w:b/>
          <w:sz w:val="22"/>
          <w:szCs w:val="22"/>
        </w:rPr>
        <w:t xml:space="preserve"> </w:t>
      </w:r>
      <w:r w:rsidRPr="008B5998">
        <w:rPr>
          <w:rFonts w:ascii="Arial" w:hAnsi="Arial" w:cs="Arial"/>
          <w:b/>
          <w:sz w:val="22"/>
          <w:szCs w:val="22"/>
        </w:rPr>
        <w:t>r</w:t>
      </w:r>
      <w:r w:rsidR="0027461A" w:rsidRPr="008B5998">
        <w:rPr>
          <w:rFonts w:ascii="Arial" w:hAnsi="Arial" w:cs="Arial"/>
          <w:b/>
          <w:sz w:val="22"/>
          <w:szCs w:val="22"/>
        </w:rPr>
        <w:t>.</w:t>
      </w:r>
    </w:p>
    <w:p w:rsidR="0027461A" w:rsidRPr="005E5058" w:rsidRDefault="0027461A" w:rsidP="00D76041">
      <w:pPr>
        <w:spacing w:line="276" w:lineRule="auto"/>
        <w:jc w:val="both"/>
        <w:rPr>
          <w:rFonts w:ascii="Arial" w:hAnsi="Arial" w:cs="Arial"/>
          <w:b/>
          <w:sz w:val="22"/>
          <w:szCs w:val="22"/>
          <w:highlight w:val="yellow"/>
        </w:rPr>
      </w:pPr>
    </w:p>
    <w:p w:rsidR="008B5998" w:rsidRPr="008B5998" w:rsidRDefault="008B5998" w:rsidP="008B5998">
      <w:pPr>
        <w:spacing w:line="360" w:lineRule="auto"/>
        <w:jc w:val="center"/>
        <w:rPr>
          <w:rFonts w:ascii="Arial" w:hAnsi="Arial" w:cs="Arial"/>
          <w:b/>
        </w:rPr>
      </w:pPr>
      <w:r w:rsidRPr="008B5998">
        <w:rPr>
          <w:rFonts w:ascii="Arial" w:hAnsi="Arial" w:cs="Arial"/>
          <w:b/>
        </w:rPr>
        <w:t>VIII.</w:t>
      </w:r>
      <w:r w:rsidRPr="008B5998">
        <w:rPr>
          <w:rFonts w:ascii="Arial" w:hAnsi="Arial" w:cs="Arial"/>
          <w:b/>
          <w:sz w:val="22"/>
          <w:szCs w:val="22"/>
        </w:rPr>
        <w:t xml:space="preserve"> </w:t>
      </w:r>
      <w:r w:rsidRPr="008B5998">
        <w:rPr>
          <w:rFonts w:ascii="Arial" w:hAnsi="Arial" w:cs="Arial"/>
          <w:b/>
        </w:rPr>
        <w:t>OPIS SPOSOBU PRZYGOTOWANIA OFERT</w:t>
      </w:r>
    </w:p>
    <w:p w:rsidR="009B79FB" w:rsidRPr="008B5998" w:rsidRDefault="009B79FB" w:rsidP="006C7DCC">
      <w:pPr>
        <w:numPr>
          <w:ilvl w:val="0"/>
          <w:numId w:val="7"/>
        </w:numPr>
        <w:tabs>
          <w:tab w:val="left" w:pos="284"/>
        </w:tabs>
        <w:spacing w:line="360" w:lineRule="auto"/>
        <w:ind w:left="284" w:hanging="284"/>
        <w:jc w:val="both"/>
        <w:rPr>
          <w:rFonts w:ascii="Arial" w:hAnsi="Arial" w:cs="Arial"/>
          <w:sz w:val="22"/>
          <w:szCs w:val="22"/>
        </w:rPr>
      </w:pPr>
      <w:r w:rsidRPr="008B5998">
        <w:rPr>
          <w:rFonts w:ascii="Arial" w:hAnsi="Arial" w:cs="Arial"/>
          <w:sz w:val="22"/>
          <w:szCs w:val="22"/>
        </w:rPr>
        <w:t>Koszty związane z przygotowaniem i złożeniem oferty ponosi wykonawca z zastrzeżeniem art. 93 ust. 4 ustawy</w:t>
      </w:r>
      <w:r w:rsidR="008B5998" w:rsidRPr="008B5998">
        <w:rPr>
          <w:rFonts w:ascii="Arial" w:hAnsi="Arial" w:cs="Arial"/>
          <w:sz w:val="22"/>
          <w:szCs w:val="22"/>
        </w:rPr>
        <w:t xml:space="preserve"> pzp</w:t>
      </w:r>
      <w:r w:rsidRPr="008B5998">
        <w:rPr>
          <w:rFonts w:ascii="Arial" w:hAnsi="Arial" w:cs="Arial"/>
          <w:sz w:val="22"/>
          <w:szCs w:val="22"/>
        </w:rPr>
        <w:t>. Wykonawca powinien zapoznać się z całością SIWZ, której integralną część stanowią załączniki.</w:t>
      </w:r>
    </w:p>
    <w:p w:rsidR="009B79FB" w:rsidRPr="008B5998" w:rsidRDefault="009B79FB" w:rsidP="006C7DCC">
      <w:pPr>
        <w:numPr>
          <w:ilvl w:val="0"/>
          <w:numId w:val="7"/>
        </w:numPr>
        <w:tabs>
          <w:tab w:val="left" w:pos="284"/>
        </w:tabs>
        <w:spacing w:line="360" w:lineRule="auto"/>
        <w:ind w:left="284" w:hanging="284"/>
        <w:jc w:val="both"/>
        <w:rPr>
          <w:rFonts w:ascii="Arial" w:hAnsi="Arial" w:cs="Arial"/>
          <w:sz w:val="22"/>
          <w:szCs w:val="22"/>
        </w:rPr>
      </w:pPr>
      <w:r w:rsidRPr="008B5998">
        <w:rPr>
          <w:rFonts w:ascii="Arial" w:hAnsi="Arial" w:cs="Arial"/>
          <w:sz w:val="22"/>
          <w:szCs w:val="22"/>
        </w:rPr>
        <w:t>Każdy wykonawca może złożyć tylko jedną ofertę, zgodnie z wymaganiami określonymi w SIWZ.</w:t>
      </w:r>
    </w:p>
    <w:p w:rsidR="009B79FB" w:rsidRPr="008B5998" w:rsidRDefault="009B79FB" w:rsidP="006C7DCC">
      <w:pPr>
        <w:numPr>
          <w:ilvl w:val="0"/>
          <w:numId w:val="7"/>
        </w:numPr>
        <w:tabs>
          <w:tab w:val="left" w:pos="284"/>
        </w:tabs>
        <w:spacing w:line="360" w:lineRule="auto"/>
        <w:ind w:left="284" w:hanging="284"/>
        <w:jc w:val="both"/>
        <w:rPr>
          <w:rFonts w:ascii="Arial" w:hAnsi="Arial" w:cs="Arial"/>
          <w:sz w:val="22"/>
          <w:szCs w:val="22"/>
        </w:rPr>
      </w:pPr>
      <w:r w:rsidRPr="008B5998">
        <w:rPr>
          <w:rFonts w:ascii="Arial" w:hAnsi="Arial" w:cs="Arial"/>
          <w:sz w:val="22"/>
          <w:szCs w:val="22"/>
        </w:rPr>
        <w:t>Oferta z oświadczeniami – pod rygorem nieważności powinna być czytelna, napisana w języku polskim na maszynie, komputerze lub nieścieralnym atramentem oraz podpisana przez osobę uprawnioną lub upoważnioną do reprezentowania firmy na zewnątrz, zgodnie z formą reprezentacji wykonawcy określoną w rejestrze handlowym lub innym dokumencie właściwym dla formy organizacyjnej wykonawcy. Oferta może mieć także postać wydruku komputerowego. Wszelkie pisma sporządzone w językach obcych muszą być przetłumaczone na język polski i podczas oceny ofert zamawiający będzie opierał się na tekście przetłumaczonym.</w:t>
      </w:r>
    </w:p>
    <w:p w:rsidR="009B79FB" w:rsidRPr="008B5998" w:rsidRDefault="009B79FB" w:rsidP="006C7DCC">
      <w:pPr>
        <w:numPr>
          <w:ilvl w:val="0"/>
          <w:numId w:val="7"/>
        </w:numPr>
        <w:tabs>
          <w:tab w:val="left" w:pos="284"/>
        </w:tabs>
        <w:spacing w:line="360" w:lineRule="auto"/>
        <w:ind w:left="284" w:hanging="284"/>
        <w:jc w:val="both"/>
        <w:rPr>
          <w:rFonts w:ascii="Arial" w:hAnsi="Arial" w:cs="Arial"/>
          <w:sz w:val="22"/>
          <w:szCs w:val="22"/>
        </w:rPr>
      </w:pPr>
      <w:r w:rsidRPr="008B5998">
        <w:rPr>
          <w:rFonts w:ascii="Arial" w:hAnsi="Arial" w:cs="Arial"/>
          <w:sz w:val="22"/>
          <w:szCs w:val="22"/>
        </w:rPr>
        <w:t>Zamawiający zaleca, aby wszystkie strony oferty, były spięte (zszyte) w sposób zapobiegający możliwości dekompletacji jej zawartości. Każda zapisana strona (kartka) oferty była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9B79FB" w:rsidRPr="002E3724" w:rsidRDefault="009B79FB" w:rsidP="006C7DCC">
      <w:pPr>
        <w:numPr>
          <w:ilvl w:val="0"/>
          <w:numId w:val="7"/>
        </w:numPr>
        <w:tabs>
          <w:tab w:val="left" w:pos="284"/>
        </w:tabs>
        <w:spacing w:line="360" w:lineRule="auto"/>
        <w:ind w:left="284" w:hanging="284"/>
        <w:jc w:val="both"/>
        <w:rPr>
          <w:rFonts w:ascii="Arial" w:hAnsi="Arial" w:cs="Arial"/>
          <w:sz w:val="22"/>
          <w:szCs w:val="22"/>
        </w:rPr>
      </w:pPr>
      <w:r w:rsidRPr="002E3724">
        <w:rPr>
          <w:rFonts w:ascii="Arial" w:hAnsi="Arial" w:cs="Arial"/>
          <w:sz w:val="22"/>
          <w:szCs w:val="22"/>
        </w:rPr>
        <w:lastRenderedPageBreak/>
        <w:t xml:space="preserve">Wszelkie oświadczenia i dokumenty powinny być podpisane przez osobę uprawnioną do reprezentowania firmy lub upoważnionego przez nią przedstawiciela. Dokumenty w formie kserokopii powinny być poświadczone na każdej zapisanej stronie „za zgodność z oryginałem” i opatrzone imienną pieczątką i podpisem osoby uprawnionej lub upoważnionej do reprezentowania firmy na zewnątrz. W przypadku przedstawienia kopii nieczytelnej lub budzącej wątpliwości, co do jej prawdziwości zamawiający zażąda przedstawienia oryginału lub notarialnego potwierdzenia. </w:t>
      </w:r>
    </w:p>
    <w:p w:rsidR="009B79FB" w:rsidRPr="002E3724" w:rsidRDefault="009B79FB" w:rsidP="006C7DCC">
      <w:pPr>
        <w:numPr>
          <w:ilvl w:val="0"/>
          <w:numId w:val="7"/>
        </w:numPr>
        <w:tabs>
          <w:tab w:val="left" w:pos="284"/>
        </w:tabs>
        <w:spacing w:line="360" w:lineRule="auto"/>
        <w:ind w:left="284" w:hanging="284"/>
        <w:jc w:val="both"/>
        <w:rPr>
          <w:rFonts w:ascii="Arial" w:hAnsi="Arial" w:cs="Arial"/>
          <w:sz w:val="22"/>
          <w:szCs w:val="22"/>
        </w:rPr>
      </w:pPr>
      <w:r w:rsidRPr="002E3724">
        <w:rPr>
          <w:rFonts w:ascii="Arial" w:hAnsi="Arial" w:cs="Arial"/>
          <w:sz w:val="22"/>
          <w:szCs w:val="22"/>
        </w:rPr>
        <w:t xml:space="preserve">W przypadku, gdy wykonawcę reprezentuje pełnomocnik, do oferty musi być dołączone pełnomocnictwo określające zakres umocowania i podpisane przez osoby reprezentujące osobę prawną lub fizyczną. </w:t>
      </w:r>
    </w:p>
    <w:p w:rsidR="009B79FB" w:rsidRPr="004B3A67" w:rsidRDefault="009B79FB" w:rsidP="006C7DCC">
      <w:pPr>
        <w:pStyle w:val="Standard"/>
        <w:numPr>
          <w:ilvl w:val="0"/>
          <w:numId w:val="7"/>
        </w:numPr>
        <w:tabs>
          <w:tab w:val="num" w:pos="284"/>
        </w:tabs>
        <w:spacing w:line="360" w:lineRule="auto"/>
        <w:ind w:left="284"/>
        <w:jc w:val="both"/>
        <w:rPr>
          <w:rFonts w:ascii="Arial" w:hAnsi="Arial" w:cs="Arial"/>
          <w:b/>
          <w:bCs/>
          <w:sz w:val="22"/>
          <w:szCs w:val="22"/>
        </w:rPr>
      </w:pPr>
      <w:r w:rsidRPr="004B3A67">
        <w:rPr>
          <w:rFonts w:ascii="Arial" w:hAnsi="Arial" w:cs="Arial"/>
          <w:sz w:val="22"/>
          <w:szCs w:val="22"/>
        </w:rPr>
        <w:t xml:space="preserve">Ofertę z załącznikami należy złożyć na drukach  opracowanych przez zamawiającego poprzez ich wypełnienie na maszynie, komputerze lub ręcznie i dołączyć wymagane w SIWZ dokumenty. Dopuszcza się przepisanie formularzy przez wykonawcę, jednak układ graficzny oraz opisy poszczególnych wierszy i kolumn muszą pozostać bez zmian. Ofertę należy złożyć w dwóch kopertach wewnętrznej i zewnętrznej. Koperta zewnętrzna powinna być opatrzona  napisem: </w:t>
      </w:r>
    </w:p>
    <w:p w:rsidR="009B79FB" w:rsidRPr="004B3A67" w:rsidRDefault="009B79FB" w:rsidP="006C7DCC">
      <w:pPr>
        <w:spacing w:line="360" w:lineRule="auto"/>
        <w:ind w:left="284"/>
        <w:jc w:val="both"/>
        <w:rPr>
          <w:rFonts w:ascii="Arial" w:hAnsi="Arial" w:cs="Arial"/>
          <w:b/>
          <w:i/>
          <w:sz w:val="22"/>
          <w:szCs w:val="22"/>
        </w:rPr>
      </w:pPr>
      <w:r w:rsidRPr="004B3A67">
        <w:rPr>
          <w:rFonts w:ascii="Arial" w:hAnsi="Arial" w:cs="Arial"/>
          <w:b/>
          <w:i/>
          <w:sz w:val="22"/>
          <w:szCs w:val="22"/>
        </w:rPr>
        <w:t xml:space="preserve"> </w:t>
      </w:r>
      <w:r w:rsidRPr="004B3A67">
        <w:rPr>
          <w:rFonts w:ascii="Arial" w:hAnsi="Arial" w:cs="Arial"/>
          <w:b/>
          <w:sz w:val="22"/>
          <w:szCs w:val="22"/>
        </w:rPr>
        <w:t>„</w:t>
      </w:r>
      <w:r w:rsidR="004B3A67" w:rsidRPr="004B3A67">
        <w:rPr>
          <w:rFonts w:ascii="Arial" w:eastAsia="Calibri" w:hAnsi="Arial" w:cs="Arial"/>
          <w:b/>
          <w:bCs/>
          <w:sz w:val="22"/>
          <w:szCs w:val="22"/>
          <w:lang w:eastAsia="en-US"/>
        </w:rPr>
        <w:t>Świadczenie usług pocztowych w obrocie krajowym i zagranicznym</w:t>
      </w:r>
      <w:r w:rsidRPr="004B3A67">
        <w:rPr>
          <w:rFonts w:ascii="Arial" w:hAnsi="Arial"/>
          <w:b/>
          <w:bCs/>
          <w:sz w:val="22"/>
          <w:szCs w:val="22"/>
        </w:rPr>
        <w:t>"</w:t>
      </w:r>
    </w:p>
    <w:p w:rsidR="009B79FB" w:rsidRPr="004B3A67" w:rsidRDefault="009B79FB" w:rsidP="006C7DCC">
      <w:pPr>
        <w:spacing w:line="360" w:lineRule="auto"/>
        <w:jc w:val="both"/>
        <w:rPr>
          <w:rFonts w:ascii="Arial" w:hAnsi="Arial" w:cs="Arial"/>
          <w:sz w:val="22"/>
          <w:szCs w:val="22"/>
        </w:rPr>
      </w:pPr>
      <w:r w:rsidRPr="004B3A67">
        <w:rPr>
          <w:rFonts w:ascii="Arial" w:hAnsi="Arial" w:cs="Arial"/>
          <w:b/>
          <w:bCs/>
          <w:i/>
          <w:color w:val="000000"/>
          <w:sz w:val="22"/>
          <w:szCs w:val="22"/>
        </w:rPr>
        <w:t xml:space="preserve">     </w:t>
      </w:r>
      <w:r w:rsidRPr="004B3A67">
        <w:rPr>
          <w:rFonts w:ascii="Arial" w:hAnsi="Arial" w:cs="Arial"/>
          <w:sz w:val="22"/>
          <w:szCs w:val="22"/>
        </w:rPr>
        <w:t xml:space="preserve">Kopertę wewnętrzną należy oznaczyć nazwą i adresem wykonawcy oraz oznaczeniami jak na      </w:t>
      </w:r>
    </w:p>
    <w:p w:rsidR="009B79FB" w:rsidRPr="00020430" w:rsidRDefault="009B79FB" w:rsidP="00020430">
      <w:pPr>
        <w:spacing w:line="360" w:lineRule="auto"/>
        <w:ind w:left="284"/>
        <w:jc w:val="both"/>
        <w:rPr>
          <w:rFonts w:ascii="Arial" w:hAnsi="Arial" w:cs="Arial"/>
          <w:sz w:val="22"/>
          <w:szCs w:val="22"/>
        </w:rPr>
      </w:pPr>
      <w:r w:rsidRPr="004B3A67">
        <w:rPr>
          <w:rFonts w:ascii="Arial" w:hAnsi="Arial" w:cs="Arial"/>
          <w:sz w:val="22"/>
          <w:szCs w:val="22"/>
        </w:rPr>
        <w:t>kopercie zewnętrznej. Konsekwencje złożenia oferty niezgodnie z w/w opisem ponosi</w:t>
      </w:r>
      <w:r w:rsidR="00020430">
        <w:rPr>
          <w:rFonts w:ascii="Arial" w:hAnsi="Arial" w:cs="Arial"/>
          <w:sz w:val="22"/>
          <w:szCs w:val="22"/>
        </w:rPr>
        <w:t xml:space="preserve"> </w:t>
      </w:r>
      <w:r w:rsidRPr="004B3A67">
        <w:rPr>
          <w:rFonts w:ascii="Arial" w:hAnsi="Arial" w:cs="Arial"/>
          <w:sz w:val="22"/>
          <w:szCs w:val="22"/>
        </w:rPr>
        <w:t>Wykonawca.</w:t>
      </w:r>
    </w:p>
    <w:p w:rsidR="009B79FB" w:rsidRPr="004B3A67" w:rsidRDefault="009B79FB" w:rsidP="006C7DCC">
      <w:pPr>
        <w:numPr>
          <w:ilvl w:val="0"/>
          <w:numId w:val="7"/>
        </w:numPr>
        <w:tabs>
          <w:tab w:val="left" w:pos="284"/>
          <w:tab w:val="left" w:pos="426"/>
        </w:tabs>
        <w:spacing w:line="360" w:lineRule="auto"/>
        <w:ind w:left="284" w:hanging="284"/>
        <w:jc w:val="both"/>
        <w:rPr>
          <w:rFonts w:ascii="Arial" w:hAnsi="Arial" w:cs="Arial"/>
          <w:sz w:val="22"/>
          <w:szCs w:val="22"/>
        </w:rPr>
      </w:pPr>
      <w:r w:rsidRPr="004B3A67">
        <w:rPr>
          <w:rFonts w:ascii="Arial" w:hAnsi="Arial" w:cs="Arial"/>
          <w:sz w:val="22"/>
          <w:szCs w:val="22"/>
        </w:rPr>
        <w:t>Wykonawcy występujący jako Spółka Cywilna zobowiązani są do załączenia do oferty umowy Spółki Cywilnej oraz pełnomocnictwa do podpisania oferty w przypadku nie podpisania jej przez wszystkich wspólników spółki.</w:t>
      </w:r>
    </w:p>
    <w:p w:rsidR="009B79FB" w:rsidRPr="004B3A67" w:rsidRDefault="009B79FB" w:rsidP="006C7DCC">
      <w:pPr>
        <w:numPr>
          <w:ilvl w:val="0"/>
          <w:numId w:val="7"/>
        </w:numPr>
        <w:tabs>
          <w:tab w:val="left" w:pos="284"/>
          <w:tab w:val="left" w:pos="426"/>
        </w:tabs>
        <w:spacing w:line="360" w:lineRule="auto"/>
        <w:ind w:left="284" w:hanging="426"/>
        <w:jc w:val="both"/>
        <w:rPr>
          <w:rFonts w:ascii="Arial" w:hAnsi="Arial" w:cs="Arial"/>
          <w:sz w:val="22"/>
          <w:szCs w:val="22"/>
        </w:rPr>
      </w:pPr>
      <w:r w:rsidRPr="004B3A67">
        <w:rPr>
          <w:rFonts w:ascii="Arial" w:hAnsi="Arial" w:cs="Arial"/>
          <w:sz w:val="22"/>
          <w:szCs w:val="22"/>
        </w:rPr>
        <w:t>Wykonawcy występujący wspólnie muszą ustanowić pełnomocnika do reprezentowania ich w postępowaniu albo reprezentowania w postępowaniu i zawarcia umowy. Upoważnienie musi być udokumentowane pełnomocnictwem podpisanym przez upełnomocnionych przedstawicieli wszystkich wykonawców. Wszelka korespondencja oraz rozliczenia dokonywane będą wyłącznie z wykonawcą występującym jako reprezentant pozostałych.</w:t>
      </w:r>
    </w:p>
    <w:p w:rsidR="009B79FB" w:rsidRPr="004B3A67" w:rsidRDefault="009B79FB" w:rsidP="006C7DCC">
      <w:pPr>
        <w:numPr>
          <w:ilvl w:val="0"/>
          <w:numId w:val="7"/>
        </w:numPr>
        <w:tabs>
          <w:tab w:val="left" w:pos="284"/>
          <w:tab w:val="left" w:pos="426"/>
        </w:tabs>
        <w:spacing w:line="360" w:lineRule="auto"/>
        <w:ind w:left="284" w:hanging="426"/>
        <w:jc w:val="both"/>
        <w:rPr>
          <w:rFonts w:ascii="Arial" w:hAnsi="Arial" w:cs="Arial"/>
          <w:sz w:val="22"/>
          <w:szCs w:val="22"/>
        </w:rPr>
      </w:pPr>
      <w:r w:rsidRPr="004B3A67">
        <w:rPr>
          <w:rFonts w:ascii="Arial" w:hAnsi="Arial" w:cs="Arial"/>
          <w:sz w:val="22"/>
          <w:szCs w:val="22"/>
        </w:rPr>
        <w:t>W przypadku składania oferty przez podmioty występujące wspólnie właściwe dokumenty muszą być złożone przez każdy podmiot. Wypełniając formularz oferty, jak również inne dokumenty powołujące się na „Wykonawcę” w miejscu np.: „nazwa i adres wykonawcy” należy wpisać dane dotyczące konsorcjum, a nie pełnomocnika konsorcjum.</w:t>
      </w:r>
    </w:p>
    <w:p w:rsidR="009B79FB" w:rsidRPr="004B3A67" w:rsidRDefault="009B79FB" w:rsidP="006C7DCC">
      <w:pPr>
        <w:numPr>
          <w:ilvl w:val="0"/>
          <w:numId w:val="7"/>
        </w:numPr>
        <w:tabs>
          <w:tab w:val="left" w:pos="284"/>
          <w:tab w:val="left" w:pos="426"/>
        </w:tabs>
        <w:spacing w:line="360" w:lineRule="auto"/>
        <w:ind w:left="284" w:hanging="426"/>
        <w:jc w:val="both"/>
        <w:rPr>
          <w:rFonts w:ascii="Arial" w:hAnsi="Arial" w:cs="Arial"/>
          <w:sz w:val="22"/>
          <w:szCs w:val="22"/>
        </w:rPr>
      </w:pPr>
      <w:r w:rsidRPr="004B3A67">
        <w:rPr>
          <w:rFonts w:ascii="Arial" w:hAnsi="Arial" w:cs="Arial"/>
          <w:sz w:val="22"/>
          <w:szCs w:val="22"/>
        </w:rPr>
        <w:t>Wykonawcy występujący wspólnie ponoszą solidarną odpowiedzialność za niewykonanie lub nienależyte wykonanie zamówienia.</w:t>
      </w:r>
    </w:p>
    <w:p w:rsidR="009B79FB" w:rsidRPr="005E5058" w:rsidRDefault="009B79FB" w:rsidP="006C7DCC">
      <w:pPr>
        <w:tabs>
          <w:tab w:val="left" w:pos="284"/>
          <w:tab w:val="left" w:pos="426"/>
        </w:tabs>
        <w:spacing w:line="360" w:lineRule="auto"/>
        <w:jc w:val="both"/>
        <w:rPr>
          <w:rFonts w:ascii="Arial" w:hAnsi="Arial" w:cs="Arial"/>
          <w:sz w:val="22"/>
          <w:szCs w:val="22"/>
          <w:highlight w:val="yellow"/>
        </w:rPr>
      </w:pPr>
    </w:p>
    <w:p w:rsidR="004B3A67" w:rsidRPr="004B3A67" w:rsidRDefault="004B3A67" w:rsidP="004B3A67">
      <w:pPr>
        <w:tabs>
          <w:tab w:val="left" w:pos="426"/>
          <w:tab w:val="left" w:pos="709"/>
        </w:tabs>
        <w:spacing w:before="240" w:line="276" w:lineRule="auto"/>
        <w:jc w:val="center"/>
        <w:rPr>
          <w:rFonts w:ascii="Arial" w:hAnsi="Arial" w:cs="Arial"/>
          <w:sz w:val="22"/>
          <w:szCs w:val="22"/>
        </w:rPr>
      </w:pPr>
      <w:r w:rsidRPr="004B3A67">
        <w:rPr>
          <w:rFonts w:ascii="Arial" w:hAnsi="Arial" w:cs="Arial"/>
          <w:b/>
        </w:rPr>
        <w:t>IX. WARUNKI UDZIAŁU W POSTĘPOWANIU ORAZ OPIS SPOSOBU DOKONYWANIA OCENY SPEŁNIANIA TYCH WARUNKÓW</w:t>
      </w:r>
    </w:p>
    <w:p w:rsidR="009B79FB" w:rsidRPr="006C00F3" w:rsidRDefault="009B79FB" w:rsidP="00D76041">
      <w:pPr>
        <w:tabs>
          <w:tab w:val="left" w:pos="426"/>
          <w:tab w:val="left" w:pos="709"/>
        </w:tabs>
        <w:spacing w:before="120" w:line="276" w:lineRule="auto"/>
        <w:jc w:val="both"/>
        <w:rPr>
          <w:rFonts w:ascii="Arial" w:hAnsi="Arial" w:cs="Arial"/>
          <w:sz w:val="22"/>
          <w:szCs w:val="22"/>
        </w:rPr>
      </w:pPr>
      <w:r w:rsidRPr="006C00F3">
        <w:rPr>
          <w:rFonts w:ascii="Arial" w:hAnsi="Arial" w:cs="Arial"/>
          <w:sz w:val="22"/>
          <w:szCs w:val="22"/>
        </w:rPr>
        <w:t xml:space="preserve">1. O udzielenie zamówienia mogą ubiegać się wykonawcy, którzy spełniają  warunki udziału w      </w:t>
      </w:r>
    </w:p>
    <w:p w:rsidR="009B79FB" w:rsidRPr="006C00F3" w:rsidRDefault="009B79FB" w:rsidP="00D76041">
      <w:pPr>
        <w:tabs>
          <w:tab w:val="left" w:pos="426"/>
          <w:tab w:val="left" w:pos="709"/>
        </w:tabs>
        <w:spacing w:before="120" w:line="276" w:lineRule="auto"/>
        <w:jc w:val="both"/>
        <w:rPr>
          <w:rFonts w:ascii="Arial" w:hAnsi="Arial" w:cs="Arial"/>
          <w:sz w:val="22"/>
          <w:szCs w:val="22"/>
        </w:rPr>
      </w:pPr>
      <w:r w:rsidRPr="006C00F3">
        <w:rPr>
          <w:rFonts w:ascii="Arial" w:hAnsi="Arial" w:cs="Arial"/>
          <w:sz w:val="22"/>
          <w:szCs w:val="22"/>
        </w:rPr>
        <w:t xml:space="preserve">       postępowaniu dotyczące:</w:t>
      </w:r>
    </w:p>
    <w:p w:rsidR="009B79FB" w:rsidRPr="006C00F3" w:rsidRDefault="009B79FB" w:rsidP="00D76041">
      <w:pPr>
        <w:tabs>
          <w:tab w:val="left" w:pos="709"/>
        </w:tabs>
        <w:spacing w:before="120" w:line="276" w:lineRule="auto"/>
        <w:jc w:val="both"/>
        <w:rPr>
          <w:rFonts w:ascii="Arial" w:hAnsi="Arial" w:cs="Arial"/>
          <w:b/>
          <w:sz w:val="22"/>
          <w:szCs w:val="22"/>
        </w:rPr>
      </w:pPr>
      <w:r w:rsidRPr="006C00F3">
        <w:rPr>
          <w:rFonts w:ascii="Arial" w:hAnsi="Arial" w:cs="Arial"/>
          <w:b/>
          <w:sz w:val="22"/>
          <w:szCs w:val="22"/>
        </w:rPr>
        <w:t xml:space="preserve">   </w:t>
      </w:r>
      <w:r w:rsidR="006C00F3">
        <w:rPr>
          <w:rFonts w:ascii="Arial" w:hAnsi="Arial" w:cs="Arial"/>
          <w:b/>
          <w:sz w:val="22"/>
          <w:szCs w:val="22"/>
        </w:rPr>
        <w:t>1</w:t>
      </w:r>
      <w:r w:rsidRPr="006C00F3">
        <w:rPr>
          <w:rFonts w:ascii="Arial" w:hAnsi="Arial" w:cs="Arial"/>
          <w:b/>
          <w:sz w:val="22"/>
          <w:szCs w:val="22"/>
        </w:rPr>
        <w:t xml:space="preserve">) posiadają kompetencje lub uprawnienia do prowadzenia określonej działalności    </w:t>
      </w:r>
    </w:p>
    <w:p w:rsidR="009B79FB" w:rsidRPr="006C00F3" w:rsidRDefault="009B79FB" w:rsidP="006C00F3">
      <w:pPr>
        <w:tabs>
          <w:tab w:val="left" w:pos="709"/>
        </w:tabs>
        <w:spacing w:before="120" w:after="240" w:line="276" w:lineRule="auto"/>
        <w:jc w:val="both"/>
        <w:rPr>
          <w:rFonts w:ascii="Arial" w:hAnsi="Arial" w:cs="Arial"/>
          <w:sz w:val="22"/>
          <w:szCs w:val="22"/>
        </w:rPr>
      </w:pPr>
      <w:r w:rsidRPr="006C00F3">
        <w:rPr>
          <w:rFonts w:ascii="Arial" w:hAnsi="Arial" w:cs="Arial"/>
          <w:b/>
          <w:sz w:val="22"/>
          <w:szCs w:val="22"/>
        </w:rPr>
        <w:lastRenderedPageBreak/>
        <w:t xml:space="preserve">       zawodowej o ile wynika to z odrębnych przepisów</w:t>
      </w:r>
      <w:r w:rsidRPr="006C00F3">
        <w:rPr>
          <w:rFonts w:ascii="Arial" w:hAnsi="Arial" w:cs="Arial"/>
          <w:sz w:val="22"/>
          <w:szCs w:val="22"/>
        </w:rPr>
        <w:t xml:space="preserve">. </w:t>
      </w:r>
    </w:p>
    <w:p w:rsidR="0081448E" w:rsidRPr="006C00F3" w:rsidRDefault="006C00F3" w:rsidP="003F464A">
      <w:pPr>
        <w:spacing w:after="240" w:line="360" w:lineRule="auto"/>
        <w:jc w:val="both"/>
        <w:rPr>
          <w:rFonts w:ascii="Arial" w:hAnsi="Arial" w:cs="Arial"/>
          <w:sz w:val="22"/>
          <w:szCs w:val="22"/>
        </w:rPr>
      </w:pPr>
      <w:r w:rsidRPr="006C00F3">
        <w:rPr>
          <w:rFonts w:ascii="Arial" w:hAnsi="Arial" w:cs="Arial"/>
          <w:sz w:val="22"/>
          <w:szCs w:val="22"/>
        </w:rPr>
        <w:t>posiadają uprawnienia do prowadzenia działalności gospodarczej w zakresie działalności pocztowej na obszarze Rzeczypospolitej Polskiej oraz zagranicą, tzn. są wpisani do rejestru operatorów pocztowych, prowadzonego przez Prezesa Urzędu Komunikacji Elektronicznej, zgodnie z art. 6 ust. 1 ustawy z dnia 23 listopada 2012 r. Prawo</w:t>
      </w:r>
      <w:r w:rsidR="00020430">
        <w:rPr>
          <w:rFonts w:ascii="Arial" w:hAnsi="Arial" w:cs="Arial"/>
          <w:sz w:val="22"/>
          <w:szCs w:val="22"/>
        </w:rPr>
        <w:t xml:space="preserve"> pocztowe we wskazanym zakresie;</w:t>
      </w:r>
    </w:p>
    <w:p w:rsidR="009B79FB" w:rsidRPr="006C00F3" w:rsidRDefault="009B79FB" w:rsidP="006C00F3">
      <w:pPr>
        <w:spacing w:before="240" w:line="276" w:lineRule="auto"/>
        <w:jc w:val="both"/>
        <w:rPr>
          <w:rFonts w:ascii="Arial" w:hAnsi="Arial" w:cs="Arial"/>
          <w:sz w:val="22"/>
          <w:szCs w:val="22"/>
        </w:rPr>
      </w:pPr>
      <w:r w:rsidRPr="006C00F3">
        <w:rPr>
          <w:rFonts w:ascii="Arial" w:hAnsi="Arial" w:cs="Arial"/>
          <w:b/>
          <w:sz w:val="22"/>
          <w:szCs w:val="22"/>
        </w:rPr>
        <w:t xml:space="preserve">     </w:t>
      </w:r>
      <w:r w:rsidR="006C00F3">
        <w:rPr>
          <w:rFonts w:ascii="Arial" w:hAnsi="Arial" w:cs="Arial"/>
          <w:b/>
          <w:sz w:val="22"/>
          <w:szCs w:val="22"/>
        </w:rPr>
        <w:t>2)</w:t>
      </w:r>
      <w:r w:rsidRPr="006C00F3">
        <w:rPr>
          <w:rFonts w:ascii="Arial" w:hAnsi="Arial" w:cs="Arial"/>
          <w:b/>
          <w:sz w:val="22"/>
          <w:szCs w:val="22"/>
        </w:rPr>
        <w:t xml:space="preserve"> znajdują się w sytuacji ekonomicznej i finansowej zapewniającej wykonanie zadania</w:t>
      </w:r>
      <w:r w:rsidRPr="006C00F3">
        <w:rPr>
          <w:rFonts w:ascii="Arial" w:hAnsi="Arial" w:cs="Arial"/>
          <w:sz w:val="22"/>
          <w:szCs w:val="22"/>
        </w:rPr>
        <w:t>.</w:t>
      </w:r>
    </w:p>
    <w:p w:rsidR="00D013B0" w:rsidRPr="00D013B0" w:rsidRDefault="00D013B0" w:rsidP="00D013B0">
      <w:pPr>
        <w:pStyle w:val="Default"/>
        <w:spacing w:before="240" w:after="169" w:line="360" w:lineRule="auto"/>
        <w:jc w:val="both"/>
        <w:rPr>
          <w:sz w:val="22"/>
          <w:szCs w:val="22"/>
        </w:rPr>
      </w:pPr>
      <w:r w:rsidRPr="00D013B0">
        <w:rPr>
          <w:sz w:val="22"/>
          <w:szCs w:val="22"/>
        </w:rPr>
        <w:t xml:space="preserve">posiadają zawartą polisę, a w przypadku jej braku inny dokument potwierdzający, że Wykonawca jest ubezpieczony od odpowiedzialności cywilnej w zakresie prowadzonej działalności związanej z przedmiotem zamówienia, na sumę ubezpieczenia nie mniejszą niż </w:t>
      </w:r>
      <w:r>
        <w:rPr>
          <w:sz w:val="22"/>
          <w:szCs w:val="22"/>
        </w:rPr>
        <w:t>4</w:t>
      </w:r>
      <w:r w:rsidRPr="00D013B0">
        <w:rPr>
          <w:sz w:val="22"/>
          <w:szCs w:val="22"/>
        </w:rPr>
        <w:t>00 000,00 zł (</w:t>
      </w:r>
      <w:r>
        <w:rPr>
          <w:sz w:val="22"/>
          <w:szCs w:val="22"/>
        </w:rPr>
        <w:t>czterysta tysięcy</w:t>
      </w:r>
      <w:r w:rsidRPr="00D013B0">
        <w:rPr>
          <w:sz w:val="22"/>
          <w:szCs w:val="22"/>
        </w:rPr>
        <w:t xml:space="preserve"> zł), w przypadku, gdy suma polisy ubezpieczeniowej wyrażona jest w walucie obcej Zamawiający przeliczy sumę polisy na PLN wg średniego kursu NBP danej waluty w dniu wszcz</w:t>
      </w:r>
      <w:r w:rsidR="00020430">
        <w:rPr>
          <w:sz w:val="22"/>
          <w:szCs w:val="22"/>
        </w:rPr>
        <w:t>ęcia postępowania przetargowego;</w:t>
      </w:r>
    </w:p>
    <w:p w:rsidR="00D013B0" w:rsidRDefault="009B79FB" w:rsidP="00D76041">
      <w:pPr>
        <w:tabs>
          <w:tab w:val="left" w:pos="709"/>
        </w:tabs>
        <w:spacing w:before="120" w:line="276" w:lineRule="auto"/>
        <w:jc w:val="both"/>
        <w:rPr>
          <w:rFonts w:ascii="Arial" w:hAnsi="Arial" w:cs="Arial"/>
          <w:b/>
          <w:sz w:val="22"/>
          <w:szCs w:val="22"/>
        </w:rPr>
      </w:pPr>
      <w:r w:rsidRPr="00D013B0">
        <w:rPr>
          <w:rFonts w:ascii="Arial" w:hAnsi="Arial" w:cs="Arial"/>
          <w:b/>
          <w:sz w:val="22"/>
          <w:szCs w:val="22"/>
        </w:rPr>
        <w:t xml:space="preserve">     </w:t>
      </w:r>
      <w:r w:rsidR="006C00F3" w:rsidRPr="00D013B0">
        <w:rPr>
          <w:rFonts w:ascii="Arial" w:hAnsi="Arial" w:cs="Arial"/>
          <w:b/>
          <w:sz w:val="22"/>
          <w:szCs w:val="22"/>
        </w:rPr>
        <w:t>3</w:t>
      </w:r>
      <w:r w:rsidRPr="00D013B0">
        <w:rPr>
          <w:rFonts w:ascii="Arial" w:hAnsi="Arial" w:cs="Arial"/>
          <w:b/>
          <w:sz w:val="22"/>
          <w:szCs w:val="22"/>
        </w:rPr>
        <w:t xml:space="preserve">) posiadają zdolności techniczne i zawodowe </w:t>
      </w:r>
    </w:p>
    <w:p w:rsidR="00D013B0" w:rsidRPr="006C00F3" w:rsidRDefault="00D013B0" w:rsidP="00D013B0">
      <w:pPr>
        <w:pStyle w:val="Default"/>
        <w:spacing w:before="240" w:after="169" w:line="360" w:lineRule="auto"/>
        <w:jc w:val="both"/>
        <w:rPr>
          <w:sz w:val="22"/>
          <w:szCs w:val="22"/>
        </w:rPr>
      </w:pPr>
      <w:r w:rsidRPr="006C00F3">
        <w:rPr>
          <w:sz w:val="22"/>
          <w:szCs w:val="22"/>
        </w:rPr>
        <w:t xml:space="preserve">a) posiadają doświadczenie zawodowe w zakresie świadczenia usług pocztowych wykazując, iż w okresie ostatnich trzech lat przed dniem wszczęcia postępowania o udzielenie zamówienia, a jeżeli okres działalności jest krótszy, w tym okresie, wykonali (liczy się data zakończenia umowy w przypadku zakończonych umów) w tym także w ramach wykonywanych świadczeń okresowych lub ciągłych – co najmniej dwie umowy polegające na przyjmowaniu, przemieszczaniu i doręczaniu przesyłek rejestrowanych i nierejestrowanych, krajowych i zagranicznych, o wartości w ciągu 12 miesięcy nie mniejszej niż </w:t>
      </w:r>
      <w:r>
        <w:rPr>
          <w:sz w:val="22"/>
          <w:szCs w:val="22"/>
        </w:rPr>
        <w:t>1</w:t>
      </w:r>
      <w:r w:rsidRPr="006C00F3">
        <w:rPr>
          <w:sz w:val="22"/>
          <w:szCs w:val="22"/>
        </w:rPr>
        <w:t>00 000,00 zł (</w:t>
      </w:r>
      <w:r>
        <w:rPr>
          <w:sz w:val="22"/>
          <w:szCs w:val="22"/>
        </w:rPr>
        <w:t>sto tysięcy</w:t>
      </w:r>
      <w:r w:rsidRPr="006C00F3">
        <w:rPr>
          <w:sz w:val="22"/>
          <w:szCs w:val="22"/>
        </w:rPr>
        <w:t xml:space="preserve"> złotych) brutto każda </w:t>
      </w:r>
      <w:r w:rsidR="00BC5F10">
        <w:rPr>
          <w:sz w:val="22"/>
          <w:szCs w:val="22"/>
        </w:rPr>
        <w:t xml:space="preserve">(wykaz wykonanych usług należy zamieścić na wzorze </w:t>
      </w:r>
      <w:r w:rsidR="00BC5F10" w:rsidRPr="006C7DCC">
        <w:rPr>
          <w:sz w:val="22"/>
          <w:szCs w:val="22"/>
        </w:rPr>
        <w:t xml:space="preserve">stanowiącym zał. nr </w:t>
      </w:r>
      <w:r w:rsidR="006C7DCC" w:rsidRPr="006C7DCC">
        <w:rPr>
          <w:sz w:val="22"/>
          <w:szCs w:val="22"/>
        </w:rPr>
        <w:t>6</w:t>
      </w:r>
      <w:r w:rsidR="00BC5F10" w:rsidRPr="006C7DCC">
        <w:rPr>
          <w:sz w:val="22"/>
          <w:szCs w:val="22"/>
        </w:rPr>
        <w:t xml:space="preserve"> do</w:t>
      </w:r>
      <w:r w:rsidR="00BC5F10">
        <w:rPr>
          <w:sz w:val="22"/>
          <w:szCs w:val="22"/>
        </w:rPr>
        <w:t xml:space="preserve"> SIWZ)</w:t>
      </w:r>
      <w:r w:rsidRPr="006C00F3">
        <w:rPr>
          <w:sz w:val="22"/>
          <w:szCs w:val="22"/>
        </w:rPr>
        <w:t xml:space="preserve">, </w:t>
      </w:r>
    </w:p>
    <w:p w:rsidR="00D013B0" w:rsidRPr="006C00F3" w:rsidRDefault="00D013B0" w:rsidP="00D013B0">
      <w:pPr>
        <w:pStyle w:val="Default"/>
        <w:spacing w:after="169" w:line="360" w:lineRule="auto"/>
        <w:jc w:val="both"/>
        <w:rPr>
          <w:sz w:val="22"/>
          <w:szCs w:val="22"/>
        </w:rPr>
      </w:pPr>
      <w:r w:rsidRPr="006C00F3">
        <w:rPr>
          <w:sz w:val="22"/>
          <w:szCs w:val="22"/>
        </w:rPr>
        <w:t xml:space="preserve">b) posiadają odpowiedni potencjał techniczny do wykonania zamówienia wykazując, iż dysponują placówkami pocztowymi w rozumieniu art. 3 pkt. 15 ustawy Prawo pocztowe, zlokalizowanymi w każdej gminie w kraju. Każda jednostka, o której mowa wyżej musi spełniać co najmniej następujące warunki: </w:t>
      </w:r>
    </w:p>
    <w:p w:rsidR="00D013B0" w:rsidRPr="006C00F3" w:rsidRDefault="00D013B0" w:rsidP="00D013B0">
      <w:pPr>
        <w:pStyle w:val="Default"/>
        <w:spacing w:after="169" w:line="360" w:lineRule="auto"/>
        <w:jc w:val="both"/>
        <w:rPr>
          <w:sz w:val="22"/>
          <w:szCs w:val="22"/>
        </w:rPr>
      </w:pPr>
      <w:r w:rsidRPr="006C00F3">
        <w:rPr>
          <w:sz w:val="22"/>
          <w:szCs w:val="22"/>
        </w:rPr>
        <w:t>- czynna we wszystkie dni robocze co najmniej 6 godzin dziennie w tym w jeden dzień roboczy w tygodniu do godz. 20</w:t>
      </w:r>
      <w:r>
        <w:rPr>
          <w:sz w:val="22"/>
          <w:szCs w:val="22"/>
        </w:rPr>
        <w:t>:</w:t>
      </w:r>
      <w:r w:rsidRPr="006C00F3">
        <w:rPr>
          <w:sz w:val="22"/>
          <w:szCs w:val="22"/>
        </w:rPr>
        <w:t xml:space="preserve">00 lub w soboty przez co najmniej 3 godziny, </w:t>
      </w:r>
    </w:p>
    <w:p w:rsidR="00D013B0" w:rsidRPr="006C00F3" w:rsidRDefault="00D013B0" w:rsidP="00D013B0">
      <w:pPr>
        <w:pStyle w:val="Default"/>
        <w:spacing w:after="169" w:line="360" w:lineRule="auto"/>
        <w:jc w:val="both"/>
        <w:rPr>
          <w:sz w:val="22"/>
          <w:szCs w:val="22"/>
        </w:rPr>
      </w:pPr>
      <w:r w:rsidRPr="006C00F3">
        <w:rPr>
          <w:sz w:val="22"/>
          <w:szCs w:val="22"/>
        </w:rPr>
        <w:t xml:space="preserve">- zapewniać osobom niepełnosprawnym dostęp do placówki, </w:t>
      </w:r>
    </w:p>
    <w:p w:rsidR="00D013B0" w:rsidRPr="006C00F3" w:rsidRDefault="00D013B0" w:rsidP="00D013B0">
      <w:pPr>
        <w:pStyle w:val="Default"/>
        <w:spacing w:line="360" w:lineRule="auto"/>
        <w:jc w:val="both"/>
        <w:rPr>
          <w:sz w:val="22"/>
          <w:szCs w:val="22"/>
        </w:rPr>
      </w:pPr>
      <w:r w:rsidRPr="006C00F3">
        <w:rPr>
          <w:sz w:val="22"/>
          <w:szCs w:val="22"/>
        </w:rPr>
        <w:t xml:space="preserve">- być oznakowana w sposób widoczny nazwą i logo Wykonawcy, umieszczonymi na zewnątrz budynku lub w witrynie obiektu, w którym mieści się jednostka Wykonawcy, </w:t>
      </w:r>
    </w:p>
    <w:p w:rsidR="009B79FB" w:rsidRPr="00D013B0" w:rsidRDefault="00D013B0" w:rsidP="00D013B0">
      <w:pPr>
        <w:spacing w:line="360" w:lineRule="auto"/>
        <w:jc w:val="both"/>
        <w:rPr>
          <w:rFonts w:ascii="Arial" w:hAnsi="Arial" w:cs="Arial"/>
          <w:sz w:val="22"/>
          <w:szCs w:val="22"/>
        </w:rPr>
      </w:pPr>
      <w:r w:rsidRPr="006C00F3">
        <w:rPr>
          <w:rFonts w:ascii="Arial" w:hAnsi="Arial" w:cs="Arial"/>
          <w:sz w:val="22"/>
          <w:szCs w:val="22"/>
        </w:rPr>
        <w:t xml:space="preserve">W przypadku zmiany danych uaktualnianych przez GUS, w tym zmiany liczby poszczególnych rodzajów gmin w kraju, dopuszcza się że liczba placówek pocztowych może ulec zmianie </w:t>
      </w:r>
      <w:r w:rsidR="00504E0A">
        <w:rPr>
          <w:rFonts w:ascii="Arial" w:hAnsi="Arial" w:cs="Arial"/>
          <w:sz w:val="22"/>
          <w:szCs w:val="22"/>
        </w:rPr>
        <w:t>zwłaszcza w konkretnych gminach.</w:t>
      </w:r>
    </w:p>
    <w:p w:rsidR="001E2D22" w:rsidRPr="005E5058" w:rsidRDefault="001E2D22" w:rsidP="00D76041">
      <w:pPr>
        <w:spacing w:line="276" w:lineRule="auto"/>
        <w:rPr>
          <w:rFonts w:ascii="Arial" w:hAnsi="Arial" w:cs="Arial"/>
          <w:b/>
          <w:sz w:val="22"/>
          <w:szCs w:val="22"/>
          <w:highlight w:val="yellow"/>
        </w:rPr>
      </w:pPr>
    </w:p>
    <w:p w:rsidR="00847CDE" w:rsidRPr="00847CDE" w:rsidRDefault="00847CDE" w:rsidP="00847CDE">
      <w:pPr>
        <w:spacing w:line="360" w:lineRule="auto"/>
        <w:jc w:val="both"/>
        <w:rPr>
          <w:rFonts w:ascii="Arial" w:hAnsi="Arial" w:cs="Arial"/>
          <w:b/>
          <w:sz w:val="22"/>
          <w:szCs w:val="22"/>
        </w:rPr>
      </w:pPr>
      <w:r w:rsidRPr="00847CDE">
        <w:rPr>
          <w:rFonts w:ascii="Arial" w:hAnsi="Arial" w:cs="Arial"/>
          <w:b/>
          <w:sz w:val="22"/>
          <w:szCs w:val="22"/>
        </w:rPr>
        <w:t>2</w:t>
      </w:r>
      <w:r w:rsidRPr="00847CDE">
        <w:rPr>
          <w:rFonts w:ascii="Arial" w:hAnsi="Arial" w:cs="Arial"/>
          <w:sz w:val="22"/>
          <w:szCs w:val="22"/>
        </w:rPr>
        <w:t>.</w:t>
      </w:r>
      <w:r w:rsidRPr="00847CDE">
        <w:rPr>
          <w:rFonts w:ascii="Arial" w:hAnsi="Arial" w:cs="Arial"/>
          <w:b/>
          <w:sz w:val="22"/>
          <w:szCs w:val="22"/>
        </w:rPr>
        <w:t xml:space="preserve"> Zamawiający przewiduje wykluczenie wykonawcy na podstawie art. 24 ust 5 pkt.1-8 ustawy PZP.</w:t>
      </w:r>
    </w:p>
    <w:p w:rsidR="00847CDE" w:rsidRPr="00847CDE" w:rsidRDefault="00847CDE" w:rsidP="00847CDE">
      <w:pPr>
        <w:spacing w:line="360" w:lineRule="auto"/>
        <w:jc w:val="both"/>
        <w:rPr>
          <w:rFonts w:ascii="Arial" w:hAnsi="Arial" w:cs="Arial"/>
          <w:b/>
          <w:sz w:val="22"/>
          <w:szCs w:val="22"/>
        </w:rPr>
      </w:pPr>
      <w:r w:rsidRPr="00847CDE">
        <w:rPr>
          <w:rFonts w:ascii="Arial" w:hAnsi="Arial" w:cs="Arial"/>
          <w:b/>
          <w:sz w:val="22"/>
          <w:szCs w:val="22"/>
        </w:rPr>
        <w:lastRenderedPageBreak/>
        <w:t>3. O udzielenie zamówienia mogą ubiegać się wykonawcy, którzy nie podlegają wykluczeniu na podstawie art. 24 ust. 1 pkt 12-23 oraz art. 24 ust. 5 pkt. 1-8 ustawy PZP.</w:t>
      </w:r>
    </w:p>
    <w:p w:rsidR="003E2EBC" w:rsidRPr="005E5058" w:rsidRDefault="003E2EBC" w:rsidP="00D76041">
      <w:pPr>
        <w:tabs>
          <w:tab w:val="left" w:pos="360"/>
          <w:tab w:val="num" w:pos="720"/>
        </w:tabs>
        <w:spacing w:line="276" w:lineRule="auto"/>
        <w:jc w:val="both"/>
        <w:rPr>
          <w:rFonts w:ascii="Arial" w:hAnsi="Arial" w:cs="Arial"/>
          <w:b/>
          <w:i/>
          <w:sz w:val="22"/>
          <w:szCs w:val="22"/>
          <w:highlight w:val="yellow"/>
        </w:rPr>
      </w:pPr>
    </w:p>
    <w:p w:rsidR="00847CDE" w:rsidRPr="00847CDE" w:rsidRDefault="00847CDE" w:rsidP="00847CDE">
      <w:pPr>
        <w:tabs>
          <w:tab w:val="left" w:pos="360"/>
          <w:tab w:val="num" w:pos="720"/>
        </w:tabs>
        <w:spacing w:line="360" w:lineRule="auto"/>
        <w:ind w:left="426" w:hanging="426"/>
        <w:jc w:val="center"/>
        <w:rPr>
          <w:rFonts w:ascii="Arial" w:hAnsi="Arial" w:cs="Arial"/>
          <w:b/>
        </w:rPr>
      </w:pPr>
      <w:r w:rsidRPr="00847CDE">
        <w:rPr>
          <w:rFonts w:ascii="Arial" w:hAnsi="Arial" w:cs="Arial"/>
          <w:b/>
          <w:sz w:val="22"/>
          <w:szCs w:val="22"/>
        </w:rPr>
        <w:t xml:space="preserve">X. </w:t>
      </w:r>
      <w:r w:rsidRPr="00847CDE">
        <w:rPr>
          <w:rFonts w:ascii="Arial" w:hAnsi="Arial" w:cs="Arial"/>
          <w:b/>
        </w:rPr>
        <w:t xml:space="preserve">WYKAZ OŚWIADCZEŃ </w:t>
      </w:r>
      <w:r w:rsidR="00020430">
        <w:rPr>
          <w:rFonts w:ascii="Arial" w:hAnsi="Arial" w:cs="Arial"/>
          <w:b/>
        </w:rPr>
        <w:t>LUB DOKUMENTÓW POTWIERDZAJĄCYCH</w:t>
      </w:r>
      <w:r w:rsidRPr="00847CDE">
        <w:rPr>
          <w:rFonts w:ascii="Arial" w:hAnsi="Arial" w:cs="Arial"/>
          <w:b/>
        </w:rPr>
        <w:t xml:space="preserve"> SPEŁNIENIE WARUNKÓW UDZIAŁU W POSTĘPOWANIU ORAZ </w:t>
      </w:r>
    </w:p>
    <w:p w:rsidR="003E2EBC" w:rsidRPr="00847CDE" w:rsidRDefault="00847CDE" w:rsidP="00847CDE">
      <w:pPr>
        <w:tabs>
          <w:tab w:val="left" w:pos="360"/>
          <w:tab w:val="num" w:pos="720"/>
        </w:tabs>
        <w:spacing w:line="276" w:lineRule="auto"/>
        <w:jc w:val="center"/>
        <w:rPr>
          <w:rFonts w:ascii="Arial" w:hAnsi="Arial" w:cs="Arial"/>
          <w:b/>
        </w:rPr>
      </w:pPr>
      <w:r w:rsidRPr="00847CDE">
        <w:rPr>
          <w:rFonts w:ascii="Arial" w:hAnsi="Arial" w:cs="Arial"/>
          <w:b/>
        </w:rPr>
        <w:t>BRAK PODSTAW WYKLUCZENIA</w:t>
      </w:r>
    </w:p>
    <w:p w:rsidR="00847CDE" w:rsidRPr="005E5058" w:rsidRDefault="00847CDE" w:rsidP="00847CDE">
      <w:pPr>
        <w:tabs>
          <w:tab w:val="left" w:pos="360"/>
          <w:tab w:val="num" w:pos="720"/>
        </w:tabs>
        <w:spacing w:line="276" w:lineRule="auto"/>
        <w:jc w:val="center"/>
        <w:rPr>
          <w:rFonts w:ascii="Arial" w:hAnsi="Arial" w:cs="Arial"/>
          <w:b/>
          <w:sz w:val="22"/>
          <w:szCs w:val="22"/>
          <w:highlight w:val="yellow"/>
        </w:rPr>
      </w:pPr>
    </w:p>
    <w:p w:rsidR="003E2EBC" w:rsidRPr="002A3AF7" w:rsidRDefault="003E2EBC" w:rsidP="000E700C">
      <w:pPr>
        <w:suppressAutoHyphens w:val="0"/>
        <w:spacing w:line="360" w:lineRule="auto"/>
        <w:jc w:val="both"/>
        <w:rPr>
          <w:rFonts w:ascii="Arial" w:hAnsi="Arial" w:cs="Arial"/>
          <w:sz w:val="22"/>
          <w:szCs w:val="22"/>
        </w:rPr>
      </w:pPr>
      <w:r w:rsidRPr="002A3AF7">
        <w:rPr>
          <w:rFonts w:ascii="Arial" w:hAnsi="Arial" w:cs="Arial"/>
          <w:sz w:val="22"/>
          <w:szCs w:val="22"/>
        </w:rPr>
        <w:t xml:space="preserve">1. </w:t>
      </w:r>
      <w:r w:rsidRPr="002A3AF7">
        <w:rPr>
          <w:rFonts w:ascii="Arial" w:hAnsi="Arial" w:cs="Arial"/>
          <w:b/>
          <w:sz w:val="22"/>
          <w:szCs w:val="22"/>
        </w:rPr>
        <w:t xml:space="preserve"> </w:t>
      </w:r>
      <w:r w:rsidRPr="002A3AF7">
        <w:rPr>
          <w:rFonts w:ascii="Arial" w:hAnsi="Arial" w:cs="Arial"/>
          <w:sz w:val="22"/>
          <w:szCs w:val="22"/>
        </w:rPr>
        <w:t xml:space="preserve">W celu potwierdzenia spełnienia warunków udziału w postępowaniu wykonawca winien dołączyć  </w:t>
      </w:r>
    </w:p>
    <w:p w:rsidR="003E2EBC" w:rsidRPr="002A3AF7" w:rsidRDefault="003E2EBC" w:rsidP="000E700C">
      <w:pPr>
        <w:suppressAutoHyphens w:val="0"/>
        <w:spacing w:line="360" w:lineRule="auto"/>
        <w:jc w:val="both"/>
        <w:rPr>
          <w:rFonts w:ascii="Arial" w:hAnsi="Arial" w:cs="Arial"/>
          <w:sz w:val="22"/>
          <w:szCs w:val="22"/>
        </w:rPr>
      </w:pPr>
      <w:r w:rsidRPr="002A3AF7">
        <w:rPr>
          <w:rFonts w:ascii="Arial" w:hAnsi="Arial" w:cs="Arial"/>
          <w:sz w:val="22"/>
          <w:szCs w:val="22"/>
        </w:rPr>
        <w:t xml:space="preserve">      następujące dokumenty:   </w:t>
      </w:r>
    </w:p>
    <w:p w:rsidR="003E2EBC" w:rsidRPr="006F343D" w:rsidRDefault="00184F15" w:rsidP="000E700C">
      <w:pPr>
        <w:spacing w:line="360" w:lineRule="auto"/>
        <w:jc w:val="both"/>
        <w:rPr>
          <w:rFonts w:ascii="Arial" w:hAnsi="Arial" w:cs="Arial"/>
          <w:sz w:val="22"/>
          <w:szCs w:val="22"/>
        </w:rPr>
      </w:pPr>
      <w:r w:rsidRPr="006F343D">
        <w:rPr>
          <w:rFonts w:ascii="Arial" w:hAnsi="Arial" w:cs="Arial"/>
          <w:sz w:val="22"/>
          <w:szCs w:val="22"/>
        </w:rPr>
        <w:t>a</w:t>
      </w:r>
      <w:r w:rsidR="00812EA4">
        <w:rPr>
          <w:rFonts w:ascii="Arial" w:hAnsi="Arial" w:cs="Arial"/>
          <w:sz w:val="22"/>
          <w:szCs w:val="22"/>
        </w:rPr>
        <w:t>)</w:t>
      </w:r>
      <w:r w:rsidR="003E2EBC" w:rsidRPr="006F343D">
        <w:rPr>
          <w:rFonts w:ascii="Arial" w:hAnsi="Arial" w:cs="Arial"/>
          <w:i/>
          <w:sz w:val="22"/>
          <w:szCs w:val="22"/>
        </w:rPr>
        <w:t xml:space="preserve">  </w:t>
      </w:r>
      <w:r w:rsidR="003E2EBC" w:rsidRPr="006F343D">
        <w:rPr>
          <w:rFonts w:ascii="Arial" w:hAnsi="Arial" w:cs="Arial"/>
          <w:sz w:val="22"/>
          <w:szCs w:val="22"/>
        </w:rPr>
        <w:t xml:space="preserve">Oświadczenie o spełnianiu warunków udziału w postępowaniu, o którym mowa w art. 22 </w:t>
      </w:r>
    </w:p>
    <w:p w:rsidR="003E2EBC" w:rsidRPr="006F343D" w:rsidRDefault="003E2EBC" w:rsidP="000E700C">
      <w:pPr>
        <w:spacing w:line="360" w:lineRule="auto"/>
        <w:rPr>
          <w:rFonts w:ascii="Arial" w:hAnsi="Arial" w:cs="Arial"/>
          <w:sz w:val="22"/>
          <w:szCs w:val="22"/>
        </w:rPr>
      </w:pPr>
      <w:r w:rsidRPr="006F343D">
        <w:rPr>
          <w:rFonts w:ascii="Arial" w:hAnsi="Arial" w:cs="Arial"/>
          <w:sz w:val="22"/>
          <w:szCs w:val="22"/>
        </w:rPr>
        <w:t xml:space="preserve">      ust. 1b ustawy </w:t>
      </w:r>
      <w:r w:rsidR="002A4E33" w:rsidRPr="006F343D">
        <w:rPr>
          <w:rFonts w:ascii="Arial" w:hAnsi="Arial" w:cs="Arial"/>
          <w:sz w:val="22"/>
          <w:szCs w:val="22"/>
        </w:rPr>
        <w:t xml:space="preserve">pzp </w:t>
      </w:r>
      <w:r w:rsidRPr="006F343D">
        <w:rPr>
          <w:rFonts w:ascii="Arial" w:hAnsi="Arial" w:cs="Arial"/>
          <w:sz w:val="22"/>
          <w:szCs w:val="22"/>
        </w:rPr>
        <w:t>w formie oryginału, według wzoru stanowiącego załącznik nr 2 do siwz.</w:t>
      </w:r>
    </w:p>
    <w:p w:rsidR="008F4C62" w:rsidRPr="00812EA4" w:rsidRDefault="008F4C62" w:rsidP="000E700C">
      <w:pPr>
        <w:widowControl w:val="0"/>
        <w:tabs>
          <w:tab w:val="left" w:pos="1620"/>
        </w:tabs>
        <w:spacing w:line="360" w:lineRule="auto"/>
        <w:ind w:left="284" w:hanging="284"/>
        <w:jc w:val="both"/>
        <w:rPr>
          <w:rFonts w:ascii="Arial" w:eastAsia="TimesNewRoman" w:hAnsi="Arial" w:cs="Arial"/>
          <w:sz w:val="22"/>
          <w:szCs w:val="22"/>
          <w:lang w:eastAsia="pl-PL"/>
        </w:rPr>
      </w:pPr>
      <w:r w:rsidRPr="008F4C62">
        <w:rPr>
          <w:rFonts w:ascii="Arial" w:eastAsia="TimesNewRoman" w:hAnsi="Arial" w:cs="Arial"/>
          <w:sz w:val="22"/>
          <w:szCs w:val="22"/>
          <w:lang w:eastAsia="pl-PL"/>
        </w:rPr>
        <w:t xml:space="preserve">b) zaświadczenie o wpisie do rejestru operatorów pocztowych prowadzonego przez Prezesa Urzędu Komunikacji Elektronicznej na podstawie art. 8 ustawy z dnia 23 listopada 2012 r. Prawo </w:t>
      </w:r>
      <w:r w:rsidRPr="00812EA4">
        <w:rPr>
          <w:rFonts w:ascii="Arial" w:eastAsia="TimesNewRoman" w:hAnsi="Arial" w:cs="Arial"/>
          <w:sz w:val="22"/>
          <w:szCs w:val="22"/>
          <w:lang w:eastAsia="pl-PL"/>
        </w:rPr>
        <w:t>pocztowe (Dz.U. z 2017r poz. 1481 ze zm.),</w:t>
      </w:r>
    </w:p>
    <w:p w:rsidR="006F343D" w:rsidRDefault="000E7394" w:rsidP="000E700C">
      <w:pPr>
        <w:widowControl w:val="0"/>
        <w:tabs>
          <w:tab w:val="left" w:pos="1620"/>
        </w:tabs>
        <w:spacing w:line="360" w:lineRule="auto"/>
        <w:ind w:left="284" w:hanging="284"/>
        <w:jc w:val="both"/>
        <w:rPr>
          <w:rFonts w:ascii="Arial" w:hAnsi="Arial" w:cs="Arial"/>
          <w:sz w:val="22"/>
          <w:szCs w:val="22"/>
          <w:highlight w:val="yellow"/>
        </w:rPr>
      </w:pPr>
      <w:r w:rsidRPr="00812EA4">
        <w:rPr>
          <w:rFonts w:ascii="Arial" w:eastAsia="TimesNewRoman" w:hAnsi="Arial" w:cs="Arial"/>
          <w:sz w:val="22"/>
          <w:szCs w:val="22"/>
          <w:lang w:eastAsia="pl-PL"/>
        </w:rPr>
        <w:t>c</w:t>
      </w:r>
      <w:r w:rsidR="006C7DCC" w:rsidRPr="00812EA4">
        <w:rPr>
          <w:rFonts w:ascii="Arial" w:eastAsia="TimesNewRoman" w:hAnsi="Arial" w:cs="Arial"/>
          <w:sz w:val="22"/>
          <w:szCs w:val="22"/>
          <w:lang w:eastAsia="pl-PL"/>
        </w:rPr>
        <w:t>)</w:t>
      </w:r>
      <w:r w:rsidR="003E2EBC" w:rsidRPr="00812EA4">
        <w:rPr>
          <w:rFonts w:ascii="Arial" w:eastAsia="TimesNewRoman" w:hAnsi="Arial" w:cs="Arial"/>
          <w:sz w:val="22"/>
          <w:szCs w:val="22"/>
          <w:lang w:eastAsia="pl-PL"/>
        </w:rPr>
        <w:t xml:space="preserve"> </w:t>
      </w:r>
      <w:r w:rsidR="00784C48" w:rsidRPr="00812EA4">
        <w:rPr>
          <w:rFonts w:ascii="Arial" w:eastAsia="TimesNewRoman" w:hAnsi="Arial" w:cs="Arial"/>
          <w:sz w:val="22"/>
          <w:szCs w:val="22"/>
          <w:lang w:eastAsia="pl-PL"/>
        </w:rPr>
        <w:t xml:space="preserve">wykazu </w:t>
      </w:r>
      <w:r w:rsidRPr="00812EA4">
        <w:rPr>
          <w:rFonts w:ascii="Arial" w:eastAsia="TimesNewRoman" w:hAnsi="Arial" w:cs="Arial"/>
          <w:sz w:val="22"/>
          <w:szCs w:val="22"/>
          <w:lang w:eastAsia="pl-PL"/>
        </w:rPr>
        <w:t>doświadczenia zawodowego</w:t>
      </w:r>
      <w:r w:rsidR="00784C48" w:rsidRPr="00812EA4">
        <w:rPr>
          <w:rFonts w:ascii="Arial" w:hAnsi="Arial" w:cs="Arial"/>
          <w:sz w:val="22"/>
          <w:szCs w:val="22"/>
        </w:rPr>
        <w:t xml:space="preserve"> </w:t>
      </w:r>
      <w:r w:rsidR="00812EA4" w:rsidRPr="00812EA4">
        <w:rPr>
          <w:rFonts w:ascii="Arial" w:hAnsi="Arial" w:cs="Arial"/>
          <w:sz w:val="22"/>
          <w:szCs w:val="22"/>
        </w:rPr>
        <w:t>w zakresie świadczenia usług pocztowych wykazując, iż w okresie ostatnich trzech lat przed dniem wszczęcia postępowania o udzielenie zamówienia, a jeżeli okres działalności jest krótszy, w tym okresie, wykonali (liczy się data zakończenia umowy w przypadku zakończonych umów) w tym także w ramach wykonywanych świadczeń okresowych lub ciągłych – co najmniej dwie umowy polegające na przyjmowaniu, przemieszczaniu i doręczaniu przesyłek rejestrowanych i nierejestrowanych, krajowych i zagranicznych, o wartości w ciągu 12 miesięcy nie mniejszej niż 100 000,00 zł (sto tysięcy złotych) brutto każda (wykaz wykonanych usług należy zamieścić na wzorze stanowiącym zał. nr 6 do SIWZ),</w:t>
      </w:r>
    </w:p>
    <w:p w:rsidR="006F343D" w:rsidRDefault="006F343D" w:rsidP="000E700C">
      <w:pPr>
        <w:pStyle w:val="Default"/>
        <w:spacing w:line="360" w:lineRule="auto"/>
        <w:jc w:val="both"/>
        <w:rPr>
          <w:sz w:val="22"/>
          <w:szCs w:val="22"/>
        </w:rPr>
      </w:pPr>
      <w:r w:rsidRPr="006C7DCC">
        <w:rPr>
          <w:sz w:val="22"/>
          <w:szCs w:val="22"/>
        </w:rPr>
        <w:t xml:space="preserve">d) </w:t>
      </w:r>
      <w:r w:rsidR="006C7DCC">
        <w:rPr>
          <w:sz w:val="22"/>
          <w:szCs w:val="22"/>
        </w:rPr>
        <w:t xml:space="preserve">  </w:t>
      </w:r>
      <w:r w:rsidRPr="006C7DCC">
        <w:rPr>
          <w:sz w:val="22"/>
          <w:szCs w:val="22"/>
        </w:rPr>
        <w:t>aktualną</w:t>
      </w:r>
      <w:r w:rsidRPr="006F343D">
        <w:rPr>
          <w:sz w:val="22"/>
          <w:szCs w:val="22"/>
        </w:rPr>
        <w:t xml:space="preserve"> polisę lub inny dokument potwierdzający, że wykonawca jest ubezpieczony od </w:t>
      </w:r>
    </w:p>
    <w:p w:rsidR="00784C48" w:rsidRPr="000E700C" w:rsidRDefault="006F343D" w:rsidP="000E700C">
      <w:pPr>
        <w:pStyle w:val="Default"/>
        <w:spacing w:line="360" w:lineRule="auto"/>
        <w:ind w:left="360"/>
        <w:jc w:val="both"/>
        <w:rPr>
          <w:sz w:val="22"/>
          <w:szCs w:val="22"/>
        </w:rPr>
      </w:pPr>
      <w:r w:rsidRPr="006F343D">
        <w:rPr>
          <w:sz w:val="22"/>
          <w:szCs w:val="22"/>
        </w:rPr>
        <w:t xml:space="preserve">odpowiedzialności cywilnej w zakresie prowadzonej działalności związanej z przedmiotem zamówienia na sumę gwarancyjną nie mniejszą niż </w:t>
      </w:r>
      <w:r w:rsidR="00B9498D">
        <w:rPr>
          <w:sz w:val="22"/>
          <w:szCs w:val="22"/>
        </w:rPr>
        <w:t>40</w:t>
      </w:r>
      <w:r w:rsidRPr="006F343D">
        <w:rPr>
          <w:sz w:val="22"/>
          <w:szCs w:val="22"/>
        </w:rPr>
        <w:t>0 000,00 zł (</w:t>
      </w:r>
      <w:r w:rsidR="00B9498D">
        <w:rPr>
          <w:sz w:val="22"/>
          <w:szCs w:val="22"/>
        </w:rPr>
        <w:t>czterysta tysięcy</w:t>
      </w:r>
      <w:r w:rsidRPr="006F343D">
        <w:rPr>
          <w:sz w:val="22"/>
          <w:szCs w:val="22"/>
        </w:rPr>
        <w:t xml:space="preserve"> złotych). W przypadku, gdy suma polisy ubezpieczeniowej wyrażona jest w walucie obcej, Zamawiający przeliczy sumę polisy na PLN wg średniego kursu NBP danej waluty w dniu wystawienia polisy;</w:t>
      </w:r>
    </w:p>
    <w:p w:rsidR="003E2EBC" w:rsidRPr="00CD48ED" w:rsidRDefault="000E700C" w:rsidP="00CD48ED">
      <w:pPr>
        <w:spacing w:line="360" w:lineRule="auto"/>
        <w:ind w:left="360" w:hanging="360"/>
        <w:jc w:val="both"/>
        <w:rPr>
          <w:rFonts w:ascii="Arial" w:hAnsi="Arial" w:cs="Arial"/>
          <w:sz w:val="22"/>
          <w:szCs w:val="22"/>
        </w:rPr>
      </w:pPr>
      <w:r w:rsidRPr="006C7DCC">
        <w:rPr>
          <w:rFonts w:ascii="Arial" w:hAnsi="Arial" w:cs="Arial"/>
          <w:sz w:val="22"/>
          <w:szCs w:val="22"/>
        </w:rPr>
        <w:t>e</w:t>
      </w:r>
      <w:r w:rsidR="006C7DCC" w:rsidRPr="006C7DCC">
        <w:rPr>
          <w:rFonts w:ascii="Arial" w:hAnsi="Arial" w:cs="Arial"/>
          <w:sz w:val="22"/>
          <w:szCs w:val="22"/>
        </w:rPr>
        <w:t>)</w:t>
      </w:r>
      <w:r w:rsidR="003E2EBC" w:rsidRPr="006C7DCC">
        <w:rPr>
          <w:rFonts w:ascii="Arial" w:hAnsi="Arial" w:cs="Arial"/>
          <w:b/>
          <w:sz w:val="22"/>
          <w:szCs w:val="22"/>
        </w:rPr>
        <w:t xml:space="preserve"> </w:t>
      </w:r>
      <w:r w:rsidR="003E2EBC" w:rsidRPr="006C7DCC">
        <w:rPr>
          <w:rFonts w:ascii="Arial" w:hAnsi="Arial" w:cs="Arial"/>
          <w:b/>
          <w:sz w:val="22"/>
          <w:szCs w:val="22"/>
        </w:rPr>
        <w:tab/>
      </w:r>
      <w:r w:rsidR="003E2EBC" w:rsidRPr="006C7DCC">
        <w:rPr>
          <w:rFonts w:ascii="Arial" w:hAnsi="Arial" w:cs="Arial"/>
          <w:sz w:val="22"/>
          <w:szCs w:val="22"/>
        </w:rPr>
        <w:t>zaparafowany projekt umowy (każda zapisana strona).</w:t>
      </w:r>
    </w:p>
    <w:p w:rsidR="003E2EBC" w:rsidRPr="00724C86" w:rsidRDefault="003E2EBC" w:rsidP="000E700C">
      <w:pPr>
        <w:spacing w:line="360" w:lineRule="auto"/>
        <w:jc w:val="both"/>
        <w:rPr>
          <w:rFonts w:ascii="Arial" w:hAnsi="Arial" w:cs="Arial"/>
          <w:b/>
          <w:sz w:val="22"/>
          <w:szCs w:val="22"/>
        </w:rPr>
      </w:pPr>
      <w:r w:rsidRPr="00724C86">
        <w:rPr>
          <w:rFonts w:ascii="Arial" w:hAnsi="Arial" w:cs="Arial"/>
          <w:sz w:val="22"/>
          <w:szCs w:val="22"/>
        </w:rPr>
        <w:t xml:space="preserve">2.  W celu potwierdzenia </w:t>
      </w:r>
      <w:r w:rsidRPr="00724C86">
        <w:rPr>
          <w:rFonts w:ascii="Arial" w:hAnsi="Arial" w:cs="Arial"/>
          <w:b/>
          <w:sz w:val="22"/>
          <w:szCs w:val="22"/>
        </w:rPr>
        <w:t>braku podstaw wykluczenia wykonawcy z udziału w  postępowaniu</w:t>
      </w:r>
      <w:r w:rsidRPr="00724C86">
        <w:rPr>
          <w:rFonts w:ascii="Arial" w:hAnsi="Arial" w:cs="Arial"/>
          <w:sz w:val="22"/>
          <w:szCs w:val="22"/>
        </w:rPr>
        <w:t xml:space="preserve">  wykonawca zobowiązany jest dostarczyć:</w:t>
      </w:r>
    </w:p>
    <w:p w:rsidR="003E2EBC" w:rsidRPr="00724C86" w:rsidRDefault="003E2EBC" w:rsidP="000E700C">
      <w:pPr>
        <w:spacing w:line="360" w:lineRule="auto"/>
        <w:ind w:left="284" w:hanging="284"/>
        <w:jc w:val="both"/>
        <w:rPr>
          <w:rFonts w:ascii="Arial" w:hAnsi="Arial" w:cs="Arial"/>
          <w:sz w:val="22"/>
          <w:szCs w:val="22"/>
        </w:rPr>
      </w:pPr>
      <w:r w:rsidRPr="00724C86">
        <w:rPr>
          <w:rFonts w:ascii="Arial" w:hAnsi="Arial" w:cs="Arial"/>
          <w:sz w:val="22"/>
          <w:szCs w:val="22"/>
        </w:rPr>
        <w:t>a/   Oświadczenie dotyczące przesłanek wykluczenia z postępowania na podstawie art. 24 ust. 1 pkt 12-2</w:t>
      </w:r>
      <w:r w:rsidR="00145E70">
        <w:rPr>
          <w:rFonts w:ascii="Arial" w:hAnsi="Arial" w:cs="Arial"/>
          <w:sz w:val="22"/>
          <w:szCs w:val="22"/>
        </w:rPr>
        <w:t>3</w:t>
      </w:r>
      <w:r w:rsidRPr="00724C86">
        <w:rPr>
          <w:rFonts w:ascii="Arial" w:hAnsi="Arial" w:cs="Arial"/>
          <w:sz w:val="22"/>
          <w:szCs w:val="22"/>
        </w:rPr>
        <w:t xml:space="preserve"> oraz art. 24 ust. 5 ustawy w formie oryginału, według wzoru stanowiącego załącznik nr 3 do siwz.</w:t>
      </w:r>
    </w:p>
    <w:p w:rsidR="003E2EBC" w:rsidRPr="00724C86" w:rsidRDefault="003E2EBC" w:rsidP="000E700C">
      <w:pPr>
        <w:spacing w:line="360" w:lineRule="auto"/>
        <w:ind w:left="284" w:hanging="284"/>
        <w:jc w:val="both"/>
        <w:rPr>
          <w:rFonts w:ascii="Arial" w:hAnsi="Arial" w:cs="Arial"/>
          <w:sz w:val="22"/>
          <w:szCs w:val="22"/>
        </w:rPr>
      </w:pPr>
      <w:r w:rsidRPr="00724C86">
        <w:rPr>
          <w:rFonts w:ascii="Arial" w:hAnsi="Arial" w:cs="Arial"/>
          <w:sz w:val="22"/>
          <w:szCs w:val="22"/>
        </w:rPr>
        <w:t xml:space="preserve">     Jeżeli Wykonawca powołuje się na zasoby innych podmiotów, w celu wykazania braku istnienia wobec nich podstaw wykluczenia oraz spełniania, w zakresie w jakim powołuje się na ich zasoby, warunków udziału w postępowaniu zamieszcza informacje o tych podmiotach w oświadczeniu.</w:t>
      </w:r>
    </w:p>
    <w:p w:rsidR="00706E9C" w:rsidRPr="00724C86" w:rsidRDefault="00D454CC" w:rsidP="000E700C">
      <w:pPr>
        <w:spacing w:line="360" w:lineRule="auto"/>
        <w:ind w:left="426" w:hanging="426"/>
        <w:jc w:val="both"/>
        <w:rPr>
          <w:rFonts w:ascii="Arial" w:hAnsi="Arial" w:cs="Arial"/>
          <w:sz w:val="22"/>
          <w:szCs w:val="22"/>
        </w:rPr>
      </w:pPr>
      <w:r w:rsidRPr="00724C86">
        <w:rPr>
          <w:rFonts w:ascii="Arial" w:hAnsi="Arial" w:cs="Arial"/>
          <w:sz w:val="22"/>
          <w:szCs w:val="22"/>
        </w:rPr>
        <w:t xml:space="preserve">3. </w:t>
      </w:r>
      <w:r w:rsidR="00706E9C" w:rsidRPr="00724C86">
        <w:rPr>
          <w:rFonts w:ascii="Arial" w:hAnsi="Arial" w:cs="Arial"/>
          <w:sz w:val="22"/>
          <w:szCs w:val="22"/>
        </w:rPr>
        <w:t>Wykonawca na żądanie zamawiającego i w zakresie przez niego wskazanym jest zobowiązany wykazać odpowiednio, nie później niż na dzień składania ofert, spełnianie warunków, o których mowa w art. 22 ust.</w:t>
      </w:r>
      <w:r w:rsidRPr="00724C86">
        <w:rPr>
          <w:rFonts w:ascii="Arial" w:hAnsi="Arial" w:cs="Arial"/>
          <w:sz w:val="22"/>
          <w:szCs w:val="22"/>
        </w:rPr>
        <w:t xml:space="preserve"> </w:t>
      </w:r>
      <w:r w:rsidR="00706E9C" w:rsidRPr="00724C86">
        <w:rPr>
          <w:rFonts w:ascii="Arial" w:hAnsi="Arial" w:cs="Arial"/>
          <w:sz w:val="22"/>
          <w:szCs w:val="22"/>
        </w:rPr>
        <w:t>1</w:t>
      </w:r>
      <w:r w:rsidRPr="00724C86">
        <w:rPr>
          <w:rFonts w:ascii="Arial" w:hAnsi="Arial" w:cs="Arial"/>
          <w:sz w:val="22"/>
          <w:szCs w:val="22"/>
        </w:rPr>
        <w:t xml:space="preserve"> ustawy pzp</w:t>
      </w:r>
      <w:r w:rsidR="00706E9C" w:rsidRPr="00724C86">
        <w:rPr>
          <w:rFonts w:ascii="Arial" w:hAnsi="Arial" w:cs="Arial"/>
          <w:sz w:val="22"/>
          <w:szCs w:val="22"/>
        </w:rPr>
        <w:t xml:space="preserve">, i brak podstaw do wykluczenia </w:t>
      </w:r>
      <w:r w:rsidRPr="00724C86">
        <w:rPr>
          <w:rFonts w:ascii="Arial" w:hAnsi="Arial" w:cs="Arial"/>
          <w:sz w:val="22"/>
          <w:szCs w:val="22"/>
        </w:rPr>
        <w:t>z powodu niespełniania warunków</w:t>
      </w:r>
      <w:r w:rsidR="00706E9C" w:rsidRPr="00724C86">
        <w:rPr>
          <w:rFonts w:ascii="Arial" w:hAnsi="Arial" w:cs="Arial"/>
          <w:sz w:val="22"/>
          <w:szCs w:val="22"/>
        </w:rPr>
        <w:t xml:space="preserve">, o których mowa w art. 24 ust.1 </w:t>
      </w:r>
      <w:r w:rsidRPr="00724C86">
        <w:rPr>
          <w:rFonts w:ascii="Arial" w:hAnsi="Arial" w:cs="Arial"/>
          <w:sz w:val="22"/>
          <w:szCs w:val="22"/>
        </w:rPr>
        <w:t>ustawy pzp.</w:t>
      </w:r>
    </w:p>
    <w:p w:rsidR="00706E9C" w:rsidRPr="00724C86" w:rsidRDefault="00D454CC" w:rsidP="000E700C">
      <w:pPr>
        <w:pStyle w:val="Default"/>
        <w:spacing w:line="360" w:lineRule="auto"/>
        <w:ind w:left="426" w:hanging="426"/>
        <w:jc w:val="both"/>
        <w:rPr>
          <w:rFonts w:eastAsia="Times New Roman"/>
          <w:sz w:val="22"/>
          <w:szCs w:val="22"/>
          <w:lang w:eastAsia="pl-PL"/>
        </w:rPr>
      </w:pPr>
      <w:r w:rsidRPr="00724C86">
        <w:rPr>
          <w:sz w:val="22"/>
          <w:szCs w:val="22"/>
        </w:rPr>
        <w:lastRenderedPageBreak/>
        <w:t>4</w:t>
      </w:r>
      <w:r w:rsidR="00706E9C" w:rsidRPr="00724C86">
        <w:rPr>
          <w:sz w:val="22"/>
          <w:szCs w:val="22"/>
        </w:rPr>
        <w:t xml:space="preserve">.  </w:t>
      </w:r>
      <w:r w:rsidR="00706E9C" w:rsidRPr="00724C86">
        <w:rPr>
          <w:rFonts w:eastAsia="Times New Roman"/>
          <w:bCs/>
          <w:sz w:val="22"/>
          <w:szCs w:val="22"/>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06E9C" w:rsidRPr="00724C86" w:rsidRDefault="00D454CC" w:rsidP="000E700C">
      <w:pPr>
        <w:suppressAutoHyphens w:val="0"/>
        <w:autoSpaceDE w:val="0"/>
        <w:autoSpaceDN w:val="0"/>
        <w:adjustRightInd w:val="0"/>
        <w:spacing w:line="360" w:lineRule="auto"/>
        <w:ind w:left="426" w:hanging="426"/>
        <w:jc w:val="both"/>
        <w:rPr>
          <w:rFonts w:ascii="Arial" w:hAnsi="Arial" w:cs="Arial"/>
          <w:color w:val="000000"/>
          <w:sz w:val="22"/>
          <w:szCs w:val="22"/>
          <w:lang w:eastAsia="pl-PL"/>
        </w:rPr>
      </w:pPr>
      <w:r w:rsidRPr="00724C86">
        <w:rPr>
          <w:rFonts w:ascii="Arial" w:hAnsi="Arial" w:cs="Arial"/>
          <w:bCs/>
          <w:color w:val="000000"/>
          <w:sz w:val="22"/>
          <w:szCs w:val="22"/>
          <w:lang w:eastAsia="pl-PL"/>
        </w:rPr>
        <w:t>5</w:t>
      </w:r>
      <w:r w:rsidR="00706E9C" w:rsidRPr="00724C86">
        <w:rPr>
          <w:rFonts w:ascii="Arial" w:hAnsi="Arial" w:cs="Arial"/>
          <w:bCs/>
          <w:color w:val="000000"/>
          <w:sz w:val="22"/>
          <w:szCs w:val="22"/>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06E9C" w:rsidRPr="00724C86" w:rsidRDefault="00D454CC" w:rsidP="000E700C">
      <w:pPr>
        <w:suppressAutoHyphens w:val="0"/>
        <w:autoSpaceDE w:val="0"/>
        <w:autoSpaceDN w:val="0"/>
        <w:adjustRightInd w:val="0"/>
        <w:spacing w:line="360" w:lineRule="auto"/>
        <w:ind w:left="426" w:hanging="426"/>
        <w:jc w:val="both"/>
        <w:rPr>
          <w:rFonts w:ascii="Arial" w:hAnsi="Arial" w:cs="Arial"/>
          <w:color w:val="000000"/>
          <w:sz w:val="22"/>
          <w:szCs w:val="22"/>
          <w:lang w:eastAsia="pl-PL"/>
        </w:rPr>
      </w:pPr>
      <w:r w:rsidRPr="00724C86">
        <w:rPr>
          <w:rFonts w:ascii="Arial" w:hAnsi="Arial" w:cs="Arial"/>
          <w:bCs/>
          <w:color w:val="000000"/>
          <w:sz w:val="22"/>
          <w:szCs w:val="22"/>
          <w:lang w:eastAsia="pl-PL"/>
        </w:rPr>
        <w:t>6.</w:t>
      </w:r>
      <w:r w:rsidR="00706E9C" w:rsidRPr="00724C86">
        <w:rPr>
          <w:rFonts w:ascii="Arial" w:hAnsi="Arial" w:cs="Arial"/>
          <w:bCs/>
          <w:color w:val="000000"/>
          <w:sz w:val="22"/>
          <w:szCs w:val="22"/>
          <w:lang w:eastAsia="pl-PL"/>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3C5BE5" w:rsidRPr="00724C86">
        <w:rPr>
          <w:rFonts w:ascii="Arial" w:hAnsi="Arial" w:cs="Arial"/>
          <w:bCs/>
          <w:color w:val="000000"/>
          <w:sz w:val="22"/>
          <w:szCs w:val="22"/>
          <w:lang w:eastAsia="pl-PL"/>
        </w:rPr>
        <w:t xml:space="preserve"> ustawy pzp</w:t>
      </w:r>
      <w:r w:rsidR="00706E9C" w:rsidRPr="00724C86">
        <w:rPr>
          <w:rFonts w:ascii="Arial" w:hAnsi="Arial" w:cs="Arial"/>
          <w:bCs/>
          <w:color w:val="000000"/>
          <w:sz w:val="22"/>
          <w:szCs w:val="22"/>
          <w:lang w:eastAsia="pl-PL"/>
        </w:rPr>
        <w:t xml:space="preserve">. </w:t>
      </w:r>
    </w:p>
    <w:p w:rsidR="00706E9C" w:rsidRPr="00724C86" w:rsidRDefault="00D454CC" w:rsidP="000E700C">
      <w:pPr>
        <w:suppressAutoHyphens w:val="0"/>
        <w:autoSpaceDE w:val="0"/>
        <w:autoSpaceDN w:val="0"/>
        <w:adjustRightInd w:val="0"/>
        <w:spacing w:line="360" w:lineRule="auto"/>
        <w:ind w:left="426" w:hanging="426"/>
        <w:jc w:val="both"/>
        <w:rPr>
          <w:rFonts w:ascii="Arial" w:hAnsi="Arial" w:cs="Arial"/>
          <w:color w:val="000000"/>
          <w:sz w:val="22"/>
          <w:szCs w:val="22"/>
          <w:lang w:eastAsia="pl-PL"/>
        </w:rPr>
      </w:pPr>
      <w:r w:rsidRPr="00724C86">
        <w:rPr>
          <w:rFonts w:ascii="Arial" w:hAnsi="Arial" w:cs="Arial"/>
          <w:bCs/>
          <w:color w:val="000000"/>
          <w:sz w:val="22"/>
          <w:szCs w:val="22"/>
          <w:lang w:eastAsia="pl-PL"/>
        </w:rPr>
        <w:t>7</w:t>
      </w:r>
      <w:r w:rsidR="00706E9C" w:rsidRPr="00724C86">
        <w:rPr>
          <w:rFonts w:ascii="Arial" w:hAnsi="Arial" w:cs="Arial"/>
          <w:bCs/>
          <w:color w:val="000000"/>
          <w:sz w:val="22"/>
          <w:szCs w:val="22"/>
          <w:lang w:eastAsia="pl-PL"/>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06E9C" w:rsidRPr="00724C86" w:rsidRDefault="00D454CC" w:rsidP="000E700C">
      <w:pPr>
        <w:suppressAutoHyphens w:val="0"/>
        <w:autoSpaceDE w:val="0"/>
        <w:autoSpaceDN w:val="0"/>
        <w:adjustRightInd w:val="0"/>
        <w:spacing w:line="360" w:lineRule="auto"/>
        <w:ind w:left="426" w:hanging="426"/>
        <w:jc w:val="both"/>
        <w:rPr>
          <w:rFonts w:ascii="Arial" w:hAnsi="Arial" w:cs="Arial"/>
          <w:color w:val="000000"/>
          <w:sz w:val="22"/>
          <w:szCs w:val="22"/>
          <w:lang w:eastAsia="pl-PL"/>
        </w:rPr>
      </w:pPr>
      <w:r w:rsidRPr="00724C86">
        <w:rPr>
          <w:rFonts w:ascii="Arial" w:hAnsi="Arial" w:cs="Arial"/>
          <w:bCs/>
          <w:color w:val="000000"/>
          <w:sz w:val="22"/>
          <w:szCs w:val="22"/>
          <w:lang w:eastAsia="pl-PL"/>
        </w:rPr>
        <w:t>8</w:t>
      </w:r>
      <w:r w:rsidR="00706E9C" w:rsidRPr="00724C86">
        <w:rPr>
          <w:rFonts w:ascii="Arial" w:hAnsi="Arial" w:cs="Arial"/>
          <w:bCs/>
          <w:color w:val="000000"/>
          <w:sz w:val="22"/>
          <w:szCs w:val="22"/>
          <w:lang w:eastAsia="pl-PL"/>
        </w:rPr>
        <w:t xml:space="preserve">. </w:t>
      </w:r>
      <w:r w:rsidR="008C22FD" w:rsidRPr="00724C86">
        <w:rPr>
          <w:rFonts w:ascii="Arial" w:hAnsi="Arial" w:cs="Arial"/>
          <w:bCs/>
          <w:color w:val="000000"/>
          <w:sz w:val="22"/>
          <w:szCs w:val="22"/>
          <w:lang w:eastAsia="pl-PL"/>
        </w:rPr>
        <w:t xml:space="preserve"> </w:t>
      </w:r>
      <w:r w:rsidR="00706E9C" w:rsidRPr="00724C86">
        <w:rPr>
          <w:rFonts w:ascii="Arial" w:hAnsi="Arial" w:cs="Arial"/>
          <w:bCs/>
          <w:color w:val="000000"/>
          <w:sz w:val="22"/>
          <w:szCs w:val="22"/>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06E9C" w:rsidRPr="00724C86" w:rsidRDefault="00D454CC" w:rsidP="000E700C">
      <w:pPr>
        <w:suppressAutoHyphens w:val="0"/>
        <w:autoSpaceDE w:val="0"/>
        <w:autoSpaceDN w:val="0"/>
        <w:adjustRightInd w:val="0"/>
        <w:spacing w:line="360" w:lineRule="auto"/>
        <w:ind w:left="426" w:hanging="426"/>
        <w:jc w:val="both"/>
        <w:rPr>
          <w:rFonts w:ascii="Arial" w:hAnsi="Arial" w:cs="Arial"/>
          <w:color w:val="000000"/>
          <w:sz w:val="22"/>
          <w:szCs w:val="22"/>
          <w:lang w:eastAsia="pl-PL"/>
        </w:rPr>
      </w:pPr>
      <w:r w:rsidRPr="00724C86">
        <w:rPr>
          <w:rFonts w:ascii="Arial" w:hAnsi="Arial" w:cs="Arial"/>
          <w:bCs/>
          <w:color w:val="000000"/>
          <w:sz w:val="22"/>
          <w:szCs w:val="22"/>
          <w:lang w:eastAsia="pl-PL"/>
        </w:rPr>
        <w:t>9</w:t>
      </w:r>
      <w:r w:rsidR="00706E9C" w:rsidRPr="00724C86">
        <w:rPr>
          <w:rFonts w:ascii="Arial" w:hAnsi="Arial" w:cs="Arial"/>
          <w:bCs/>
          <w:color w:val="000000"/>
          <w:sz w:val="22"/>
          <w:szCs w:val="22"/>
          <w:lang w:eastAsia="pl-PL"/>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706E9C" w:rsidRPr="00724C86" w:rsidRDefault="00706E9C" w:rsidP="000E700C">
      <w:pPr>
        <w:suppressAutoHyphens w:val="0"/>
        <w:autoSpaceDE w:val="0"/>
        <w:autoSpaceDN w:val="0"/>
        <w:adjustRightInd w:val="0"/>
        <w:spacing w:line="360" w:lineRule="auto"/>
        <w:ind w:left="426" w:hanging="426"/>
        <w:rPr>
          <w:rFonts w:ascii="Arial" w:hAnsi="Arial" w:cs="Arial"/>
          <w:color w:val="000000"/>
          <w:sz w:val="22"/>
          <w:szCs w:val="22"/>
          <w:lang w:eastAsia="pl-PL"/>
        </w:rPr>
      </w:pPr>
      <w:r w:rsidRPr="00724C86">
        <w:rPr>
          <w:rFonts w:ascii="Arial" w:hAnsi="Arial" w:cs="Arial"/>
          <w:bCs/>
          <w:color w:val="000000"/>
          <w:sz w:val="22"/>
          <w:szCs w:val="22"/>
          <w:lang w:eastAsia="pl-PL"/>
        </w:rPr>
        <w:t xml:space="preserve">1)    zastąpił ten podmiot innym podmiotem lub podmiotami lub </w:t>
      </w:r>
    </w:p>
    <w:p w:rsidR="00706E9C" w:rsidRPr="00724C86" w:rsidRDefault="00706E9C" w:rsidP="000E700C">
      <w:pPr>
        <w:spacing w:line="360" w:lineRule="auto"/>
        <w:ind w:left="426" w:hanging="426"/>
        <w:jc w:val="both"/>
        <w:rPr>
          <w:rFonts w:ascii="Arial" w:hAnsi="Arial" w:cs="Arial"/>
          <w:sz w:val="22"/>
          <w:szCs w:val="22"/>
        </w:rPr>
      </w:pPr>
      <w:r w:rsidRPr="00724C86">
        <w:rPr>
          <w:rFonts w:ascii="Arial" w:hAnsi="Arial" w:cs="Arial"/>
          <w:bCs/>
          <w:color w:val="000000"/>
          <w:sz w:val="22"/>
          <w:szCs w:val="22"/>
          <w:lang w:eastAsia="pl-PL"/>
        </w:rPr>
        <w:t xml:space="preserve">2) </w:t>
      </w:r>
      <w:r w:rsidR="00405A4C" w:rsidRPr="00724C86">
        <w:rPr>
          <w:rFonts w:ascii="Arial" w:hAnsi="Arial" w:cs="Arial"/>
          <w:bCs/>
          <w:color w:val="000000"/>
          <w:sz w:val="22"/>
          <w:szCs w:val="22"/>
          <w:lang w:eastAsia="pl-PL"/>
        </w:rPr>
        <w:t xml:space="preserve"> </w:t>
      </w:r>
      <w:r w:rsidRPr="00724C86">
        <w:rPr>
          <w:rFonts w:ascii="Arial" w:hAnsi="Arial" w:cs="Arial"/>
          <w:bCs/>
          <w:color w:val="000000"/>
          <w:sz w:val="22"/>
          <w:szCs w:val="22"/>
          <w:lang w:eastAsia="pl-PL"/>
        </w:rPr>
        <w:t>zobowiązał się do osobistego wykonania odpowiedniej części zamówienia, jeżeli wykaże zdolności techniczne lub zawodowe lub sytuację finansową lub ekonomiczną, o których mowa w ust. 1.</w:t>
      </w:r>
    </w:p>
    <w:p w:rsidR="00706E9C" w:rsidRPr="00D3204A" w:rsidRDefault="00706E9C" w:rsidP="000E700C">
      <w:pPr>
        <w:spacing w:line="360" w:lineRule="auto"/>
        <w:ind w:left="426" w:hanging="426"/>
        <w:jc w:val="both"/>
        <w:rPr>
          <w:rFonts w:ascii="Arial" w:hAnsi="Arial" w:cs="Arial"/>
          <w:sz w:val="22"/>
          <w:szCs w:val="22"/>
        </w:rPr>
      </w:pPr>
      <w:r w:rsidRPr="00D3204A">
        <w:rPr>
          <w:rFonts w:ascii="Arial" w:hAnsi="Arial" w:cs="Arial"/>
          <w:sz w:val="22"/>
          <w:szCs w:val="22"/>
        </w:rPr>
        <w:t>1</w:t>
      </w:r>
      <w:r w:rsidR="00D454CC" w:rsidRPr="00D3204A">
        <w:rPr>
          <w:rFonts w:ascii="Arial" w:hAnsi="Arial" w:cs="Arial"/>
          <w:sz w:val="22"/>
          <w:szCs w:val="22"/>
        </w:rPr>
        <w:t>0</w:t>
      </w:r>
      <w:r w:rsidRPr="00D3204A">
        <w:rPr>
          <w:rFonts w:ascii="Arial" w:hAnsi="Arial" w:cs="Arial"/>
          <w:sz w:val="22"/>
          <w:szCs w:val="22"/>
        </w:rPr>
        <w:t>.</w:t>
      </w:r>
      <w:r w:rsidRPr="00D3204A">
        <w:rPr>
          <w:rFonts w:ascii="Arial" w:hAnsi="Arial" w:cs="Arial"/>
          <w:sz w:val="22"/>
          <w:szCs w:val="22"/>
        </w:rPr>
        <w:tab/>
        <w:t>Jeżeli z uzasadnionej przyczyny wykonawca nie może przedstawić dokumentów dotyczących sytuacji finansowej i ekonomicznej wymaganych przez zamawiającego, może złożyć inny dokument, który w wystarczający sposób potwierdza spełnienie opisanego przez zamawiającego warunku udziału w postępowaniu lub kryterium selekcji</w:t>
      </w:r>
      <w:r w:rsidR="00145E70">
        <w:rPr>
          <w:rFonts w:ascii="Arial" w:hAnsi="Arial" w:cs="Arial"/>
          <w:sz w:val="22"/>
          <w:szCs w:val="22"/>
        </w:rPr>
        <w:t>.</w:t>
      </w:r>
    </w:p>
    <w:p w:rsidR="00706E9C" w:rsidRPr="00D3204A" w:rsidRDefault="00706E9C" w:rsidP="000E700C">
      <w:pPr>
        <w:suppressAutoHyphens w:val="0"/>
        <w:spacing w:line="360" w:lineRule="auto"/>
        <w:jc w:val="both"/>
        <w:rPr>
          <w:rFonts w:ascii="Arial" w:hAnsi="Arial" w:cs="Arial"/>
          <w:sz w:val="22"/>
          <w:szCs w:val="22"/>
        </w:rPr>
      </w:pPr>
      <w:r w:rsidRPr="00D3204A">
        <w:rPr>
          <w:rFonts w:ascii="Arial" w:hAnsi="Arial" w:cs="Arial"/>
          <w:sz w:val="22"/>
          <w:szCs w:val="22"/>
        </w:rPr>
        <w:t>1</w:t>
      </w:r>
      <w:r w:rsidR="00D454CC" w:rsidRPr="00D3204A">
        <w:rPr>
          <w:rFonts w:ascii="Arial" w:hAnsi="Arial" w:cs="Arial"/>
          <w:sz w:val="22"/>
          <w:szCs w:val="22"/>
        </w:rPr>
        <w:t>1</w:t>
      </w:r>
      <w:r w:rsidRPr="00D3204A">
        <w:rPr>
          <w:rFonts w:ascii="Arial" w:hAnsi="Arial" w:cs="Arial"/>
          <w:sz w:val="22"/>
          <w:szCs w:val="22"/>
        </w:rPr>
        <w:t>. Jeżeli wykonawca wykazuje spełnienie warunków, o których mowa w art.</w:t>
      </w:r>
      <w:r w:rsidR="00405A4C" w:rsidRPr="00D3204A">
        <w:rPr>
          <w:rFonts w:ascii="Arial" w:hAnsi="Arial" w:cs="Arial"/>
          <w:sz w:val="22"/>
          <w:szCs w:val="22"/>
        </w:rPr>
        <w:t xml:space="preserve"> </w:t>
      </w:r>
      <w:r w:rsidRPr="00D3204A">
        <w:rPr>
          <w:rFonts w:ascii="Arial" w:hAnsi="Arial" w:cs="Arial"/>
          <w:sz w:val="22"/>
          <w:szCs w:val="22"/>
        </w:rPr>
        <w:t>22 ust.1 ustawy</w:t>
      </w:r>
      <w:r w:rsidR="00405A4C" w:rsidRPr="00D3204A">
        <w:rPr>
          <w:rFonts w:ascii="Arial" w:hAnsi="Arial" w:cs="Arial"/>
          <w:sz w:val="22"/>
          <w:szCs w:val="22"/>
        </w:rPr>
        <w:t xml:space="preserve"> pzp</w:t>
      </w:r>
      <w:r w:rsidRPr="00D3204A">
        <w:rPr>
          <w:rFonts w:ascii="Arial" w:hAnsi="Arial" w:cs="Arial"/>
          <w:sz w:val="22"/>
          <w:szCs w:val="22"/>
        </w:rPr>
        <w:t xml:space="preserve">, </w:t>
      </w:r>
    </w:p>
    <w:p w:rsidR="00706E9C" w:rsidRPr="00D3204A" w:rsidRDefault="00706E9C" w:rsidP="000E700C">
      <w:pPr>
        <w:suppressAutoHyphens w:val="0"/>
        <w:spacing w:line="360" w:lineRule="auto"/>
        <w:ind w:left="426"/>
        <w:jc w:val="both"/>
        <w:rPr>
          <w:rFonts w:ascii="Arial" w:hAnsi="Arial" w:cs="Arial"/>
          <w:sz w:val="22"/>
          <w:szCs w:val="22"/>
        </w:rPr>
      </w:pPr>
      <w:r w:rsidRPr="00D3204A">
        <w:rPr>
          <w:rFonts w:ascii="Arial" w:hAnsi="Arial" w:cs="Arial"/>
          <w:sz w:val="22"/>
          <w:szCs w:val="22"/>
        </w:rPr>
        <w:t xml:space="preserve">polega na zasobach innych podmiotów na zasadach określonych ustawy, a podmioty te będą brały udział </w:t>
      </w:r>
      <w:r w:rsidR="00D3204A">
        <w:rPr>
          <w:rFonts w:ascii="Arial" w:hAnsi="Arial" w:cs="Arial"/>
          <w:sz w:val="22"/>
          <w:szCs w:val="22"/>
        </w:rPr>
        <w:t>w realizacji części zamówienia</w:t>
      </w:r>
      <w:r w:rsidRPr="00D3204A">
        <w:rPr>
          <w:rFonts w:ascii="Arial" w:hAnsi="Arial" w:cs="Arial"/>
          <w:sz w:val="22"/>
          <w:szCs w:val="22"/>
        </w:rPr>
        <w:t xml:space="preserve"> należy przedstawić w odniesieniu do tych podmiotów dokumenty wymienione w punkcie 1</w:t>
      </w:r>
      <w:r w:rsidR="00D3204A">
        <w:rPr>
          <w:rFonts w:ascii="Arial" w:hAnsi="Arial" w:cs="Arial"/>
          <w:sz w:val="22"/>
          <w:szCs w:val="22"/>
        </w:rPr>
        <w:t>.</w:t>
      </w:r>
      <w:r w:rsidRPr="00D3204A">
        <w:rPr>
          <w:rFonts w:ascii="Arial" w:hAnsi="Arial" w:cs="Arial"/>
          <w:sz w:val="22"/>
          <w:szCs w:val="22"/>
        </w:rPr>
        <w:t xml:space="preserve"> </w:t>
      </w:r>
    </w:p>
    <w:p w:rsidR="00706E9C" w:rsidRPr="00D3204A" w:rsidRDefault="00D454CC" w:rsidP="000E700C">
      <w:pPr>
        <w:suppressAutoHyphens w:val="0"/>
        <w:spacing w:line="360" w:lineRule="auto"/>
        <w:ind w:left="284" w:hanging="284"/>
        <w:jc w:val="both"/>
        <w:rPr>
          <w:rFonts w:ascii="Arial" w:hAnsi="Arial" w:cs="Arial"/>
          <w:sz w:val="22"/>
          <w:szCs w:val="22"/>
        </w:rPr>
      </w:pPr>
      <w:r w:rsidRPr="00D3204A">
        <w:rPr>
          <w:rFonts w:ascii="Arial" w:hAnsi="Arial" w:cs="Arial"/>
          <w:sz w:val="22"/>
          <w:szCs w:val="22"/>
        </w:rPr>
        <w:t>12.</w:t>
      </w:r>
      <w:r w:rsidR="00706E9C" w:rsidRPr="00D3204A">
        <w:rPr>
          <w:rFonts w:ascii="Arial" w:hAnsi="Arial" w:cs="Arial"/>
          <w:sz w:val="22"/>
          <w:szCs w:val="22"/>
        </w:rPr>
        <w:t xml:space="preserve"> W przypadku składania oferty przez Spółkę Cywilną i nie podpisania jej przez wszystkich wspólników spółki, oprócz dokumentów wymienionych w pkt. 1 do oferty należy dołączyć kserokopię umowy Spółki Cywilnej oraz pełnomocnictwo do podpisania oferty.</w:t>
      </w:r>
    </w:p>
    <w:p w:rsidR="00706E9C" w:rsidRPr="00D3204A" w:rsidRDefault="00706E9C" w:rsidP="000E700C">
      <w:pPr>
        <w:suppressAutoHyphens w:val="0"/>
        <w:spacing w:line="360" w:lineRule="auto"/>
        <w:ind w:left="284" w:hanging="284"/>
        <w:jc w:val="both"/>
        <w:rPr>
          <w:rFonts w:ascii="Arial" w:hAnsi="Arial" w:cs="Arial"/>
          <w:sz w:val="22"/>
          <w:szCs w:val="22"/>
        </w:rPr>
      </w:pPr>
      <w:r w:rsidRPr="00D3204A">
        <w:rPr>
          <w:rFonts w:ascii="Arial" w:hAnsi="Arial" w:cs="Arial"/>
          <w:sz w:val="22"/>
          <w:szCs w:val="22"/>
        </w:rPr>
        <w:lastRenderedPageBreak/>
        <w:t>1</w:t>
      </w:r>
      <w:r w:rsidR="00D454CC" w:rsidRPr="00D3204A">
        <w:rPr>
          <w:rFonts w:ascii="Arial" w:hAnsi="Arial" w:cs="Arial"/>
          <w:sz w:val="22"/>
          <w:szCs w:val="22"/>
        </w:rPr>
        <w:t>3</w:t>
      </w:r>
      <w:r w:rsidRPr="00D3204A">
        <w:rPr>
          <w:rFonts w:ascii="Arial" w:hAnsi="Arial" w:cs="Arial"/>
          <w:sz w:val="22"/>
          <w:szCs w:val="22"/>
        </w:rPr>
        <w:t>.</w:t>
      </w:r>
      <w:r w:rsidR="00D454CC" w:rsidRPr="00D3204A">
        <w:rPr>
          <w:rFonts w:ascii="Arial" w:hAnsi="Arial" w:cs="Arial"/>
          <w:sz w:val="22"/>
          <w:szCs w:val="22"/>
        </w:rPr>
        <w:t xml:space="preserve"> </w:t>
      </w:r>
      <w:r w:rsidRPr="00D3204A">
        <w:rPr>
          <w:rFonts w:ascii="Arial" w:hAnsi="Arial" w:cs="Arial"/>
          <w:sz w:val="22"/>
          <w:szCs w:val="22"/>
        </w:rPr>
        <w:t>W przypadku składania oferty wspólnej przez konsorcjum oprócz dokumentów wymienionych w pkt.</w:t>
      </w:r>
      <w:r w:rsidR="00405A4C" w:rsidRPr="00D3204A">
        <w:rPr>
          <w:rFonts w:ascii="Arial" w:hAnsi="Arial" w:cs="Arial"/>
          <w:sz w:val="22"/>
          <w:szCs w:val="22"/>
        </w:rPr>
        <w:t xml:space="preserve"> </w:t>
      </w:r>
      <w:r w:rsidRPr="00D3204A">
        <w:rPr>
          <w:rFonts w:ascii="Arial" w:hAnsi="Arial" w:cs="Arial"/>
          <w:sz w:val="22"/>
          <w:szCs w:val="22"/>
        </w:rPr>
        <w:t>1 do oferty należy dołączyć pełnomocnictwo do reprezentowania wykonawców w postępowaniu albo pełnomocnictw</w:t>
      </w:r>
      <w:r w:rsidR="00527A99">
        <w:rPr>
          <w:rFonts w:ascii="Arial" w:hAnsi="Arial" w:cs="Arial"/>
          <w:sz w:val="22"/>
          <w:szCs w:val="22"/>
        </w:rPr>
        <w:t>o do reprezentowania wykonawców</w:t>
      </w:r>
      <w:bookmarkStart w:id="0" w:name="_GoBack"/>
      <w:bookmarkEnd w:id="0"/>
      <w:r w:rsidRPr="00D3204A">
        <w:rPr>
          <w:rFonts w:ascii="Arial" w:hAnsi="Arial" w:cs="Arial"/>
          <w:sz w:val="22"/>
          <w:szCs w:val="22"/>
        </w:rPr>
        <w:t xml:space="preserve"> w postępowaniu i zawarcia umowy.</w:t>
      </w:r>
    </w:p>
    <w:p w:rsidR="00907105" w:rsidRPr="005E5058" w:rsidRDefault="00907105" w:rsidP="00D76041">
      <w:pPr>
        <w:suppressAutoHyphens w:val="0"/>
        <w:autoSpaceDE w:val="0"/>
        <w:autoSpaceDN w:val="0"/>
        <w:adjustRightInd w:val="0"/>
        <w:spacing w:line="276" w:lineRule="auto"/>
        <w:rPr>
          <w:rFonts w:ascii="Arial" w:eastAsia="TimesNewRoman" w:hAnsi="Arial" w:cs="Arial"/>
          <w:sz w:val="22"/>
          <w:szCs w:val="22"/>
          <w:highlight w:val="yellow"/>
          <w:lang w:eastAsia="pl-PL"/>
        </w:rPr>
      </w:pPr>
    </w:p>
    <w:p w:rsidR="00D639DE" w:rsidRPr="00D639DE" w:rsidRDefault="00D639DE" w:rsidP="00D639DE">
      <w:pPr>
        <w:spacing w:line="360" w:lineRule="auto"/>
        <w:ind w:left="360" w:hanging="360"/>
        <w:jc w:val="center"/>
        <w:rPr>
          <w:rFonts w:ascii="Arial" w:hAnsi="Arial" w:cs="Arial"/>
          <w:b/>
          <w:sz w:val="22"/>
          <w:szCs w:val="22"/>
        </w:rPr>
      </w:pPr>
      <w:r w:rsidRPr="00D639DE">
        <w:rPr>
          <w:rFonts w:ascii="Arial" w:hAnsi="Arial" w:cs="Arial"/>
          <w:b/>
          <w:sz w:val="22"/>
          <w:szCs w:val="22"/>
        </w:rPr>
        <w:t xml:space="preserve">XI. </w:t>
      </w:r>
      <w:r w:rsidRPr="00D639DE">
        <w:rPr>
          <w:rFonts w:ascii="Arial" w:hAnsi="Arial" w:cs="Arial"/>
          <w:b/>
        </w:rPr>
        <w:t>SPOSÓB POROZUMIEWANIA SIĘ ZAMAWIAJĄCEGO Z WYKONAWCAMI ORAZ PRZEKAZYWANIA OŚWIADCZEŃ I DOKUMENTÓW, OSOBY UPRAWNIONE DO POROZUMIEWANIA SIĘ Z WYKONAWCAMI</w:t>
      </w:r>
    </w:p>
    <w:p w:rsidR="00427472" w:rsidRDefault="00427472" w:rsidP="00427472">
      <w:pPr>
        <w:tabs>
          <w:tab w:val="left" w:pos="284"/>
        </w:tabs>
        <w:spacing w:line="360" w:lineRule="auto"/>
        <w:jc w:val="both"/>
        <w:rPr>
          <w:rFonts w:ascii="Arial" w:hAnsi="Arial" w:cs="Arial"/>
          <w:sz w:val="22"/>
          <w:szCs w:val="22"/>
        </w:rPr>
      </w:pPr>
    </w:p>
    <w:p w:rsidR="009B79FB" w:rsidRPr="002A1A57" w:rsidRDefault="00427472" w:rsidP="00427472">
      <w:pPr>
        <w:tabs>
          <w:tab w:val="left" w:pos="284"/>
        </w:tabs>
        <w:spacing w:line="360" w:lineRule="auto"/>
        <w:jc w:val="both"/>
        <w:rPr>
          <w:rFonts w:ascii="Arial" w:hAnsi="Arial" w:cs="Arial"/>
          <w:sz w:val="22"/>
          <w:szCs w:val="22"/>
        </w:rPr>
      </w:pPr>
      <w:r>
        <w:rPr>
          <w:rFonts w:ascii="Arial" w:hAnsi="Arial" w:cs="Arial"/>
          <w:sz w:val="22"/>
          <w:szCs w:val="22"/>
        </w:rPr>
        <w:t xml:space="preserve">1. </w:t>
      </w:r>
      <w:r w:rsidR="009B79FB" w:rsidRPr="002A1A57">
        <w:rPr>
          <w:rFonts w:ascii="Arial" w:hAnsi="Arial" w:cs="Arial"/>
          <w:sz w:val="22"/>
          <w:szCs w:val="22"/>
        </w:rPr>
        <w:t>Osobami uprawnionymi do porozumiewania się z wykonawcami są:</w:t>
      </w:r>
    </w:p>
    <w:p w:rsidR="009B79FB" w:rsidRPr="002A1A57" w:rsidRDefault="009B79FB" w:rsidP="00427472">
      <w:pPr>
        <w:spacing w:line="360" w:lineRule="auto"/>
        <w:jc w:val="both"/>
        <w:rPr>
          <w:rFonts w:ascii="Arial" w:hAnsi="Arial" w:cs="Arial"/>
          <w:sz w:val="22"/>
          <w:szCs w:val="22"/>
        </w:rPr>
      </w:pPr>
      <w:r w:rsidRPr="002A1A57">
        <w:rPr>
          <w:rFonts w:ascii="Arial" w:hAnsi="Arial" w:cs="Arial"/>
          <w:sz w:val="22"/>
          <w:szCs w:val="22"/>
        </w:rPr>
        <w:t xml:space="preserve">     Pani </w:t>
      </w:r>
      <w:r w:rsidR="002A1A57" w:rsidRPr="002A1A57">
        <w:rPr>
          <w:rFonts w:ascii="Arial" w:hAnsi="Arial" w:cs="Arial"/>
          <w:sz w:val="22"/>
          <w:szCs w:val="22"/>
        </w:rPr>
        <w:t>Milena Jankiewicz</w:t>
      </w:r>
      <w:r w:rsidR="002A1A57">
        <w:rPr>
          <w:rFonts w:ascii="Arial" w:hAnsi="Arial" w:cs="Arial"/>
          <w:sz w:val="22"/>
          <w:szCs w:val="22"/>
        </w:rPr>
        <w:t xml:space="preserve"> tel. </w:t>
      </w:r>
      <w:r w:rsidR="000423A2" w:rsidRPr="002A1A57">
        <w:rPr>
          <w:rFonts w:ascii="Arial" w:hAnsi="Arial" w:cs="Arial"/>
          <w:sz w:val="22"/>
          <w:szCs w:val="22"/>
        </w:rPr>
        <w:t>(</w:t>
      </w:r>
      <w:r w:rsidRPr="002A1A57">
        <w:rPr>
          <w:rFonts w:ascii="Arial" w:hAnsi="Arial" w:cs="Arial"/>
          <w:sz w:val="22"/>
          <w:szCs w:val="22"/>
        </w:rPr>
        <w:t>89</w:t>
      </w:r>
      <w:r w:rsidR="000423A2" w:rsidRPr="002A1A57">
        <w:rPr>
          <w:rFonts w:ascii="Arial" w:hAnsi="Arial" w:cs="Arial"/>
          <w:sz w:val="22"/>
          <w:szCs w:val="22"/>
        </w:rPr>
        <w:t>)</w:t>
      </w:r>
      <w:r w:rsidRPr="002A1A57">
        <w:rPr>
          <w:rFonts w:ascii="Arial" w:hAnsi="Arial" w:cs="Arial"/>
          <w:sz w:val="22"/>
          <w:szCs w:val="22"/>
        </w:rPr>
        <w:t xml:space="preserve"> 623 25 </w:t>
      </w:r>
      <w:r w:rsidR="002A1A57" w:rsidRPr="002A1A57">
        <w:rPr>
          <w:rFonts w:ascii="Arial" w:hAnsi="Arial" w:cs="Arial"/>
          <w:sz w:val="22"/>
          <w:szCs w:val="22"/>
        </w:rPr>
        <w:t>80</w:t>
      </w:r>
      <w:r w:rsidRPr="002A1A57">
        <w:rPr>
          <w:rFonts w:ascii="Arial" w:hAnsi="Arial" w:cs="Arial"/>
          <w:sz w:val="22"/>
          <w:szCs w:val="22"/>
        </w:rPr>
        <w:t xml:space="preserve"> pokój nr </w:t>
      </w:r>
      <w:r w:rsidR="002A1A57" w:rsidRPr="002A1A57">
        <w:rPr>
          <w:rFonts w:ascii="Arial" w:hAnsi="Arial" w:cs="Arial"/>
          <w:sz w:val="22"/>
          <w:szCs w:val="22"/>
        </w:rPr>
        <w:t>2</w:t>
      </w:r>
      <w:r w:rsidRPr="002A1A57">
        <w:rPr>
          <w:rFonts w:ascii="Arial" w:hAnsi="Arial" w:cs="Arial"/>
          <w:sz w:val="22"/>
          <w:szCs w:val="22"/>
        </w:rPr>
        <w:t>0</w:t>
      </w:r>
      <w:r w:rsidR="002A1A57" w:rsidRPr="002A1A57">
        <w:rPr>
          <w:rFonts w:ascii="Arial" w:hAnsi="Arial" w:cs="Arial"/>
          <w:sz w:val="22"/>
          <w:szCs w:val="22"/>
        </w:rPr>
        <w:t>6</w:t>
      </w:r>
      <w:r w:rsidRPr="002A1A57">
        <w:rPr>
          <w:rFonts w:ascii="Arial" w:hAnsi="Arial" w:cs="Arial"/>
          <w:sz w:val="22"/>
          <w:szCs w:val="22"/>
        </w:rPr>
        <w:t xml:space="preserve"> w sprawach merytorycznych</w:t>
      </w:r>
    </w:p>
    <w:p w:rsidR="009B79FB" w:rsidRPr="002A1A57" w:rsidRDefault="009B79FB" w:rsidP="00427472">
      <w:pPr>
        <w:spacing w:line="360" w:lineRule="auto"/>
        <w:jc w:val="both"/>
        <w:rPr>
          <w:rFonts w:ascii="Arial" w:hAnsi="Arial" w:cs="Arial"/>
          <w:sz w:val="22"/>
          <w:szCs w:val="22"/>
        </w:rPr>
      </w:pPr>
      <w:r w:rsidRPr="002A1A57">
        <w:rPr>
          <w:rFonts w:ascii="Arial" w:hAnsi="Arial" w:cs="Arial"/>
          <w:sz w:val="22"/>
          <w:szCs w:val="22"/>
        </w:rPr>
        <w:t xml:space="preserve">     Pan </w:t>
      </w:r>
      <w:r w:rsidR="000423A2" w:rsidRPr="002A1A57">
        <w:rPr>
          <w:rFonts w:ascii="Arial" w:hAnsi="Arial" w:cs="Arial"/>
          <w:sz w:val="22"/>
          <w:szCs w:val="22"/>
        </w:rPr>
        <w:t>Sebastian Imielski</w:t>
      </w:r>
      <w:r w:rsidRPr="002A1A57">
        <w:rPr>
          <w:rFonts w:ascii="Arial" w:hAnsi="Arial" w:cs="Arial"/>
          <w:sz w:val="22"/>
          <w:szCs w:val="22"/>
        </w:rPr>
        <w:t xml:space="preserve"> tel. </w:t>
      </w:r>
      <w:r w:rsidR="000423A2" w:rsidRPr="002A1A57">
        <w:rPr>
          <w:rFonts w:ascii="Arial" w:hAnsi="Arial" w:cs="Arial"/>
          <w:sz w:val="22"/>
          <w:szCs w:val="22"/>
        </w:rPr>
        <w:t>(</w:t>
      </w:r>
      <w:r w:rsidRPr="002A1A57">
        <w:rPr>
          <w:rFonts w:ascii="Arial" w:hAnsi="Arial" w:cs="Arial"/>
          <w:sz w:val="22"/>
          <w:szCs w:val="22"/>
        </w:rPr>
        <w:t>89</w:t>
      </w:r>
      <w:r w:rsidR="000423A2" w:rsidRPr="002A1A57">
        <w:rPr>
          <w:rFonts w:ascii="Arial" w:hAnsi="Arial" w:cs="Arial"/>
          <w:sz w:val="22"/>
          <w:szCs w:val="22"/>
        </w:rPr>
        <w:t>)</w:t>
      </w:r>
      <w:r w:rsidRPr="002A1A57">
        <w:rPr>
          <w:rFonts w:ascii="Arial" w:hAnsi="Arial" w:cs="Arial"/>
          <w:sz w:val="22"/>
          <w:szCs w:val="22"/>
        </w:rPr>
        <w:t xml:space="preserve"> 623 24 01 pokój nr 111 w sprawach proceduralnych</w:t>
      </w:r>
    </w:p>
    <w:p w:rsidR="00427472" w:rsidRPr="00427472" w:rsidRDefault="00427472" w:rsidP="00427472">
      <w:pPr>
        <w:spacing w:before="240" w:line="360" w:lineRule="auto"/>
        <w:jc w:val="both"/>
        <w:rPr>
          <w:rFonts w:ascii="Arial" w:hAnsi="Arial" w:cs="Arial"/>
          <w:sz w:val="22"/>
          <w:szCs w:val="22"/>
        </w:rPr>
      </w:pPr>
      <w:r w:rsidRPr="00427472">
        <w:rPr>
          <w:rFonts w:ascii="Arial" w:hAnsi="Arial" w:cs="Arial"/>
          <w:sz w:val="22"/>
          <w:szCs w:val="22"/>
        </w:rPr>
        <w:t>2. Wykonawca może zwrócić się do Zamawiającego o wyjaśnienie treści SIWZ. Zamawiający jest zobowiązany udzielić wyjaśnień niezwłoczne, jednak nie później niż:</w:t>
      </w:r>
    </w:p>
    <w:p w:rsidR="00427472" w:rsidRPr="00427472" w:rsidRDefault="00427472" w:rsidP="00427472">
      <w:pPr>
        <w:spacing w:line="360" w:lineRule="auto"/>
        <w:jc w:val="both"/>
        <w:rPr>
          <w:rFonts w:ascii="Arial" w:hAnsi="Arial" w:cs="Arial"/>
          <w:sz w:val="22"/>
          <w:szCs w:val="22"/>
        </w:rPr>
      </w:pPr>
      <w:r w:rsidRPr="00427472">
        <w:rPr>
          <w:rFonts w:ascii="Arial" w:hAnsi="Arial" w:cs="Arial"/>
          <w:sz w:val="22"/>
          <w:szCs w:val="22"/>
        </w:rPr>
        <w:t>1) na 6 dni przed upływem terminu składania ofert,</w:t>
      </w:r>
    </w:p>
    <w:p w:rsidR="00427472" w:rsidRPr="00427472" w:rsidRDefault="00427472" w:rsidP="00427472">
      <w:pPr>
        <w:spacing w:line="360" w:lineRule="auto"/>
        <w:jc w:val="both"/>
        <w:rPr>
          <w:rFonts w:ascii="Arial" w:hAnsi="Arial" w:cs="Arial"/>
          <w:sz w:val="22"/>
          <w:szCs w:val="22"/>
        </w:rPr>
      </w:pPr>
      <w:r w:rsidRPr="00427472">
        <w:rPr>
          <w:rFonts w:ascii="Arial" w:hAnsi="Arial" w:cs="Arial"/>
          <w:sz w:val="22"/>
          <w:szCs w:val="22"/>
        </w:rPr>
        <w:t xml:space="preserve">2) na 4 dni przed upływem terminu składania ofert - w przetargu ograniczonym oraz negocjacjach z ogłoszeniem, jeżeli zachodzi pilna potrzeba udzielenia zamówienia na 2 dni przed upływem terminu składania ofert - jeżeli wartość zamówienia jest mniejsza niż kwoty określone w przepisach wydanych na podstawie art. 11 ust. 8 ustawy pzp – pod warunkiem, że wniosek o wyjaśnienie SIWZ wpłynął do zamawiającego nie później niż do końca dnia, w którym upływa połowa wyznaczonego terminu składania ofert.  </w:t>
      </w:r>
    </w:p>
    <w:p w:rsidR="00427472" w:rsidRPr="00427472" w:rsidRDefault="00427472" w:rsidP="00427472">
      <w:pPr>
        <w:spacing w:after="240" w:line="360" w:lineRule="auto"/>
        <w:ind w:firstLine="708"/>
        <w:jc w:val="both"/>
        <w:rPr>
          <w:rFonts w:ascii="Arial" w:hAnsi="Arial" w:cs="Arial"/>
          <w:sz w:val="22"/>
          <w:szCs w:val="22"/>
        </w:rPr>
      </w:pPr>
      <w:r w:rsidRPr="00427472">
        <w:rPr>
          <w:rFonts w:ascii="Arial" w:hAnsi="Arial" w:cs="Arial"/>
          <w:sz w:val="22"/>
          <w:szCs w:val="22"/>
        </w:rPr>
        <w:t xml:space="preserve">Pisemna odpowiedź zostanie przesłana wszystkim uczestnikom postępowania faxem bez wskazania źródła zapytania oraz zamieszczona na stronie internetowej, na której umieszczona jest SIWZ - </w:t>
      </w:r>
      <w:hyperlink r:id="rId11" w:history="1">
        <w:r w:rsidRPr="00427472">
          <w:rPr>
            <w:rFonts w:ascii="Arial" w:hAnsi="Arial"/>
            <w:color w:val="0000FF"/>
            <w:sz w:val="22"/>
            <w:szCs w:val="22"/>
            <w:u w:val="single"/>
          </w:rPr>
          <w:t>www.ug.szczytno.pl</w:t>
        </w:r>
      </w:hyperlink>
      <w:r w:rsidRPr="00427472">
        <w:rPr>
          <w:rFonts w:ascii="Arial" w:hAnsi="Arial" w:cs="Arial"/>
          <w:sz w:val="22"/>
          <w:szCs w:val="22"/>
        </w:rPr>
        <w:t xml:space="preserve"> – zakładka BIP.</w:t>
      </w:r>
    </w:p>
    <w:p w:rsidR="00427472" w:rsidRPr="00427472" w:rsidRDefault="00427472" w:rsidP="00427472">
      <w:pPr>
        <w:tabs>
          <w:tab w:val="left" w:pos="284"/>
        </w:tabs>
        <w:spacing w:after="240" w:line="360" w:lineRule="auto"/>
        <w:jc w:val="both"/>
        <w:rPr>
          <w:rFonts w:ascii="Arial" w:hAnsi="Arial" w:cs="Arial"/>
          <w:sz w:val="22"/>
          <w:szCs w:val="22"/>
        </w:rPr>
      </w:pPr>
      <w:r w:rsidRPr="00427472">
        <w:rPr>
          <w:rFonts w:ascii="Arial" w:hAnsi="Arial" w:cs="Arial"/>
          <w:sz w:val="22"/>
          <w:szCs w:val="22"/>
        </w:rPr>
        <w:t>3. Jeżeli wniosek o wyjaśnienie treści SIWZ wpłynął po upływie terminu składania wniosku,</w:t>
      </w:r>
      <w:r w:rsidRPr="00427472">
        <w:rPr>
          <w:rFonts w:ascii="Arial" w:hAnsi="Arial" w:cs="Arial"/>
          <w:sz w:val="22"/>
          <w:szCs w:val="22"/>
        </w:rPr>
        <w:br/>
        <w:t>o którym mowa w pkt. 2, lub dotyczy udzielonych wyjaśnień, zamawiający może udzielić wyjaśnień albo pozostawić wniosek bez rozpoznania.</w:t>
      </w:r>
    </w:p>
    <w:p w:rsidR="00427472" w:rsidRPr="00427472" w:rsidRDefault="00427472" w:rsidP="00427472">
      <w:pPr>
        <w:tabs>
          <w:tab w:val="left" w:pos="284"/>
        </w:tabs>
        <w:spacing w:after="240" w:line="360" w:lineRule="auto"/>
        <w:jc w:val="both"/>
        <w:rPr>
          <w:rFonts w:ascii="Arial" w:hAnsi="Arial" w:cs="Arial"/>
          <w:sz w:val="22"/>
          <w:szCs w:val="22"/>
        </w:rPr>
      </w:pPr>
      <w:r w:rsidRPr="00427472">
        <w:rPr>
          <w:rFonts w:ascii="Arial" w:hAnsi="Arial" w:cs="Arial"/>
          <w:sz w:val="22"/>
          <w:szCs w:val="22"/>
        </w:rPr>
        <w:t>4. Przedłużenie terminu składania ofert nie wpływa na bieg terminu składania wniosku, o którym mowa w pkt 2.</w:t>
      </w:r>
    </w:p>
    <w:p w:rsidR="00427472" w:rsidRPr="00427472" w:rsidRDefault="00427472" w:rsidP="00427472">
      <w:pPr>
        <w:tabs>
          <w:tab w:val="left" w:pos="284"/>
        </w:tabs>
        <w:spacing w:after="240" w:line="360" w:lineRule="auto"/>
        <w:jc w:val="both"/>
        <w:rPr>
          <w:rFonts w:ascii="Arial" w:hAnsi="Arial" w:cs="Arial"/>
          <w:sz w:val="22"/>
          <w:szCs w:val="22"/>
        </w:rPr>
      </w:pPr>
      <w:r w:rsidRPr="00427472">
        <w:rPr>
          <w:rFonts w:ascii="Arial" w:hAnsi="Arial" w:cs="Arial"/>
          <w:sz w:val="22"/>
          <w:szCs w:val="22"/>
        </w:rPr>
        <w:t>5. Zamawiający nie zamierza zwoływać zebrania wykonawców.</w:t>
      </w:r>
    </w:p>
    <w:p w:rsidR="00427472" w:rsidRPr="00705301" w:rsidRDefault="00427472" w:rsidP="00427472">
      <w:pPr>
        <w:tabs>
          <w:tab w:val="left" w:pos="284"/>
        </w:tabs>
        <w:spacing w:after="240" w:line="360" w:lineRule="auto"/>
        <w:jc w:val="both"/>
        <w:rPr>
          <w:rFonts w:ascii="Arial" w:hAnsi="Arial" w:cs="Arial"/>
          <w:sz w:val="22"/>
          <w:szCs w:val="22"/>
          <w:highlight w:val="yellow"/>
        </w:rPr>
      </w:pPr>
      <w:r w:rsidRPr="00427472">
        <w:rPr>
          <w:rFonts w:ascii="Arial" w:hAnsi="Arial" w:cs="Arial"/>
          <w:sz w:val="22"/>
          <w:szCs w:val="22"/>
        </w:rPr>
        <w:t xml:space="preserve">6. W szczególnie uzasadnionych przypadkach zamawiający może w każdym czasie, przed upływem terminu do składania ofert zmodyfikować treść SIWZ. Dokonana w ten sposób modyfikacja stanie się częścią SIWZ i zostanie zamieszczona na stronie internetowej Urzędu Gminy Szczytno </w:t>
      </w:r>
      <w:hyperlink r:id="rId12" w:history="1">
        <w:r w:rsidRPr="00427472">
          <w:rPr>
            <w:rFonts w:ascii="Arial" w:hAnsi="Arial" w:cs="Arial"/>
            <w:color w:val="0000FF"/>
            <w:sz w:val="22"/>
            <w:szCs w:val="22"/>
            <w:u w:val="single"/>
          </w:rPr>
          <w:t>www.ug.szczytno.pl</w:t>
        </w:r>
      </w:hyperlink>
      <w:r w:rsidRPr="00427472">
        <w:rPr>
          <w:rFonts w:ascii="Arial" w:hAnsi="Arial" w:cs="Arial"/>
          <w:sz w:val="22"/>
          <w:szCs w:val="22"/>
        </w:rPr>
        <w:t xml:space="preserve"> – zakładka BIP. W przypadku modyfikacji SIWZ zamawiający przedłuży termin składania ofert, jeżeli niezbędny jest dodatkowy czas na wprowadzenie w ofertach zmian wynikających z modyfikacji treści SIWZ. O przedłużeniu terminu zamawiający niezwłocznie </w:t>
      </w:r>
      <w:r w:rsidRPr="00427472">
        <w:rPr>
          <w:rFonts w:ascii="Arial" w:hAnsi="Arial" w:cs="Arial"/>
          <w:sz w:val="22"/>
          <w:szCs w:val="22"/>
        </w:rPr>
        <w:lastRenderedPageBreak/>
        <w:t xml:space="preserve">powiadomi wszystkich wykonawców na stronie internetowej Urzędu Gminy Szczytno </w:t>
      </w:r>
      <w:hyperlink r:id="rId13" w:history="1">
        <w:r w:rsidRPr="00427472">
          <w:rPr>
            <w:rFonts w:ascii="Arial" w:hAnsi="Arial" w:cs="Arial"/>
            <w:color w:val="0000FF"/>
            <w:sz w:val="22"/>
            <w:szCs w:val="22"/>
            <w:u w:val="single"/>
          </w:rPr>
          <w:t>www.ug.szczytno.pl</w:t>
        </w:r>
      </w:hyperlink>
      <w:r w:rsidRPr="00427472">
        <w:rPr>
          <w:rFonts w:ascii="Arial" w:hAnsi="Arial" w:cs="Arial"/>
          <w:sz w:val="22"/>
          <w:szCs w:val="22"/>
        </w:rPr>
        <w:t xml:space="preserve"> – zakładka BIP.</w:t>
      </w:r>
    </w:p>
    <w:p w:rsidR="00427472" w:rsidRPr="00427472" w:rsidRDefault="00427472" w:rsidP="00427472">
      <w:pPr>
        <w:tabs>
          <w:tab w:val="left" w:pos="284"/>
        </w:tabs>
        <w:spacing w:after="240" w:line="360" w:lineRule="auto"/>
        <w:jc w:val="both"/>
        <w:rPr>
          <w:rFonts w:ascii="Arial" w:hAnsi="Arial" w:cs="Arial"/>
          <w:sz w:val="22"/>
          <w:szCs w:val="22"/>
        </w:rPr>
      </w:pPr>
      <w:r w:rsidRPr="00427472">
        <w:rPr>
          <w:rFonts w:ascii="Arial" w:hAnsi="Arial" w:cs="Arial"/>
          <w:sz w:val="22"/>
          <w:szCs w:val="22"/>
        </w:rPr>
        <w:t>7. Oświadczenia, wnioski, zawiadomienia oraz informacje zamawiający i wykonawcy przekazują pisemnie.</w:t>
      </w:r>
    </w:p>
    <w:p w:rsidR="00427472" w:rsidRPr="00427472" w:rsidRDefault="00427472" w:rsidP="00427472">
      <w:pPr>
        <w:tabs>
          <w:tab w:val="left" w:pos="284"/>
        </w:tabs>
        <w:spacing w:after="240" w:line="360" w:lineRule="auto"/>
        <w:jc w:val="both"/>
        <w:rPr>
          <w:rFonts w:ascii="Arial" w:hAnsi="Arial" w:cs="Arial"/>
          <w:sz w:val="22"/>
          <w:szCs w:val="22"/>
        </w:rPr>
      </w:pPr>
      <w:r w:rsidRPr="00427472">
        <w:rPr>
          <w:rFonts w:ascii="Arial" w:hAnsi="Arial" w:cs="Arial"/>
          <w:sz w:val="22"/>
          <w:szCs w:val="22"/>
        </w:rPr>
        <w:t>8. Oświadczenia, zawiadomienia, wnioski oraz informacje przekazane faksem lub drogą    elektroniczną, każda ze stron na żądanie drugiej, niezwłocznie potwierdza fakt ich otrzymania.</w:t>
      </w:r>
    </w:p>
    <w:p w:rsidR="00427472" w:rsidRPr="00427472" w:rsidRDefault="00427472" w:rsidP="00427472">
      <w:pPr>
        <w:tabs>
          <w:tab w:val="left" w:pos="284"/>
          <w:tab w:val="left" w:pos="709"/>
        </w:tabs>
        <w:spacing w:after="240" w:line="360" w:lineRule="auto"/>
        <w:jc w:val="both"/>
        <w:rPr>
          <w:rFonts w:ascii="Arial" w:hAnsi="Arial" w:cs="Arial"/>
          <w:b/>
          <w:sz w:val="22"/>
          <w:szCs w:val="22"/>
        </w:rPr>
      </w:pPr>
      <w:r w:rsidRPr="00427472">
        <w:rPr>
          <w:rFonts w:ascii="Arial" w:hAnsi="Arial" w:cs="Arial"/>
          <w:sz w:val="22"/>
          <w:szCs w:val="22"/>
        </w:rPr>
        <w:t>9. Oświadczenia, zawiadomienia, wnioski oraz informacje przekazane faksem lub drogą    elektroniczną uważa się za złożone w terminie, jeżeli ich treść dotarła do adresata przed    upływem terminu i została niezwłocznie potwierdzona pisemnie.</w:t>
      </w:r>
    </w:p>
    <w:p w:rsidR="00427472" w:rsidRPr="00427472" w:rsidRDefault="00427472" w:rsidP="00427472">
      <w:pPr>
        <w:tabs>
          <w:tab w:val="left" w:pos="360"/>
        </w:tabs>
        <w:spacing w:before="240" w:line="360" w:lineRule="auto"/>
        <w:ind w:left="1800"/>
        <w:rPr>
          <w:rFonts w:ascii="Arial" w:hAnsi="Arial" w:cs="Arial"/>
          <w:b/>
        </w:rPr>
      </w:pPr>
      <w:r w:rsidRPr="00427472">
        <w:rPr>
          <w:rFonts w:ascii="Arial" w:hAnsi="Arial" w:cs="Arial"/>
          <w:b/>
        </w:rPr>
        <w:t>XII. WYMAGANIA DOTYCZĄCE WNIESIENIA WADIUM</w:t>
      </w:r>
    </w:p>
    <w:p w:rsidR="00427472" w:rsidRPr="00427472" w:rsidRDefault="00427472" w:rsidP="00427472">
      <w:pPr>
        <w:jc w:val="center"/>
        <w:rPr>
          <w:rFonts w:ascii="Arial" w:hAnsi="Arial" w:cs="Arial"/>
          <w:sz w:val="22"/>
          <w:szCs w:val="22"/>
        </w:rPr>
      </w:pPr>
      <w:r w:rsidRPr="00427472">
        <w:rPr>
          <w:rFonts w:ascii="Arial" w:hAnsi="Arial" w:cs="Arial"/>
          <w:sz w:val="22"/>
          <w:szCs w:val="22"/>
        </w:rPr>
        <w:t>Zamawiający nie wymaga wniesienia wadium.</w:t>
      </w:r>
    </w:p>
    <w:p w:rsidR="00427472" w:rsidRPr="00427472" w:rsidRDefault="00427472" w:rsidP="00427472">
      <w:pPr>
        <w:ind w:left="360" w:hanging="360"/>
        <w:jc w:val="both"/>
        <w:rPr>
          <w:rFonts w:ascii="Arial" w:hAnsi="Arial" w:cs="Arial"/>
          <w:b/>
          <w:sz w:val="22"/>
          <w:szCs w:val="22"/>
        </w:rPr>
      </w:pPr>
    </w:p>
    <w:p w:rsidR="00427472" w:rsidRPr="00427472" w:rsidRDefault="00427472" w:rsidP="00427472">
      <w:pPr>
        <w:spacing w:before="240" w:line="360" w:lineRule="auto"/>
        <w:jc w:val="center"/>
        <w:rPr>
          <w:rFonts w:ascii="Arial" w:hAnsi="Arial" w:cs="Arial"/>
          <w:b/>
        </w:rPr>
      </w:pPr>
      <w:r w:rsidRPr="00427472">
        <w:rPr>
          <w:rFonts w:ascii="Arial" w:hAnsi="Arial" w:cs="Arial"/>
          <w:b/>
        </w:rPr>
        <w:t>XIII. TERMIN ZWIĄZANIA OFERTĄ</w:t>
      </w:r>
    </w:p>
    <w:p w:rsidR="00427472" w:rsidRPr="00427472" w:rsidRDefault="00427472" w:rsidP="00427472">
      <w:pPr>
        <w:spacing w:line="276" w:lineRule="auto"/>
        <w:jc w:val="both"/>
        <w:rPr>
          <w:rFonts w:ascii="Arial" w:hAnsi="Arial" w:cs="Arial"/>
          <w:b/>
          <w:sz w:val="22"/>
          <w:szCs w:val="22"/>
        </w:rPr>
      </w:pPr>
    </w:p>
    <w:p w:rsidR="00427472" w:rsidRPr="00427472" w:rsidRDefault="00427472" w:rsidP="00427472">
      <w:pPr>
        <w:spacing w:line="360" w:lineRule="auto"/>
        <w:ind w:firstLine="708"/>
        <w:jc w:val="both"/>
        <w:rPr>
          <w:rFonts w:ascii="Arial" w:hAnsi="Arial" w:cs="Arial"/>
          <w:sz w:val="22"/>
          <w:szCs w:val="22"/>
        </w:rPr>
      </w:pPr>
      <w:r w:rsidRPr="00427472">
        <w:rPr>
          <w:rFonts w:ascii="Arial" w:hAnsi="Arial" w:cs="Arial"/>
          <w:sz w:val="22"/>
          <w:szCs w:val="22"/>
        </w:rPr>
        <w:t>Termin związania ofertą wynosi 30 dni. Bieg terminu związania ofertą rozpoczyna się wraz z upływem terminu składania ofert.</w:t>
      </w:r>
    </w:p>
    <w:p w:rsidR="00427472" w:rsidRPr="00427472" w:rsidRDefault="00427472" w:rsidP="00427472">
      <w:pPr>
        <w:spacing w:line="276" w:lineRule="auto"/>
        <w:jc w:val="both"/>
        <w:rPr>
          <w:rFonts w:ascii="Arial" w:hAnsi="Arial" w:cs="Arial"/>
          <w:b/>
          <w:sz w:val="22"/>
          <w:szCs w:val="22"/>
        </w:rPr>
      </w:pPr>
    </w:p>
    <w:p w:rsidR="003C7334" w:rsidRPr="00427472" w:rsidRDefault="00427472" w:rsidP="003C7334">
      <w:pPr>
        <w:spacing w:before="240" w:line="360" w:lineRule="auto"/>
        <w:ind w:left="360" w:hanging="360"/>
        <w:jc w:val="center"/>
        <w:rPr>
          <w:rFonts w:ascii="Arial" w:hAnsi="Arial" w:cs="Arial"/>
          <w:b/>
        </w:rPr>
      </w:pPr>
      <w:r w:rsidRPr="00427472">
        <w:rPr>
          <w:rFonts w:ascii="Arial" w:hAnsi="Arial" w:cs="Arial"/>
          <w:b/>
        </w:rPr>
        <w:t>XIV.</w:t>
      </w:r>
      <w:r w:rsidRPr="00427472">
        <w:rPr>
          <w:rFonts w:ascii="Arial" w:hAnsi="Arial" w:cs="Arial"/>
          <w:b/>
          <w:sz w:val="22"/>
          <w:szCs w:val="22"/>
        </w:rPr>
        <w:t xml:space="preserve"> </w:t>
      </w:r>
      <w:r w:rsidRPr="00427472">
        <w:rPr>
          <w:rFonts w:ascii="Arial" w:hAnsi="Arial" w:cs="Arial"/>
          <w:b/>
        </w:rPr>
        <w:t>MIEJSCE I TERMIN SKŁADANIA OFERT</w:t>
      </w:r>
    </w:p>
    <w:p w:rsidR="003C7334" w:rsidRPr="003C7334" w:rsidRDefault="003C7334" w:rsidP="003C7334">
      <w:pPr>
        <w:tabs>
          <w:tab w:val="left" w:pos="284"/>
        </w:tabs>
        <w:spacing w:line="360" w:lineRule="auto"/>
        <w:jc w:val="both"/>
        <w:rPr>
          <w:rFonts w:ascii="Arial" w:hAnsi="Arial" w:cs="Arial"/>
          <w:sz w:val="22"/>
          <w:szCs w:val="22"/>
        </w:rPr>
      </w:pPr>
      <w:r w:rsidRPr="003C7334">
        <w:rPr>
          <w:rFonts w:ascii="Arial" w:hAnsi="Arial" w:cs="Arial"/>
          <w:sz w:val="22"/>
          <w:szCs w:val="22"/>
        </w:rPr>
        <w:tab/>
        <w:t xml:space="preserve">Oferty należy składać w siedzibie zamawiającego w terminie do dnia </w:t>
      </w:r>
      <w:r w:rsidR="005D1BA6">
        <w:rPr>
          <w:rFonts w:ascii="Arial" w:hAnsi="Arial" w:cs="Arial"/>
          <w:b/>
          <w:sz w:val="22"/>
          <w:szCs w:val="22"/>
        </w:rPr>
        <w:t>03.04</w:t>
      </w:r>
      <w:r w:rsidRPr="003C7334">
        <w:rPr>
          <w:rFonts w:ascii="Arial" w:hAnsi="Arial" w:cs="Arial"/>
          <w:b/>
          <w:sz w:val="22"/>
          <w:szCs w:val="22"/>
        </w:rPr>
        <w:t xml:space="preserve">.2019 r. </w:t>
      </w:r>
      <w:r w:rsidRPr="003C7334">
        <w:rPr>
          <w:rFonts w:ascii="Arial" w:hAnsi="Arial" w:cs="Arial"/>
          <w:sz w:val="22"/>
          <w:szCs w:val="22"/>
        </w:rPr>
        <w:t xml:space="preserve">o godz. </w:t>
      </w:r>
      <w:r w:rsidRPr="003C7334">
        <w:rPr>
          <w:rFonts w:ascii="Arial" w:hAnsi="Arial" w:cs="Arial"/>
          <w:b/>
          <w:sz w:val="22"/>
          <w:szCs w:val="22"/>
        </w:rPr>
        <w:t>9</w:t>
      </w:r>
      <w:r w:rsidRPr="003C7334">
        <w:rPr>
          <w:rFonts w:ascii="Arial" w:hAnsi="Arial" w:cs="Arial"/>
          <w:b/>
          <w:sz w:val="22"/>
          <w:szCs w:val="22"/>
          <w:u w:val="single"/>
          <w:vertAlign w:val="superscript"/>
        </w:rPr>
        <w:t>15</w:t>
      </w:r>
      <w:r w:rsidRPr="003C7334">
        <w:rPr>
          <w:rFonts w:ascii="Arial" w:hAnsi="Arial" w:cs="Arial"/>
          <w:sz w:val="22"/>
          <w:szCs w:val="22"/>
        </w:rPr>
        <w:t xml:space="preserve"> w sekretariacie Urzędu Gminy Szczytno ul. Łomżyńska 3 pokoju nr </w:t>
      </w:r>
      <w:r w:rsidRPr="003C7334">
        <w:rPr>
          <w:rFonts w:ascii="Arial" w:hAnsi="Arial" w:cs="Arial"/>
          <w:b/>
          <w:sz w:val="22"/>
          <w:szCs w:val="22"/>
        </w:rPr>
        <w:t>206.</w:t>
      </w:r>
    </w:p>
    <w:p w:rsidR="003C7334" w:rsidRPr="003C7334" w:rsidRDefault="003C7334" w:rsidP="003C7334">
      <w:pPr>
        <w:numPr>
          <w:ilvl w:val="0"/>
          <w:numId w:val="11"/>
        </w:numPr>
        <w:tabs>
          <w:tab w:val="left" w:pos="284"/>
        </w:tabs>
        <w:spacing w:line="360" w:lineRule="auto"/>
        <w:ind w:left="0" w:firstLine="0"/>
        <w:jc w:val="both"/>
        <w:rPr>
          <w:rFonts w:ascii="Arial" w:hAnsi="Arial" w:cs="Arial"/>
          <w:sz w:val="22"/>
          <w:szCs w:val="22"/>
        </w:rPr>
      </w:pPr>
      <w:r w:rsidRPr="003C7334">
        <w:rPr>
          <w:rFonts w:ascii="Arial" w:hAnsi="Arial" w:cs="Arial"/>
          <w:sz w:val="22"/>
          <w:szCs w:val="22"/>
        </w:rPr>
        <w:t>Konsekwencje złożenia oferty niezgodnie ze wskazanym miejscem ponosi wykonawca.</w:t>
      </w:r>
    </w:p>
    <w:p w:rsidR="003C7334" w:rsidRPr="003C7334" w:rsidRDefault="003C7334" w:rsidP="003C7334">
      <w:pPr>
        <w:numPr>
          <w:ilvl w:val="0"/>
          <w:numId w:val="11"/>
        </w:numPr>
        <w:tabs>
          <w:tab w:val="left" w:pos="284"/>
        </w:tabs>
        <w:spacing w:line="360" w:lineRule="auto"/>
        <w:ind w:left="0" w:firstLine="0"/>
        <w:jc w:val="both"/>
        <w:rPr>
          <w:rFonts w:ascii="Arial" w:hAnsi="Arial" w:cs="Arial"/>
          <w:sz w:val="22"/>
          <w:szCs w:val="22"/>
        </w:rPr>
      </w:pPr>
      <w:r w:rsidRPr="003C7334">
        <w:rPr>
          <w:rFonts w:ascii="Arial" w:hAnsi="Arial" w:cs="Arial"/>
          <w:sz w:val="22"/>
          <w:szCs w:val="22"/>
        </w:rPr>
        <w:t xml:space="preserve">Oferty złożone po terminie zostaną zwrócone bez otwierania po upływie terminu przewidzianego na wniesienie odwołania. </w:t>
      </w:r>
    </w:p>
    <w:p w:rsidR="003C7334" w:rsidRPr="003C7334" w:rsidRDefault="003C7334" w:rsidP="003C7334">
      <w:pPr>
        <w:numPr>
          <w:ilvl w:val="0"/>
          <w:numId w:val="11"/>
        </w:numPr>
        <w:tabs>
          <w:tab w:val="left" w:pos="284"/>
        </w:tabs>
        <w:spacing w:line="360" w:lineRule="auto"/>
        <w:ind w:left="0" w:firstLine="0"/>
        <w:jc w:val="both"/>
        <w:rPr>
          <w:rFonts w:ascii="Arial" w:hAnsi="Arial" w:cs="Arial"/>
          <w:sz w:val="22"/>
          <w:szCs w:val="22"/>
        </w:rPr>
      </w:pPr>
      <w:r w:rsidRPr="003C7334">
        <w:rPr>
          <w:rFonts w:ascii="Arial" w:hAnsi="Arial" w:cs="Arial"/>
          <w:sz w:val="22"/>
          <w:szCs w:val="22"/>
        </w:rPr>
        <w:t xml:space="preserve">Wykonawca może wprowadzić zmiany, poprawki, modyfikacje i uzupełnienia do złożonej oferty pod warunkiem, że zamawiający otrzyma pisemne powiadomienie o wprowadzeniu zmian przed terminem składania ofert. Powiadomienie to musi być złożone według takich samych wymagań, jak składana oferta tj. w dwóch kopertach (wewnętrznej i zewnętrznej) oznaczonych dodatkowo dopiskiem „Zmiana”. </w:t>
      </w:r>
    </w:p>
    <w:p w:rsidR="003C7334" w:rsidRPr="003C7334" w:rsidRDefault="003C7334" w:rsidP="003C7334">
      <w:pPr>
        <w:numPr>
          <w:ilvl w:val="0"/>
          <w:numId w:val="11"/>
        </w:numPr>
        <w:tabs>
          <w:tab w:val="left" w:pos="284"/>
        </w:tabs>
        <w:spacing w:line="360" w:lineRule="auto"/>
        <w:ind w:left="0" w:firstLine="0"/>
        <w:jc w:val="both"/>
        <w:rPr>
          <w:rFonts w:ascii="Arial" w:hAnsi="Arial" w:cs="Arial"/>
          <w:sz w:val="22"/>
          <w:szCs w:val="22"/>
        </w:rPr>
      </w:pPr>
      <w:r w:rsidRPr="003C7334">
        <w:rPr>
          <w:rFonts w:ascii="Arial" w:hAnsi="Arial" w:cs="Arial"/>
          <w:sz w:val="22"/>
          <w:szCs w:val="22"/>
        </w:rPr>
        <w:t xml:space="preserve">Wykonawca ma prawo przed terminem składania ofert wycofać się z postępowania poprzez złożenie pisemnego powiadomienia (według takich samych zasad jak wprowadzenie zmian i poprawek) z napisem na zewnętrznej kopercie „Wycofane”. Koperty oznakowane w ten sposób będą otwierane w pierwszej kolejności. Po stwierdzeniu poprawności postępowania wykonawcy w zakresie wycofania oferty, oferty wycofane nie będą odczytywane. </w:t>
      </w:r>
    </w:p>
    <w:p w:rsidR="003C7334" w:rsidRPr="003C7334" w:rsidRDefault="003C7334" w:rsidP="003C7334">
      <w:pPr>
        <w:numPr>
          <w:ilvl w:val="0"/>
          <w:numId w:val="11"/>
        </w:numPr>
        <w:tabs>
          <w:tab w:val="left" w:pos="284"/>
        </w:tabs>
        <w:spacing w:line="360" w:lineRule="auto"/>
        <w:ind w:left="0" w:firstLine="0"/>
        <w:jc w:val="both"/>
        <w:rPr>
          <w:rFonts w:ascii="Arial" w:hAnsi="Arial" w:cs="Arial"/>
          <w:b/>
          <w:sz w:val="22"/>
          <w:szCs w:val="22"/>
        </w:rPr>
      </w:pPr>
      <w:r w:rsidRPr="003C7334">
        <w:rPr>
          <w:rFonts w:ascii="Arial" w:hAnsi="Arial" w:cs="Arial"/>
          <w:sz w:val="22"/>
          <w:szCs w:val="22"/>
        </w:rPr>
        <w:t>Koperty oznakowane dopiskiem „Zmiana” zostaną otwarte przy otwieraniu oferty wykonawcy, który wprowadził zmianę i po stwierdzeniu poprawności procedury dokonania zmian, zostaną one dołączone do oferty.</w:t>
      </w:r>
    </w:p>
    <w:p w:rsidR="009B79FB" w:rsidRPr="005E5058" w:rsidRDefault="009B79FB" w:rsidP="00D76041">
      <w:pPr>
        <w:spacing w:line="276" w:lineRule="auto"/>
        <w:jc w:val="both"/>
        <w:rPr>
          <w:rFonts w:ascii="Arial" w:hAnsi="Arial" w:cs="Arial"/>
          <w:b/>
          <w:sz w:val="22"/>
          <w:szCs w:val="22"/>
          <w:highlight w:val="yellow"/>
        </w:rPr>
      </w:pPr>
    </w:p>
    <w:p w:rsidR="00642574" w:rsidRPr="00642574" w:rsidRDefault="00642574" w:rsidP="00642574">
      <w:pPr>
        <w:spacing w:line="360" w:lineRule="auto"/>
        <w:ind w:left="426" w:hanging="426"/>
        <w:jc w:val="center"/>
        <w:rPr>
          <w:rFonts w:ascii="Arial" w:hAnsi="Arial" w:cs="Arial"/>
          <w:b/>
        </w:rPr>
      </w:pPr>
      <w:r w:rsidRPr="00642574">
        <w:rPr>
          <w:rFonts w:ascii="Arial" w:hAnsi="Arial" w:cs="Arial"/>
          <w:b/>
        </w:rPr>
        <w:lastRenderedPageBreak/>
        <w:t>XV. MIEJSCE I TERMIN OTWARCIA OFERT</w:t>
      </w:r>
    </w:p>
    <w:p w:rsidR="009B79FB" w:rsidRPr="005E5058" w:rsidRDefault="009B79FB" w:rsidP="00D76041">
      <w:pPr>
        <w:spacing w:line="276" w:lineRule="auto"/>
        <w:jc w:val="both"/>
        <w:rPr>
          <w:rFonts w:ascii="Arial" w:hAnsi="Arial" w:cs="Arial"/>
          <w:b/>
          <w:sz w:val="22"/>
          <w:szCs w:val="22"/>
          <w:highlight w:val="yellow"/>
        </w:rPr>
      </w:pP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 xml:space="preserve">Otwarcie ofert nastąpi w dniu </w:t>
      </w:r>
      <w:r w:rsidR="005D1BA6">
        <w:rPr>
          <w:rFonts w:ascii="Arial" w:hAnsi="Arial" w:cs="Arial"/>
          <w:b/>
          <w:sz w:val="22"/>
          <w:szCs w:val="22"/>
        </w:rPr>
        <w:t>03.04</w:t>
      </w:r>
      <w:r w:rsidRPr="00642574">
        <w:rPr>
          <w:rFonts w:ascii="Arial" w:hAnsi="Arial" w:cs="Arial"/>
          <w:b/>
          <w:sz w:val="22"/>
          <w:szCs w:val="22"/>
        </w:rPr>
        <w:t>.2019 r.</w:t>
      </w:r>
      <w:r w:rsidRPr="00642574">
        <w:rPr>
          <w:rFonts w:ascii="Arial" w:hAnsi="Arial" w:cs="Arial"/>
          <w:sz w:val="22"/>
          <w:szCs w:val="22"/>
        </w:rPr>
        <w:t xml:space="preserve"> </w:t>
      </w:r>
      <w:r w:rsidRPr="00642574">
        <w:rPr>
          <w:rFonts w:ascii="Arial" w:hAnsi="Arial" w:cs="Arial"/>
          <w:b/>
          <w:sz w:val="22"/>
          <w:szCs w:val="22"/>
        </w:rPr>
        <w:t>o godz. 9</w:t>
      </w:r>
      <w:r w:rsidRPr="00642574">
        <w:rPr>
          <w:rFonts w:ascii="Arial" w:hAnsi="Arial" w:cs="Arial"/>
          <w:b/>
          <w:sz w:val="22"/>
          <w:szCs w:val="22"/>
          <w:u w:val="single"/>
          <w:vertAlign w:val="superscript"/>
        </w:rPr>
        <w:t>30</w:t>
      </w:r>
      <w:r w:rsidRPr="00642574">
        <w:rPr>
          <w:rFonts w:ascii="Arial" w:hAnsi="Arial" w:cs="Arial"/>
          <w:b/>
          <w:sz w:val="22"/>
          <w:szCs w:val="22"/>
        </w:rPr>
        <w:t xml:space="preserve"> </w:t>
      </w:r>
      <w:r w:rsidRPr="00642574">
        <w:rPr>
          <w:rFonts w:ascii="Arial" w:hAnsi="Arial" w:cs="Arial"/>
          <w:sz w:val="22"/>
          <w:szCs w:val="22"/>
        </w:rPr>
        <w:t xml:space="preserve">w siedzibie zamawiającego w pokoju nr </w:t>
      </w:r>
      <w:r w:rsidRPr="00642574">
        <w:rPr>
          <w:rFonts w:ascii="Arial" w:hAnsi="Arial" w:cs="Arial"/>
          <w:b/>
          <w:sz w:val="22"/>
          <w:szCs w:val="22"/>
        </w:rPr>
        <w:t>302.</w:t>
      </w: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Otwarcie ofert jest jawne.</w:t>
      </w: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Bezpośrednio przed otwarciem ofert zamawiający poda kwotę, jaką zamierza przeznaczyć na sfinansowanie zamówienia.</w:t>
      </w: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Podczas otwierania kopert z ofertami zamawiający poda nazwy wykonawców, ich adresy, ceny ofertowe oraz inne kryteria przewidziane w SIWZ.</w:t>
      </w: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Zamawiający zamieszcza na stronie internetowej informacje z  otwarcia ofert.</w:t>
      </w: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Zamawiający informuje, że zgodnie z art. 96 ust. 3 ustawy PZP protokół wraz z załącznikami jest jawny za wyjątkiem informacji stanowiących tajemnicę przedsiębiorstwa w rozumieniu przepisów o zwalczaniu nieuczciwej konkurencji w odniesieniu, do których wykonawca składając ofertę zastrzegł, że nie mogą być one udostępnione innym uczestnikom postępowania. Stosowne zastrzeżenie Wykonawca winien złożyć na formularzu ofertowym. W przeciwnym razie cała oferta zostanie ujawniona na życzenie każdego uczestnika postępowania.</w:t>
      </w:r>
    </w:p>
    <w:p w:rsidR="00642574" w:rsidRPr="00642574" w:rsidRDefault="00642574" w:rsidP="00642574">
      <w:pPr>
        <w:numPr>
          <w:ilvl w:val="0"/>
          <w:numId w:val="5"/>
        </w:numPr>
        <w:tabs>
          <w:tab w:val="left" w:pos="284"/>
          <w:tab w:val="left" w:pos="360"/>
        </w:tabs>
        <w:spacing w:line="360" w:lineRule="auto"/>
        <w:ind w:left="0" w:firstLine="0"/>
        <w:jc w:val="both"/>
        <w:rPr>
          <w:rFonts w:ascii="Arial" w:hAnsi="Arial" w:cs="Arial"/>
          <w:sz w:val="22"/>
          <w:szCs w:val="22"/>
        </w:rPr>
      </w:pPr>
      <w:r w:rsidRPr="00642574">
        <w:rPr>
          <w:rFonts w:ascii="Arial" w:hAnsi="Arial" w:cs="Arial"/>
          <w:sz w:val="22"/>
          <w:szCs w:val="22"/>
        </w:rPr>
        <w:t>Ujawnienie protokołu i ofert odbywać się będzie wg poniższych zasad:</w:t>
      </w:r>
    </w:p>
    <w:p w:rsidR="00642574" w:rsidRPr="00642574" w:rsidRDefault="00642574" w:rsidP="00642574">
      <w:pPr>
        <w:tabs>
          <w:tab w:val="left" w:pos="709"/>
        </w:tabs>
        <w:spacing w:line="360" w:lineRule="auto"/>
        <w:ind w:left="284" w:hanging="284"/>
        <w:jc w:val="both"/>
        <w:rPr>
          <w:rFonts w:ascii="Arial" w:hAnsi="Arial" w:cs="Arial"/>
          <w:sz w:val="22"/>
          <w:szCs w:val="22"/>
        </w:rPr>
      </w:pPr>
      <w:r w:rsidRPr="00642574">
        <w:rPr>
          <w:rFonts w:ascii="Arial" w:hAnsi="Arial" w:cs="Arial"/>
          <w:sz w:val="22"/>
          <w:szCs w:val="22"/>
        </w:rPr>
        <w:t>a)</w:t>
      </w:r>
      <w:r w:rsidRPr="00642574">
        <w:rPr>
          <w:rFonts w:ascii="Arial" w:hAnsi="Arial" w:cs="Arial"/>
          <w:sz w:val="22"/>
          <w:szCs w:val="22"/>
        </w:rPr>
        <w:tab/>
        <w:t>wykonawca winien złożyć pisemny wniosek do zamawiającego o umożliwienie</w:t>
      </w:r>
      <w:r w:rsidRPr="00642574">
        <w:rPr>
          <w:rFonts w:ascii="Arial" w:eastAsia="Arial" w:hAnsi="Arial" w:cs="Arial"/>
          <w:sz w:val="22"/>
          <w:szCs w:val="22"/>
        </w:rPr>
        <w:t xml:space="preserve"> </w:t>
      </w:r>
      <w:r w:rsidRPr="00642574">
        <w:rPr>
          <w:rFonts w:ascii="Arial" w:hAnsi="Arial" w:cs="Arial"/>
          <w:sz w:val="22"/>
          <w:szCs w:val="22"/>
        </w:rPr>
        <w:t>sporządzenia kserokopii, odpisów lub przesłania kopii protokołu,</w:t>
      </w:r>
    </w:p>
    <w:p w:rsidR="00642574" w:rsidRPr="00642574" w:rsidRDefault="00642574" w:rsidP="00642574">
      <w:pPr>
        <w:tabs>
          <w:tab w:val="left" w:pos="709"/>
        </w:tabs>
        <w:spacing w:line="360" w:lineRule="auto"/>
        <w:ind w:left="284" w:hanging="284"/>
        <w:jc w:val="both"/>
        <w:rPr>
          <w:rFonts w:ascii="Arial" w:hAnsi="Arial" w:cs="Arial"/>
          <w:sz w:val="22"/>
          <w:szCs w:val="22"/>
        </w:rPr>
      </w:pPr>
      <w:r w:rsidRPr="00642574">
        <w:rPr>
          <w:rFonts w:ascii="Arial" w:hAnsi="Arial" w:cs="Arial"/>
          <w:sz w:val="22"/>
          <w:szCs w:val="22"/>
        </w:rPr>
        <w:t>b)</w:t>
      </w:r>
      <w:r w:rsidRPr="00642574">
        <w:rPr>
          <w:rFonts w:ascii="Arial" w:hAnsi="Arial" w:cs="Arial"/>
          <w:sz w:val="22"/>
          <w:szCs w:val="22"/>
        </w:rPr>
        <w:tab/>
        <w:t>wykonawca winien złożyć pisemny wniosek do zamawiającego o udostępnienie wskazanej  oferty,</w:t>
      </w:r>
    </w:p>
    <w:p w:rsidR="00642574" w:rsidRPr="00642574" w:rsidRDefault="00642574" w:rsidP="00642574">
      <w:pPr>
        <w:tabs>
          <w:tab w:val="left" w:pos="426"/>
          <w:tab w:val="left" w:pos="709"/>
        </w:tabs>
        <w:spacing w:line="360" w:lineRule="auto"/>
        <w:ind w:left="284" w:hanging="284"/>
        <w:jc w:val="both"/>
        <w:rPr>
          <w:rFonts w:ascii="Arial" w:hAnsi="Arial" w:cs="Arial"/>
          <w:sz w:val="22"/>
          <w:szCs w:val="22"/>
        </w:rPr>
      </w:pPr>
      <w:r w:rsidRPr="00642574">
        <w:rPr>
          <w:rFonts w:ascii="Arial" w:hAnsi="Arial" w:cs="Arial"/>
          <w:sz w:val="22"/>
          <w:szCs w:val="22"/>
        </w:rPr>
        <w:t>c)</w:t>
      </w:r>
      <w:r w:rsidRPr="00642574">
        <w:rPr>
          <w:rFonts w:ascii="Arial" w:hAnsi="Arial" w:cs="Arial"/>
          <w:sz w:val="22"/>
          <w:szCs w:val="22"/>
        </w:rPr>
        <w:tab/>
        <w:t>po rozpatrzeniu wniosku zamawiający określi termin, miejsce i sposób udostępnienia</w:t>
      </w:r>
      <w:r w:rsidRPr="00642574">
        <w:rPr>
          <w:rFonts w:ascii="Arial" w:eastAsia="Arial" w:hAnsi="Arial" w:cs="Arial"/>
          <w:sz w:val="22"/>
          <w:szCs w:val="22"/>
        </w:rPr>
        <w:t xml:space="preserve"> </w:t>
      </w:r>
      <w:r w:rsidRPr="00642574">
        <w:rPr>
          <w:rFonts w:ascii="Arial" w:hAnsi="Arial" w:cs="Arial"/>
          <w:sz w:val="22"/>
          <w:szCs w:val="22"/>
        </w:rPr>
        <w:t>ofert.</w:t>
      </w:r>
    </w:p>
    <w:p w:rsidR="00642574" w:rsidRPr="00705301" w:rsidRDefault="00642574" w:rsidP="00642574">
      <w:pPr>
        <w:tabs>
          <w:tab w:val="num" w:pos="360"/>
        </w:tabs>
        <w:jc w:val="both"/>
        <w:rPr>
          <w:rFonts w:ascii="Arial" w:hAnsi="Arial" w:cs="Arial"/>
          <w:b/>
          <w:sz w:val="22"/>
          <w:szCs w:val="22"/>
          <w:highlight w:val="yellow"/>
        </w:rPr>
      </w:pPr>
    </w:p>
    <w:p w:rsidR="00642574" w:rsidRPr="00705301" w:rsidRDefault="00642574" w:rsidP="00642574">
      <w:pPr>
        <w:tabs>
          <w:tab w:val="num" w:pos="360"/>
        </w:tabs>
        <w:jc w:val="both"/>
        <w:rPr>
          <w:rFonts w:ascii="Arial" w:hAnsi="Arial" w:cs="Arial"/>
          <w:b/>
          <w:sz w:val="22"/>
          <w:szCs w:val="22"/>
          <w:highlight w:val="yellow"/>
        </w:rPr>
      </w:pPr>
    </w:p>
    <w:p w:rsidR="00642574" w:rsidRPr="00642574" w:rsidRDefault="00642574" w:rsidP="00642574">
      <w:pPr>
        <w:tabs>
          <w:tab w:val="left" w:pos="360"/>
        </w:tabs>
        <w:spacing w:line="360" w:lineRule="auto"/>
        <w:jc w:val="center"/>
        <w:rPr>
          <w:rFonts w:ascii="Arial" w:hAnsi="Arial" w:cs="Arial"/>
          <w:b/>
        </w:rPr>
      </w:pPr>
      <w:r w:rsidRPr="00642574">
        <w:rPr>
          <w:rFonts w:ascii="Arial" w:hAnsi="Arial" w:cs="Arial"/>
          <w:b/>
        </w:rPr>
        <w:t>XVI. OPIS SPOSOBU OBLICZENIA CENY OFERTY</w:t>
      </w:r>
    </w:p>
    <w:p w:rsidR="00683700" w:rsidRPr="00683700" w:rsidRDefault="00683700" w:rsidP="00683700">
      <w:pPr>
        <w:pStyle w:val="Tekstpodstawowy22"/>
        <w:spacing w:line="360" w:lineRule="auto"/>
        <w:ind w:left="0" w:firstLine="708"/>
        <w:jc w:val="both"/>
        <w:rPr>
          <w:rFonts w:ascii="Arial" w:hAnsi="Arial" w:cs="Arial"/>
          <w:sz w:val="22"/>
          <w:szCs w:val="22"/>
        </w:rPr>
      </w:pPr>
      <w:r w:rsidRPr="00683700">
        <w:rPr>
          <w:rFonts w:ascii="Arial" w:hAnsi="Arial" w:cs="Arial"/>
          <w:sz w:val="22"/>
          <w:szCs w:val="22"/>
        </w:rPr>
        <w:t xml:space="preserve">Wykonawca określi w ofercie ceny na wszystkie elementy zamówienia. Wszystkie wartości określone w ofercie oraz ostateczna cena oferty, winny być liczone do dwóch miejsc po przecinku. </w:t>
      </w:r>
    </w:p>
    <w:p w:rsidR="00683700" w:rsidRPr="00683700" w:rsidRDefault="00683700" w:rsidP="00683700">
      <w:pPr>
        <w:pStyle w:val="Tekstpodstawowy22"/>
        <w:spacing w:line="360" w:lineRule="auto"/>
        <w:ind w:left="0" w:firstLine="708"/>
        <w:jc w:val="both"/>
        <w:rPr>
          <w:rFonts w:ascii="Arial" w:hAnsi="Arial" w:cs="Arial"/>
          <w:b/>
          <w:sz w:val="22"/>
          <w:szCs w:val="22"/>
        </w:rPr>
      </w:pPr>
      <w:r w:rsidRPr="00683700">
        <w:rPr>
          <w:rFonts w:ascii="Arial" w:hAnsi="Arial" w:cs="Arial"/>
          <w:sz w:val="22"/>
          <w:szCs w:val="22"/>
        </w:rPr>
        <w:t>Ostateczną cenę oferty stanowi suma wartości wszystkich elementów przedmiotu zgodnie z formularzem ofertowym zamówienia. Wszystkie ceny określone przez wykonawcę zostaną ustalone na okres ważności umowy i nie będą podlegały zmianom za wyjątkiem okoliczności przewidzianych w umowie (projekt umowy stanowi załącznik do SIWZ).</w:t>
      </w:r>
    </w:p>
    <w:p w:rsidR="009B79FB" w:rsidRPr="005E5058" w:rsidRDefault="009B79FB" w:rsidP="00D76041">
      <w:pPr>
        <w:tabs>
          <w:tab w:val="left" w:pos="360"/>
        </w:tabs>
        <w:spacing w:line="276" w:lineRule="auto"/>
        <w:jc w:val="both"/>
        <w:rPr>
          <w:rFonts w:ascii="Arial" w:hAnsi="Arial" w:cs="Arial"/>
          <w:sz w:val="22"/>
          <w:szCs w:val="22"/>
          <w:highlight w:val="yellow"/>
        </w:rPr>
      </w:pPr>
    </w:p>
    <w:p w:rsidR="00AA3AD3" w:rsidRPr="00AA3AD3" w:rsidRDefault="00AA3AD3" w:rsidP="00AA3AD3">
      <w:pPr>
        <w:tabs>
          <w:tab w:val="left" w:pos="360"/>
        </w:tabs>
        <w:spacing w:before="240" w:line="360" w:lineRule="auto"/>
        <w:jc w:val="center"/>
        <w:rPr>
          <w:rFonts w:ascii="Arial" w:hAnsi="Arial" w:cs="Arial"/>
          <w:b/>
        </w:rPr>
      </w:pPr>
      <w:r w:rsidRPr="00AA3AD3">
        <w:rPr>
          <w:rFonts w:ascii="Arial" w:hAnsi="Arial" w:cs="Arial"/>
          <w:b/>
        </w:rPr>
        <w:t>XVII. INFORMACJE DOTYCZĄCE WALUT OBCYCH, W JAKICH MOGĄ BYĆ PROWADZONE ROZLICZENIA MIĘDZY ZAMAWIAJĄCYM, A WYKONAWCĄ</w:t>
      </w:r>
    </w:p>
    <w:p w:rsidR="00AA3AD3" w:rsidRPr="00AA3AD3" w:rsidRDefault="00AA3AD3" w:rsidP="00AA3AD3">
      <w:pPr>
        <w:tabs>
          <w:tab w:val="left" w:pos="284"/>
          <w:tab w:val="left" w:pos="360"/>
        </w:tabs>
        <w:spacing w:before="240" w:line="360" w:lineRule="auto"/>
        <w:jc w:val="both"/>
        <w:rPr>
          <w:rFonts w:ascii="Arial" w:hAnsi="Arial" w:cs="Arial"/>
          <w:sz w:val="22"/>
          <w:szCs w:val="22"/>
        </w:rPr>
      </w:pPr>
      <w:r w:rsidRPr="00AA3AD3">
        <w:rPr>
          <w:rFonts w:ascii="Arial" w:hAnsi="Arial" w:cs="Arial"/>
          <w:sz w:val="22"/>
          <w:szCs w:val="22"/>
        </w:rPr>
        <w:t>1. Zamawiający nie przewiduje rozliczenia za wykonanie przedmiotu umowy w walutach obcych.</w:t>
      </w:r>
    </w:p>
    <w:p w:rsidR="00AA3AD3" w:rsidRPr="00AA3AD3" w:rsidRDefault="00AA3AD3" w:rsidP="00AA3AD3">
      <w:pPr>
        <w:jc w:val="both"/>
        <w:rPr>
          <w:rFonts w:ascii="Arial" w:hAnsi="Arial" w:cs="Arial"/>
          <w:sz w:val="22"/>
          <w:szCs w:val="22"/>
        </w:rPr>
      </w:pPr>
      <w:r w:rsidRPr="00AA3AD3">
        <w:rPr>
          <w:rFonts w:ascii="Arial" w:hAnsi="Arial" w:cs="Arial"/>
          <w:sz w:val="22"/>
          <w:szCs w:val="22"/>
        </w:rPr>
        <w:t>2. Rozliczenia pomiędzy wykonawcą a zamawiającym dokonywane będą w złotych polskich.</w:t>
      </w:r>
    </w:p>
    <w:p w:rsidR="00AA3AD3" w:rsidRPr="00705301" w:rsidRDefault="00AA3AD3" w:rsidP="00AA3AD3">
      <w:pPr>
        <w:jc w:val="both"/>
        <w:rPr>
          <w:rFonts w:ascii="Arial" w:hAnsi="Arial" w:cs="Arial"/>
          <w:sz w:val="22"/>
          <w:szCs w:val="22"/>
          <w:highlight w:val="yellow"/>
        </w:rPr>
      </w:pPr>
    </w:p>
    <w:p w:rsidR="00AA3AD3" w:rsidRPr="00AA3AD3" w:rsidRDefault="00AA3AD3" w:rsidP="00AA3AD3">
      <w:pPr>
        <w:tabs>
          <w:tab w:val="left" w:pos="284"/>
          <w:tab w:val="left" w:pos="360"/>
        </w:tabs>
        <w:spacing w:line="360" w:lineRule="auto"/>
        <w:ind w:left="284" w:hanging="284"/>
        <w:jc w:val="center"/>
        <w:rPr>
          <w:rFonts w:ascii="Arial" w:hAnsi="Arial" w:cs="Arial"/>
          <w:sz w:val="22"/>
          <w:szCs w:val="22"/>
        </w:rPr>
      </w:pPr>
      <w:r w:rsidRPr="00AA3AD3">
        <w:rPr>
          <w:rFonts w:ascii="Arial" w:hAnsi="Arial" w:cs="Arial"/>
          <w:b/>
        </w:rPr>
        <w:t>XVIII</w:t>
      </w:r>
      <w:r w:rsidRPr="00AA3AD3">
        <w:rPr>
          <w:rFonts w:ascii="Arial" w:hAnsi="Arial" w:cs="Arial"/>
        </w:rPr>
        <w:t>.</w:t>
      </w:r>
      <w:r w:rsidRPr="00AA3AD3">
        <w:rPr>
          <w:rFonts w:ascii="Arial" w:hAnsi="Arial" w:cs="Arial"/>
          <w:sz w:val="22"/>
          <w:szCs w:val="22"/>
        </w:rPr>
        <w:t xml:space="preserve"> </w:t>
      </w:r>
      <w:r w:rsidRPr="00AA3AD3">
        <w:rPr>
          <w:rFonts w:ascii="Arial" w:hAnsi="Arial" w:cs="Arial"/>
          <w:b/>
        </w:rPr>
        <w:t xml:space="preserve">OPIS KRYTERIÓW, KTÓRYMI ZAMAWIAJĄCY BĘDZIE KIEROWAŁ SIĘ PRZY WYBORZE OFERTY, WRAZ Z PODANIEM WAG TYCH KRYTERIÓW I SPOSOBU OCENY OFERT, A JEŻELI PRZYPISANIE  WAGI NIE JEST MOŻLIWE Z </w:t>
      </w:r>
      <w:r w:rsidRPr="00AA3AD3">
        <w:rPr>
          <w:rFonts w:ascii="Arial" w:hAnsi="Arial" w:cs="Arial"/>
          <w:b/>
        </w:rPr>
        <w:lastRenderedPageBreak/>
        <w:t>OBIEKTYWNYCH PRZYCZYN, ZAMAWIAJĄCY WSKAZUJE KRYTERIA OCENY OFERT W KOLEJNOŚCI OD NAJWAŻNIEJSZEGO DO NAJMNIEJ WAŻNEGO</w:t>
      </w:r>
    </w:p>
    <w:p w:rsidR="009B79FB" w:rsidRPr="007A1C59" w:rsidRDefault="009B79FB" w:rsidP="00D76041">
      <w:pPr>
        <w:numPr>
          <w:ilvl w:val="0"/>
          <w:numId w:val="10"/>
        </w:numPr>
        <w:tabs>
          <w:tab w:val="clear" w:pos="1800"/>
          <w:tab w:val="num" w:pos="284"/>
          <w:tab w:val="left" w:pos="709"/>
        </w:tabs>
        <w:spacing w:before="120" w:line="276" w:lineRule="auto"/>
        <w:ind w:left="0" w:firstLine="0"/>
        <w:jc w:val="both"/>
        <w:rPr>
          <w:rFonts w:ascii="Arial" w:hAnsi="Arial" w:cs="Arial"/>
          <w:sz w:val="22"/>
          <w:szCs w:val="22"/>
        </w:rPr>
      </w:pPr>
      <w:r w:rsidRPr="007A1C59">
        <w:rPr>
          <w:rFonts w:ascii="Arial" w:hAnsi="Arial" w:cs="Arial"/>
          <w:sz w:val="22"/>
          <w:szCs w:val="22"/>
        </w:rPr>
        <w:t xml:space="preserve">Przy wyborze oferty zamawiający kierował się będzie następującym kryterium i jego wagą: </w:t>
      </w:r>
    </w:p>
    <w:p w:rsidR="009B79FB" w:rsidRPr="007A1C59" w:rsidRDefault="009B79FB" w:rsidP="00D76041">
      <w:pPr>
        <w:pStyle w:val="Standard"/>
        <w:numPr>
          <w:ilvl w:val="0"/>
          <w:numId w:val="17"/>
        </w:numPr>
        <w:autoSpaceDE w:val="0"/>
        <w:spacing w:line="276" w:lineRule="auto"/>
        <w:jc w:val="both"/>
        <w:rPr>
          <w:rFonts w:ascii="Arial" w:hAnsi="Arial" w:cs="Arial"/>
          <w:sz w:val="22"/>
          <w:szCs w:val="22"/>
        </w:rPr>
      </w:pPr>
      <w:r w:rsidRPr="007A1C59">
        <w:rPr>
          <w:rFonts w:ascii="Arial" w:hAnsi="Arial" w:cs="Arial"/>
          <w:bCs/>
          <w:sz w:val="22"/>
          <w:szCs w:val="22"/>
        </w:rPr>
        <w:t>Kryterium 1 -</w:t>
      </w:r>
      <w:r w:rsidRPr="007A1C59">
        <w:rPr>
          <w:rFonts w:ascii="Arial" w:hAnsi="Arial" w:cs="Arial"/>
          <w:sz w:val="22"/>
          <w:szCs w:val="22"/>
        </w:rPr>
        <w:t xml:space="preserve"> cena </w:t>
      </w:r>
      <w:r w:rsidR="00A60718">
        <w:rPr>
          <w:rFonts w:ascii="Arial" w:hAnsi="Arial" w:cs="Arial"/>
          <w:sz w:val="22"/>
          <w:szCs w:val="22"/>
        </w:rPr>
        <w:t xml:space="preserve">– </w:t>
      </w:r>
      <w:r w:rsidRPr="007A1C59">
        <w:rPr>
          <w:rFonts w:ascii="Arial" w:hAnsi="Arial" w:cs="Arial"/>
          <w:sz w:val="22"/>
          <w:szCs w:val="22"/>
        </w:rPr>
        <w:t>60</w:t>
      </w:r>
      <w:r w:rsidR="00A60718">
        <w:rPr>
          <w:rFonts w:ascii="Arial" w:hAnsi="Arial" w:cs="Arial"/>
          <w:sz w:val="22"/>
          <w:szCs w:val="22"/>
        </w:rPr>
        <w:t xml:space="preserve"> </w:t>
      </w:r>
      <w:r w:rsidRPr="007A1C59">
        <w:rPr>
          <w:rFonts w:ascii="Arial" w:hAnsi="Arial" w:cs="Arial"/>
          <w:sz w:val="22"/>
          <w:szCs w:val="22"/>
        </w:rPr>
        <w:t>%,</w:t>
      </w:r>
    </w:p>
    <w:p w:rsidR="009B79FB" w:rsidRPr="00351A5B" w:rsidRDefault="003E2EBC" w:rsidP="00D76041">
      <w:pPr>
        <w:pStyle w:val="Standard"/>
        <w:numPr>
          <w:ilvl w:val="0"/>
          <w:numId w:val="17"/>
        </w:numPr>
        <w:autoSpaceDE w:val="0"/>
        <w:spacing w:line="276" w:lineRule="auto"/>
        <w:jc w:val="both"/>
        <w:rPr>
          <w:rFonts w:ascii="Arial" w:hAnsi="Arial" w:cs="Arial"/>
          <w:sz w:val="22"/>
          <w:szCs w:val="22"/>
        </w:rPr>
      </w:pPr>
      <w:r w:rsidRPr="00351A5B">
        <w:rPr>
          <w:rFonts w:ascii="Arial" w:hAnsi="Arial" w:cs="Arial"/>
          <w:sz w:val="22"/>
          <w:szCs w:val="22"/>
        </w:rPr>
        <w:t xml:space="preserve">Kryterium 2 – </w:t>
      </w:r>
      <w:r w:rsidR="00351A5B" w:rsidRPr="00351A5B">
        <w:rPr>
          <w:rFonts w:ascii="Arial" w:hAnsi="Arial" w:cs="Arial"/>
          <w:sz w:val="22"/>
          <w:szCs w:val="22"/>
        </w:rPr>
        <w:t>czas odbioru przesyłek wchodzących</w:t>
      </w:r>
      <w:r w:rsidRPr="00351A5B">
        <w:rPr>
          <w:rFonts w:ascii="Arial" w:hAnsi="Arial" w:cs="Arial"/>
          <w:sz w:val="22"/>
          <w:szCs w:val="22"/>
        </w:rPr>
        <w:t xml:space="preserve"> </w:t>
      </w:r>
      <w:r w:rsidR="00A60718">
        <w:rPr>
          <w:rFonts w:ascii="Arial" w:hAnsi="Arial" w:cs="Arial"/>
          <w:sz w:val="22"/>
          <w:szCs w:val="22"/>
        </w:rPr>
        <w:t xml:space="preserve">– </w:t>
      </w:r>
      <w:r w:rsidR="00270ABB">
        <w:rPr>
          <w:rFonts w:ascii="Arial" w:hAnsi="Arial" w:cs="Arial"/>
          <w:sz w:val="22"/>
          <w:szCs w:val="22"/>
        </w:rPr>
        <w:t>1</w:t>
      </w:r>
      <w:r w:rsidR="009B79FB" w:rsidRPr="00351A5B">
        <w:rPr>
          <w:rFonts w:ascii="Arial" w:hAnsi="Arial" w:cs="Arial"/>
          <w:sz w:val="22"/>
          <w:szCs w:val="22"/>
        </w:rPr>
        <w:t>0</w:t>
      </w:r>
      <w:r w:rsidR="00A60718">
        <w:rPr>
          <w:rFonts w:ascii="Arial" w:hAnsi="Arial" w:cs="Arial"/>
          <w:sz w:val="22"/>
          <w:szCs w:val="22"/>
        </w:rPr>
        <w:t xml:space="preserve"> </w:t>
      </w:r>
      <w:r w:rsidR="009B79FB" w:rsidRPr="00351A5B">
        <w:rPr>
          <w:rFonts w:ascii="Arial" w:hAnsi="Arial" w:cs="Arial"/>
          <w:sz w:val="22"/>
          <w:szCs w:val="22"/>
        </w:rPr>
        <w:t>%</w:t>
      </w:r>
    </w:p>
    <w:p w:rsidR="009B79FB" w:rsidRPr="00351A5B" w:rsidRDefault="009B79FB" w:rsidP="00D76041">
      <w:pPr>
        <w:pStyle w:val="Standard"/>
        <w:numPr>
          <w:ilvl w:val="0"/>
          <w:numId w:val="17"/>
        </w:numPr>
        <w:autoSpaceDE w:val="0"/>
        <w:spacing w:line="276" w:lineRule="auto"/>
        <w:jc w:val="both"/>
        <w:rPr>
          <w:rFonts w:ascii="Arial" w:hAnsi="Arial" w:cs="Arial"/>
          <w:sz w:val="22"/>
          <w:szCs w:val="22"/>
        </w:rPr>
      </w:pPr>
      <w:r w:rsidRPr="00351A5B">
        <w:rPr>
          <w:rFonts w:ascii="Arial" w:hAnsi="Arial" w:cs="Arial"/>
          <w:sz w:val="22"/>
          <w:szCs w:val="22"/>
        </w:rPr>
        <w:t>Kryterium 3</w:t>
      </w:r>
      <w:r w:rsidR="000F548E" w:rsidRPr="00351A5B">
        <w:rPr>
          <w:rFonts w:ascii="Arial" w:hAnsi="Arial" w:cs="Arial"/>
          <w:sz w:val="22"/>
          <w:szCs w:val="22"/>
        </w:rPr>
        <w:t xml:space="preserve"> </w:t>
      </w:r>
      <w:r w:rsidR="00351A5B" w:rsidRPr="00351A5B">
        <w:rPr>
          <w:rFonts w:ascii="Arial" w:hAnsi="Arial" w:cs="Arial"/>
          <w:sz w:val="22"/>
          <w:szCs w:val="22"/>
        </w:rPr>
        <w:t>- czas</w:t>
      </w:r>
      <w:r w:rsidRPr="00351A5B">
        <w:rPr>
          <w:rFonts w:ascii="Arial" w:hAnsi="Arial" w:cs="Arial"/>
          <w:sz w:val="22"/>
          <w:szCs w:val="22"/>
        </w:rPr>
        <w:t xml:space="preserve"> </w:t>
      </w:r>
      <w:r w:rsidR="00351A5B" w:rsidRPr="00351A5B">
        <w:rPr>
          <w:rFonts w:ascii="Arial" w:hAnsi="Arial" w:cs="Arial"/>
          <w:sz w:val="22"/>
          <w:szCs w:val="22"/>
        </w:rPr>
        <w:t xml:space="preserve">dostarczenia przesyłek przychodzących </w:t>
      </w:r>
      <w:r w:rsidRPr="00351A5B">
        <w:rPr>
          <w:rFonts w:ascii="Arial" w:hAnsi="Arial" w:cs="Arial"/>
          <w:sz w:val="22"/>
          <w:szCs w:val="22"/>
        </w:rPr>
        <w:t xml:space="preserve">– </w:t>
      </w:r>
      <w:r w:rsidR="00270ABB">
        <w:rPr>
          <w:rFonts w:ascii="Arial" w:hAnsi="Arial" w:cs="Arial"/>
          <w:sz w:val="22"/>
          <w:szCs w:val="22"/>
        </w:rPr>
        <w:t>3</w:t>
      </w:r>
      <w:r w:rsidRPr="00351A5B">
        <w:rPr>
          <w:rFonts w:ascii="Arial" w:hAnsi="Arial" w:cs="Arial"/>
          <w:sz w:val="22"/>
          <w:szCs w:val="22"/>
        </w:rPr>
        <w:t>0 %</w:t>
      </w:r>
    </w:p>
    <w:p w:rsidR="009B79FB" w:rsidRPr="00351A5B" w:rsidRDefault="009B79FB" w:rsidP="00D76041">
      <w:pPr>
        <w:pStyle w:val="Standard"/>
        <w:spacing w:line="276" w:lineRule="auto"/>
        <w:ind w:firstLine="426"/>
        <w:jc w:val="both"/>
        <w:rPr>
          <w:rFonts w:ascii="Arial" w:hAnsi="Arial" w:cs="Arial"/>
          <w:sz w:val="22"/>
          <w:szCs w:val="22"/>
        </w:rPr>
      </w:pPr>
      <w:r w:rsidRPr="00351A5B">
        <w:rPr>
          <w:rFonts w:ascii="Arial" w:hAnsi="Arial" w:cs="Arial"/>
          <w:sz w:val="22"/>
          <w:szCs w:val="22"/>
        </w:rPr>
        <w:t>Sposób oceny ofert:</w:t>
      </w:r>
    </w:p>
    <w:p w:rsidR="008E57C7" w:rsidRPr="008E57C7" w:rsidRDefault="00270ABB" w:rsidP="008E57C7">
      <w:pPr>
        <w:numPr>
          <w:ilvl w:val="1"/>
          <w:numId w:val="36"/>
        </w:numPr>
        <w:tabs>
          <w:tab w:val="left" w:pos="142"/>
          <w:tab w:val="left" w:pos="284"/>
          <w:tab w:val="left" w:pos="567"/>
          <w:tab w:val="num" w:pos="1134"/>
        </w:tabs>
        <w:spacing w:line="360" w:lineRule="auto"/>
        <w:ind w:left="567"/>
        <w:jc w:val="both"/>
        <w:rPr>
          <w:rFonts w:ascii="Arial" w:eastAsia="Arial" w:hAnsi="Arial" w:cs="Arial"/>
          <w:sz w:val="22"/>
          <w:szCs w:val="22"/>
        </w:rPr>
      </w:pPr>
      <w:r>
        <w:rPr>
          <w:rFonts w:ascii="Arial" w:eastAsia="Arial" w:hAnsi="Arial" w:cs="Arial"/>
          <w:sz w:val="22"/>
          <w:szCs w:val="22"/>
        </w:rPr>
        <w:t>kryterium c</w:t>
      </w:r>
      <w:r w:rsidR="008E57C7" w:rsidRPr="008E57C7">
        <w:rPr>
          <w:rFonts w:ascii="Arial" w:eastAsia="Arial" w:hAnsi="Arial" w:cs="Arial"/>
          <w:sz w:val="22"/>
          <w:szCs w:val="22"/>
        </w:rPr>
        <w:t>ena:</w:t>
      </w:r>
    </w:p>
    <w:tbl>
      <w:tblPr>
        <w:tblW w:w="9336" w:type="dxa"/>
        <w:tblLook w:val="01E0" w:firstRow="1" w:lastRow="1" w:firstColumn="1" w:lastColumn="1" w:noHBand="0" w:noVBand="0"/>
      </w:tblPr>
      <w:tblGrid>
        <w:gridCol w:w="1249"/>
        <w:gridCol w:w="4521"/>
        <w:gridCol w:w="1069"/>
        <w:gridCol w:w="2497"/>
      </w:tblGrid>
      <w:tr w:rsidR="008E57C7" w:rsidRPr="008E57C7" w:rsidTr="007A338D">
        <w:trPr>
          <w:trHeight w:val="2089"/>
        </w:trPr>
        <w:tc>
          <w:tcPr>
            <w:tcW w:w="1249" w:type="dxa"/>
            <w:vMerge w:val="restart"/>
            <w:shd w:val="clear" w:color="auto" w:fill="auto"/>
            <w:vAlign w:val="center"/>
          </w:tcPr>
          <w:p w:rsidR="008E57C7" w:rsidRPr="008E57C7" w:rsidRDefault="008E57C7" w:rsidP="007A338D">
            <w:pPr>
              <w:tabs>
                <w:tab w:val="left" w:pos="142"/>
                <w:tab w:val="left" w:pos="284"/>
                <w:tab w:val="left" w:pos="426"/>
              </w:tabs>
              <w:rPr>
                <w:rFonts w:ascii="Arial" w:hAnsi="Arial" w:cs="Arial"/>
                <w:b/>
                <w:sz w:val="18"/>
                <w:szCs w:val="18"/>
              </w:rPr>
            </w:pPr>
          </w:p>
          <w:p w:rsidR="008E57C7" w:rsidRPr="008E57C7" w:rsidRDefault="008E57C7" w:rsidP="007A338D">
            <w:pPr>
              <w:tabs>
                <w:tab w:val="left" w:pos="142"/>
                <w:tab w:val="left" w:pos="284"/>
                <w:tab w:val="left" w:pos="426"/>
              </w:tabs>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eastAsia="Arial" w:hAnsi="Arial" w:cs="Arial"/>
                <w:sz w:val="18"/>
                <w:szCs w:val="18"/>
              </w:rPr>
            </w:pPr>
            <w:r w:rsidRPr="008E57C7">
              <w:rPr>
                <w:rFonts w:ascii="Arial" w:hAnsi="Arial" w:cs="Arial"/>
                <w:b/>
                <w:sz w:val="18"/>
                <w:szCs w:val="18"/>
              </w:rPr>
              <w:t>Liczba pkt.=</w:t>
            </w:r>
          </w:p>
        </w:tc>
        <w:tc>
          <w:tcPr>
            <w:tcW w:w="4521" w:type="dxa"/>
            <w:tcBorders>
              <w:bottom w:val="single" w:sz="12" w:space="0" w:color="auto"/>
            </w:tcBorders>
            <w:shd w:val="clear" w:color="auto" w:fill="auto"/>
            <w:vAlign w:val="bottom"/>
          </w:tcPr>
          <w:p w:rsidR="008E57C7" w:rsidRPr="008E57C7" w:rsidRDefault="008E57C7" w:rsidP="007A338D">
            <w:pPr>
              <w:tabs>
                <w:tab w:val="left" w:pos="426"/>
              </w:tabs>
              <w:spacing w:line="360" w:lineRule="auto"/>
              <w:jc w:val="both"/>
              <w:rPr>
                <w:rFonts w:ascii="Arial" w:hAnsi="Arial" w:cs="Arial"/>
                <w:sz w:val="18"/>
                <w:szCs w:val="18"/>
              </w:rPr>
            </w:pPr>
          </w:p>
          <w:p w:rsidR="008E57C7" w:rsidRPr="008E57C7" w:rsidRDefault="008E57C7" w:rsidP="007A338D">
            <w:pPr>
              <w:spacing w:line="276" w:lineRule="auto"/>
              <w:jc w:val="center"/>
              <w:rPr>
                <w:rFonts w:ascii="Arial" w:hAnsi="Arial" w:cs="Arial"/>
                <w:b/>
                <w:sz w:val="18"/>
                <w:szCs w:val="18"/>
              </w:rPr>
            </w:pPr>
            <w:r w:rsidRPr="008E57C7">
              <w:rPr>
                <w:rFonts w:ascii="Arial" w:hAnsi="Arial" w:cs="Arial"/>
                <w:b/>
                <w:sz w:val="18"/>
                <w:szCs w:val="18"/>
              </w:rPr>
              <w:t>najniższa cena oferowana</w:t>
            </w:r>
          </w:p>
          <w:p w:rsidR="008E57C7" w:rsidRPr="008E57C7" w:rsidRDefault="008E57C7" w:rsidP="007A338D">
            <w:pPr>
              <w:spacing w:line="276" w:lineRule="auto"/>
              <w:jc w:val="center"/>
              <w:rPr>
                <w:rFonts w:ascii="Arial" w:hAnsi="Arial" w:cs="Arial"/>
                <w:b/>
                <w:sz w:val="18"/>
                <w:szCs w:val="18"/>
              </w:rPr>
            </w:pPr>
            <w:r w:rsidRPr="008E57C7">
              <w:rPr>
                <w:rFonts w:ascii="Arial" w:hAnsi="Arial" w:cs="Arial"/>
                <w:b/>
                <w:sz w:val="18"/>
                <w:szCs w:val="18"/>
              </w:rPr>
              <w:t>spośród ofert nie podlegających odrzuceniu i złożonych przez wykonawców, którzy nie podlegali wykluczeniu w danym etapie badania i oceny ofert</w:t>
            </w:r>
          </w:p>
          <w:p w:rsidR="008E57C7" w:rsidRPr="008E57C7" w:rsidRDefault="008E57C7" w:rsidP="007A338D">
            <w:pPr>
              <w:tabs>
                <w:tab w:val="left" w:pos="426"/>
              </w:tabs>
              <w:ind w:left="426"/>
              <w:jc w:val="center"/>
              <w:rPr>
                <w:rFonts w:ascii="Arial" w:eastAsia="Arial" w:hAnsi="Arial" w:cs="Arial"/>
                <w:sz w:val="18"/>
                <w:szCs w:val="18"/>
              </w:rPr>
            </w:pPr>
          </w:p>
        </w:tc>
        <w:tc>
          <w:tcPr>
            <w:tcW w:w="0" w:type="auto"/>
            <w:vMerge w:val="restart"/>
            <w:shd w:val="clear" w:color="auto" w:fill="auto"/>
            <w:vAlign w:val="center"/>
          </w:tcPr>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7A338D">
            <w:pPr>
              <w:tabs>
                <w:tab w:val="left" w:pos="142"/>
                <w:tab w:val="left" w:pos="284"/>
                <w:tab w:val="left" w:pos="426"/>
              </w:tabs>
              <w:ind w:left="426"/>
              <w:jc w:val="center"/>
              <w:rPr>
                <w:rFonts w:ascii="Arial" w:hAnsi="Arial" w:cs="Arial"/>
                <w:b/>
                <w:sz w:val="18"/>
                <w:szCs w:val="18"/>
              </w:rPr>
            </w:pPr>
          </w:p>
          <w:p w:rsidR="008E57C7" w:rsidRPr="008E57C7" w:rsidRDefault="008E57C7" w:rsidP="00A60718">
            <w:pPr>
              <w:tabs>
                <w:tab w:val="left" w:pos="142"/>
                <w:tab w:val="left" w:pos="284"/>
                <w:tab w:val="left" w:pos="426"/>
              </w:tabs>
              <w:ind w:left="426"/>
              <w:jc w:val="center"/>
              <w:rPr>
                <w:rFonts w:ascii="Arial" w:eastAsia="Arial" w:hAnsi="Arial" w:cs="Arial"/>
                <w:sz w:val="18"/>
                <w:szCs w:val="18"/>
              </w:rPr>
            </w:pPr>
            <w:r w:rsidRPr="008E57C7">
              <w:rPr>
                <w:rFonts w:ascii="Arial" w:hAnsi="Arial" w:cs="Arial"/>
                <w:b/>
                <w:sz w:val="18"/>
                <w:szCs w:val="18"/>
              </w:rPr>
              <w:t xml:space="preserve">x </w:t>
            </w:r>
            <w:r w:rsidR="00A60718">
              <w:rPr>
                <w:rFonts w:ascii="Arial" w:hAnsi="Arial" w:cs="Arial"/>
                <w:b/>
                <w:sz w:val="18"/>
                <w:szCs w:val="18"/>
              </w:rPr>
              <w:t>6</w:t>
            </w:r>
            <w:r w:rsidRPr="008E57C7">
              <w:rPr>
                <w:rFonts w:ascii="Arial" w:hAnsi="Arial" w:cs="Arial"/>
                <w:b/>
                <w:sz w:val="18"/>
                <w:szCs w:val="18"/>
              </w:rPr>
              <w:t>0 pkt.</w:t>
            </w:r>
          </w:p>
        </w:tc>
        <w:tc>
          <w:tcPr>
            <w:tcW w:w="0" w:type="auto"/>
            <w:vMerge w:val="restart"/>
            <w:shd w:val="clear" w:color="auto" w:fill="auto"/>
            <w:vAlign w:val="center"/>
          </w:tcPr>
          <w:p w:rsidR="008E57C7" w:rsidRPr="008E57C7" w:rsidRDefault="008E57C7" w:rsidP="007A338D">
            <w:pPr>
              <w:tabs>
                <w:tab w:val="left" w:pos="426"/>
              </w:tabs>
              <w:ind w:left="426"/>
              <w:jc w:val="center"/>
              <w:rPr>
                <w:rFonts w:ascii="Arial" w:hAnsi="Arial" w:cs="Arial"/>
                <w:b/>
                <w:sz w:val="18"/>
                <w:szCs w:val="18"/>
              </w:rPr>
            </w:pPr>
          </w:p>
          <w:p w:rsidR="008E57C7" w:rsidRPr="008E57C7" w:rsidRDefault="008E57C7" w:rsidP="007A338D">
            <w:pPr>
              <w:tabs>
                <w:tab w:val="left" w:pos="426"/>
              </w:tabs>
              <w:ind w:left="426"/>
              <w:jc w:val="center"/>
              <w:rPr>
                <w:rFonts w:ascii="Arial" w:hAnsi="Arial" w:cs="Arial"/>
                <w:b/>
                <w:sz w:val="18"/>
                <w:szCs w:val="18"/>
              </w:rPr>
            </w:pPr>
          </w:p>
          <w:p w:rsidR="008E57C7" w:rsidRPr="008E57C7" w:rsidRDefault="008E57C7" w:rsidP="007A338D">
            <w:pPr>
              <w:tabs>
                <w:tab w:val="left" w:pos="426"/>
              </w:tabs>
              <w:ind w:left="426"/>
              <w:jc w:val="center"/>
              <w:rPr>
                <w:rFonts w:ascii="Arial" w:hAnsi="Arial" w:cs="Arial"/>
                <w:b/>
                <w:sz w:val="18"/>
                <w:szCs w:val="18"/>
              </w:rPr>
            </w:pPr>
          </w:p>
          <w:p w:rsidR="008E57C7" w:rsidRPr="008E57C7" w:rsidRDefault="008E57C7" w:rsidP="007A338D">
            <w:pPr>
              <w:tabs>
                <w:tab w:val="left" w:pos="426"/>
              </w:tabs>
              <w:ind w:left="426"/>
              <w:jc w:val="center"/>
              <w:rPr>
                <w:rFonts w:ascii="Arial" w:hAnsi="Arial" w:cs="Arial"/>
                <w:b/>
                <w:sz w:val="18"/>
                <w:szCs w:val="18"/>
              </w:rPr>
            </w:pPr>
          </w:p>
          <w:p w:rsidR="008E57C7" w:rsidRPr="008E57C7" w:rsidRDefault="008E57C7" w:rsidP="007A338D">
            <w:pPr>
              <w:tabs>
                <w:tab w:val="left" w:pos="426"/>
              </w:tabs>
              <w:ind w:left="426"/>
              <w:jc w:val="center"/>
              <w:rPr>
                <w:rFonts w:ascii="Arial" w:hAnsi="Arial" w:cs="Arial"/>
                <w:b/>
                <w:sz w:val="18"/>
                <w:szCs w:val="18"/>
              </w:rPr>
            </w:pPr>
          </w:p>
          <w:p w:rsidR="008E57C7" w:rsidRPr="008E57C7" w:rsidRDefault="008E57C7" w:rsidP="007A338D">
            <w:pPr>
              <w:tabs>
                <w:tab w:val="left" w:pos="426"/>
              </w:tabs>
              <w:ind w:left="426"/>
              <w:jc w:val="center"/>
              <w:rPr>
                <w:rFonts w:ascii="Arial" w:eastAsia="Arial" w:hAnsi="Arial" w:cs="Arial"/>
                <w:sz w:val="18"/>
                <w:szCs w:val="18"/>
              </w:rPr>
            </w:pPr>
            <w:r w:rsidRPr="008E57C7">
              <w:rPr>
                <w:rFonts w:ascii="Arial" w:hAnsi="Arial" w:cs="Arial"/>
                <w:b/>
                <w:sz w:val="18"/>
                <w:szCs w:val="18"/>
              </w:rPr>
              <w:t>x 100% odpowiadające wadze kryterium</w:t>
            </w:r>
          </w:p>
        </w:tc>
      </w:tr>
      <w:tr w:rsidR="008E57C7" w:rsidRPr="008E57C7" w:rsidTr="007A338D">
        <w:trPr>
          <w:trHeight w:val="176"/>
        </w:trPr>
        <w:tc>
          <w:tcPr>
            <w:tcW w:w="1249" w:type="dxa"/>
            <w:vMerge/>
            <w:shd w:val="clear" w:color="auto" w:fill="auto"/>
            <w:vAlign w:val="center"/>
          </w:tcPr>
          <w:p w:rsidR="008E57C7" w:rsidRPr="008E57C7" w:rsidRDefault="008E57C7" w:rsidP="007A338D">
            <w:pPr>
              <w:tabs>
                <w:tab w:val="left" w:pos="142"/>
                <w:tab w:val="left" w:pos="284"/>
                <w:tab w:val="left" w:pos="426"/>
              </w:tabs>
              <w:ind w:left="426"/>
              <w:jc w:val="center"/>
              <w:rPr>
                <w:rFonts w:ascii="Arial" w:eastAsia="Arial" w:hAnsi="Arial" w:cs="Arial"/>
                <w:sz w:val="18"/>
                <w:szCs w:val="18"/>
              </w:rPr>
            </w:pPr>
          </w:p>
        </w:tc>
        <w:tc>
          <w:tcPr>
            <w:tcW w:w="4521" w:type="dxa"/>
            <w:tcBorders>
              <w:top w:val="single" w:sz="12" w:space="0" w:color="auto"/>
            </w:tcBorders>
            <w:shd w:val="clear" w:color="auto" w:fill="auto"/>
            <w:vAlign w:val="center"/>
          </w:tcPr>
          <w:p w:rsidR="008E57C7" w:rsidRPr="008E57C7" w:rsidRDefault="008E57C7" w:rsidP="007A338D">
            <w:pPr>
              <w:tabs>
                <w:tab w:val="left" w:pos="426"/>
              </w:tabs>
              <w:ind w:left="426"/>
              <w:jc w:val="center"/>
              <w:rPr>
                <w:rFonts w:ascii="Arial" w:hAnsi="Arial" w:cs="Arial"/>
                <w:b/>
                <w:sz w:val="18"/>
                <w:szCs w:val="18"/>
              </w:rPr>
            </w:pPr>
            <w:r w:rsidRPr="008E57C7">
              <w:rPr>
                <w:rFonts w:ascii="Arial" w:hAnsi="Arial" w:cs="Arial"/>
                <w:b/>
                <w:sz w:val="18"/>
                <w:szCs w:val="18"/>
              </w:rPr>
              <w:t>cena badanej oferty</w:t>
            </w:r>
          </w:p>
        </w:tc>
        <w:tc>
          <w:tcPr>
            <w:tcW w:w="0" w:type="auto"/>
            <w:vMerge/>
            <w:shd w:val="clear" w:color="auto" w:fill="auto"/>
            <w:vAlign w:val="center"/>
          </w:tcPr>
          <w:p w:rsidR="008E57C7" w:rsidRPr="008E57C7" w:rsidRDefault="008E57C7" w:rsidP="007A338D">
            <w:pPr>
              <w:tabs>
                <w:tab w:val="left" w:pos="142"/>
                <w:tab w:val="left" w:pos="284"/>
                <w:tab w:val="left" w:pos="426"/>
              </w:tabs>
              <w:ind w:left="426"/>
              <w:jc w:val="center"/>
              <w:rPr>
                <w:rFonts w:ascii="Arial" w:eastAsia="Arial" w:hAnsi="Arial" w:cs="Arial"/>
                <w:sz w:val="18"/>
                <w:szCs w:val="18"/>
              </w:rPr>
            </w:pPr>
          </w:p>
        </w:tc>
        <w:tc>
          <w:tcPr>
            <w:tcW w:w="0" w:type="auto"/>
            <w:vMerge/>
            <w:shd w:val="clear" w:color="auto" w:fill="auto"/>
            <w:vAlign w:val="center"/>
          </w:tcPr>
          <w:p w:rsidR="008E57C7" w:rsidRPr="008E57C7" w:rsidRDefault="008E57C7" w:rsidP="007A338D">
            <w:pPr>
              <w:tabs>
                <w:tab w:val="left" w:pos="142"/>
                <w:tab w:val="left" w:pos="284"/>
                <w:tab w:val="left" w:pos="426"/>
              </w:tabs>
              <w:ind w:left="426"/>
              <w:jc w:val="center"/>
              <w:rPr>
                <w:rFonts w:ascii="Arial" w:eastAsia="Arial" w:hAnsi="Arial" w:cs="Arial"/>
                <w:sz w:val="18"/>
                <w:szCs w:val="18"/>
              </w:rPr>
            </w:pPr>
          </w:p>
        </w:tc>
      </w:tr>
    </w:tbl>
    <w:p w:rsidR="008E57C7" w:rsidRPr="008E57C7" w:rsidRDefault="008E57C7" w:rsidP="008E57C7">
      <w:pPr>
        <w:tabs>
          <w:tab w:val="left" w:pos="142"/>
          <w:tab w:val="left" w:pos="284"/>
          <w:tab w:val="left" w:pos="426"/>
        </w:tabs>
        <w:ind w:left="426"/>
        <w:jc w:val="both"/>
        <w:rPr>
          <w:rFonts w:ascii="Arial" w:eastAsia="Arial" w:hAnsi="Arial" w:cs="Arial"/>
          <w:sz w:val="18"/>
          <w:szCs w:val="18"/>
        </w:rPr>
      </w:pPr>
    </w:p>
    <w:p w:rsidR="008E57C7" w:rsidRPr="008E57C7" w:rsidRDefault="008E57C7" w:rsidP="00D76041">
      <w:pPr>
        <w:pStyle w:val="Standard"/>
        <w:spacing w:line="276" w:lineRule="auto"/>
        <w:ind w:left="708"/>
        <w:jc w:val="both"/>
        <w:rPr>
          <w:rFonts w:ascii="Arial" w:hAnsi="Arial" w:cs="Arial"/>
          <w:sz w:val="22"/>
          <w:szCs w:val="22"/>
        </w:rPr>
      </w:pPr>
    </w:p>
    <w:p w:rsidR="009B79FB" w:rsidRPr="008E57C7" w:rsidRDefault="009B79FB" w:rsidP="00234F60">
      <w:pPr>
        <w:pStyle w:val="Standard"/>
        <w:spacing w:line="360" w:lineRule="auto"/>
        <w:ind w:left="708"/>
        <w:jc w:val="both"/>
        <w:rPr>
          <w:rFonts w:ascii="Arial" w:hAnsi="Arial" w:cs="Arial"/>
          <w:sz w:val="22"/>
          <w:szCs w:val="22"/>
        </w:rPr>
      </w:pPr>
      <w:r w:rsidRPr="008E57C7">
        <w:rPr>
          <w:rFonts w:ascii="Arial" w:hAnsi="Arial" w:cs="Arial"/>
          <w:sz w:val="22"/>
          <w:szCs w:val="22"/>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rsidR="006925D3" w:rsidRPr="008E57C7" w:rsidRDefault="008E57C7" w:rsidP="00234F60">
      <w:pPr>
        <w:pStyle w:val="Standard"/>
        <w:autoSpaceDE w:val="0"/>
        <w:spacing w:before="120" w:line="360" w:lineRule="auto"/>
        <w:jc w:val="both"/>
        <w:rPr>
          <w:rFonts w:ascii="Arial" w:hAnsi="Arial" w:cs="Arial"/>
          <w:sz w:val="22"/>
          <w:szCs w:val="22"/>
        </w:rPr>
      </w:pPr>
      <w:r w:rsidRPr="008E57C7">
        <w:rPr>
          <w:rFonts w:ascii="Arial" w:hAnsi="Arial" w:cs="Arial"/>
          <w:sz w:val="22"/>
          <w:szCs w:val="22"/>
        </w:rPr>
        <w:t xml:space="preserve">b) </w:t>
      </w:r>
      <w:r w:rsidR="009B79FB" w:rsidRPr="008E57C7">
        <w:rPr>
          <w:rFonts w:ascii="Arial" w:hAnsi="Arial" w:cs="Arial"/>
          <w:sz w:val="22"/>
          <w:szCs w:val="22"/>
        </w:rPr>
        <w:t xml:space="preserve">kryterium </w:t>
      </w:r>
      <w:r w:rsidRPr="008E57C7">
        <w:rPr>
          <w:rFonts w:ascii="Arial" w:hAnsi="Arial" w:cs="Arial"/>
          <w:sz w:val="22"/>
          <w:szCs w:val="22"/>
        </w:rPr>
        <w:t>czas odbioru przesyłek w</w:t>
      </w:r>
      <w:r w:rsidR="00C5407E">
        <w:rPr>
          <w:rFonts w:ascii="Arial" w:hAnsi="Arial" w:cs="Arial"/>
          <w:sz w:val="22"/>
          <w:szCs w:val="22"/>
        </w:rPr>
        <w:t>y</w:t>
      </w:r>
      <w:r w:rsidRPr="008E57C7">
        <w:rPr>
          <w:rFonts w:ascii="Arial" w:hAnsi="Arial" w:cs="Arial"/>
          <w:sz w:val="22"/>
          <w:szCs w:val="22"/>
        </w:rPr>
        <w:t xml:space="preserve">chodzących </w:t>
      </w:r>
      <w:r w:rsidR="009B79FB" w:rsidRPr="008E57C7">
        <w:rPr>
          <w:rFonts w:ascii="Arial" w:hAnsi="Arial" w:cs="Arial"/>
          <w:sz w:val="22"/>
          <w:szCs w:val="22"/>
        </w:rPr>
        <w:t xml:space="preserve">– waga </w:t>
      </w:r>
      <w:r w:rsidR="00270ABB">
        <w:rPr>
          <w:rFonts w:ascii="Arial" w:hAnsi="Arial" w:cs="Arial"/>
          <w:sz w:val="22"/>
          <w:szCs w:val="22"/>
        </w:rPr>
        <w:t>1</w:t>
      </w:r>
      <w:r w:rsidR="009B79FB" w:rsidRPr="008E57C7">
        <w:rPr>
          <w:rFonts w:ascii="Arial" w:hAnsi="Arial" w:cs="Arial"/>
          <w:sz w:val="22"/>
          <w:szCs w:val="22"/>
        </w:rPr>
        <w:t>0 pkt, punkty zostaną przyznane zgodnie z poniższym opise</w:t>
      </w:r>
      <w:r w:rsidR="006925D3" w:rsidRPr="008E57C7">
        <w:rPr>
          <w:rFonts w:ascii="Arial" w:hAnsi="Arial" w:cs="Arial"/>
          <w:sz w:val="22"/>
          <w:szCs w:val="22"/>
        </w:rPr>
        <w:t>m:</w:t>
      </w:r>
    </w:p>
    <w:p w:rsidR="009B79FB" w:rsidRPr="00234F60" w:rsidRDefault="00A376EC" w:rsidP="00234F60">
      <w:pPr>
        <w:pStyle w:val="Standard"/>
        <w:spacing w:before="120" w:line="360" w:lineRule="auto"/>
        <w:ind w:left="708"/>
        <w:rPr>
          <w:rFonts w:ascii="Arial" w:hAnsi="Arial" w:cs="Arial"/>
          <w:sz w:val="22"/>
          <w:szCs w:val="22"/>
        </w:rPr>
      </w:pPr>
      <w:r w:rsidRPr="00234F60">
        <w:rPr>
          <w:rFonts w:ascii="Arial" w:hAnsi="Arial" w:cs="Arial"/>
          <w:sz w:val="22"/>
          <w:szCs w:val="22"/>
        </w:rPr>
        <w:t>odbiór przesyłek w godzinach od 14:00 do 14:15</w:t>
      </w:r>
      <w:r w:rsidR="009B79FB" w:rsidRPr="00234F60">
        <w:rPr>
          <w:rFonts w:ascii="Arial" w:hAnsi="Arial" w:cs="Arial"/>
          <w:sz w:val="22"/>
          <w:szCs w:val="22"/>
        </w:rPr>
        <w:t xml:space="preserve"> – </w:t>
      </w:r>
      <w:r w:rsidR="006925D3" w:rsidRPr="00234F60">
        <w:rPr>
          <w:rFonts w:ascii="Arial" w:hAnsi="Arial" w:cs="Arial"/>
          <w:sz w:val="22"/>
          <w:szCs w:val="22"/>
        </w:rPr>
        <w:t>0</w:t>
      </w:r>
      <w:r w:rsidR="009B79FB" w:rsidRPr="00234F60">
        <w:rPr>
          <w:rFonts w:ascii="Arial" w:hAnsi="Arial" w:cs="Arial"/>
          <w:sz w:val="22"/>
          <w:szCs w:val="22"/>
        </w:rPr>
        <w:t xml:space="preserve"> pkt,</w:t>
      </w:r>
      <w:r w:rsidR="009B79FB" w:rsidRPr="00234F60">
        <w:rPr>
          <w:rFonts w:ascii="Arial" w:hAnsi="Arial" w:cs="Arial"/>
          <w:sz w:val="22"/>
          <w:szCs w:val="22"/>
        </w:rPr>
        <w:br/>
      </w:r>
      <w:r w:rsidRPr="00234F60">
        <w:rPr>
          <w:rFonts w:ascii="Arial" w:hAnsi="Arial" w:cs="Arial"/>
          <w:sz w:val="22"/>
          <w:szCs w:val="22"/>
        </w:rPr>
        <w:t xml:space="preserve">odbiór przesyłek w godzinach od 14:15 do 14:30 – </w:t>
      </w:r>
      <w:r w:rsidR="00E57029">
        <w:rPr>
          <w:rFonts w:ascii="Arial" w:hAnsi="Arial" w:cs="Arial"/>
          <w:sz w:val="22"/>
          <w:szCs w:val="22"/>
        </w:rPr>
        <w:t>5</w:t>
      </w:r>
      <w:r w:rsidRPr="00234F60">
        <w:rPr>
          <w:rFonts w:ascii="Arial" w:hAnsi="Arial" w:cs="Arial"/>
          <w:sz w:val="22"/>
          <w:szCs w:val="22"/>
        </w:rPr>
        <w:t xml:space="preserve"> pkt,</w:t>
      </w:r>
      <w:r w:rsidRPr="00234F60">
        <w:rPr>
          <w:rFonts w:ascii="Arial" w:hAnsi="Arial" w:cs="Arial"/>
          <w:sz w:val="22"/>
          <w:szCs w:val="22"/>
        </w:rPr>
        <w:br/>
        <w:t xml:space="preserve">odbiór przesyłek w godzinach od 14:30 do 15:00 – </w:t>
      </w:r>
      <w:r w:rsidR="00E57029">
        <w:rPr>
          <w:rFonts w:ascii="Arial" w:hAnsi="Arial" w:cs="Arial"/>
          <w:sz w:val="22"/>
          <w:szCs w:val="22"/>
        </w:rPr>
        <w:t>1</w:t>
      </w:r>
      <w:r w:rsidRPr="00234F60">
        <w:rPr>
          <w:rFonts w:ascii="Arial" w:hAnsi="Arial" w:cs="Arial"/>
          <w:sz w:val="22"/>
          <w:szCs w:val="22"/>
        </w:rPr>
        <w:t>0 pkt,</w:t>
      </w:r>
    </w:p>
    <w:p w:rsidR="006925D3" w:rsidRPr="00234F60" w:rsidRDefault="00E57029" w:rsidP="00E57029">
      <w:pPr>
        <w:pStyle w:val="Standard"/>
        <w:spacing w:before="120" w:line="276" w:lineRule="auto"/>
        <w:jc w:val="both"/>
        <w:rPr>
          <w:rFonts w:ascii="Arial" w:hAnsi="Arial" w:cs="Arial"/>
          <w:sz w:val="22"/>
          <w:szCs w:val="22"/>
        </w:rPr>
      </w:pPr>
      <w:r>
        <w:rPr>
          <w:rFonts w:ascii="Arial" w:hAnsi="Arial" w:cs="Arial"/>
          <w:sz w:val="22"/>
          <w:szCs w:val="22"/>
        </w:rPr>
        <w:t>Wykonawca nie może zaoferować innych godzin odbioru przesyłek, pod rygorem odrzucenia jego oferty.</w:t>
      </w:r>
    </w:p>
    <w:p w:rsidR="009B79FB" w:rsidRPr="00234F60" w:rsidRDefault="00A45ED6" w:rsidP="00234F60">
      <w:pPr>
        <w:pStyle w:val="Standard"/>
        <w:autoSpaceDE w:val="0"/>
        <w:spacing w:line="360" w:lineRule="auto"/>
        <w:jc w:val="both"/>
        <w:rPr>
          <w:rFonts w:ascii="Arial" w:hAnsi="Arial" w:cs="Arial"/>
          <w:sz w:val="22"/>
          <w:szCs w:val="22"/>
        </w:rPr>
      </w:pPr>
      <w:r w:rsidRPr="00234F60">
        <w:rPr>
          <w:rFonts w:ascii="Arial" w:hAnsi="Arial" w:cs="Arial"/>
          <w:sz w:val="22"/>
          <w:szCs w:val="22"/>
        </w:rPr>
        <w:t xml:space="preserve">c) </w:t>
      </w:r>
      <w:r w:rsidR="009B79FB" w:rsidRPr="00234F60">
        <w:rPr>
          <w:rFonts w:ascii="Arial" w:hAnsi="Arial" w:cs="Arial"/>
          <w:sz w:val="22"/>
          <w:szCs w:val="22"/>
        </w:rPr>
        <w:t xml:space="preserve">kryterium </w:t>
      </w:r>
      <w:r w:rsidR="00270ABB" w:rsidRPr="00234F60">
        <w:rPr>
          <w:rFonts w:ascii="Arial" w:hAnsi="Arial" w:cs="Arial"/>
          <w:sz w:val="22"/>
          <w:szCs w:val="22"/>
        </w:rPr>
        <w:t xml:space="preserve">czas dostarczenia przesyłek przychodzących </w:t>
      </w:r>
      <w:r w:rsidR="001E09F1" w:rsidRPr="00234F60">
        <w:rPr>
          <w:rFonts w:ascii="Arial" w:hAnsi="Arial" w:cs="Arial"/>
          <w:sz w:val="22"/>
          <w:szCs w:val="22"/>
        </w:rPr>
        <w:t>-</w:t>
      </w:r>
      <w:r w:rsidR="009B79FB" w:rsidRPr="00234F60">
        <w:rPr>
          <w:rFonts w:ascii="Arial" w:hAnsi="Arial" w:cs="Arial"/>
          <w:sz w:val="22"/>
          <w:szCs w:val="22"/>
        </w:rPr>
        <w:t xml:space="preserve"> waga </w:t>
      </w:r>
      <w:r w:rsidR="00234F60" w:rsidRPr="00234F60">
        <w:rPr>
          <w:rFonts w:ascii="Arial" w:hAnsi="Arial" w:cs="Arial"/>
          <w:sz w:val="22"/>
          <w:szCs w:val="22"/>
        </w:rPr>
        <w:t>3</w:t>
      </w:r>
      <w:r w:rsidR="009B79FB" w:rsidRPr="00234F60">
        <w:rPr>
          <w:rFonts w:ascii="Arial" w:hAnsi="Arial" w:cs="Arial"/>
          <w:sz w:val="22"/>
          <w:szCs w:val="22"/>
        </w:rPr>
        <w:t xml:space="preserve">0 pkt, punkty zostaną przyznane zgodnie z poniższym opisem: </w:t>
      </w:r>
    </w:p>
    <w:p w:rsidR="00234F60" w:rsidRPr="00234F60" w:rsidRDefault="00234F60" w:rsidP="00234F60">
      <w:pPr>
        <w:pStyle w:val="Standard"/>
        <w:spacing w:before="120" w:line="360" w:lineRule="auto"/>
        <w:ind w:left="708"/>
        <w:rPr>
          <w:rFonts w:ascii="Arial" w:hAnsi="Arial" w:cs="Arial"/>
          <w:sz w:val="22"/>
          <w:szCs w:val="22"/>
        </w:rPr>
      </w:pPr>
      <w:r>
        <w:rPr>
          <w:rFonts w:ascii="Arial" w:hAnsi="Arial" w:cs="Arial"/>
          <w:sz w:val="22"/>
          <w:szCs w:val="22"/>
        </w:rPr>
        <w:t>dostarczanie</w:t>
      </w:r>
      <w:r w:rsidRPr="00234F60">
        <w:rPr>
          <w:rFonts w:ascii="Arial" w:hAnsi="Arial" w:cs="Arial"/>
          <w:sz w:val="22"/>
          <w:szCs w:val="22"/>
        </w:rPr>
        <w:t xml:space="preserve"> przesyłek w godzinach od 1</w:t>
      </w:r>
      <w:r>
        <w:rPr>
          <w:rFonts w:ascii="Arial" w:hAnsi="Arial" w:cs="Arial"/>
          <w:sz w:val="22"/>
          <w:szCs w:val="22"/>
        </w:rPr>
        <w:t>0</w:t>
      </w:r>
      <w:r w:rsidRPr="00234F60">
        <w:rPr>
          <w:rFonts w:ascii="Arial" w:hAnsi="Arial" w:cs="Arial"/>
          <w:sz w:val="22"/>
          <w:szCs w:val="22"/>
        </w:rPr>
        <w:t>:</w:t>
      </w:r>
      <w:r>
        <w:rPr>
          <w:rFonts w:ascii="Arial" w:hAnsi="Arial" w:cs="Arial"/>
          <w:sz w:val="22"/>
          <w:szCs w:val="22"/>
        </w:rPr>
        <w:t>3</w:t>
      </w:r>
      <w:r w:rsidRPr="00234F60">
        <w:rPr>
          <w:rFonts w:ascii="Arial" w:hAnsi="Arial" w:cs="Arial"/>
          <w:sz w:val="22"/>
          <w:szCs w:val="22"/>
        </w:rPr>
        <w:t>0 do 1</w:t>
      </w:r>
      <w:r>
        <w:rPr>
          <w:rFonts w:ascii="Arial" w:hAnsi="Arial" w:cs="Arial"/>
          <w:sz w:val="22"/>
          <w:szCs w:val="22"/>
        </w:rPr>
        <w:t>1</w:t>
      </w:r>
      <w:r w:rsidRPr="00234F60">
        <w:rPr>
          <w:rFonts w:ascii="Arial" w:hAnsi="Arial" w:cs="Arial"/>
          <w:sz w:val="22"/>
          <w:szCs w:val="22"/>
        </w:rPr>
        <w:t>:</w:t>
      </w:r>
      <w:r>
        <w:rPr>
          <w:rFonts w:ascii="Arial" w:hAnsi="Arial" w:cs="Arial"/>
          <w:sz w:val="22"/>
          <w:szCs w:val="22"/>
        </w:rPr>
        <w:t>00</w:t>
      </w:r>
      <w:r w:rsidRPr="00234F60">
        <w:rPr>
          <w:rFonts w:ascii="Arial" w:hAnsi="Arial" w:cs="Arial"/>
          <w:sz w:val="22"/>
          <w:szCs w:val="22"/>
        </w:rPr>
        <w:t xml:space="preserve"> – 0 pkt,</w:t>
      </w:r>
      <w:r w:rsidRPr="00234F60">
        <w:rPr>
          <w:rFonts w:ascii="Arial" w:hAnsi="Arial" w:cs="Arial"/>
          <w:sz w:val="22"/>
          <w:szCs w:val="22"/>
        </w:rPr>
        <w:br/>
      </w:r>
      <w:r>
        <w:rPr>
          <w:rFonts w:ascii="Arial" w:hAnsi="Arial" w:cs="Arial"/>
          <w:sz w:val="22"/>
          <w:szCs w:val="22"/>
        </w:rPr>
        <w:t>dostarczanie</w:t>
      </w:r>
      <w:r w:rsidRPr="00234F60">
        <w:rPr>
          <w:rFonts w:ascii="Arial" w:hAnsi="Arial" w:cs="Arial"/>
          <w:sz w:val="22"/>
          <w:szCs w:val="22"/>
        </w:rPr>
        <w:t xml:space="preserve"> przesyłek w godzinach od 1</w:t>
      </w:r>
      <w:r>
        <w:rPr>
          <w:rFonts w:ascii="Arial" w:hAnsi="Arial" w:cs="Arial"/>
          <w:sz w:val="22"/>
          <w:szCs w:val="22"/>
        </w:rPr>
        <w:t>0</w:t>
      </w:r>
      <w:r w:rsidRPr="00234F60">
        <w:rPr>
          <w:rFonts w:ascii="Arial" w:hAnsi="Arial" w:cs="Arial"/>
          <w:sz w:val="22"/>
          <w:szCs w:val="22"/>
        </w:rPr>
        <w:t>:</w:t>
      </w:r>
      <w:r>
        <w:rPr>
          <w:rFonts w:ascii="Arial" w:hAnsi="Arial" w:cs="Arial"/>
          <w:sz w:val="22"/>
          <w:szCs w:val="22"/>
        </w:rPr>
        <w:t>00</w:t>
      </w:r>
      <w:r w:rsidRPr="00234F60">
        <w:rPr>
          <w:rFonts w:ascii="Arial" w:hAnsi="Arial" w:cs="Arial"/>
          <w:sz w:val="22"/>
          <w:szCs w:val="22"/>
        </w:rPr>
        <w:t xml:space="preserve"> do 1</w:t>
      </w:r>
      <w:r>
        <w:rPr>
          <w:rFonts w:ascii="Arial" w:hAnsi="Arial" w:cs="Arial"/>
          <w:sz w:val="22"/>
          <w:szCs w:val="22"/>
        </w:rPr>
        <w:t>0</w:t>
      </w:r>
      <w:r w:rsidRPr="00234F60">
        <w:rPr>
          <w:rFonts w:ascii="Arial" w:hAnsi="Arial" w:cs="Arial"/>
          <w:sz w:val="22"/>
          <w:szCs w:val="22"/>
        </w:rPr>
        <w:t xml:space="preserve">:30 – </w:t>
      </w:r>
      <w:r w:rsidR="00E57029">
        <w:rPr>
          <w:rFonts w:ascii="Arial" w:hAnsi="Arial" w:cs="Arial"/>
          <w:sz w:val="22"/>
          <w:szCs w:val="22"/>
        </w:rPr>
        <w:t>15</w:t>
      </w:r>
      <w:r w:rsidRPr="00234F60">
        <w:rPr>
          <w:rFonts w:ascii="Arial" w:hAnsi="Arial" w:cs="Arial"/>
          <w:sz w:val="22"/>
          <w:szCs w:val="22"/>
        </w:rPr>
        <w:t xml:space="preserve"> pkt,</w:t>
      </w:r>
      <w:r w:rsidRPr="00234F60">
        <w:rPr>
          <w:rFonts w:ascii="Arial" w:hAnsi="Arial" w:cs="Arial"/>
          <w:sz w:val="22"/>
          <w:szCs w:val="22"/>
        </w:rPr>
        <w:br/>
      </w:r>
      <w:r>
        <w:rPr>
          <w:rFonts w:ascii="Arial" w:hAnsi="Arial" w:cs="Arial"/>
          <w:sz w:val="22"/>
          <w:szCs w:val="22"/>
        </w:rPr>
        <w:t>dostarczanie</w:t>
      </w:r>
      <w:r w:rsidRPr="00234F60">
        <w:rPr>
          <w:rFonts w:ascii="Arial" w:hAnsi="Arial" w:cs="Arial"/>
          <w:sz w:val="22"/>
          <w:szCs w:val="22"/>
        </w:rPr>
        <w:t xml:space="preserve"> przesyłek w godzinach od </w:t>
      </w:r>
      <w:r>
        <w:rPr>
          <w:rFonts w:ascii="Arial" w:hAnsi="Arial" w:cs="Arial"/>
          <w:sz w:val="22"/>
          <w:szCs w:val="22"/>
        </w:rPr>
        <w:t>08</w:t>
      </w:r>
      <w:r w:rsidRPr="00234F60">
        <w:rPr>
          <w:rFonts w:ascii="Arial" w:hAnsi="Arial" w:cs="Arial"/>
          <w:sz w:val="22"/>
          <w:szCs w:val="22"/>
        </w:rPr>
        <w:t>:30 do 1</w:t>
      </w:r>
      <w:r>
        <w:rPr>
          <w:rFonts w:ascii="Arial" w:hAnsi="Arial" w:cs="Arial"/>
          <w:sz w:val="22"/>
          <w:szCs w:val="22"/>
        </w:rPr>
        <w:t>0</w:t>
      </w:r>
      <w:r w:rsidRPr="00234F60">
        <w:rPr>
          <w:rFonts w:ascii="Arial" w:hAnsi="Arial" w:cs="Arial"/>
          <w:sz w:val="22"/>
          <w:szCs w:val="22"/>
        </w:rPr>
        <w:t xml:space="preserve">:00 – </w:t>
      </w:r>
      <w:r w:rsidR="00E57029">
        <w:rPr>
          <w:rFonts w:ascii="Arial" w:hAnsi="Arial" w:cs="Arial"/>
          <w:sz w:val="22"/>
          <w:szCs w:val="22"/>
        </w:rPr>
        <w:t>3</w:t>
      </w:r>
      <w:r w:rsidRPr="00234F60">
        <w:rPr>
          <w:rFonts w:ascii="Arial" w:hAnsi="Arial" w:cs="Arial"/>
          <w:sz w:val="22"/>
          <w:szCs w:val="22"/>
        </w:rPr>
        <w:t>0 pkt,</w:t>
      </w:r>
    </w:p>
    <w:p w:rsidR="00270ABB" w:rsidRDefault="00270ABB" w:rsidP="001E09F1">
      <w:pPr>
        <w:pStyle w:val="Standard"/>
        <w:spacing w:line="276" w:lineRule="auto"/>
        <w:jc w:val="both"/>
        <w:rPr>
          <w:rFonts w:ascii="Arial" w:hAnsi="Arial" w:cs="Arial"/>
          <w:sz w:val="22"/>
          <w:szCs w:val="22"/>
        </w:rPr>
      </w:pPr>
    </w:p>
    <w:p w:rsidR="00E57029" w:rsidRPr="00234F60" w:rsidRDefault="00E57029" w:rsidP="00E57029">
      <w:pPr>
        <w:pStyle w:val="Standard"/>
        <w:spacing w:before="120" w:line="276" w:lineRule="auto"/>
        <w:jc w:val="both"/>
        <w:rPr>
          <w:rFonts w:ascii="Arial" w:hAnsi="Arial" w:cs="Arial"/>
          <w:sz w:val="22"/>
          <w:szCs w:val="22"/>
        </w:rPr>
      </w:pPr>
      <w:r>
        <w:rPr>
          <w:rFonts w:ascii="Arial" w:hAnsi="Arial" w:cs="Arial"/>
          <w:sz w:val="22"/>
          <w:szCs w:val="22"/>
        </w:rPr>
        <w:t>Wykonawca nie może zaoferować innych godzin dostarczenia przesyłek, pod rygorem odrzucenia jego oferty.</w:t>
      </w:r>
    </w:p>
    <w:p w:rsidR="00E57029" w:rsidRDefault="00E57029" w:rsidP="00234F60">
      <w:pPr>
        <w:pStyle w:val="Standard"/>
        <w:spacing w:line="360" w:lineRule="auto"/>
        <w:jc w:val="both"/>
        <w:rPr>
          <w:rFonts w:ascii="Arial" w:hAnsi="Arial" w:cs="Arial"/>
          <w:sz w:val="22"/>
          <w:szCs w:val="22"/>
        </w:rPr>
      </w:pPr>
    </w:p>
    <w:p w:rsidR="009B79FB" w:rsidRPr="00270ABB" w:rsidRDefault="009B79FB" w:rsidP="00234F60">
      <w:pPr>
        <w:pStyle w:val="Standard"/>
        <w:spacing w:line="360" w:lineRule="auto"/>
        <w:jc w:val="both"/>
        <w:rPr>
          <w:rFonts w:ascii="Arial" w:hAnsi="Arial" w:cs="Arial"/>
          <w:sz w:val="22"/>
          <w:szCs w:val="22"/>
        </w:rPr>
      </w:pPr>
      <w:r w:rsidRPr="00270ABB">
        <w:rPr>
          <w:rFonts w:ascii="Arial" w:hAnsi="Arial" w:cs="Arial"/>
          <w:sz w:val="22"/>
          <w:szCs w:val="22"/>
        </w:rPr>
        <w:t>Punkty zostaną przyznane na podstawie oświ</w:t>
      </w:r>
      <w:r w:rsidR="00234F60">
        <w:rPr>
          <w:rFonts w:ascii="Arial" w:hAnsi="Arial" w:cs="Arial"/>
          <w:sz w:val="22"/>
          <w:szCs w:val="22"/>
        </w:rPr>
        <w:t>adczenia złożonego w Formularzu</w:t>
      </w:r>
      <w:r w:rsidRPr="00270ABB">
        <w:rPr>
          <w:rFonts w:ascii="Arial" w:hAnsi="Arial" w:cs="Arial"/>
          <w:sz w:val="22"/>
          <w:szCs w:val="22"/>
        </w:rPr>
        <w:t xml:space="preserve"> ofertowym.</w:t>
      </w:r>
    </w:p>
    <w:p w:rsidR="009B79FB" w:rsidRPr="00270ABB" w:rsidRDefault="009B79FB" w:rsidP="00234F60">
      <w:pPr>
        <w:pStyle w:val="Standard"/>
        <w:spacing w:line="360" w:lineRule="auto"/>
        <w:jc w:val="both"/>
        <w:rPr>
          <w:rFonts w:ascii="Arial" w:hAnsi="Arial" w:cs="Arial"/>
          <w:sz w:val="22"/>
          <w:szCs w:val="22"/>
        </w:rPr>
      </w:pPr>
      <w:r w:rsidRPr="00270ABB">
        <w:rPr>
          <w:rFonts w:ascii="Arial" w:hAnsi="Arial" w:cs="Arial"/>
          <w:sz w:val="22"/>
          <w:szCs w:val="22"/>
        </w:rPr>
        <w:t>Za najkorzystniejszą zostanie uznana oferta z największą liczbą punktów, tj.</w:t>
      </w:r>
      <w:r w:rsidR="001E09F1" w:rsidRPr="00270ABB">
        <w:rPr>
          <w:rFonts w:ascii="Arial" w:hAnsi="Arial" w:cs="Arial"/>
          <w:sz w:val="22"/>
          <w:szCs w:val="22"/>
        </w:rPr>
        <w:t xml:space="preserve"> </w:t>
      </w:r>
      <w:r w:rsidRPr="00270ABB">
        <w:rPr>
          <w:rFonts w:ascii="Arial" w:hAnsi="Arial" w:cs="Arial"/>
          <w:sz w:val="22"/>
          <w:szCs w:val="22"/>
        </w:rPr>
        <w:t xml:space="preserve">przedstawiająca najkorzystniejszy bilans kryteriów oceny oferty </w:t>
      </w:r>
    </w:p>
    <w:p w:rsidR="009B79FB" w:rsidRPr="00270ABB" w:rsidRDefault="009B79FB" w:rsidP="00234F60">
      <w:pPr>
        <w:tabs>
          <w:tab w:val="left" w:pos="284"/>
          <w:tab w:val="left" w:pos="360"/>
        </w:tabs>
        <w:spacing w:line="360" w:lineRule="auto"/>
        <w:jc w:val="both"/>
        <w:rPr>
          <w:rFonts w:ascii="Arial" w:hAnsi="Arial" w:cs="Arial"/>
          <w:sz w:val="22"/>
          <w:szCs w:val="22"/>
        </w:rPr>
      </w:pPr>
      <w:r w:rsidRPr="00270ABB">
        <w:rPr>
          <w:rFonts w:ascii="Arial" w:hAnsi="Arial" w:cs="Arial"/>
          <w:sz w:val="22"/>
          <w:szCs w:val="22"/>
        </w:rPr>
        <w:t>W toku oceny ofert zamawiający może żądać od wykonawców pisemnych wyjaśnień dotyczących złożonych ofert.</w:t>
      </w:r>
    </w:p>
    <w:p w:rsidR="009B79FB" w:rsidRPr="005E5058" w:rsidRDefault="009B79FB" w:rsidP="00D76041">
      <w:pPr>
        <w:tabs>
          <w:tab w:val="left" w:pos="284"/>
          <w:tab w:val="left" w:pos="360"/>
        </w:tabs>
        <w:spacing w:line="276" w:lineRule="auto"/>
        <w:jc w:val="both"/>
        <w:rPr>
          <w:rFonts w:ascii="Arial" w:hAnsi="Arial" w:cs="Arial"/>
          <w:sz w:val="22"/>
          <w:szCs w:val="22"/>
          <w:highlight w:val="yellow"/>
        </w:rPr>
      </w:pPr>
    </w:p>
    <w:p w:rsidR="00234F60" w:rsidRPr="00234F60" w:rsidRDefault="00234F60" w:rsidP="00234F60">
      <w:pPr>
        <w:tabs>
          <w:tab w:val="left" w:pos="284"/>
        </w:tabs>
        <w:spacing w:before="240" w:line="360" w:lineRule="auto"/>
        <w:jc w:val="both"/>
        <w:rPr>
          <w:rFonts w:ascii="Arial" w:hAnsi="Arial" w:cs="Arial"/>
          <w:sz w:val="22"/>
          <w:szCs w:val="22"/>
        </w:rPr>
      </w:pPr>
      <w:r w:rsidRPr="00234F60">
        <w:rPr>
          <w:rFonts w:ascii="Arial" w:hAnsi="Arial" w:cs="Arial"/>
          <w:sz w:val="22"/>
          <w:szCs w:val="22"/>
        </w:rPr>
        <w:t>2. Zgodnie z art. 87 ustawy pzp, zamawiający poprawi w tekście oferty oczywiste omyłki pisarskie,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234F60" w:rsidRPr="00234F60" w:rsidRDefault="00234F60" w:rsidP="00234F60">
      <w:pPr>
        <w:tabs>
          <w:tab w:val="left" w:pos="284"/>
        </w:tabs>
        <w:spacing w:line="360" w:lineRule="auto"/>
        <w:jc w:val="both"/>
        <w:rPr>
          <w:rFonts w:ascii="Arial" w:hAnsi="Arial" w:cs="Arial"/>
          <w:sz w:val="22"/>
          <w:szCs w:val="22"/>
        </w:rPr>
      </w:pPr>
      <w:r w:rsidRPr="00234F60">
        <w:rPr>
          <w:rFonts w:ascii="Arial" w:hAnsi="Arial" w:cs="Arial"/>
          <w:sz w:val="22"/>
          <w:szCs w:val="22"/>
        </w:rPr>
        <w:t>3. Z ubiegania się o udzielenie zamówienia zostaną wykluczeni wykonawcy w stosunku, do których wystąpią okoliczności, o których mowa w art. 24 ust. 1 ustawy pzp. Ofertę wykonawcy wykluczonego uznaje się za odrzuconą.</w:t>
      </w:r>
    </w:p>
    <w:p w:rsidR="00234F60" w:rsidRPr="00234F60" w:rsidRDefault="00234F60" w:rsidP="00234F60">
      <w:pPr>
        <w:tabs>
          <w:tab w:val="left" w:pos="284"/>
        </w:tabs>
        <w:spacing w:line="360" w:lineRule="auto"/>
        <w:jc w:val="both"/>
        <w:rPr>
          <w:rFonts w:ascii="Arial" w:hAnsi="Arial" w:cs="Arial"/>
          <w:sz w:val="22"/>
          <w:szCs w:val="22"/>
        </w:rPr>
      </w:pPr>
      <w:r w:rsidRPr="00234F60">
        <w:rPr>
          <w:rFonts w:ascii="Arial" w:hAnsi="Arial" w:cs="Arial"/>
          <w:sz w:val="22"/>
          <w:szCs w:val="22"/>
        </w:rPr>
        <w:t xml:space="preserve">4. Zamawiający odrzuci ofertę, jeżeli zaistnieje jedna z okoliczności zawartych w art. 89 ust. 1 ustawy pzp. </w:t>
      </w:r>
    </w:p>
    <w:p w:rsidR="00234F60" w:rsidRPr="00234F60" w:rsidRDefault="00234F60" w:rsidP="00234F60">
      <w:pPr>
        <w:tabs>
          <w:tab w:val="left" w:pos="284"/>
        </w:tabs>
        <w:spacing w:line="360" w:lineRule="auto"/>
        <w:jc w:val="both"/>
        <w:rPr>
          <w:rFonts w:ascii="Arial" w:hAnsi="Arial" w:cs="Arial"/>
          <w:sz w:val="22"/>
          <w:szCs w:val="22"/>
        </w:rPr>
      </w:pPr>
      <w:r w:rsidRPr="00234F60">
        <w:rPr>
          <w:rFonts w:ascii="Arial" w:hAnsi="Arial" w:cs="Arial"/>
          <w:sz w:val="22"/>
          <w:szCs w:val="22"/>
        </w:rPr>
        <w:t>5. Spośród ofert niepodlegających odrzuceniu, zamawiający dokona wyboru oferty najkorzystniejszej na podstawie kryterium oceny ofert określonego w SIWZ.</w:t>
      </w:r>
    </w:p>
    <w:p w:rsidR="00234F60" w:rsidRPr="00234F60" w:rsidRDefault="00234F60" w:rsidP="00234F60">
      <w:pPr>
        <w:tabs>
          <w:tab w:val="left" w:pos="284"/>
        </w:tabs>
        <w:spacing w:line="360" w:lineRule="auto"/>
        <w:jc w:val="both"/>
        <w:rPr>
          <w:rFonts w:ascii="Arial" w:hAnsi="Arial" w:cs="Arial"/>
          <w:sz w:val="22"/>
          <w:szCs w:val="22"/>
        </w:rPr>
      </w:pPr>
      <w:r w:rsidRPr="00234F60">
        <w:rPr>
          <w:rFonts w:ascii="Arial" w:hAnsi="Arial" w:cs="Arial"/>
          <w:sz w:val="22"/>
          <w:szCs w:val="22"/>
        </w:rPr>
        <w:t>6. Jeżeli w postępowaniu,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234F60" w:rsidRPr="00234F60" w:rsidRDefault="00234F60" w:rsidP="00234F60">
      <w:pPr>
        <w:tabs>
          <w:tab w:val="left" w:pos="284"/>
        </w:tabs>
        <w:spacing w:line="360" w:lineRule="auto"/>
        <w:jc w:val="both"/>
        <w:rPr>
          <w:rFonts w:ascii="Arial" w:hAnsi="Arial" w:cs="Arial"/>
          <w:sz w:val="22"/>
          <w:szCs w:val="22"/>
        </w:rPr>
      </w:pPr>
      <w:r w:rsidRPr="00234F60">
        <w:rPr>
          <w:rFonts w:ascii="Arial" w:hAnsi="Arial" w:cs="Arial"/>
          <w:sz w:val="22"/>
          <w:szCs w:val="22"/>
        </w:rPr>
        <w:t>7. O wyborze oferty zamawiający zawiadomi wykonawców zgodnie z wymogami wynikającymi z art. 92 ustawy pzp.</w:t>
      </w:r>
    </w:p>
    <w:p w:rsidR="009B79FB" w:rsidRPr="00CB65A8" w:rsidRDefault="00234F60" w:rsidP="00CB65A8">
      <w:pPr>
        <w:tabs>
          <w:tab w:val="left" w:pos="284"/>
        </w:tabs>
        <w:spacing w:line="360" w:lineRule="auto"/>
        <w:jc w:val="both"/>
        <w:rPr>
          <w:rFonts w:ascii="Arial" w:hAnsi="Arial" w:cs="Arial"/>
          <w:sz w:val="22"/>
          <w:szCs w:val="22"/>
        </w:rPr>
      </w:pPr>
      <w:r w:rsidRPr="00234F60">
        <w:rPr>
          <w:rFonts w:ascii="Arial" w:hAnsi="Arial" w:cs="Arial"/>
          <w:sz w:val="22"/>
          <w:szCs w:val="22"/>
        </w:rPr>
        <w:t xml:space="preserve">8. Zamawiający unieważni postępowanie, jeżeli zaistnieje jedna z okoliczności </w:t>
      </w:r>
      <w:r w:rsidR="00CB65A8">
        <w:rPr>
          <w:rFonts w:ascii="Arial" w:hAnsi="Arial" w:cs="Arial"/>
          <w:sz w:val="22"/>
          <w:szCs w:val="22"/>
        </w:rPr>
        <w:t>zawartych w art. 93 ustawy pzp.</w:t>
      </w:r>
    </w:p>
    <w:p w:rsidR="009B79FB" w:rsidRPr="005E5058" w:rsidRDefault="009B79FB" w:rsidP="00D76041">
      <w:pPr>
        <w:spacing w:line="276" w:lineRule="auto"/>
        <w:jc w:val="both"/>
        <w:rPr>
          <w:rFonts w:ascii="Arial" w:hAnsi="Arial" w:cs="Arial"/>
          <w:b/>
          <w:sz w:val="22"/>
          <w:szCs w:val="22"/>
          <w:highlight w:val="yellow"/>
        </w:rPr>
      </w:pPr>
    </w:p>
    <w:p w:rsidR="00CB65A8" w:rsidRPr="00CB65A8" w:rsidRDefault="00CB65A8" w:rsidP="00CB65A8">
      <w:pPr>
        <w:spacing w:line="360" w:lineRule="auto"/>
        <w:ind w:left="360" w:hanging="360"/>
        <w:jc w:val="center"/>
        <w:rPr>
          <w:rFonts w:ascii="Arial" w:hAnsi="Arial" w:cs="Arial"/>
          <w:b/>
        </w:rPr>
      </w:pPr>
      <w:r w:rsidRPr="00CB65A8">
        <w:rPr>
          <w:rFonts w:ascii="Arial" w:hAnsi="Arial" w:cs="Arial"/>
          <w:b/>
        </w:rPr>
        <w:t xml:space="preserve">XIX. INFORMACJA O FORMALNOŚCIACH, JAKIE POWINNY ZOSTAĆ DOPEŁNIONE PO WYBORZE OFERTY W CELU ZAWARCIA UMOWY </w:t>
      </w:r>
      <w:r w:rsidRPr="00CB65A8">
        <w:rPr>
          <w:rFonts w:ascii="Arial" w:hAnsi="Arial" w:cs="Arial"/>
          <w:b/>
        </w:rPr>
        <w:br/>
        <w:t>W SPRAWIE ZAMÓWIENIA PUBLICZNEGO</w:t>
      </w:r>
    </w:p>
    <w:p w:rsidR="00CB65A8" w:rsidRPr="00CB65A8" w:rsidRDefault="00CB65A8" w:rsidP="00CB65A8">
      <w:pPr>
        <w:tabs>
          <w:tab w:val="left" w:pos="426"/>
          <w:tab w:val="num" w:pos="709"/>
        </w:tabs>
        <w:spacing w:line="360" w:lineRule="auto"/>
        <w:jc w:val="both"/>
        <w:rPr>
          <w:rFonts w:ascii="Arial" w:hAnsi="Arial" w:cs="Arial"/>
          <w:sz w:val="22"/>
          <w:szCs w:val="22"/>
        </w:rPr>
      </w:pPr>
      <w:r w:rsidRPr="00CB65A8">
        <w:rPr>
          <w:rFonts w:ascii="Arial" w:hAnsi="Arial" w:cs="Arial"/>
          <w:sz w:val="22"/>
          <w:szCs w:val="22"/>
        </w:rPr>
        <w:t>1. Zamawiający zawrze umowę z wybranym wykonawcą w terminie określonym w art. 94 ust. 1 i 2 ustawy pzp.</w:t>
      </w:r>
    </w:p>
    <w:p w:rsidR="00CB65A8" w:rsidRPr="00CB65A8" w:rsidRDefault="00CB65A8" w:rsidP="00CB65A8">
      <w:pPr>
        <w:tabs>
          <w:tab w:val="left" w:pos="426"/>
          <w:tab w:val="num" w:pos="709"/>
        </w:tabs>
        <w:spacing w:line="276" w:lineRule="auto"/>
        <w:jc w:val="both"/>
        <w:rPr>
          <w:rFonts w:ascii="Arial" w:hAnsi="Arial" w:cs="Arial"/>
          <w:sz w:val="22"/>
          <w:szCs w:val="22"/>
        </w:rPr>
      </w:pPr>
      <w:r w:rsidRPr="00CB65A8">
        <w:rPr>
          <w:rFonts w:ascii="Arial" w:hAnsi="Arial" w:cs="Arial"/>
          <w:sz w:val="22"/>
          <w:szCs w:val="22"/>
        </w:rPr>
        <w:t>2. Zamawiający zawiadomi  wybranego wykonawcę o terminie i miejscu podpisania umowy.</w:t>
      </w:r>
    </w:p>
    <w:p w:rsidR="009B79FB" w:rsidRPr="005E5058" w:rsidRDefault="009B79FB" w:rsidP="00D76041">
      <w:pPr>
        <w:spacing w:line="276" w:lineRule="auto"/>
        <w:jc w:val="both"/>
        <w:rPr>
          <w:rFonts w:ascii="Arial" w:hAnsi="Arial" w:cs="Arial"/>
          <w:b/>
          <w:sz w:val="22"/>
          <w:szCs w:val="22"/>
          <w:highlight w:val="yellow"/>
        </w:rPr>
      </w:pPr>
    </w:p>
    <w:p w:rsidR="00E61BFD" w:rsidRPr="00E61BFD" w:rsidRDefault="00E61BFD" w:rsidP="00E61BFD">
      <w:pPr>
        <w:spacing w:before="240" w:line="360" w:lineRule="auto"/>
        <w:jc w:val="center"/>
        <w:rPr>
          <w:rFonts w:ascii="Arial" w:hAnsi="Arial" w:cs="Arial"/>
          <w:b/>
        </w:rPr>
      </w:pPr>
      <w:r w:rsidRPr="00E61BFD">
        <w:rPr>
          <w:rFonts w:ascii="Arial" w:hAnsi="Arial" w:cs="Arial"/>
          <w:b/>
        </w:rPr>
        <w:t>XX. WYMAGANIA DOTYCZĄCE ZABEZPIECZENIA NALEŻYTEGO WYKONANIA UMOWY</w:t>
      </w:r>
    </w:p>
    <w:p w:rsidR="00E61BFD" w:rsidRPr="00E61BFD" w:rsidRDefault="00E61BFD" w:rsidP="00E61BFD">
      <w:pPr>
        <w:spacing w:line="360" w:lineRule="auto"/>
        <w:jc w:val="both"/>
        <w:rPr>
          <w:rFonts w:ascii="Arial" w:hAnsi="Arial" w:cs="Arial"/>
          <w:sz w:val="22"/>
          <w:szCs w:val="22"/>
        </w:rPr>
      </w:pPr>
      <w:r w:rsidRPr="00E61BFD">
        <w:rPr>
          <w:rFonts w:ascii="Arial" w:hAnsi="Arial" w:cs="Arial"/>
          <w:sz w:val="22"/>
          <w:szCs w:val="22"/>
        </w:rPr>
        <w:t>Zamawiający nie będzie żądał wniesienia zabezpieczenia należytego wykonania umowy.</w:t>
      </w:r>
    </w:p>
    <w:p w:rsidR="009B79FB" w:rsidRPr="00B433AC" w:rsidRDefault="009B79FB" w:rsidP="00D76041">
      <w:pPr>
        <w:tabs>
          <w:tab w:val="left" w:pos="360"/>
        </w:tabs>
        <w:spacing w:line="276" w:lineRule="auto"/>
        <w:jc w:val="both"/>
        <w:rPr>
          <w:rFonts w:ascii="Arial" w:hAnsi="Arial" w:cs="Arial"/>
          <w:b/>
          <w:sz w:val="22"/>
          <w:szCs w:val="22"/>
        </w:rPr>
      </w:pPr>
    </w:p>
    <w:p w:rsidR="00E61BFD" w:rsidRPr="00B433AC" w:rsidRDefault="00E61BFD" w:rsidP="00E61BFD">
      <w:pPr>
        <w:tabs>
          <w:tab w:val="left" w:pos="360"/>
        </w:tabs>
        <w:spacing w:line="360" w:lineRule="auto"/>
        <w:jc w:val="center"/>
        <w:rPr>
          <w:rFonts w:ascii="Arial" w:hAnsi="Arial" w:cs="Arial"/>
          <w:b/>
        </w:rPr>
      </w:pPr>
      <w:r w:rsidRPr="00B433AC">
        <w:rPr>
          <w:rFonts w:ascii="Arial" w:hAnsi="Arial" w:cs="Arial"/>
          <w:b/>
        </w:rPr>
        <w:t>XXI. ISTOTNE DLA STRON POSTANOWIENIA, KTÓRE ZOSTANĄ WPROWADZONE DO TREŚCI ZAWIERANEJ UMOWY W SPRAWIE ZAMÓWIENIA PUBLICZNEGO, OGÓLNE WARUNKI UMOWY ALBO WZÓR UMOWY</w:t>
      </w:r>
    </w:p>
    <w:p w:rsidR="00E61BFD" w:rsidRPr="00B433AC" w:rsidRDefault="00E61BFD" w:rsidP="00E61BFD">
      <w:pPr>
        <w:tabs>
          <w:tab w:val="left" w:pos="360"/>
        </w:tabs>
        <w:spacing w:line="276" w:lineRule="auto"/>
        <w:jc w:val="both"/>
        <w:rPr>
          <w:rFonts w:ascii="Arial" w:hAnsi="Arial" w:cs="Arial"/>
          <w:sz w:val="22"/>
          <w:szCs w:val="22"/>
        </w:rPr>
      </w:pPr>
    </w:p>
    <w:p w:rsidR="00E61BFD" w:rsidRPr="00B433AC" w:rsidRDefault="00E61BFD" w:rsidP="00E61BFD">
      <w:pPr>
        <w:tabs>
          <w:tab w:val="left" w:pos="284"/>
        </w:tabs>
        <w:spacing w:after="240" w:line="360" w:lineRule="auto"/>
        <w:jc w:val="both"/>
        <w:rPr>
          <w:rFonts w:ascii="Arial" w:hAnsi="Arial" w:cs="Arial"/>
          <w:sz w:val="22"/>
          <w:szCs w:val="22"/>
        </w:rPr>
      </w:pPr>
      <w:r w:rsidRPr="00B433AC">
        <w:rPr>
          <w:rFonts w:ascii="Arial" w:hAnsi="Arial" w:cs="Arial"/>
          <w:sz w:val="22"/>
          <w:szCs w:val="22"/>
        </w:rPr>
        <w:t>1. Zamawiający wymaga, aby wybrany wykonawca zawarł z nim umowę na warunkach określonych w projekcie umowy przygotowanym przez wykonawcę.</w:t>
      </w:r>
    </w:p>
    <w:p w:rsidR="00E61BFD" w:rsidRPr="00B433AC" w:rsidRDefault="00E61BFD" w:rsidP="00E61BFD">
      <w:pPr>
        <w:spacing w:after="240" w:line="360" w:lineRule="auto"/>
        <w:jc w:val="both"/>
        <w:rPr>
          <w:rFonts w:ascii="Arial" w:hAnsi="Arial" w:cs="Arial"/>
          <w:b/>
          <w:sz w:val="22"/>
          <w:szCs w:val="22"/>
        </w:rPr>
      </w:pPr>
      <w:r w:rsidRPr="00B433AC">
        <w:rPr>
          <w:rFonts w:ascii="Arial" w:hAnsi="Arial" w:cs="Arial"/>
          <w:sz w:val="22"/>
          <w:szCs w:val="22"/>
        </w:rPr>
        <w:lastRenderedPageBreak/>
        <w:t xml:space="preserve">2. Zamawiający nie dopuszcza na zasadzie art. 144 ustawy pzp zmiany postanowień zawartej umowy. </w:t>
      </w:r>
    </w:p>
    <w:p w:rsidR="00E61BFD" w:rsidRPr="00E61BFD" w:rsidRDefault="00E61BFD" w:rsidP="00E61BFD">
      <w:pPr>
        <w:tabs>
          <w:tab w:val="left" w:pos="360"/>
        </w:tabs>
        <w:spacing w:before="240" w:line="360" w:lineRule="auto"/>
        <w:jc w:val="center"/>
        <w:rPr>
          <w:rFonts w:ascii="Arial" w:hAnsi="Arial" w:cs="Arial"/>
          <w:b/>
        </w:rPr>
      </w:pPr>
      <w:r w:rsidRPr="00E61BFD">
        <w:rPr>
          <w:rFonts w:ascii="Arial" w:hAnsi="Arial" w:cs="Arial"/>
          <w:b/>
        </w:rPr>
        <w:t>XXII. POUCZENIE O ŚRODKACH OCHRONY PRAWNEJ</w:t>
      </w:r>
    </w:p>
    <w:p w:rsidR="003C0A82" w:rsidRDefault="003C0A82" w:rsidP="003C0A82">
      <w:pPr>
        <w:tabs>
          <w:tab w:val="left" w:pos="360"/>
        </w:tabs>
        <w:spacing w:line="360" w:lineRule="auto"/>
        <w:jc w:val="both"/>
        <w:rPr>
          <w:rFonts w:ascii="Arial" w:hAnsi="Arial" w:cs="Arial"/>
          <w:sz w:val="22"/>
          <w:szCs w:val="22"/>
        </w:rPr>
      </w:pPr>
      <w:r w:rsidRPr="0043550C">
        <w:rPr>
          <w:rFonts w:ascii="Arial" w:hAnsi="Arial" w:cs="Arial"/>
          <w:sz w:val="22"/>
          <w:szCs w:val="22"/>
        </w:rPr>
        <w:t xml:space="preserve">1. </w:t>
      </w:r>
      <w:r>
        <w:rPr>
          <w:rFonts w:ascii="Arial" w:hAnsi="Arial" w:cs="Arial"/>
          <w:sz w:val="22"/>
          <w:szCs w:val="22"/>
        </w:rPr>
        <w:t xml:space="preserve">Środki ochrony prawnej określone w ustawie pzp przysługują wykonawcy, uczestnikowi konkursu, </w:t>
      </w:r>
    </w:p>
    <w:p w:rsidR="003C0A82" w:rsidRPr="0043550C" w:rsidRDefault="003C0A82" w:rsidP="003C0A82">
      <w:pPr>
        <w:tabs>
          <w:tab w:val="left" w:pos="360"/>
        </w:tabs>
        <w:spacing w:line="360" w:lineRule="auto"/>
        <w:ind w:left="284"/>
        <w:jc w:val="both"/>
        <w:rPr>
          <w:rFonts w:ascii="Arial" w:hAnsi="Arial" w:cs="Arial"/>
          <w:sz w:val="22"/>
          <w:szCs w:val="22"/>
        </w:rPr>
      </w:pPr>
      <w:r>
        <w:rPr>
          <w:rFonts w:ascii="Arial" w:hAnsi="Arial" w:cs="Arial"/>
          <w:sz w:val="22"/>
          <w:szCs w:val="22"/>
        </w:rPr>
        <w:t>a także innemu podmiotowi, jeżeli ma lub miał interes w uzyskaniu danego zamówienia oraz   poniósł lub może ponieść szkodę w wyniku naruszenia przez zamawiającego przepisów ustawy pzp. Środki ochrony prawnej wobec ogłoszenia o zamówieniu oraz SIWZ przysługują również organizacjom, wpisanym na listę, o której mowa w art. 154 pkt 5 ustawy pzp.</w:t>
      </w:r>
    </w:p>
    <w:p w:rsidR="003C0A82" w:rsidRPr="0043550C" w:rsidRDefault="003C0A82" w:rsidP="003C0A82">
      <w:pPr>
        <w:tabs>
          <w:tab w:val="left" w:pos="360"/>
        </w:tabs>
        <w:spacing w:line="360" w:lineRule="auto"/>
        <w:ind w:left="284" w:hanging="284"/>
        <w:jc w:val="both"/>
        <w:rPr>
          <w:rFonts w:ascii="Arial" w:hAnsi="Arial" w:cs="Arial"/>
          <w:color w:val="000000"/>
          <w:sz w:val="22"/>
          <w:szCs w:val="22"/>
          <w:lang w:eastAsia="pl-PL"/>
        </w:rPr>
      </w:pPr>
      <w:r>
        <w:rPr>
          <w:rFonts w:ascii="Arial" w:hAnsi="Arial" w:cs="Arial"/>
          <w:color w:val="000000"/>
          <w:sz w:val="22"/>
          <w:szCs w:val="22"/>
          <w:lang w:eastAsia="pl-PL"/>
        </w:rPr>
        <w:t>2</w:t>
      </w:r>
      <w:r w:rsidRPr="0043550C">
        <w:rPr>
          <w:rFonts w:ascii="Arial" w:hAnsi="Arial" w:cs="Arial"/>
          <w:color w:val="000000"/>
          <w:sz w:val="22"/>
          <w:szCs w:val="22"/>
          <w:lang w:eastAsia="pl-PL"/>
        </w:rPr>
        <w:t xml:space="preserve">. Odwołanie przysługuje wyłącznie od niezgodnej z przepisami ustawy czynności zamawiającego podjętej w postępowaniu o udzielenie zamówienia lub zaniechania czynności, do której zamawiający jest zobowiązany na podstawie ustawy. </w:t>
      </w:r>
    </w:p>
    <w:p w:rsidR="003C0A82" w:rsidRPr="0043550C" w:rsidRDefault="003C0A82" w:rsidP="003C0A82">
      <w:pPr>
        <w:tabs>
          <w:tab w:val="left" w:pos="360"/>
        </w:tabs>
        <w:spacing w:line="360" w:lineRule="auto"/>
        <w:ind w:left="284" w:hanging="284"/>
        <w:jc w:val="both"/>
        <w:rPr>
          <w:rFonts w:ascii="Arial" w:hAnsi="Arial" w:cs="Arial"/>
          <w:color w:val="000000"/>
          <w:sz w:val="22"/>
          <w:szCs w:val="22"/>
          <w:lang w:eastAsia="pl-PL"/>
        </w:rPr>
      </w:pPr>
      <w:r>
        <w:rPr>
          <w:rFonts w:ascii="Arial" w:hAnsi="Arial" w:cs="Arial"/>
          <w:color w:val="000000"/>
          <w:sz w:val="22"/>
          <w:szCs w:val="22"/>
          <w:lang w:eastAsia="pl-PL"/>
        </w:rPr>
        <w:t>3</w:t>
      </w:r>
      <w:r w:rsidRPr="0043550C">
        <w:rPr>
          <w:rFonts w:ascii="Arial" w:hAnsi="Arial" w:cs="Arial"/>
          <w:color w:val="000000"/>
          <w:sz w:val="22"/>
          <w:szCs w:val="22"/>
          <w:lang w:eastAsia="pl-PL"/>
        </w:rPr>
        <w:t xml:space="preserve">. Jeżeli wartość zamówienia jest mniejsza niż kwoty określone w przepisach wydanych na podstawie art. 11 ust. 8 ustawy pzp, odwołanie przysługuje wyłącznie wobec czynności: </w:t>
      </w:r>
    </w:p>
    <w:p w:rsidR="003C0A82" w:rsidRPr="0043550C" w:rsidRDefault="003C0A82" w:rsidP="003C0A82">
      <w:pPr>
        <w:suppressAutoHyphens w:val="0"/>
        <w:autoSpaceDE w:val="0"/>
        <w:autoSpaceDN w:val="0"/>
        <w:adjustRightInd w:val="0"/>
        <w:spacing w:line="360" w:lineRule="auto"/>
        <w:ind w:left="284" w:hanging="284"/>
        <w:rPr>
          <w:rFonts w:ascii="Arial" w:hAnsi="Arial" w:cs="Arial"/>
          <w:color w:val="000000"/>
          <w:sz w:val="22"/>
          <w:szCs w:val="22"/>
          <w:lang w:eastAsia="pl-PL"/>
        </w:rPr>
      </w:pPr>
      <w:r w:rsidRPr="0043550C">
        <w:rPr>
          <w:rFonts w:ascii="Arial" w:hAnsi="Arial" w:cs="Arial"/>
          <w:color w:val="000000"/>
          <w:sz w:val="22"/>
          <w:szCs w:val="22"/>
          <w:lang w:eastAsia="pl-PL"/>
        </w:rPr>
        <w:t xml:space="preserve">    1) wyboru trybu negocjacji bez ogłoszenia, zamówienia z wolnej ręki lub zapytania o cenę; </w:t>
      </w:r>
    </w:p>
    <w:p w:rsidR="003C0A82" w:rsidRPr="0043550C" w:rsidRDefault="003C0A82" w:rsidP="003C0A82">
      <w:pPr>
        <w:suppressAutoHyphens w:val="0"/>
        <w:autoSpaceDE w:val="0"/>
        <w:autoSpaceDN w:val="0"/>
        <w:adjustRightInd w:val="0"/>
        <w:spacing w:line="360" w:lineRule="auto"/>
        <w:ind w:left="284" w:hanging="284"/>
        <w:rPr>
          <w:rFonts w:ascii="Arial" w:hAnsi="Arial" w:cs="Arial"/>
          <w:color w:val="000000"/>
          <w:sz w:val="22"/>
          <w:szCs w:val="22"/>
          <w:lang w:eastAsia="pl-PL"/>
        </w:rPr>
      </w:pPr>
      <w:r w:rsidRPr="0043550C">
        <w:rPr>
          <w:rFonts w:ascii="Arial" w:hAnsi="Arial" w:cs="Arial"/>
          <w:bCs/>
          <w:color w:val="000000"/>
          <w:sz w:val="22"/>
          <w:szCs w:val="22"/>
          <w:lang w:eastAsia="pl-PL"/>
        </w:rPr>
        <w:t xml:space="preserve">    2) określenia warunków udziału w postępowaniu; </w:t>
      </w:r>
    </w:p>
    <w:p w:rsidR="003C0A82" w:rsidRPr="0043550C" w:rsidRDefault="003C0A82" w:rsidP="003C0A82">
      <w:pPr>
        <w:suppressAutoHyphens w:val="0"/>
        <w:autoSpaceDE w:val="0"/>
        <w:autoSpaceDN w:val="0"/>
        <w:adjustRightInd w:val="0"/>
        <w:spacing w:line="360" w:lineRule="auto"/>
        <w:ind w:left="284" w:hanging="284"/>
        <w:rPr>
          <w:rFonts w:ascii="Arial" w:hAnsi="Arial" w:cs="Arial"/>
          <w:color w:val="000000"/>
          <w:sz w:val="22"/>
          <w:szCs w:val="22"/>
          <w:lang w:eastAsia="pl-PL"/>
        </w:rPr>
      </w:pPr>
      <w:r w:rsidRPr="0043550C">
        <w:rPr>
          <w:rFonts w:ascii="Arial" w:hAnsi="Arial" w:cs="Arial"/>
          <w:color w:val="000000"/>
          <w:sz w:val="22"/>
          <w:szCs w:val="22"/>
          <w:lang w:eastAsia="pl-PL"/>
        </w:rPr>
        <w:t xml:space="preserve">    3) wykluczenia odwołującego z postępowania o udzielenie zamówienia; </w:t>
      </w:r>
    </w:p>
    <w:p w:rsidR="003C0A82" w:rsidRPr="0043550C" w:rsidRDefault="003C0A82" w:rsidP="003C0A82">
      <w:pPr>
        <w:suppressAutoHyphens w:val="0"/>
        <w:autoSpaceDE w:val="0"/>
        <w:autoSpaceDN w:val="0"/>
        <w:adjustRightInd w:val="0"/>
        <w:spacing w:line="360" w:lineRule="auto"/>
        <w:ind w:left="284" w:hanging="284"/>
        <w:rPr>
          <w:rFonts w:ascii="Arial" w:hAnsi="Arial" w:cs="Arial"/>
          <w:color w:val="000000"/>
          <w:sz w:val="22"/>
          <w:szCs w:val="22"/>
          <w:lang w:eastAsia="pl-PL"/>
        </w:rPr>
      </w:pPr>
      <w:r w:rsidRPr="0043550C">
        <w:rPr>
          <w:rFonts w:ascii="Arial" w:hAnsi="Arial" w:cs="Arial"/>
          <w:color w:val="000000"/>
          <w:sz w:val="22"/>
          <w:szCs w:val="22"/>
          <w:lang w:eastAsia="pl-PL"/>
        </w:rPr>
        <w:t xml:space="preserve">    4) odrzucenia oferty odwołującego; </w:t>
      </w:r>
    </w:p>
    <w:p w:rsidR="003C0A82" w:rsidRPr="0043550C" w:rsidRDefault="003C0A82" w:rsidP="003C0A82">
      <w:pPr>
        <w:suppressAutoHyphens w:val="0"/>
        <w:autoSpaceDE w:val="0"/>
        <w:autoSpaceDN w:val="0"/>
        <w:adjustRightInd w:val="0"/>
        <w:spacing w:line="360" w:lineRule="auto"/>
        <w:ind w:left="284" w:hanging="284"/>
        <w:rPr>
          <w:rFonts w:ascii="Arial" w:hAnsi="Arial" w:cs="Arial"/>
          <w:color w:val="000000"/>
          <w:sz w:val="22"/>
          <w:szCs w:val="22"/>
          <w:lang w:eastAsia="pl-PL"/>
        </w:rPr>
      </w:pPr>
      <w:r w:rsidRPr="0043550C">
        <w:rPr>
          <w:rFonts w:ascii="Arial" w:hAnsi="Arial" w:cs="Arial"/>
          <w:bCs/>
          <w:color w:val="000000"/>
          <w:sz w:val="22"/>
          <w:szCs w:val="22"/>
          <w:lang w:eastAsia="pl-PL"/>
        </w:rPr>
        <w:t xml:space="preserve">    5) opisu przedmiotu zamówienia; </w:t>
      </w:r>
    </w:p>
    <w:p w:rsidR="003C0A82" w:rsidRPr="0043550C" w:rsidRDefault="003C0A82" w:rsidP="003C0A82">
      <w:pPr>
        <w:suppressAutoHyphens w:val="0"/>
        <w:autoSpaceDE w:val="0"/>
        <w:autoSpaceDN w:val="0"/>
        <w:adjustRightInd w:val="0"/>
        <w:spacing w:line="360" w:lineRule="auto"/>
        <w:ind w:left="284" w:hanging="284"/>
        <w:rPr>
          <w:rFonts w:ascii="Arial" w:hAnsi="Arial" w:cs="Arial"/>
          <w:color w:val="000000"/>
          <w:sz w:val="22"/>
          <w:szCs w:val="22"/>
          <w:lang w:eastAsia="pl-PL"/>
        </w:rPr>
      </w:pPr>
      <w:r w:rsidRPr="0043550C">
        <w:rPr>
          <w:rFonts w:ascii="Arial" w:hAnsi="Arial" w:cs="Arial"/>
          <w:bCs/>
          <w:color w:val="000000"/>
          <w:sz w:val="22"/>
          <w:szCs w:val="22"/>
          <w:lang w:eastAsia="pl-PL"/>
        </w:rPr>
        <w:t xml:space="preserve">    6) wyboru najkorzystniejszej oferty</w:t>
      </w:r>
      <w:r w:rsidRPr="0043550C">
        <w:rPr>
          <w:rFonts w:ascii="Arial" w:hAnsi="Arial" w:cs="Arial"/>
          <w:color w:val="000000"/>
          <w:sz w:val="22"/>
          <w:szCs w:val="22"/>
          <w:lang w:eastAsia="pl-PL"/>
        </w:rPr>
        <w:t xml:space="preserve">. </w:t>
      </w:r>
    </w:p>
    <w:p w:rsidR="003C0A82" w:rsidRPr="0043550C" w:rsidRDefault="003C0A82" w:rsidP="003C0A82">
      <w:pPr>
        <w:suppressAutoHyphens w:val="0"/>
        <w:autoSpaceDE w:val="0"/>
        <w:autoSpaceDN w:val="0"/>
        <w:adjustRightInd w:val="0"/>
        <w:spacing w:line="360" w:lineRule="auto"/>
        <w:ind w:left="284" w:hanging="284"/>
        <w:jc w:val="both"/>
        <w:rPr>
          <w:rFonts w:ascii="Arial" w:hAnsi="Arial" w:cs="Arial"/>
          <w:color w:val="000000"/>
          <w:sz w:val="22"/>
          <w:szCs w:val="22"/>
          <w:lang w:eastAsia="pl-PL"/>
        </w:rPr>
      </w:pPr>
      <w:r>
        <w:rPr>
          <w:rFonts w:ascii="Arial" w:hAnsi="Arial" w:cs="Arial"/>
          <w:color w:val="000000"/>
          <w:sz w:val="22"/>
          <w:szCs w:val="22"/>
          <w:lang w:eastAsia="pl-PL"/>
        </w:rPr>
        <w:t>4</w:t>
      </w:r>
      <w:r w:rsidRPr="0043550C">
        <w:rPr>
          <w:rFonts w:ascii="Arial" w:hAnsi="Arial" w:cs="Arial"/>
          <w:color w:val="000000"/>
          <w:sz w:val="22"/>
          <w:szCs w:val="22"/>
          <w:lang w:eastAsia="pl-PL"/>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C0A82" w:rsidRPr="0043550C" w:rsidRDefault="003C0A82" w:rsidP="003C0A82">
      <w:pPr>
        <w:suppressAutoHyphens w:val="0"/>
        <w:autoSpaceDE w:val="0"/>
        <w:autoSpaceDN w:val="0"/>
        <w:adjustRightInd w:val="0"/>
        <w:spacing w:line="360" w:lineRule="auto"/>
        <w:ind w:left="284" w:hanging="284"/>
        <w:jc w:val="both"/>
        <w:rPr>
          <w:rFonts w:ascii="Arial" w:hAnsi="Arial" w:cs="Arial"/>
          <w:color w:val="000000"/>
          <w:sz w:val="22"/>
          <w:szCs w:val="22"/>
          <w:lang w:eastAsia="pl-PL"/>
        </w:rPr>
      </w:pPr>
      <w:r>
        <w:rPr>
          <w:rFonts w:ascii="Arial" w:hAnsi="Arial" w:cs="Arial"/>
          <w:bCs/>
          <w:color w:val="000000"/>
          <w:sz w:val="22"/>
          <w:szCs w:val="22"/>
          <w:lang w:eastAsia="pl-PL"/>
        </w:rPr>
        <w:t>5</w:t>
      </w:r>
      <w:r w:rsidRPr="0043550C">
        <w:rPr>
          <w:rFonts w:ascii="Arial" w:hAnsi="Arial" w:cs="Arial"/>
          <w:bCs/>
          <w:color w:val="000000"/>
          <w:sz w:val="22"/>
          <w:szCs w:val="22"/>
          <w:lang w:eastAsia="pl-PL"/>
        </w:rPr>
        <w:t>.</w:t>
      </w:r>
      <w:r w:rsidRPr="0043550C">
        <w:rPr>
          <w:rFonts w:ascii="Arial" w:hAnsi="Arial" w:cs="Arial"/>
          <w:b/>
          <w:bCs/>
          <w:color w:val="000000"/>
          <w:sz w:val="22"/>
          <w:szCs w:val="22"/>
          <w:lang w:eastAsia="pl-PL"/>
        </w:rPr>
        <w:t xml:space="preserve"> </w:t>
      </w:r>
      <w:r w:rsidRPr="0043550C">
        <w:rPr>
          <w:rFonts w:ascii="Arial" w:hAnsi="Arial" w:cs="Arial"/>
          <w:b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C0A82" w:rsidRPr="00B316D3" w:rsidRDefault="003C0A82" w:rsidP="003C0A82">
      <w:pPr>
        <w:suppressAutoHyphens w:val="0"/>
        <w:autoSpaceDE w:val="0"/>
        <w:autoSpaceDN w:val="0"/>
        <w:adjustRightInd w:val="0"/>
        <w:spacing w:line="360" w:lineRule="auto"/>
        <w:rPr>
          <w:rFonts w:ascii="Arial" w:hAnsi="Arial" w:cs="Arial"/>
          <w:color w:val="000000"/>
          <w:sz w:val="22"/>
          <w:szCs w:val="22"/>
          <w:lang w:eastAsia="pl-PL"/>
        </w:rPr>
      </w:pPr>
      <w:r w:rsidRPr="00B316D3">
        <w:rPr>
          <w:rFonts w:ascii="Arial" w:hAnsi="Arial" w:cs="Arial"/>
          <w:color w:val="000000"/>
          <w:sz w:val="22"/>
          <w:szCs w:val="22"/>
          <w:lang w:eastAsia="pl-PL"/>
        </w:rPr>
        <w:t xml:space="preserve">6. Odwołujący przesyła kopię odwołania zamawiającemu przed upływem terminu do wniesienia </w:t>
      </w:r>
    </w:p>
    <w:p w:rsidR="003C0A82" w:rsidRPr="00B316D3" w:rsidRDefault="003C0A82" w:rsidP="003C0A82">
      <w:pPr>
        <w:suppressAutoHyphens w:val="0"/>
        <w:autoSpaceDE w:val="0"/>
        <w:autoSpaceDN w:val="0"/>
        <w:adjustRightInd w:val="0"/>
        <w:spacing w:line="360" w:lineRule="auto"/>
        <w:jc w:val="both"/>
        <w:rPr>
          <w:rFonts w:ascii="Arial" w:hAnsi="Arial" w:cs="Arial"/>
          <w:color w:val="000000"/>
          <w:sz w:val="22"/>
          <w:szCs w:val="22"/>
          <w:lang w:eastAsia="pl-PL"/>
        </w:rPr>
      </w:pPr>
      <w:r w:rsidRPr="00B316D3">
        <w:rPr>
          <w:rFonts w:ascii="Arial" w:hAnsi="Arial" w:cs="Arial"/>
          <w:color w:val="000000"/>
          <w:sz w:val="22"/>
          <w:szCs w:val="22"/>
          <w:lang w:eastAsia="pl-PL"/>
        </w:rPr>
        <w:t xml:space="preserve">     odwołania w taki sposób, aby mógł on zapoznać się z jego treścią przed upływem tego terminu. </w:t>
      </w:r>
    </w:p>
    <w:p w:rsidR="003C0A82" w:rsidRPr="00B316D3" w:rsidRDefault="003C0A82" w:rsidP="003C0A82">
      <w:pPr>
        <w:suppressAutoHyphens w:val="0"/>
        <w:autoSpaceDE w:val="0"/>
        <w:autoSpaceDN w:val="0"/>
        <w:adjustRightInd w:val="0"/>
        <w:spacing w:line="360" w:lineRule="auto"/>
        <w:rPr>
          <w:rFonts w:ascii="Arial" w:hAnsi="Arial" w:cs="Arial"/>
          <w:bCs/>
          <w:color w:val="000000"/>
          <w:sz w:val="22"/>
          <w:szCs w:val="22"/>
          <w:lang w:eastAsia="pl-PL"/>
        </w:rPr>
      </w:pPr>
      <w:r w:rsidRPr="00B316D3">
        <w:rPr>
          <w:rFonts w:ascii="Arial" w:hAnsi="Arial" w:cs="Arial"/>
          <w:color w:val="000000"/>
          <w:sz w:val="22"/>
          <w:szCs w:val="22"/>
          <w:lang w:eastAsia="pl-PL"/>
        </w:rPr>
        <w:t xml:space="preserve">     </w:t>
      </w:r>
      <w:r w:rsidRPr="00B316D3">
        <w:rPr>
          <w:rFonts w:ascii="Arial" w:hAnsi="Arial" w:cs="Arial"/>
          <w:bCs/>
          <w:color w:val="000000"/>
          <w:sz w:val="22"/>
          <w:szCs w:val="22"/>
          <w:lang w:eastAsia="pl-PL"/>
        </w:rPr>
        <w:t xml:space="preserve">Domniemywa się, iż zamawiający mógł zapoznać się z treścią odwołania przed upływem terminu </w:t>
      </w:r>
    </w:p>
    <w:p w:rsidR="003C0A82" w:rsidRPr="00B316D3" w:rsidRDefault="003C0A82" w:rsidP="003C0A82">
      <w:pPr>
        <w:suppressAutoHyphens w:val="0"/>
        <w:autoSpaceDE w:val="0"/>
        <w:autoSpaceDN w:val="0"/>
        <w:adjustRightInd w:val="0"/>
        <w:spacing w:line="360" w:lineRule="auto"/>
        <w:rPr>
          <w:rFonts w:ascii="Arial" w:hAnsi="Arial" w:cs="Arial"/>
          <w:bCs/>
          <w:color w:val="000000"/>
          <w:sz w:val="22"/>
          <w:szCs w:val="22"/>
          <w:lang w:eastAsia="pl-PL"/>
        </w:rPr>
      </w:pPr>
      <w:r w:rsidRPr="00B316D3">
        <w:rPr>
          <w:rFonts w:ascii="Arial" w:hAnsi="Arial" w:cs="Arial"/>
          <w:bCs/>
          <w:color w:val="000000"/>
          <w:sz w:val="22"/>
          <w:szCs w:val="22"/>
          <w:lang w:eastAsia="pl-PL"/>
        </w:rPr>
        <w:t xml:space="preserve">     do jego wniesienia, jeżeli przesłanie jego kopii nastąpiło przed upływem terminu do jego </w:t>
      </w:r>
    </w:p>
    <w:p w:rsidR="003C0A82" w:rsidRPr="00B316D3" w:rsidRDefault="003C0A82" w:rsidP="003C0A82">
      <w:pPr>
        <w:suppressAutoHyphens w:val="0"/>
        <w:autoSpaceDE w:val="0"/>
        <w:autoSpaceDN w:val="0"/>
        <w:adjustRightInd w:val="0"/>
        <w:spacing w:line="360" w:lineRule="auto"/>
        <w:rPr>
          <w:rFonts w:ascii="Arial" w:hAnsi="Arial" w:cs="Arial"/>
          <w:color w:val="000000"/>
          <w:sz w:val="22"/>
          <w:szCs w:val="22"/>
          <w:lang w:eastAsia="pl-PL"/>
        </w:rPr>
      </w:pPr>
      <w:r w:rsidRPr="00B316D3">
        <w:rPr>
          <w:rFonts w:ascii="Arial" w:hAnsi="Arial" w:cs="Arial"/>
          <w:bCs/>
          <w:color w:val="000000"/>
          <w:sz w:val="22"/>
          <w:szCs w:val="22"/>
          <w:lang w:eastAsia="pl-PL"/>
        </w:rPr>
        <w:t xml:space="preserve">     wniesienia przy użyciu środków komunikacji elektronicznej</w:t>
      </w:r>
      <w:r w:rsidRPr="00B316D3">
        <w:rPr>
          <w:rFonts w:ascii="Arial" w:hAnsi="Arial" w:cs="Arial"/>
          <w:color w:val="000000"/>
          <w:sz w:val="22"/>
          <w:szCs w:val="22"/>
          <w:lang w:eastAsia="pl-PL"/>
        </w:rPr>
        <w:t xml:space="preserve">. </w:t>
      </w:r>
    </w:p>
    <w:p w:rsidR="003C0A82" w:rsidRPr="0043550C" w:rsidRDefault="003C0A82" w:rsidP="003C0A82">
      <w:pPr>
        <w:tabs>
          <w:tab w:val="left" w:pos="284"/>
        </w:tabs>
        <w:autoSpaceDE w:val="0"/>
        <w:spacing w:line="360" w:lineRule="auto"/>
        <w:jc w:val="both"/>
        <w:rPr>
          <w:rFonts w:ascii="Arial" w:hAnsi="Arial" w:cs="Arial"/>
          <w:bCs/>
          <w:sz w:val="22"/>
          <w:szCs w:val="22"/>
        </w:rPr>
      </w:pPr>
      <w:r>
        <w:rPr>
          <w:rFonts w:ascii="Arial" w:hAnsi="Arial" w:cs="Arial"/>
          <w:bCs/>
          <w:sz w:val="22"/>
          <w:szCs w:val="22"/>
        </w:rPr>
        <w:t>7</w:t>
      </w:r>
      <w:r w:rsidRPr="0043550C">
        <w:rPr>
          <w:rFonts w:ascii="Arial" w:hAnsi="Arial" w:cs="Arial"/>
          <w:bCs/>
          <w:sz w:val="22"/>
          <w:szCs w:val="22"/>
        </w:rPr>
        <w:t>.</w:t>
      </w:r>
      <w:r>
        <w:rPr>
          <w:rFonts w:ascii="Arial" w:hAnsi="Arial" w:cs="Arial"/>
          <w:bCs/>
          <w:sz w:val="22"/>
          <w:szCs w:val="22"/>
        </w:rPr>
        <w:t xml:space="preserve"> </w:t>
      </w:r>
      <w:r w:rsidRPr="0043550C">
        <w:rPr>
          <w:rFonts w:ascii="Arial" w:hAnsi="Arial" w:cs="Arial"/>
          <w:bCs/>
          <w:sz w:val="22"/>
          <w:szCs w:val="22"/>
        </w:rPr>
        <w:t>Terminy wniesienia odwołania określa art.182 ustawy pzp.</w:t>
      </w:r>
    </w:p>
    <w:p w:rsidR="003C0A82" w:rsidRPr="00FB7967" w:rsidRDefault="003C0A82" w:rsidP="003C0A82">
      <w:pPr>
        <w:tabs>
          <w:tab w:val="left" w:pos="284"/>
        </w:tabs>
        <w:autoSpaceDE w:val="0"/>
        <w:spacing w:line="360" w:lineRule="auto"/>
        <w:jc w:val="both"/>
        <w:rPr>
          <w:rFonts w:ascii="Arial" w:hAnsi="Arial" w:cs="Arial"/>
          <w:bCs/>
          <w:sz w:val="22"/>
          <w:szCs w:val="22"/>
        </w:rPr>
      </w:pPr>
      <w:r>
        <w:rPr>
          <w:rFonts w:ascii="Arial" w:hAnsi="Arial" w:cs="Arial"/>
          <w:bCs/>
          <w:sz w:val="22"/>
          <w:szCs w:val="22"/>
        </w:rPr>
        <w:t>8</w:t>
      </w:r>
      <w:r w:rsidRPr="0043550C">
        <w:rPr>
          <w:rFonts w:ascii="Arial" w:hAnsi="Arial" w:cs="Arial"/>
          <w:bCs/>
          <w:sz w:val="22"/>
          <w:szCs w:val="22"/>
        </w:rPr>
        <w:t xml:space="preserve">. Szczegóły dotyczące procedury odwoławczej zawarte są w ustawie pzp (od art. 179). Wykonawca może pozyskać dodatkowe informacje na ten temat ze strony internetowej Urzędu Zamówień Publicznych: </w:t>
      </w:r>
      <w:hyperlink r:id="rId14" w:history="1">
        <w:r w:rsidRPr="0043550C">
          <w:rPr>
            <w:rStyle w:val="Hipercze"/>
            <w:rFonts w:ascii="Arial" w:hAnsi="Arial" w:cs="Arial"/>
            <w:bCs/>
            <w:sz w:val="22"/>
            <w:szCs w:val="22"/>
          </w:rPr>
          <w:t>www.uzp.gov.pl</w:t>
        </w:r>
      </w:hyperlink>
      <w:r>
        <w:rPr>
          <w:rFonts w:ascii="Arial" w:hAnsi="Arial" w:cs="Arial"/>
          <w:bCs/>
          <w:sz w:val="22"/>
          <w:szCs w:val="22"/>
        </w:rPr>
        <w:t>.</w:t>
      </w:r>
    </w:p>
    <w:p w:rsidR="00E61BFD" w:rsidRPr="00E61BFD" w:rsidRDefault="00E61BFD" w:rsidP="00E61BFD">
      <w:pPr>
        <w:spacing w:before="240" w:line="360" w:lineRule="auto"/>
        <w:jc w:val="center"/>
        <w:rPr>
          <w:rFonts w:ascii="Arial" w:hAnsi="Arial" w:cs="Arial"/>
          <w:b/>
        </w:rPr>
      </w:pPr>
      <w:r w:rsidRPr="00E61BFD">
        <w:rPr>
          <w:rFonts w:ascii="Arial" w:hAnsi="Arial" w:cs="Arial"/>
          <w:b/>
        </w:rPr>
        <w:t>XXIII. INFORMACJA O ZAWARCIU UMOWY RAMOWEJ</w:t>
      </w:r>
    </w:p>
    <w:p w:rsidR="00E61BFD" w:rsidRPr="00E61BFD" w:rsidRDefault="00E61BFD" w:rsidP="00E61BFD">
      <w:pPr>
        <w:spacing w:before="240" w:line="360" w:lineRule="auto"/>
        <w:ind w:firstLine="708"/>
        <w:jc w:val="both"/>
        <w:rPr>
          <w:rFonts w:ascii="Arial" w:hAnsi="Arial" w:cs="Arial"/>
          <w:sz w:val="22"/>
          <w:szCs w:val="22"/>
        </w:rPr>
      </w:pPr>
      <w:r w:rsidRPr="00E61BFD">
        <w:rPr>
          <w:rFonts w:ascii="Arial" w:hAnsi="Arial" w:cs="Arial"/>
          <w:sz w:val="22"/>
          <w:szCs w:val="22"/>
        </w:rPr>
        <w:t>Zamawiający nie przewiduje zawarcia umowy ramowej.</w:t>
      </w:r>
    </w:p>
    <w:p w:rsidR="00E61BFD" w:rsidRPr="00E61BFD" w:rsidRDefault="00E61BFD" w:rsidP="00E61BFD">
      <w:pPr>
        <w:spacing w:before="240" w:line="360" w:lineRule="auto"/>
        <w:jc w:val="center"/>
        <w:rPr>
          <w:rFonts w:ascii="Arial" w:hAnsi="Arial" w:cs="Arial"/>
          <w:b/>
        </w:rPr>
      </w:pPr>
      <w:r w:rsidRPr="00E61BFD">
        <w:rPr>
          <w:rFonts w:ascii="Arial" w:hAnsi="Arial" w:cs="Arial"/>
          <w:b/>
        </w:rPr>
        <w:lastRenderedPageBreak/>
        <w:t>XXIV. INFORMACJA O PRZEWIDYWANEJ AUKCJI ELEKTRONICZNEJ</w:t>
      </w:r>
    </w:p>
    <w:p w:rsidR="00E61BFD" w:rsidRPr="00E61BFD" w:rsidRDefault="00E61BFD" w:rsidP="00E61BFD">
      <w:pPr>
        <w:spacing w:before="240" w:line="360" w:lineRule="auto"/>
        <w:ind w:firstLine="708"/>
        <w:jc w:val="both"/>
        <w:rPr>
          <w:rFonts w:ascii="Arial" w:hAnsi="Arial" w:cs="Arial"/>
          <w:sz w:val="22"/>
          <w:szCs w:val="22"/>
        </w:rPr>
      </w:pPr>
      <w:r w:rsidRPr="00E61BFD">
        <w:rPr>
          <w:rFonts w:ascii="Arial" w:hAnsi="Arial" w:cs="Arial"/>
          <w:sz w:val="22"/>
          <w:szCs w:val="22"/>
        </w:rPr>
        <w:t>Zamawiający nie przewiduje wyboru najkorzystniejszej oferty z zastosowaniem aukcji elektronicznej.</w:t>
      </w:r>
    </w:p>
    <w:p w:rsidR="00E61BFD" w:rsidRPr="00E61BFD" w:rsidRDefault="00E61BFD" w:rsidP="00E61BFD">
      <w:pPr>
        <w:spacing w:before="240" w:line="360" w:lineRule="auto"/>
        <w:jc w:val="center"/>
        <w:rPr>
          <w:rFonts w:ascii="Arial" w:hAnsi="Arial" w:cs="Arial"/>
        </w:rPr>
      </w:pPr>
      <w:r w:rsidRPr="00E61BFD">
        <w:rPr>
          <w:rFonts w:ascii="Arial" w:hAnsi="Arial" w:cs="Arial"/>
          <w:b/>
        </w:rPr>
        <w:t xml:space="preserve">XXV. INFORMACJA O WYSOKOŚCI ZWROTU KOSZTÓW UDZIAŁU </w:t>
      </w:r>
      <w:r w:rsidRPr="00E61BFD">
        <w:rPr>
          <w:rFonts w:ascii="Arial" w:hAnsi="Arial" w:cs="Arial"/>
          <w:b/>
        </w:rPr>
        <w:br/>
        <w:t>W POSTĘPOWANIU</w:t>
      </w:r>
    </w:p>
    <w:p w:rsidR="00E61BFD" w:rsidRPr="00E61BFD" w:rsidRDefault="00E61BFD" w:rsidP="00E61BFD">
      <w:pPr>
        <w:spacing w:before="240" w:line="360" w:lineRule="auto"/>
        <w:ind w:firstLine="708"/>
        <w:jc w:val="both"/>
        <w:rPr>
          <w:rFonts w:ascii="Arial" w:hAnsi="Arial" w:cs="Arial"/>
          <w:sz w:val="22"/>
          <w:szCs w:val="22"/>
        </w:rPr>
      </w:pPr>
      <w:r w:rsidRPr="00E61BFD">
        <w:rPr>
          <w:rFonts w:ascii="Arial" w:hAnsi="Arial" w:cs="Arial"/>
          <w:sz w:val="22"/>
          <w:szCs w:val="22"/>
        </w:rPr>
        <w:t>Zamawiający nie przewiduje zwrotu kosztów udziału w postępowaniu.</w:t>
      </w:r>
    </w:p>
    <w:p w:rsidR="00E61BFD" w:rsidRPr="00E61BFD" w:rsidRDefault="00E61BFD" w:rsidP="00E61BFD">
      <w:pPr>
        <w:spacing w:before="240" w:line="360" w:lineRule="auto"/>
        <w:jc w:val="center"/>
        <w:rPr>
          <w:rFonts w:ascii="Arial" w:hAnsi="Arial" w:cs="Arial"/>
          <w:b/>
        </w:rPr>
      </w:pPr>
      <w:r w:rsidRPr="00E61BFD">
        <w:rPr>
          <w:rFonts w:ascii="Arial" w:hAnsi="Arial" w:cs="Arial"/>
          <w:b/>
        </w:rPr>
        <w:t xml:space="preserve">XXVI. INFORMACJA O SPOSOBIE POROZUMIEWANIA SIĘ ZAMAWIAJĄCEGO </w:t>
      </w:r>
      <w:r w:rsidRPr="00E61BFD">
        <w:rPr>
          <w:rFonts w:ascii="Arial" w:hAnsi="Arial" w:cs="Arial"/>
          <w:b/>
        </w:rPr>
        <w:br/>
        <w:t>Z WYKONAWCAMI DROGĄ ELEKTRONICZNĄ</w:t>
      </w:r>
    </w:p>
    <w:p w:rsidR="00C23C93" w:rsidRPr="00B433AC" w:rsidRDefault="00E61BFD" w:rsidP="00B433AC">
      <w:pPr>
        <w:spacing w:before="240" w:line="360" w:lineRule="auto"/>
        <w:ind w:firstLine="567"/>
        <w:jc w:val="both"/>
        <w:rPr>
          <w:rFonts w:ascii="Arial" w:hAnsi="Arial" w:cs="Arial"/>
          <w:sz w:val="22"/>
          <w:szCs w:val="22"/>
        </w:rPr>
      </w:pPr>
      <w:r w:rsidRPr="00E61BFD">
        <w:rPr>
          <w:rFonts w:ascii="Arial" w:hAnsi="Arial" w:cs="Arial"/>
          <w:sz w:val="22"/>
          <w:szCs w:val="22"/>
        </w:rPr>
        <w:t>Zamawiający dopuszcza porozumiewanie się z w</w:t>
      </w:r>
      <w:r w:rsidR="00B433AC">
        <w:rPr>
          <w:rFonts w:ascii="Arial" w:hAnsi="Arial" w:cs="Arial"/>
          <w:sz w:val="22"/>
          <w:szCs w:val="22"/>
        </w:rPr>
        <w:t>ykonawcami drogą elektroniczną.</w:t>
      </w:r>
    </w:p>
    <w:p w:rsidR="00B433AC" w:rsidRPr="00B433AC" w:rsidRDefault="00B433AC" w:rsidP="00B433AC">
      <w:pPr>
        <w:spacing w:before="240" w:line="360" w:lineRule="auto"/>
        <w:ind w:left="567" w:hanging="567"/>
        <w:jc w:val="center"/>
        <w:rPr>
          <w:rFonts w:ascii="Arial" w:hAnsi="Arial" w:cs="Arial"/>
          <w:b/>
        </w:rPr>
      </w:pPr>
      <w:r w:rsidRPr="00B433AC">
        <w:rPr>
          <w:rFonts w:ascii="Arial" w:hAnsi="Arial" w:cs="Arial"/>
          <w:b/>
        </w:rPr>
        <w:t>XXVII. RODZAJ CZYNNOŚCI NIEZBĘDNYCH DO REALIZACJI ZAMÓWIENIA ZAWARTYCH W ART. 29 UST.3A USTAWY PZP, KTÓRE DOTYCZĄ WYMAGANIA ZATRUDNIANIA NA PODSTAWIE UMOWY O PRACĘ PRZEZ WYKONAWCĘ LUB PODWYKONAWCĘ OSÓB WYKONUJĄCYCH CZYNNOŚCI W TRAKCIE REALIZACJI ZAMÓWIENIA</w:t>
      </w:r>
    </w:p>
    <w:p w:rsidR="00B433AC" w:rsidRPr="006B1E66" w:rsidRDefault="00B433AC" w:rsidP="00B433AC">
      <w:pPr>
        <w:jc w:val="both"/>
        <w:rPr>
          <w:rFonts w:ascii="Arial" w:hAnsi="Arial" w:cs="Arial"/>
          <w:sz w:val="22"/>
          <w:szCs w:val="22"/>
        </w:rPr>
      </w:pPr>
    </w:p>
    <w:p w:rsidR="009B79FB" w:rsidRPr="006B1E66" w:rsidRDefault="006B1E66" w:rsidP="006B1E66">
      <w:pPr>
        <w:spacing w:line="360" w:lineRule="auto"/>
        <w:ind w:firstLine="567"/>
        <w:jc w:val="both"/>
        <w:rPr>
          <w:rFonts w:ascii="Arial" w:hAnsi="Arial" w:cs="Arial"/>
          <w:color w:val="000000"/>
          <w:sz w:val="22"/>
          <w:szCs w:val="22"/>
        </w:rPr>
      </w:pPr>
      <w:r w:rsidRPr="006B1E66">
        <w:rPr>
          <w:rFonts w:ascii="Arial" w:hAnsi="Arial" w:cs="Arial"/>
          <w:color w:val="000000"/>
          <w:sz w:val="22"/>
          <w:szCs w:val="22"/>
        </w:rPr>
        <w:t>Zamawiający wymaga, aby osoby biorące udział w realizacji przedmiotu zamówienia w sposób bezpośredni, tj. wykonujące czynności dostarczania i odbioru przesyłek od Nadawcy z jednostek Zamawiającego, o których mowa powyżej (za wyłączeniem osób dostarczających paczki pocztowe i przesyłki kurierskie), przyjmujące przesyłki do obrotu pocztowego oraz osoby pełniące nadzór nad realizacją umowy ze strony Wykonawcy, zostali w okresie realizacji umowy zatrudnieni na podstawie umowy o pracę, zgodnie z art. 22 § 1 ustawy z dnia 26 czerwca 1974 r. – Kodeks pracy (Dz.</w:t>
      </w:r>
      <w:r>
        <w:rPr>
          <w:rFonts w:ascii="Arial" w:hAnsi="Arial" w:cs="Arial"/>
          <w:color w:val="000000"/>
          <w:sz w:val="22"/>
          <w:szCs w:val="22"/>
        </w:rPr>
        <w:t xml:space="preserve"> U. z 2016 r., poz. 1666 ze zm.</w:t>
      </w:r>
      <w:r w:rsidRPr="006B1E66">
        <w:rPr>
          <w:rFonts w:ascii="Arial" w:hAnsi="Arial" w:cs="Arial"/>
          <w:color w:val="000000"/>
          <w:sz w:val="22"/>
          <w:szCs w:val="22"/>
        </w:rPr>
        <w:t>).</w:t>
      </w:r>
    </w:p>
    <w:p w:rsidR="006B1E66" w:rsidRPr="005E5058" w:rsidRDefault="006B1E66" w:rsidP="006B1E66">
      <w:pPr>
        <w:spacing w:line="276" w:lineRule="auto"/>
        <w:ind w:firstLine="567"/>
        <w:jc w:val="both"/>
        <w:rPr>
          <w:rFonts w:ascii="Arial" w:hAnsi="Arial" w:cs="Arial"/>
          <w:sz w:val="22"/>
          <w:szCs w:val="22"/>
          <w:highlight w:val="yellow"/>
          <w:u w:val="single"/>
        </w:rPr>
      </w:pPr>
    </w:p>
    <w:p w:rsidR="009B79FB" w:rsidRPr="0060182B" w:rsidRDefault="00611550" w:rsidP="00D76041">
      <w:pPr>
        <w:spacing w:line="276" w:lineRule="auto"/>
        <w:jc w:val="both"/>
        <w:rPr>
          <w:rFonts w:ascii="Arial" w:hAnsi="Arial" w:cs="Arial"/>
          <w:sz w:val="22"/>
          <w:szCs w:val="22"/>
          <w:u w:val="single"/>
        </w:rPr>
      </w:pPr>
      <w:r>
        <w:rPr>
          <w:rFonts w:ascii="Arial" w:hAnsi="Arial" w:cs="Arial"/>
          <w:sz w:val="22"/>
          <w:szCs w:val="22"/>
          <w:u w:val="single"/>
        </w:rPr>
        <w:t>Załączniki</w:t>
      </w:r>
    </w:p>
    <w:p w:rsidR="009B79FB" w:rsidRPr="0060182B" w:rsidRDefault="009B79FB" w:rsidP="00D76041">
      <w:pPr>
        <w:numPr>
          <w:ilvl w:val="0"/>
          <w:numId w:val="13"/>
        </w:numPr>
        <w:tabs>
          <w:tab w:val="num" w:pos="360"/>
        </w:tabs>
        <w:suppressAutoHyphens w:val="0"/>
        <w:spacing w:line="276" w:lineRule="auto"/>
        <w:ind w:left="0" w:firstLine="0"/>
        <w:jc w:val="both"/>
        <w:rPr>
          <w:rFonts w:ascii="Arial" w:hAnsi="Arial" w:cs="Arial"/>
          <w:sz w:val="22"/>
          <w:szCs w:val="22"/>
        </w:rPr>
      </w:pPr>
      <w:r w:rsidRPr="0060182B">
        <w:rPr>
          <w:rFonts w:ascii="Arial" w:hAnsi="Arial" w:cs="Arial"/>
          <w:sz w:val="22"/>
          <w:szCs w:val="22"/>
        </w:rPr>
        <w:t>Form</w:t>
      </w:r>
      <w:r w:rsidR="006C7DCC">
        <w:rPr>
          <w:rFonts w:ascii="Arial" w:hAnsi="Arial" w:cs="Arial"/>
          <w:sz w:val="22"/>
          <w:szCs w:val="22"/>
        </w:rPr>
        <w:t>ularz oferty.</w:t>
      </w:r>
    </w:p>
    <w:p w:rsidR="009B79FB" w:rsidRPr="0060182B" w:rsidRDefault="009B79FB" w:rsidP="00D76041">
      <w:pPr>
        <w:numPr>
          <w:ilvl w:val="0"/>
          <w:numId w:val="13"/>
        </w:numPr>
        <w:tabs>
          <w:tab w:val="num" w:pos="360"/>
        </w:tabs>
        <w:suppressAutoHyphens w:val="0"/>
        <w:spacing w:line="276" w:lineRule="auto"/>
        <w:ind w:left="0" w:firstLine="0"/>
        <w:jc w:val="both"/>
        <w:rPr>
          <w:rFonts w:ascii="Arial" w:hAnsi="Arial" w:cs="Arial"/>
          <w:sz w:val="22"/>
          <w:szCs w:val="22"/>
        </w:rPr>
      </w:pPr>
      <w:r w:rsidRPr="0060182B">
        <w:rPr>
          <w:rFonts w:ascii="Arial" w:hAnsi="Arial" w:cs="Arial"/>
          <w:sz w:val="22"/>
          <w:szCs w:val="22"/>
        </w:rPr>
        <w:t>Oświadczenie wykonawcy dotyczące spełnieniu warunków udziału w postępowaniu.</w:t>
      </w:r>
    </w:p>
    <w:p w:rsidR="009B79FB" w:rsidRPr="0060182B" w:rsidRDefault="009B79FB" w:rsidP="00D76041">
      <w:pPr>
        <w:numPr>
          <w:ilvl w:val="0"/>
          <w:numId w:val="13"/>
        </w:numPr>
        <w:tabs>
          <w:tab w:val="num" w:pos="360"/>
        </w:tabs>
        <w:suppressAutoHyphens w:val="0"/>
        <w:spacing w:line="276" w:lineRule="auto"/>
        <w:ind w:left="0" w:firstLine="0"/>
        <w:jc w:val="both"/>
        <w:rPr>
          <w:rFonts w:ascii="Arial" w:hAnsi="Arial" w:cs="Arial"/>
          <w:sz w:val="22"/>
          <w:szCs w:val="22"/>
        </w:rPr>
      </w:pPr>
      <w:r w:rsidRPr="0060182B">
        <w:rPr>
          <w:rFonts w:ascii="Arial" w:hAnsi="Arial" w:cs="Arial"/>
          <w:sz w:val="22"/>
          <w:szCs w:val="22"/>
        </w:rPr>
        <w:t>Oświadczenie wykonawcy dotyczące przesłanek wykluczenia z postępowania.</w:t>
      </w:r>
    </w:p>
    <w:p w:rsidR="009B79FB" w:rsidRPr="0060182B" w:rsidRDefault="00F458C9" w:rsidP="00D76041">
      <w:pPr>
        <w:suppressAutoHyphens w:val="0"/>
        <w:spacing w:line="276" w:lineRule="auto"/>
        <w:jc w:val="both"/>
        <w:rPr>
          <w:rFonts w:ascii="Arial" w:hAnsi="Arial" w:cs="Arial"/>
          <w:sz w:val="22"/>
          <w:szCs w:val="22"/>
        </w:rPr>
      </w:pPr>
      <w:r w:rsidRPr="0060182B">
        <w:rPr>
          <w:rFonts w:ascii="Arial" w:hAnsi="Arial" w:cs="Arial"/>
          <w:sz w:val="22"/>
          <w:szCs w:val="22"/>
        </w:rPr>
        <w:t>4</w:t>
      </w:r>
      <w:r w:rsidR="006C7DCC">
        <w:rPr>
          <w:rFonts w:ascii="Arial" w:hAnsi="Arial" w:cs="Arial"/>
          <w:sz w:val="22"/>
          <w:szCs w:val="22"/>
        </w:rPr>
        <w:t>.   Projekt umowy.</w:t>
      </w:r>
    </w:p>
    <w:p w:rsidR="009B79FB" w:rsidRPr="0060182B" w:rsidRDefault="00F458C9" w:rsidP="00D76041">
      <w:pPr>
        <w:suppressAutoHyphens w:val="0"/>
        <w:autoSpaceDE w:val="0"/>
        <w:autoSpaceDN w:val="0"/>
        <w:adjustRightInd w:val="0"/>
        <w:spacing w:line="276" w:lineRule="auto"/>
        <w:ind w:left="426" w:hanging="426"/>
        <w:jc w:val="both"/>
        <w:rPr>
          <w:rFonts w:ascii="Arial" w:hAnsi="Arial" w:cs="Arial"/>
          <w:sz w:val="22"/>
          <w:szCs w:val="22"/>
        </w:rPr>
      </w:pPr>
      <w:r w:rsidRPr="0060182B">
        <w:rPr>
          <w:rFonts w:ascii="Arial" w:hAnsi="Arial" w:cs="Arial"/>
          <w:sz w:val="22"/>
          <w:szCs w:val="22"/>
        </w:rPr>
        <w:t>5</w:t>
      </w:r>
      <w:r w:rsidR="009B79FB" w:rsidRPr="0060182B">
        <w:rPr>
          <w:rFonts w:ascii="Arial" w:hAnsi="Arial" w:cs="Arial"/>
          <w:sz w:val="22"/>
          <w:szCs w:val="22"/>
        </w:rPr>
        <w:t xml:space="preserve">.   </w:t>
      </w:r>
      <w:r w:rsidRPr="0060182B">
        <w:rPr>
          <w:rFonts w:ascii="Arial" w:hAnsi="Arial" w:cs="Arial"/>
          <w:sz w:val="22"/>
          <w:szCs w:val="22"/>
        </w:rPr>
        <w:t>Oświadczenie o zatrudnieniu</w:t>
      </w:r>
      <w:r w:rsidR="006C7DCC">
        <w:rPr>
          <w:rFonts w:ascii="Arial" w:hAnsi="Arial" w:cs="Arial"/>
          <w:sz w:val="22"/>
          <w:szCs w:val="22"/>
        </w:rPr>
        <w:t>.</w:t>
      </w:r>
    </w:p>
    <w:p w:rsidR="009B79FB" w:rsidRPr="00BC5F10" w:rsidRDefault="00F458C9" w:rsidP="00D76041">
      <w:pPr>
        <w:suppressAutoHyphens w:val="0"/>
        <w:autoSpaceDE w:val="0"/>
        <w:autoSpaceDN w:val="0"/>
        <w:adjustRightInd w:val="0"/>
        <w:spacing w:line="276" w:lineRule="auto"/>
        <w:ind w:left="426" w:hanging="426"/>
        <w:jc w:val="both"/>
        <w:rPr>
          <w:rFonts w:ascii="Arial" w:hAnsi="Arial" w:cs="Arial"/>
          <w:sz w:val="22"/>
          <w:szCs w:val="22"/>
        </w:rPr>
      </w:pPr>
      <w:r w:rsidRPr="00BC5F10">
        <w:rPr>
          <w:rFonts w:ascii="Arial" w:hAnsi="Arial" w:cs="Arial"/>
          <w:sz w:val="22"/>
          <w:szCs w:val="22"/>
        </w:rPr>
        <w:t>6</w:t>
      </w:r>
      <w:r w:rsidR="009B79FB" w:rsidRPr="00BC5F10">
        <w:rPr>
          <w:rFonts w:ascii="Arial" w:hAnsi="Arial" w:cs="Arial"/>
          <w:sz w:val="22"/>
          <w:szCs w:val="22"/>
        </w:rPr>
        <w:t xml:space="preserve">.  </w:t>
      </w:r>
      <w:r w:rsidR="007327C0" w:rsidRPr="00BC5F10">
        <w:rPr>
          <w:rFonts w:ascii="Arial" w:hAnsi="Arial" w:cs="Arial"/>
          <w:sz w:val="22"/>
          <w:szCs w:val="22"/>
        </w:rPr>
        <w:t xml:space="preserve"> </w:t>
      </w:r>
      <w:r w:rsidR="009B79FB" w:rsidRPr="00BC5F10">
        <w:rPr>
          <w:rFonts w:ascii="Arial" w:hAnsi="Arial" w:cs="Arial"/>
          <w:sz w:val="22"/>
          <w:szCs w:val="22"/>
        </w:rPr>
        <w:t xml:space="preserve">Wykaz </w:t>
      </w:r>
      <w:r w:rsidR="00BC5F10" w:rsidRPr="00BC5F10">
        <w:rPr>
          <w:rFonts w:ascii="Arial" w:hAnsi="Arial" w:cs="Arial"/>
          <w:sz w:val="22"/>
          <w:szCs w:val="22"/>
        </w:rPr>
        <w:t>doświadczenia zawodowego</w:t>
      </w:r>
      <w:r w:rsidR="009B79FB" w:rsidRPr="00BC5F10">
        <w:rPr>
          <w:rFonts w:ascii="Arial" w:hAnsi="Arial" w:cs="Arial"/>
          <w:sz w:val="22"/>
          <w:szCs w:val="22"/>
        </w:rPr>
        <w:t>.</w:t>
      </w:r>
    </w:p>
    <w:p w:rsidR="0060182B" w:rsidRPr="00D3204A" w:rsidRDefault="00611550" w:rsidP="00D76041">
      <w:pPr>
        <w:suppressAutoHyphens w:val="0"/>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7.</w:t>
      </w:r>
      <w:r>
        <w:rPr>
          <w:rFonts w:ascii="Arial" w:hAnsi="Arial" w:cs="Arial"/>
          <w:sz w:val="22"/>
          <w:szCs w:val="22"/>
        </w:rPr>
        <w:tab/>
      </w:r>
      <w:r w:rsidR="0060182B" w:rsidRPr="00D3204A">
        <w:rPr>
          <w:rFonts w:ascii="Arial" w:hAnsi="Arial" w:cs="Arial"/>
          <w:sz w:val="22"/>
          <w:szCs w:val="22"/>
        </w:rPr>
        <w:t>Oświadczenie RODO</w:t>
      </w:r>
      <w:r w:rsidR="006C7DCC">
        <w:rPr>
          <w:rFonts w:ascii="Arial" w:hAnsi="Arial" w:cs="Arial"/>
          <w:sz w:val="22"/>
          <w:szCs w:val="22"/>
        </w:rPr>
        <w:t>.</w:t>
      </w:r>
    </w:p>
    <w:p w:rsidR="009B79FB" w:rsidRPr="006B1E66" w:rsidRDefault="002C262D" w:rsidP="002C262D">
      <w:pPr>
        <w:spacing w:after="120" w:line="276" w:lineRule="auto"/>
        <w:ind w:hanging="426"/>
        <w:jc w:val="both"/>
        <w:rPr>
          <w:rFonts w:ascii="Arial" w:eastAsia="TimesNewRoman" w:hAnsi="Arial" w:cs="Arial"/>
          <w:sz w:val="22"/>
          <w:szCs w:val="22"/>
          <w:lang w:eastAsia="pl-PL"/>
        </w:rPr>
      </w:pPr>
      <w:r w:rsidRPr="005E5058">
        <w:rPr>
          <w:rFonts w:ascii="Arial" w:hAnsi="Arial" w:cs="Arial"/>
          <w:sz w:val="22"/>
          <w:szCs w:val="22"/>
          <w:highlight w:val="yellow"/>
        </w:rPr>
        <w:t xml:space="preserve">      </w:t>
      </w:r>
    </w:p>
    <w:p w:rsidR="009B79FB" w:rsidRPr="006B1E66" w:rsidRDefault="009B79FB" w:rsidP="00D76041">
      <w:pPr>
        <w:spacing w:line="276" w:lineRule="auto"/>
        <w:jc w:val="both"/>
        <w:rPr>
          <w:rFonts w:ascii="Arial" w:hAnsi="Arial" w:cs="Arial"/>
          <w:sz w:val="22"/>
          <w:szCs w:val="22"/>
        </w:rPr>
      </w:pPr>
      <w:r w:rsidRPr="006B1E66">
        <w:rPr>
          <w:rFonts w:ascii="Arial" w:hAnsi="Arial" w:cs="Arial"/>
          <w:sz w:val="22"/>
          <w:szCs w:val="22"/>
        </w:rPr>
        <w:t xml:space="preserve">                                                                                                                   Wójt Gminy Szczytno</w:t>
      </w:r>
    </w:p>
    <w:p w:rsidR="002C262D" w:rsidRPr="006B1E66" w:rsidRDefault="009B79FB" w:rsidP="00D76041">
      <w:pPr>
        <w:spacing w:line="276" w:lineRule="auto"/>
        <w:jc w:val="both"/>
        <w:rPr>
          <w:rFonts w:ascii="Arial" w:hAnsi="Arial" w:cs="Arial"/>
          <w:sz w:val="22"/>
          <w:szCs w:val="22"/>
        </w:rPr>
      </w:pPr>
      <w:r w:rsidRPr="006B1E66">
        <w:rPr>
          <w:rFonts w:ascii="Arial" w:hAnsi="Arial" w:cs="Arial"/>
          <w:sz w:val="22"/>
          <w:szCs w:val="22"/>
        </w:rPr>
        <w:t xml:space="preserve">                                                                                                                 Sławomir Wojciechowski</w:t>
      </w:r>
    </w:p>
    <w:p w:rsidR="009B79FB" w:rsidRPr="006B1E66" w:rsidRDefault="003E2EBC" w:rsidP="002C262D">
      <w:pPr>
        <w:spacing w:line="276" w:lineRule="auto"/>
        <w:jc w:val="both"/>
        <w:rPr>
          <w:rFonts w:ascii="Arial" w:hAnsi="Arial" w:cs="Arial"/>
          <w:sz w:val="22"/>
          <w:szCs w:val="22"/>
        </w:rPr>
      </w:pPr>
      <w:r w:rsidRPr="006B1E66">
        <w:rPr>
          <w:rFonts w:ascii="Arial" w:hAnsi="Arial" w:cs="Arial"/>
          <w:sz w:val="22"/>
          <w:szCs w:val="22"/>
        </w:rPr>
        <w:t xml:space="preserve">Szczytno, dnia </w:t>
      </w:r>
      <w:r w:rsidR="005D1BA6">
        <w:rPr>
          <w:rFonts w:ascii="Arial" w:hAnsi="Arial" w:cs="Arial"/>
          <w:sz w:val="22"/>
          <w:szCs w:val="22"/>
        </w:rPr>
        <w:t>26</w:t>
      </w:r>
      <w:r w:rsidR="006B1E66" w:rsidRPr="006B1E66">
        <w:rPr>
          <w:rFonts w:ascii="Arial" w:hAnsi="Arial" w:cs="Arial"/>
          <w:sz w:val="22"/>
          <w:szCs w:val="22"/>
        </w:rPr>
        <w:t>.03</w:t>
      </w:r>
      <w:r w:rsidR="009B79FB" w:rsidRPr="006B1E66">
        <w:rPr>
          <w:rFonts w:ascii="Arial" w:hAnsi="Arial" w:cs="Arial"/>
          <w:sz w:val="22"/>
          <w:szCs w:val="22"/>
        </w:rPr>
        <w:t>.201</w:t>
      </w:r>
      <w:r w:rsidR="006B1E66" w:rsidRPr="006B1E66">
        <w:rPr>
          <w:rFonts w:ascii="Arial" w:hAnsi="Arial" w:cs="Arial"/>
          <w:sz w:val="22"/>
          <w:szCs w:val="22"/>
        </w:rPr>
        <w:t>9</w:t>
      </w:r>
      <w:r w:rsidR="00C23C93" w:rsidRPr="006B1E66">
        <w:rPr>
          <w:rFonts w:ascii="Arial" w:hAnsi="Arial" w:cs="Arial"/>
          <w:sz w:val="22"/>
          <w:szCs w:val="22"/>
        </w:rPr>
        <w:t xml:space="preserve"> </w:t>
      </w:r>
      <w:r w:rsidR="002C262D" w:rsidRPr="006B1E66">
        <w:rPr>
          <w:rFonts w:ascii="Arial" w:hAnsi="Arial" w:cs="Arial"/>
          <w:sz w:val="22"/>
          <w:szCs w:val="22"/>
        </w:rPr>
        <w:t>r</w:t>
      </w:r>
      <w:r w:rsidR="00C23C93" w:rsidRPr="006B1E66">
        <w:rPr>
          <w:rFonts w:ascii="Arial" w:hAnsi="Arial" w:cs="Arial"/>
          <w:sz w:val="22"/>
          <w:szCs w:val="22"/>
        </w:rPr>
        <w:t>.</w:t>
      </w:r>
    </w:p>
    <w:p w:rsidR="009B79FB" w:rsidRPr="005E5058" w:rsidRDefault="009B79FB" w:rsidP="009B79FB">
      <w:pPr>
        <w:spacing w:line="360" w:lineRule="auto"/>
        <w:rPr>
          <w:rFonts w:ascii="Arial" w:hAnsi="Arial" w:cs="Arial"/>
          <w:sz w:val="20"/>
          <w:szCs w:val="20"/>
          <w:highlight w:val="yellow"/>
        </w:rPr>
      </w:pPr>
    </w:p>
    <w:p w:rsidR="009B79FB" w:rsidRPr="005E5058" w:rsidRDefault="009B79FB" w:rsidP="009B79FB">
      <w:pPr>
        <w:spacing w:line="360" w:lineRule="auto"/>
        <w:rPr>
          <w:rFonts w:ascii="Arial" w:eastAsia="Arial" w:hAnsi="Arial" w:cs="Arial"/>
          <w:sz w:val="22"/>
          <w:szCs w:val="22"/>
          <w:highlight w:val="yellow"/>
        </w:rPr>
      </w:pPr>
    </w:p>
    <w:p w:rsidR="00F458C9" w:rsidRPr="005E5058" w:rsidRDefault="00F458C9" w:rsidP="009B79FB">
      <w:pPr>
        <w:spacing w:line="360" w:lineRule="auto"/>
        <w:rPr>
          <w:rFonts w:ascii="Arial" w:eastAsia="Arial" w:hAnsi="Arial" w:cs="Arial"/>
          <w:sz w:val="22"/>
          <w:szCs w:val="22"/>
          <w:highlight w:val="yellow"/>
        </w:rPr>
      </w:pPr>
    </w:p>
    <w:p w:rsidR="00F458C9" w:rsidRPr="005E5058" w:rsidRDefault="00F458C9" w:rsidP="009B79FB">
      <w:pPr>
        <w:spacing w:line="360" w:lineRule="auto"/>
        <w:rPr>
          <w:rFonts w:ascii="Arial" w:eastAsia="Arial" w:hAnsi="Arial" w:cs="Arial"/>
          <w:sz w:val="22"/>
          <w:szCs w:val="22"/>
          <w:highlight w:val="yellow"/>
        </w:rPr>
      </w:pPr>
    </w:p>
    <w:p w:rsidR="001E3D8B" w:rsidRPr="005E5058" w:rsidRDefault="001E3D8B" w:rsidP="009B79FB">
      <w:pPr>
        <w:spacing w:line="360" w:lineRule="auto"/>
        <w:rPr>
          <w:rFonts w:ascii="Arial" w:eastAsia="Arial" w:hAnsi="Arial" w:cs="Arial"/>
          <w:sz w:val="22"/>
          <w:szCs w:val="22"/>
          <w:highlight w:val="yellow"/>
        </w:rPr>
      </w:pPr>
    </w:p>
    <w:tbl>
      <w:tblPr>
        <w:tblW w:w="9076" w:type="dxa"/>
        <w:tblInd w:w="1" w:type="dxa"/>
        <w:tblLayout w:type="fixed"/>
        <w:tblCellMar>
          <w:left w:w="0" w:type="dxa"/>
          <w:right w:w="0" w:type="dxa"/>
        </w:tblCellMar>
        <w:tblLook w:val="0000" w:firstRow="0" w:lastRow="0" w:firstColumn="0" w:lastColumn="0" w:noHBand="0" w:noVBand="0"/>
      </w:tblPr>
      <w:tblGrid>
        <w:gridCol w:w="3544"/>
        <w:gridCol w:w="5532"/>
      </w:tblGrid>
      <w:tr w:rsidR="009B79FB" w:rsidRPr="0060182B" w:rsidTr="009763CB">
        <w:trPr>
          <w:trHeight w:val="767"/>
        </w:trPr>
        <w:tc>
          <w:tcPr>
            <w:tcW w:w="3544" w:type="dxa"/>
            <w:tcBorders>
              <w:top w:val="single" w:sz="4" w:space="0" w:color="auto"/>
              <w:left w:val="single" w:sz="4" w:space="0" w:color="auto"/>
              <w:bottom w:val="single" w:sz="4" w:space="0" w:color="auto"/>
              <w:right w:val="single" w:sz="4" w:space="0" w:color="auto"/>
            </w:tcBorders>
            <w:shd w:val="clear" w:color="auto" w:fill="auto"/>
          </w:tcPr>
          <w:p w:rsidR="009B79FB" w:rsidRPr="0060182B" w:rsidRDefault="009B79FB" w:rsidP="009763CB">
            <w:pPr>
              <w:pStyle w:val="Standard"/>
              <w:snapToGrid w:val="0"/>
              <w:spacing w:line="360" w:lineRule="auto"/>
              <w:rPr>
                <w:rFonts w:ascii="Arial" w:hAnsi="Arial" w:cs="Arial"/>
                <w:sz w:val="22"/>
                <w:szCs w:val="22"/>
              </w:rPr>
            </w:pPr>
          </w:p>
          <w:p w:rsidR="009B79FB" w:rsidRPr="0060182B" w:rsidRDefault="009B79FB" w:rsidP="009763CB">
            <w:pPr>
              <w:pStyle w:val="Standard"/>
              <w:spacing w:line="360" w:lineRule="auto"/>
              <w:jc w:val="right"/>
              <w:rPr>
                <w:rFonts w:ascii="Arial" w:hAnsi="Arial" w:cs="Arial"/>
                <w:sz w:val="22"/>
                <w:szCs w:val="22"/>
              </w:rPr>
            </w:pPr>
          </w:p>
          <w:p w:rsidR="009B79FB" w:rsidRPr="0060182B" w:rsidRDefault="009B79FB" w:rsidP="009763CB">
            <w:pPr>
              <w:pStyle w:val="Standard"/>
              <w:spacing w:line="360" w:lineRule="auto"/>
              <w:jc w:val="center"/>
              <w:rPr>
                <w:rFonts w:ascii="Arial" w:hAnsi="Arial" w:cs="Arial"/>
                <w:sz w:val="22"/>
                <w:szCs w:val="22"/>
              </w:rPr>
            </w:pPr>
          </w:p>
          <w:p w:rsidR="009B79FB" w:rsidRPr="0060182B" w:rsidRDefault="009B79FB" w:rsidP="009763CB">
            <w:pPr>
              <w:pStyle w:val="Standard"/>
              <w:spacing w:line="360" w:lineRule="auto"/>
              <w:jc w:val="center"/>
              <w:rPr>
                <w:rFonts w:ascii="Arial" w:eastAsia="Arial" w:hAnsi="Arial" w:cs="Arial"/>
                <w:sz w:val="22"/>
                <w:szCs w:val="22"/>
              </w:rPr>
            </w:pPr>
            <w:r w:rsidRPr="0060182B">
              <w:rPr>
                <w:rFonts w:ascii="Arial" w:hAnsi="Arial" w:cs="Arial"/>
                <w:sz w:val="22"/>
                <w:szCs w:val="22"/>
              </w:rPr>
              <w:t>Pieczęć firmowa Wykonawcy</w:t>
            </w:r>
          </w:p>
        </w:tc>
        <w:tc>
          <w:tcPr>
            <w:tcW w:w="5532" w:type="dxa"/>
            <w:tcBorders>
              <w:left w:val="single" w:sz="4" w:space="0" w:color="auto"/>
            </w:tcBorders>
            <w:shd w:val="clear" w:color="auto" w:fill="auto"/>
          </w:tcPr>
          <w:p w:rsidR="009B79FB" w:rsidRPr="0060182B" w:rsidRDefault="009B79FB" w:rsidP="009763CB">
            <w:pPr>
              <w:suppressAutoHyphens w:val="0"/>
              <w:spacing w:after="200" w:line="276" w:lineRule="auto"/>
              <w:jc w:val="right"/>
              <w:rPr>
                <w:rFonts w:ascii="Arial" w:eastAsia="Arial" w:hAnsi="Arial" w:cs="Arial"/>
                <w:kern w:val="1"/>
                <w:lang w:eastAsia="pl-PL" w:bidi="pl-PL"/>
              </w:rPr>
            </w:pPr>
            <w:r w:rsidRPr="0060182B">
              <w:rPr>
                <w:rFonts w:ascii="Arial" w:eastAsia="Arial" w:hAnsi="Arial" w:cs="Arial"/>
                <w:kern w:val="1"/>
                <w:sz w:val="22"/>
                <w:szCs w:val="22"/>
                <w:lang w:eastAsia="pl-PL" w:bidi="pl-PL"/>
              </w:rPr>
              <w:t xml:space="preserve">                                   Załącznik nr 1</w:t>
            </w:r>
          </w:p>
          <w:p w:rsidR="009B79FB" w:rsidRPr="0060182B" w:rsidRDefault="009B79FB" w:rsidP="009763CB">
            <w:pPr>
              <w:pStyle w:val="Standard"/>
              <w:spacing w:line="360" w:lineRule="auto"/>
              <w:jc w:val="right"/>
              <w:rPr>
                <w:rFonts w:ascii="Arial" w:hAnsi="Arial" w:cs="Arial"/>
                <w:sz w:val="22"/>
                <w:szCs w:val="22"/>
              </w:rPr>
            </w:pPr>
          </w:p>
          <w:p w:rsidR="009B79FB" w:rsidRPr="0060182B" w:rsidRDefault="009B79FB" w:rsidP="009763CB">
            <w:pPr>
              <w:pStyle w:val="Standard"/>
              <w:spacing w:line="360" w:lineRule="auto"/>
              <w:jc w:val="center"/>
              <w:rPr>
                <w:rFonts w:ascii="Arial" w:hAnsi="Arial" w:cs="Arial"/>
                <w:sz w:val="22"/>
                <w:szCs w:val="22"/>
              </w:rPr>
            </w:pPr>
          </w:p>
          <w:p w:rsidR="009B79FB" w:rsidRPr="0060182B" w:rsidRDefault="009B79FB" w:rsidP="009763CB">
            <w:pPr>
              <w:pStyle w:val="Standard"/>
              <w:spacing w:line="360" w:lineRule="auto"/>
              <w:jc w:val="center"/>
              <w:rPr>
                <w:rFonts w:ascii="Arial" w:eastAsia="Arial" w:hAnsi="Arial" w:cs="Arial"/>
                <w:sz w:val="22"/>
                <w:szCs w:val="22"/>
              </w:rPr>
            </w:pPr>
          </w:p>
        </w:tc>
      </w:tr>
    </w:tbl>
    <w:p w:rsidR="009B79FB" w:rsidRPr="0060182B" w:rsidRDefault="009B79FB" w:rsidP="009B79FB">
      <w:pPr>
        <w:pStyle w:val="Standard"/>
        <w:tabs>
          <w:tab w:val="left" w:pos="5954"/>
          <w:tab w:val="left" w:pos="6663"/>
        </w:tabs>
        <w:spacing w:line="360" w:lineRule="auto"/>
        <w:rPr>
          <w:rFonts w:ascii="Arial" w:eastAsia="Arial" w:hAnsi="Arial" w:cs="Arial"/>
          <w:sz w:val="22"/>
          <w:szCs w:val="22"/>
        </w:rPr>
      </w:pPr>
    </w:p>
    <w:p w:rsidR="009B79FB" w:rsidRPr="0060182B" w:rsidRDefault="009B79FB" w:rsidP="009B79FB">
      <w:pPr>
        <w:pStyle w:val="Standard"/>
        <w:tabs>
          <w:tab w:val="left" w:pos="5954"/>
          <w:tab w:val="left" w:pos="6663"/>
        </w:tabs>
        <w:spacing w:line="360" w:lineRule="auto"/>
        <w:rPr>
          <w:rFonts w:ascii="Arial" w:eastAsia="Arial" w:hAnsi="Arial" w:cs="Arial"/>
          <w:sz w:val="22"/>
          <w:szCs w:val="22"/>
        </w:rPr>
      </w:pPr>
    </w:p>
    <w:p w:rsidR="009B79FB" w:rsidRPr="0060182B" w:rsidRDefault="009B79FB" w:rsidP="009B79FB">
      <w:pPr>
        <w:pStyle w:val="Standard"/>
        <w:tabs>
          <w:tab w:val="left" w:pos="5954"/>
          <w:tab w:val="left" w:pos="6663"/>
        </w:tabs>
        <w:spacing w:line="360" w:lineRule="auto"/>
        <w:rPr>
          <w:rFonts w:ascii="Arial" w:eastAsia="Arial" w:hAnsi="Arial" w:cs="Arial"/>
          <w:color w:val="000000"/>
          <w:sz w:val="22"/>
          <w:szCs w:val="22"/>
        </w:rPr>
      </w:pPr>
      <w:r w:rsidRPr="0060182B">
        <w:rPr>
          <w:rFonts w:ascii="Arial" w:eastAsia="Arial" w:hAnsi="Arial" w:cs="Arial"/>
          <w:sz w:val="22"/>
          <w:szCs w:val="22"/>
        </w:rPr>
        <w:t>Nr REGON firmy :...............................</w:t>
      </w:r>
      <w:r w:rsidRPr="0060182B">
        <w:rPr>
          <w:rFonts w:ascii="Arial" w:eastAsia="Arial" w:hAnsi="Arial" w:cs="Arial"/>
          <w:sz w:val="22"/>
          <w:szCs w:val="22"/>
        </w:rPr>
        <w:tab/>
      </w:r>
      <w:r w:rsidRPr="0060182B">
        <w:rPr>
          <w:rFonts w:ascii="Arial" w:eastAsia="Arial" w:hAnsi="Arial" w:cs="Arial"/>
          <w:b/>
          <w:bCs/>
          <w:sz w:val="22"/>
          <w:szCs w:val="22"/>
        </w:rPr>
        <w:t xml:space="preserve">Gmina </w:t>
      </w:r>
      <w:r w:rsidRPr="0060182B">
        <w:rPr>
          <w:rFonts w:ascii="Arial" w:eastAsia="Arial" w:hAnsi="Arial" w:cs="Arial"/>
          <w:b/>
          <w:bCs/>
          <w:color w:val="000000"/>
          <w:sz w:val="22"/>
          <w:szCs w:val="22"/>
        </w:rPr>
        <w:t>Szczytno</w:t>
      </w:r>
    </w:p>
    <w:p w:rsidR="009B79FB" w:rsidRPr="0060182B" w:rsidRDefault="009B79FB" w:rsidP="009B79FB">
      <w:pPr>
        <w:pStyle w:val="Standard"/>
        <w:tabs>
          <w:tab w:val="left" w:pos="5954"/>
          <w:tab w:val="left" w:pos="6663"/>
        </w:tabs>
        <w:spacing w:line="360" w:lineRule="auto"/>
        <w:rPr>
          <w:rFonts w:ascii="Arial" w:eastAsia="Arial" w:hAnsi="Arial" w:cs="Arial"/>
          <w:color w:val="000000"/>
          <w:sz w:val="22"/>
          <w:szCs w:val="22"/>
        </w:rPr>
      </w:pPr>
      <w:r w:rsidRPr="0060182B">
        <w:rPr>
          <w:rFonts w:ascii="Arial" w:eastAsia="Arial" w:hAnsi="Arial" w:cs="Arial"/>
          <w:color w:val="000000"/>
          <w:sz w:val="22"/>
          <w:szCs w:val="22"/>
        </w:rPr>
        <w:t>Nr fax ..................................................</w:t>
      </w:r>
      <w:r w:rsidRPr="0060182B">
        <w:rPr>
          <w:rFonts w:ascii="Arial" w:eastAsia="Arial" w:hAnsi="Arial" w:cs="Arial"/>
          <w:b/>
          <w:bCs/>
          <w:color w:val="000000"/>
          <w:sz w:val="22"/>
          <w:szCs w:val="22"/>
        </w:rPr>
        <w:t xml:space="preserve"> </w:t>
      </w:r>
      <w:r w:rsidRPr="0060182B">
        <w:rPr>
          <w:rFonts w:ascii="Arial" w:eastAsia="Arial" w:hAnsi="Arial" w:cs="Arial"/>
          <w:b/>
          <w:bCs/>
          <w:color w:val="000000"/>
          <w:sz w:val="22"/>
          <w:szCs w:val="22"/>
        </w:rPr>
        <w:tab/>
        <w:t>ul. Łomżyńska 3</w:t>
      </w:r>
    </w:p>
    <w:p w:rsidR="009B79FB" w:rsidRPr="0060182B" w:rsidRDefault="009B79FB" w:rsidP="009B79FB">
      <w:pPr>
        <w:pStyle w:val="Standard"/>
        <w:tabs>
          <w:tab w:val="left" w:pos="5954"/>
          <w:tab w:val="left" w:pos="6663"/>
        </w:tabs>
        <w:spacing w:line="360" w:lineRule="auto"/>
        <w:rPr>
          <w:rFonts w:ascii="Arial" w:hAnsi="Arial" w:cs="Arial"/>
          <w:sz w:val="22"/>
          <w:szCs w:val="22"/>
        </w:rPr>
      </w:pPr>
      <w:r w:rsidRPr="0060182B">
        <w:rPr>
          <w:rFonts w:ascii="Arial" w:eastAsia="Arial" w:hAnsi="Arial" w:cs="Arial"/>
          <w:color w:val="000000"/>
          <w:sz w:val="22"/>
          <w:szCs w:val="22"/>
        </w:rPr>
        <w:t>Adres e-mail: …………………………..</w:t>
      </w:r>
      <w:r w:rsidRPr="0060182B">
        <w:rPr>
          <w:rFonts w:ascii="Arial" w:eastAsia="Arial" w:hAnsi="Arial" w:cs="Arial"/>
          <w:b/>
          <w:bCs/>
          <w:color w:val="000000"/>
          <w:sz w:val="22"/>
          <w:szCs w:val="22"/>
        </w:rPr>
        <w:tab/>
        <w:t>12-100 Szczytno</w:t>
      </w:r>
    </w:p>
    <w:p w:rsidR="009B79FB" w:rsidRPr="0060182B" w:rsidRDefault="009B79FB" w:rsidP="009B79FB">
      <w:pPr>
        <w:spacing w:line="360" w:lineRule="auto"/>
        <w:rPr>
          <w:rFonts w:ascii="Arial" w:hAnsi="Arial" w:cs="Arial"/>
          <w:sz w:val="22"/>
          <w:szCs w:val="22"/>
        </w:rPr>
      </w:pPr>
      <w:r w:rsidRPr="0060182B">
        <w:rPr>
          <w:rFonts w:ascii="Arial" w:hAnsi="Arial" w:cs="Arial"/>
          <w:sz w:val="22"/>
          <w:szCs w:val="22"/>
        </w:rPr>
        <w:t xml:space="preserve">Adres internetowy…………………….. </w:t>
      </w:r>
    </w:p>
    <w:p w:rsidR="009B79FB" w:rsidRPr="0060182B" w:rsidRDefault="009B79FB" w:rsidP="009B79FB">
      <w:pPr>
        <w:spacing w:line="360" w:lineRule="auto"/>
        <w:rPr>
          <w:rFonts w:ascii="Arial" w:hAnsi="Arial" w:cs="Arial"/>
          <w:b/>
          <w:sz w:val="22"/>
          <w:szCs w:val="22"/>
        </w:rPr>
      </w:pPr>
      <w:r w:rsidRPr="0060182B">
        <w:rPr>
          <w:rFonts w:ascii="Arial" w:hAnsi="Arial" w:cs="Arial"/>
          <w:sz w:val="22"/>
          <w:szCs w:val="22"/>
        </w:rPr>
        <w:t>Telefon …………………………………</w:t>
      </w:r>
    </w:p>
    <w:p w:rsidR="009B79FB" w:rsidRPr="0060182B" w:rsidRDefault="009B79FB" w:rsidP="009B79FB">
      <w:pPr>
        <w:spacing w:line="360" w:lineRule="auto"/>
        <w:jc w:val="center"/>
        <w:rPr>
          <w:rFonts w:ascii="Arial" w:hAnsi="Arial" w:cs="Arial"/>
          <w:sz w:val="22"/>
          <w:szCs w:val="22"/>
        </w:rPr>
      </w:pPr>
      <w:r w:rsidRPr="0060182B">
        <w:rPr>
          <w:rFonts w:ascii="Arial" w:hAnsi="Arial" w:cs="Arial"/>
          <w:b/>
          <w:sz w:val="22"/>
          <w:szCs w:val="22"/>
        </w:rPr>
        <w:t xml:space="preserve">O F E R T A </w:t>
      </w:r>
    </w:p>
    <w:p w:rsidR="009B79FB" w:rsidRPr="0060182B" w:rsidRDefault="009B79FB" w:rsidP="009B79FB">
      <w:pPr>
        <w:spacing w:line="360" w:lineRule="auto"/>
        <w:jc w:val="both"/>
        <w:rPr>
          <w:rFonts w:ascii="Arial" w:hAnsi="Arial" w:cs="Arial"/>
          <w:sz w:val="22"/>
          <w:szCs w:val="22"/>
        </w:rPr>
      </w:pPr>
      <w:r w:rsidRPr="0060182B">
        <w:rPr>
          <w:rFonts w:ascii="Arial" w:hAnsi="Arial" w:cs="Arial"/>
          <w:sz w:val="22"/>
          <w:szCs w:val="22"/>
        </w:rPr>
        <w:t>Firma ........................................................................................................................................................................................................................................................................................................................</w:t>
      </w:r>
    </w:p>
    <w:p w:rsidR="009B79FB" w:rsidRPr="0060182B" w:rsidRDefault="009B79FB" w:rsidP="009B79FB">
      <w:pPr>
        <w:spacing w:line="360" w:lineRule="auto"/>
        <w:jc w:val="both"/>
        <w:rPr>
          <w:rFonts w:ascii="Arial" w:hAnsi="Arial" w:cs="Arial"/>
          <w:sz w:val="22"/>
          <w:szCs w:val="22"/>
        </w:rPr>
      </w:pPr>
      <w:r w:rsidRPr="0060182B">
        <w:rPr>
          <w:rFonts w:ascii="Arial" w:hAnsi="Arial" w:cs="Arial"/>
          <w:sz w:val="22"/>
          <w:szCs w:val="22"/>
        </w:rPr>
        <w:t xml:space="preserve">                                       ( nazwa i adres oferenta ) </w:t>
      </w:r>
    </w:p>
    <w:p w:rsidR="009B79FB" w:rsidRPr="0060182B" w:rsidRDefault="009B79FB" w:rsidP="009B79FB">
      <w:pPr>
        <w:pStyle w:val="Standard"/>
        <w:spacing w:line="360" w:lineRule="auto"/>
        <w:ind w:left="284" w:hanging="284"/>
        <w:jc w:val="both"/>
        <w:rPr>
          <w:rFonts w:ascii="Arial" w:hAnsi="Arial" w:cs="Arial"/>
          <w:sz w:val="22"/>
          <w:szCs w:val="22"/>
        </w:rPr>
      </w:pPr>
      <w:r w:rsidRPr="0060182B">
        <w:rPr>
          <w:rFonts w:ascii="Arial" w:hAnsi="Arial" w:cs="Arial"/>
          <w:sz w:val="22"/>
          <w:szCs w:val="22"/>
        </w:rPr>
        <w:t>składa ofertę w postępowaniu o udzielenie zamówienia publicznego prowadzonego w trybie</w:t>
      </w:r>
    </w:p>
    <w:p w:rsidR="009B79FB" w:rsidRPr="0060182B" w:rsidRDefault="009B79FB" w:rsidP="0083053D">
      <w:pPr>
        <w:spacing w:line="360" w:lineRule="auto"/>
        <w:ind w:left="284" w:hanging="284"/>
      </w:pPr>
      <w:r w:rsidRPr="0060182B">
        <w:rPr>
          <w:rFonts w:ascii="Arial" w:hAnsi="Arial" w:cs="Arial"/>
          <w:sz w:val="22"/>
          <w:szCs w:val="22"/>
        </w:rPr>
        <w:t>przetargu nieograniczonego</w:t>
      </w:r>
      <w:r w:rsidRPr="0060182B">
        <w:rPr>
          <w:rFonts w:ascii="Arial" w:hAnsi="Arial" w:cs="Arial"/>
          <w:b/>
          <w:sz w:val="22"/>
          <w:szCs w:val="22"/>
        </w:rPr>
        <w:t xml:space="preserve"> </w:t>
      </w:r>
      <w:r w:rsidRPr="0060182B">
        <w:rPr>
          <w:rFonts w:ascii="Arial" w:hAnsi="Arial" w:cs="Arial"/>
          <w:sz w:val="22"/>
          <w:szCs w:val="22"/>
        </w:rPr>
        <w:t>na</w:t>
      </w:r>
      <w:r w:rsidRPr="0060182B">
        <w:rPr>
          <w:rFonts w:ascii="Arial" w:hAnsi="Arial"/>
          <w:sz w:val="22"/>
          <w:szCs w:val="22"/>
        </w:rPr>
        <w:t xml:space="preserve"> </w:t>
      </w:r>
      <w:r w:rsidR="0060182B" w:rsidRPr="0060182B">
        <w:rPr>
          <w:rFonts w:ascii="Arial" w:hAnsi="Arial" w:cs="Arial"/>
          <w:b/>
          <w:sz w:val="22"/>
          <w:szCs w:val="22"/>
        </w:rPr>
        <w:t>„</w:t>
      </w:r>
      <w:r w:rsidR="0060182B" w:rsidRPr="0060182B">
        <w:rPr>
          <w:rFonts w:ascii="Arial" w:eastAsia="Calibri" w:hAnsi="Arial" w:cs="Arial"/>
          <w:b/>
          <w:bCs/>
          <w:sz w:val="22"/>
          <w:szCs w:val="22"/>
          <w:lang w:eastAsia="en-US"/>
        </w:rPr>
        <w:t>Świadczenie usług pocztowych w obrocie krajowym i zagranicznym</w:t>
      </w:r>
      <w:r w:rsidR="0060182B" w:rsidRPr="0060182B">
        <w:rPr>
          <w:rFonts w:ascii="Arial" w:hAnsi="Arial" w:cs="Arial"/>
          <w:b/>
          <w:bCs/>
          <w:sz w:val="22"/>
          <w:szCs w:val="22"/>
        </w:rPr>
        <w:t>”</w:t>
      </w:r>
    </w:p>
    <w:p w:rsidR="0064293B" w:rsidRPr="000F000D" w:rsidRDefault="0064293B" w:rsidP="0064293B">
      <w:pPr>
        <w:suppressAutoHyphens w:val="0"/>
        <w:overflowPunct w:val="0"/>
        <w:autoSpaceDE w:val="0"/>
        <w:spacing w:line="360" w:lineRule="auto"/>
        <w:jc w:val="both"/>
        <w:rPr>
          <w:rFonts w:ascii="Arial" w:hAnsi="Arial" w:cs="Arial"/>
          <w:sz w:val="22"/>
          <w:szCs w:val="22"/>
        </w:rPr>
      </w:pPr>
      <w:r w:rsidRPr="000F000D">
        <w:rPr>
          <w:rFonts w:ascii="Arial" w:hAnsi="Arial" w:cs="Arial"/>
          <w:sz w:val="22"/>
          <w:szCs w:val="22"/>
        </w:rPr>
        <w:t>1.</w:t>
      </w:r>
      <w:r>
        <w:rPr>
          <w:rFonts w:ascii="Arial" w:hAnsi="Arial" w:cs="Arial"/>
          <w:sz w:val="22"/>
          <w:szCs w:val="22"/>
        </w:rPr>
        <w:t xml:space="preserve"> </w:t>
      </w:r>
      <w:r w:rsidRPr="000F000D">
        <w:rPr>
          <w:rFonts w:ascii="Arial" w:hAnsi="Arial" w:cs="Arial"/>
          <w:sz w:val="22"/>
          <w:szCs w:val="22"/>
        </w:rPr>
        <w:t>Oferujemy wykonanie przedmiotu zamówienia za cenę brutto (z podatkiem VAT) ……………………..zł. słownie: .....................................................................................................  ……………………………………………tym VAT w wysokości ........% wynosi ……………. zł (słownie:</w:t>
      </w:r>
    </w:p>
    <w:p w:rsidR="006C7DCC" w:rsidRPr="00520419" w:rsidRDefault="0064293B" w:rsidP="006C7DCC">
      <w:pPr>
        <w:suppressAutoHyphens w:val="0"/>
        <w:overflowPunct w:val="0"/>
        <w:autoSpaceDE w:val="0"/>
        <w:spacing w:line="360" w:lineRule="auto"/>
        <w:jc w:val="both"/>
        <w:rPr>
          <w:rFonts w:ascii="Arial" w:hAnsi="Arial" w:cs="Arial"/>
          <w:sz w:val="22"/>
          <w:szCs w:val="22"/>
        </w:rPr>
      </w:pPr>
      <w:r>
        <w:rPr>
          <w:rFonts w:ascii="Arial" w:hAnsi="Arial" w:cs="Arial"/>
          <w:sz w:val="22"/>
          <w:szCs w:val="22"/>
        </w:rPr>
        <w:t>……………………………</w:t>
      </w:r>
      <w:r w:rsidRPr="000F000D">
        <w:rPr>
          <w:rFonts w:ascii="Arial" w:hAnsi="Arial" w:cs="Arial"/>
          <w:sz w:val="22"/>
          <w:szCs w:val="22"/>
        </w:rPr>
        <w:t>……………………………………………………………...)</w:t>
      </w:r>
    </w:p>
    <w:p w:rsidR="009B79FB" w:rsidRPr="0083053D" w:rsidRDefault="0060182B" w:rsidP="000E7394">
      <w:pPr>
        <w:suppressAutoHyphens w:val="0"/>
        <w:overflowPunct w:val="0"/>
        <w:autoSpaceDE w:val="0"/>
        <w:spacing w:line="360" w:lineRule="auto"/>
        <w:jc w:val="both"/>
        <w:rPr>
          <w:rFonts w:ascii="Arial" w:hAnsi="Arial" w:cs="Arial"/>
          <w:b/>
          <w:color w:val="FF0000"/>
          <w:sz w:val="22"/>
          <w:szCs w:val="22"/>
        </w:rPr>
      </w:pPr>
      <w:r w:rsidRPr="0083053D">
        <w:rPr>
          <w:rFonts w:ascii="Arial" w:hAnsi="Arial" w:cs="Arial"/>
          <w:b/>
          <w:color w:val="FF0000"/>
          <w:sz w:val="22"/>
          <w:szCs w:val="22"/>
        </w:rPr>
        <w:t>Szczegółowe zestawienie cen jednostkowych zawarto w załączniku do formularza ofertowego.</w:t>
      </w:r>
    </w:p>
    <w:p w:rsidR="009B79FB" w:rsidRPr="00D3204A" w:rsidRDefault="0064293B" w:rsidP="0064293B">
      <w:pPr>
        <w:pStyle w:val="Standard"/>
        <w:autoSpaceDE w:val="0"/>
        <w:spacing w:line="360" w:lineRule="auto"/>
        <w:jc w:val="both"/>
        <w:rPr>
          <w:rFonts w:ascii="Arial" w:hAnsi="Arial" w:cs="Arial"/>
          <w:sz w:val="22"/>
          <w:szCs w:val="22"/>
        </w:rPr>
      </w:pPr>
      <w:r w:rsidRPr="00D3204A">
        <w:rPr>
          <w:rFonts w:ascii="Arial" w:hAnsi="Arial" w:cs="Arial"/>
          <w:sz w:val="22"/>
          <w:szCs w:val="22"/>
        </w:rPr>
        <w:t>2.</w:t>
      </w:r>
      <w:r w:rsidR="009B79FB" w:rsidRPr="00D3204A">
        <w:rPr>
          <w:rFonts w:ascii="Arial" w:hAnsi="Arial" w:cs="Arial"/>
          <w:sz w:val="22"/>
          <w:szCs w:val="22"/>
        </w:rPr>
        <w:t xml:space="preserve"> </w:t>
      </w:r>
      <w:r w:rsidRPr="00D3204A">
        <w:rPr>
          <w:rFonts w:ascii="Arial" w:hAnsi="Arial" w:cs="Arial"/>
          <w:sz w:val="22"/>
          <w:szCs w:val="22"/>
        </w:rPr>
        <w:t>Oferujemy czas odbioru przesyłek wychodzących w godzinach: …………………….</w:t>
      </w:r>
    </w:p>
    <w:p w:rsidR="009B79FB" w:rsidRPr="00D3204A" w:rsidRDefault="0064293B" w:rsidP="0064293B">
      <w:pPr>
        <w:pStyle w:val="Standard"/>
        <w:autoSpaceDE w:val="0"/>
        <w:spacing w:line="360" w:lineRule="auto"/>
        <w:jc w:val="both"/>
        <w:rPr>
          <w:rFonts w:ascii="Arial" w:hAnsi="Arial" w:cs="Arial"/>
          <w:sz w:val="22"/>
          <w:szCs w:val="22"/>
        </w:rPr>
      </w:pPr>
      <w:r w:rsidRPr="00D3204A">
        <w:rPr>
          <w:rFonts w:ascii="Arial" w:hAnsi="Arial" w:cs="Arial"/>
          <w:sz w:val="22"/>
          <w:szCs w:val="22"/>
        </w:rPr>
        <w:t>3.</w:t>
      </w:r>
      <w:r w:rsidR="009B79FB" w:rsidRPr="00D3204A">
        <w:rPr>
          <w:rFonts w:ascii="Arial" w:hAnsi="Arial" w:cs="Arial"/>
          <w:sz w:val="22"/>
          <w:szCs w:val="22"/>
        </w:rPr>
        <w:t xml:space="preserve"> </w:t>
      </w:r>
      <w:r w:rsidR="00D3204A" w:rsidRPr="00D3204A">
        <w:rPr>
          <w:rFonts w:ascii="Arial" w:hAnsi="Arial" w:cs="Arial"/>
          <w:sz w:val="22"/>
          <w:szCs w:val="22"/>
        </w:rPr>
        <w:t>Oferujemy czas dostarczenia przesyłek przychodzących w godzinach: …………………….</w:t>
      </w:r>
    </w:p>
    <w:p w:rsidR="009B79FB" w:rsidRPr="005E5058" w:rsidRDefault="009B79FB" w:rsidP="006C7DCC">
      <w:pPr>
        <w:tabs>
          <w:tab w:val="left" w:pos="426"/>
        </w:tabs>
        <w:autoSpaceDN w:val="0"/>
        <w:spacing w:line="360" w:lineRule="auto"/>
        <w:jc w:val="both"/>
        <w:rPr>
          <w:rFonts w:ascii="Arial" w:hAnsi="Arial" w:cs="Arial"/>
          <w:sz w:val="22"/>
          <w:szCs w:val="22"/>
          <w:highlight w:val="yellow"/>
          <w:u w:val="single"/>
        </w:rPr>
      </w:pPr>
    </w:p>
    <w:p w:rsidR="009B79FB" w:rsidRPr="0060182B" w:rsidRDefault="009B79FB" w:rsidP="009B79FB">
      <w:pPr>
        <w:tabs>
          <w:tab w:val="left" w:pos="426"/>
        </w:tabs>
        <w:autoSpaceDN w:val="0"/>
        <w:spacing w:line="360" w:lineRule="auto"/>
        <w:ind w:left="426" w:hanging="426"/>
        <w:jc w:val="both"/>
        <w:rPr>
          <w:rFonts w:ascii="Arial" w:hAnsi="Arial" w:cs="Arial"/>
          <w:sz w:val="22"/>
          <w:szCs w:val="22"/>
          <w:u w:val="single"/>
        </w:rPr>
      </w:pPr>
      <w:r w:rsidRPr="0060182B">
        <w:rPr>
          <w:rFonts w:ascii="Arial" w:hAnsi="Arial" w:cs="Arial"/>
          <w:sz w:val="22"/>
          <w:szCs w:val="22"/>
          <w:u w:val="single"/>
        </w:rPr>
        <w:t>Ponadto:</w:t>
      </w:r>
    </w:p>
    <w:p w:rsidR="009B79FB" w:rsidRPr="0060182B" w:rsidRDefault="009B79FB" w:rsidP="009B79FB">
      <w:pPr>
        <w:tabs>
          <w:tab w:val="left" w:pos="142"/>
        </w:tabs>
        <w:autoSpaceDN w:val="0"/>
        <w:spacing w:line="360" w:lineRule="auto"/>
        <w:ind w:left="142" w:hanging="142"/>
        <w:jc w:val="both"/>
        <w:rPr>
          <w:rFonts w:ascii="Arial" w:hAnsi="Arial" w:cs="Arial"/>
          <w:sz w:val="22"/>
          <w:szCs w:val="22"/>
        </w:rPr>
      </w:pPr>
      <w:r w:rsidRPr="0060182B">
        <w:rPr>
          <w:rFonts w:ascii="Arial" w:hAnsi="Arial" w:cs="Arial"/>
          <w:sz w:val="22"/>
          <w:szCs w:val="22"/>
        </w:rPr>
        <w:t>1.</w:t>
      </w:r>
      <w:r w:rsidR="0060182B">
        <w:rPr>
          <w:rFonts w:ascii="Arial" w:hAnsi="Arial" w:cs="Arial"/>
          <w:sz w:val="22"/>
          <w:szCs w:val="22"/>
        </w:rPr>
        <w:t xml:space="preserve"> </w:t>
      </w:r>
      <w:r w:rsidRPr="0060182B">
        <w:rPr>
          <w:rFonts w:ascii="Arial" w:hAnsi="Arial" w:cs="Arial"/>
          <w:sz w:val="22"/>
          <w:szCs w:val="22"/>
        </w:rPr>
        <w:t>Oświadczamy, że zapoznaliśmy się ze specyfikacją istotnych warunków zamówienia i nie wnosimy do niej zastrzeżeń oraz uzyskaliśmy konieczne informacje i wyjaśnienia do przygotowania oferty.</w:t>
      </w:r>
    </w:p>
    <w:p w:rsidR="009B79FB" w:rsidRPr="0060182B" w:rsidRDefault="009B79FB" w:rsidP="009B79FB">
      <w:pPr>
        <w:tabs>
          <w:tab w:val="left" w:pos="180"/>
          <w:tab w:val="left" w:pos="426"/>
        </w:tabs>
        <w:autoSpaceDN w:val="0"/>
        <w:spacing w:line="360" w:lineRule="auto"/>
        <w:jc w:val="both"/>
        <w:rPr>
          <w:rFonts w:ascii="Arial" w:hAnsi="Arial" w:cs="Arial"/>
          <w:sz w:val="22"/>
          <w:szCs w:val="22"/>
        </w:rPr>
      </w:pPr>
      <w:r w:rsidRPr="0060182B">
        <w:rPr>
          <w:rFonts w:ascii="Arial" w:hAnsi="Arial" w:cs="Arial"/>
          <w:sz w:val="22"/>
          <w:szCs w:val="22"/>
        </w:rPr>
        <w:t>2.</w:t>
      </w:r>
      <w:r w:rsidR="0060182B">
        <w:rPr>
          <w:rFonts w:ascii="Arial" w:hAnsi="Arial" w:cs="Arial"/>
          <w:sz w:val="22"/>
          <w:szCs w:val="22"/>
        </w:rPr>
        <w:t xml:space="preserve"> </w:t>
      </w:r>
      <w:r w:rsidRPr="0060182B">
        <w:rPr>
          <w:rFonts w:ascii="Arial" w:hAnsi="Arial" w:cs="Arial"/>
          <w:sz w:val="22"/>
          <w:szCs w:val="22"/>
        </w:rPr>
        <w:t>Oświadczamy, że uważamy się za związanych niniejszą ofertą na czas wskazany w SIWZ.</w:t>
      </w:r>
    </w:p>
    <w:p w:rsidR="009B79FB" w:rsidRPr="0060182B" w:rsidRDefault="009B79FB" w:rsidP="009B79FB">
      <w:pPr>
        <w:tabs>
          <w:tab w:val="left" w:pos="180"/>
          <w:tab w:val="left" w:pos="426"/>
        </w:tabs>
        <w:autoSpaceDN w:val="0"/>
        <w:spacing w:line="360" w:lineRule="auto"/>
        <w:jc w:val="both"/>
        <w:rPr>
          <w:rFonts w:ascii="Arial" w:hAnsi="Arial" w:cs="Arial"/>
          <w:sz w:val="22"/>
          <w:szCs w:val="22"/>
        </w:rPr>
      </w:pPr>
      <w:r w:rsidRPr="0060182B">
        <w:rPr>
          <w:rFonts w:ascii="Arial" w:hAnsi="Arial" w:cs="Arial"/>
          <w:sz w:val="22"/>
          <w:szCs w:val="22"/>
        </w:rPr>
        <w:t>3.</w:t>
      </w:r>
      <w:r w:rsidR="0060182B">
        <w:rPr>
          <w:rFonts w:ascii="Arial" w:hAnsi="Arial" w:cs="Arial"/>
          <w:sz w:val="22"/>
          <w:szCs w:val="22"/>
        </w:rPr>
        <w:t xml:space="preserve"> </w:t>
      </w:r>
      <w:r w:rsidRPr="0060182B">
        <w:rPr>
          <w:rFonts w:ascii="Arial" w:hAnsi="Arial" w:cs="Arial"/>
          <w:sz w:val="22"/>
          <w:szCs w:val="22"/>
        </w:rPr>
        <w:t>Oświadczamy, że cena obejmuje wszystkie koszty związane z prawidłową realizacją zamówienia,</w:t>
      </w:r>
    </w:p>
    <w:p w:rsidR="009B79FB" w:rsidRPr="0060182B" w:rsidRDefault="009B79FB" w:rsidP="0060182B">
      <w:pPr>
        <w:pStyle w:val="Standard"/>
        <w:tabs>
          <w:tab w:val="left" w:pos="360"/>
        </w:tabs>
        <w:autoSpaceDE w:val="0"/>
        <w:spacing w:line="360" w:lineRule="auto"/>
        <w:jc w:val="both"/>
        <w:rPr>
          <w:rFonts w:ascii="Arial" w:hAnsi="Arial" w:cs="Arial"/>
          <w:sz w:val="22"/>
          <w:szCs w:val="22"/>
        </w:rPr>
      </w:pPr>
      <w:r w:rsidRPr="0060182B">
        <w:rPr>
          <w:rFonts w:ascii="Arial" w:hAnsi="Arial" w:cs="Arial"/>
          <w:sz w:val="22"/>
          <w:szCs w:val="22"/>
        </w:rPr>
        <w:t>4.</w:t>
      </w:r>
      <w:r w:rsidR="0060182B">
        <w:rPr>
          <w:rFonts w:ascii="Arial" w:hAnsi="Arial" w:cs="Arial"/>
          <w:sz w:val="22"/>
          <w:szCs w:val="22"/>
        </w:rPr>
        <w:t xml:space="preserve"> </w:t>
      </w:r>
      <w:r w:rsidRPr="0060182B">
        <w:rPr>
          <w:rFonts w:ascii="Arial" w:hAnsi="Arial" w:cs="Arial"/>
          <w:sz w:val="22"/>
          <w:szCs w:val="22"/>
        </w:rPr>
        <w:t xml:space="preserve">Oświadczamy, że usługę stanowiącą przedmiot zamówienia, wykonamy </w:t>
      </w:r>
      <w:r w:rsidR="0060182B">
        <w:rPr>
          <w:rFonts w:ascii="Arial" w:hAnsi="Arial" w:cs="Arial"/>
          <w:sz w:val="22"/>
          <w:szCs w:val="22"/>
        </w:rPr>
        <w:t>w terminie wskazanym w SIWZ.</w:t>
      </w:r>
    </w:p>
    <w:p w:rsidR="009B79FB" w:rsidRPr="0060182B" w:rsidRDefault="009B79FB" w:rsidP="0060182B">
      <w:pPr>
        <w:pStyle w:val="Standard"/>
        <w:tabs>
          <w:tab w:val="left" w:pos="284"/>
        </w:tabs>
        <w:spacing w:line="360" w:lineRule="auto"/>
        <w:jc w:val="both"/>
        <w:rPr>
          <w:rFonts w:ascii="Arial" w:hAnsi="Arial" w:cs="Arial"/>
          <w:sz w:val="22"/>
          <w:szCs w:val="22"/>
        </w:rPr>
      </w:pPr>
      <w:r w:rsidRPr="0060182B">
        <w:rPr>
          <w:rFonts w:ascii="Arial" w:hAnsi="Arial" w:cs="Arial"/>
          <w:sz w:val="22"/>
          <w:szCs w:val="22"/>
        </w:rPr>
        <w:t>5. Akceptujemy bez zastrzeżeń wzór umowy i w razie wybrania naszej oferty zobowiązujemy się do podpisania umowy na warunkach zawartych w SIWZ, w miejscu i terminie wskazanym przez zamawiającego</w:t>
      </w:r>
    </w:p>
    <w:p w:rsidR="009B79FB" w:rsidRPr="0060182B" w:rsidRDefault="00A63890" w:rsidP="009B79FB">
      <w:pPr>
        <w:pStyle w:val="Standard"/>
        <w:tabs>
          <w:tab w:val="left" w:pos="284"/>
        </w:tabs>
        <w:spacing w:line="360" w:lineRule="auto"/>
        <w:rPr>
          <w:rFonts w:ascii="Arial" w:hAnsi="Arial" w:cs="Arial"/>
          <w:sz w:val="22"/>
          <w:szCs w:val="22"/>
        </w:rPr>
      </w:pPr>
      <w:r w:rsidRPr="0060182B">
        <w:rPr>
          <w:rFonts w:ascii="Arial" w:hAnsi="Arial" w:cs="Arial"/>
          <w:sz w:val="22"/>
          <w:szCs w:val="22"/>
        </w:rPr>
        <w:lastRenderedPageBreak/>
        <w:t>6</w:t>
      </w:r>
      <w:r w:rsidR="009B79FB" w:rsidRPr="0060182B">
        <w:rPr>
          <w:rFonts w:ascii="Arial" w:hAnsi="Arial" w:cs="Arial"/>
          <w:sz w:val="22"/>
          <w:szCs w:val="22"/>
        </w:rPr>
        <w:t>. Podwykonawcom zostaną zlecone następujące roboty:</w:t>
      </w:r>
    </w:p>
    <w:p w:rsidR="009B79FB" w:rsidRPr="0060182B" w:rsidRDefault="009B79FB" w:rsidP="009B79FB">
      <w:pPr>
        <w:spacing w:line="360" w:lineRule="auto"/>
        <w:rPr>
          <w:rFonts w:ascii="Arial" w:hAnsi="Arial" w:cs="Arial"/>
          <w:sz w:val="22"/>
          <w:szCs w:val="22"/>
        </w:rPr>
      </w:pPr>
      <w:r w:rsidRPr="0060182B">
        <w:rPr>
          <w:rFonts w:ascii="Arial" w:hAnsi="Arial" w:cs="Arial"/>
          <w:sz w:val="22"/>
          <w:szCs w:val="22"/>
        </w:rPr>
        <w:t xml:space="preserve"> …………………………………………………………………………………………………………………..</w:t>
      </w:r>
    </w:p>
    <w:p w:rsidR="009B79FB" w:rsidRPr="0060182B" w:rsidRDefault="009B79FB" w:rsidP="009B79FB">
      <w:pPr>
        <w:spacing w:line="360" w:lineRule="auto"/>
        <w:rPr>
          <w:rFonts w:ascii="Arial" w:hAnsi="Arial" w:cs="Arial"/>
          <w:sz w:val="22"/>
          <w:szCs w:val="22"/>
        </w:rPr>
      </w:pPr>
      <w:r w:rsidRPr="0060182B">
        <w:rPr>
          <w:rFonts w:ascii="Arial" w:hAnsi="Arial" w:cs="Arial"/>
          <w:sz w:val="22"/>
          <w:szCs w:val="22"/>
        </w:rPr>
        <w:t xml:space="preserve"> …………………………………………………………………………………………………………………..</w:t>
      </w:r>
    </w:p>
    <w:p w:rsidR="009B79FB" w:rsidRPr="0060182B" w:rsidRDefault="009B79FB" w:rsidP="009B79FB">
      <w:pPr>
        <w:spacing w:line="360" w:lineRule="auto"/>
        <w:rPr>
          <w:rFonts w:ascii="Arial" w:hAnsi="Arial" w:cs="Arial"/>
          <w:sz w:val="22"/>
          <w:szCs w:val="22"/>
        </w:rPr>
      </w:pPr>
      <w:r w:rsidRPr="0060182B">
        <w:rPr>
          <w:rFonts w:ascii="Arial" w:hAnsi="Arial" w:cs="Arial"/>
          <w:sz w:val="22"/>
          <w:szCs w:val="22"/>
        </w:rPr>
        <w:t>…………………………………………………………………………………………………………………….</w:t>
      </w:r>
    </w:p>
    <w:p w:rsidR="0064293B" w:rsidRPr="00545A1F" w:rsidRDefault="0064293B" w:rsidP="0064293B">
      <w:pPr>
        <w:spacing w:line="360" w:lineRule="auto"/>
        <w:rPr>
          <w:rFonts w:ascii="Arial" w:hAnsi="Arial" w:cs="Arial"/>
          <w:sz w:val="22"/>
          <w:szCs w:val="22"/>
        </w:rPr>
      </w:pPr>
      <w:r w:rsidRPr="00545A1F">
        <w:rPr>
          <w:rFonts w:ascii="Arial" w:hAnsi="Arial" w:cs="Arial"/>
          <w:sz w:val="22"/>
          <w:szCs w:val="22"/>
        </w:rPr>
        <w:t>7. Oświadczamy, że jesteśmy małym/średnim przedsiębiorcą (zaznaczyć właściwe):</w:t>
      </w:r>
    </w:p>
    <w:p w:rsidR="0064293B" w:rsidRPr="00545A1F" w:rsidRDefault="0064293B" w:rsidP="0064293B">
      <w:pPr>
        <w:spacing w:line="360" w:lineRule="auto"/>
        <w:rPr>
          <w:rFonts w:ascii="Arial" w:hAnsi="Arial" w:cs="Arial"/>
          <w:sz w:val="22"/>
          <w:szCs w:val="22"/>
        </w:rPr>
      </w:pPr>
      <w:r w:rsidRPr="00545A1F">
        <w:rPr>
          <w:rFonts w:ascii="Arial" w:hAnsi="Arial" w:cs="Arial"/>
          <w:sz w:val="22"/>
          <w:szCs w:val="22"/>
        </w:rPr>
        <w:sym w:font="Symbol" w:char="F0FF"/>
      </w:r>
      <w:r w:rsidRPr="00545A1F">
        <w:rPr>
          <w:rFonts w:ascii="Arial" w:hAnsi="Arial" w:cs="Arial"/>
          <w:sz w:val="22"/>
          <w:szCs w:val="22"/>
        </w:rPr>
        <w:t xml:space="preserve"> Tak </w:t>
      </w:r>
    </w:p>
    <w:p w:rsidR="009B79FB" w:rsidRPr="0060182B" w:rsidRDefault="0064293B" w:rsidP="009B79FB">
      <w:pPr>
        <w:spacing w:line="360" w:lineRule="auto"/>
        <w:rPr>
          <w:rFonts w:ascii="Arial" w:hAnsi="Arial" w:cs="Arial"/>
          <w:sz w:val="22"/>
          <w:szCs w:val="22"/>
        </w:rPr>
      </w:pPr>
      <w:r w:rsidRPr="00545A1F">
        <w:rPr>
          <w:rFonts w:ascii="Arial" w:hAnsi="Arial" w:cs="Arial"/>
          <w:sz w:val="22"/>
          <w:szCs w:val="22"/>
        </w:rPr>
        <w:sym w:font="Symbol" w:char="F0FF"/>
      </w:r>
      <w:r>
        <w:rPr>
          <w:rFonts w:ascii="Arial" w:hAnsi="Arial" w:cs="Arial"/>
          <w:sz w:val="22"/>
          <w:szCs w:val="22"/>
        </w:rPr>
        <w:t xml:space="preserve"> Nie </w:t>
      </w:r>
    </w:p>
    <w:p w:rsidR="009B79FB" w:rsidRPr="0060182B" w:rsidRDefault="009B79FB" w:rsidP="009B79FB">
      <w:pPr>
        <w:spacing w:line="360" w:lineRule="auto"/>
        <w:rPr>
          <w:rFonts w:ascii="Arial" w:hAnsi="Arial" w:cs="Arial"/>
          <w:sz w:val="22"/>
          <w:szCs w:val="22"/>
        </w:rPr>
      </w:pPr>
    </w:p>
    <w:p w:rsidR="009B79FB" w:rsidRPr="0060182B" w:rsidRDefault="009B79FB" w:rsidP="009B79FB">
      <w:pPr>
        <w:spacing w:line="360" w:lineRule="auto"/>
        <w:rPr>
          <w:rFonts w:ascii="Arial" w:hAnsi="Arial" w:cs="Arial"/>
          <w:sz w:val="22"/>
          <w:szCs w:val="22"/>
        </w:rPr>
      </w:pPr>
      <w:r w:rsidRPr="0060182B">
        <w:rPr>
          <w:rFonts w:ascii="Arial" w:hAnsi="Arial" w:cs="Arial"/>
          <w:sz w:val="22"/>
          <w:szCs w:val="22"/>
        </w:rPr>
        <w:t xml:space="preserve">..............................................                                          ...................................................                                  </w:t>
      </w:r>
    </w:p>
    <w:p w:rsidR="009B79FB" w:rsidRPr="0060182B" w:rsidRDefault="009B79FB" w:rsidP="006C7DCC">
      <w:pPr>
        <w:rPr>
          <w:rFonts w:ascii="Arial" w:hAnsi="Arial" w:cs="Arial"/>
          <w:sz w:val="18"/>
          <w:szCs w:val="18"/>
        </w:rPr>
      </w:pPr>
      <w:r w:rsidRPr="0060182B">
        <w:rPr>
          <w:rFonts w:ascii="Arial" w:hAnsi="Arial" w:cs="Arial"/>
          <w:sz w:val="18"/>
          <w:szCs w:val="18"/>
        </w:rPr>
        <w:t xml:space="preserve">      ( miejscowość i data )                                                                        ( podpisy osób uprawnionych do                      </w:t>
      </w:r>
    </w:p>
    <w:p w:rsidR="009B79FB" w:rsidRPr="0060182B" w:rsidRDefault="009B79FB" w:rsidP="006C7DCC">
      <w:pPr>
        <w:rPr>
          <w:rFonts w:ascii="Arial" w:hAnsi="Arial" w:cs="Arial"/>
          <w:b/>
          <w:sz w:val="18"/>
          <w:szCs w:val="18"/>
          <w:u w:val="single"/>
        </w:rPr>
      </w:pPr>
      <w:r w:rsidRPr="0060182B">
        <w:rPr>
          <w:rFonts w:ascii="Arial" w:hAnsi="Arial" w:cs="Arial"/>
          <w:sz w:val="18"/>
          <w:szCs w:val="18"/>
        </w:rPr>
        <w:t xml:space="preserve">                                                                                                                   składani  woli w imieniu oferenta )</w:t>
      </w:r>
    </w:p>
    <w:p w:rsidR="009B79FB" w:rsidRPr="0060182B" w:rsidRDefault="009B79FB" w:rsidP="009B79FB">
      <w:pPr>
        <w:pStyle w:val="Standard"/>
        <w:spacing w:line="360" w:lineRule="auto"/>
        <w:jc w:val="both"/>
        <w:rPr>
          <w:rFonts w:ascii="Arial" w:eastAsia="Arial" w:hAnsi="Arial" w:cs="Arial"/>
          <w:sz w:val="22"/>
          <w:szCs w:val="22"/>
        </w:rPr>
      </w:pPr>
      <w:r w:rsidRPr="0060182B">
        <w:rPr>
          <w:rFonts w:ascii="Arial" w:hAnsi="Arial" w:cs="Arial"/>
          <w:b/>
          <w:sz w:val="22"/>
          <w:szCs w:val="22"/>
          <w:u w:val="single"/>
        </w:rPr>
        <w:t>UWAGA!</w:t>
      </w:r>
    </w:p>
    <w:p w:rsidR="009B79FB" w:rsidRPr="0060182B" w:rsidRDefault="009B79FB" w:rsidP="009B79FB">
      <w:pPr>
        <w:pStyle w:val="Standard"/>
        <w:tabs>
          <w:tab w:val="left" w:pos="284"/>
        </w:tabs>
        <w:spacing w:before="100" w:after="100" w:line="360" w:lineRule="auto"/>
        <w:jc w:val="both"/>
      </w:pPr>
      <w:r w:rsidRPr="0060182B">
        <w:rPr>
          <w:rFonts w:ascii="Arial" w:eastAsia="Arial" w:hAnsi="Arial" w:cs="Arial"/>
          <w:sz w:val="22"/>
          <w:szCs w:val="22"/>
        </w:rPr>
        <w:t>Wykonawcy składający ofertę wspólnie w miejscu „Pieczęć firmowa Wykonawcy” wpisują dane wszystkich Wykonawców występujących wspólnie.</w:t>
      </w:r>
    </w:p>
    <w:p w:rsidR="009B79FB" w:rsidRDefault="009B79FB"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83053D" w:rsidRDefault="0083053D" w:rsidP="009B79FB">
      <w:pPr>
        <w:spacing w:line="360" w:lineRule="auto"/>
        <w:rPr>
          <w:rFonts w:ascii="Arial" w:hAnsi="Arial" w:cs="Arial"/>
          <w:sz w:val="20"/>
          <w:szCs w:val="20"/>
          <w:highlight w:val="yellow"/>
        </w:rPr>
      </w:pPr>
    </w:p>
    <w:p w:rsidR="00F60378" w:rsidRPr="005E5058" w:rsidRDefault="00F60378" w:rsidP="009B79FB">
      <w:pPr>
        <w:spacing w:line="360" w:lineRule="auto"/>
        <w:rPr>
          <w:rFonts w:ascii="Arial" w:hAnsi="Arial" w:cs="Arial"/>
          <w:sz w:val="20"/>
          <w:szCs w:val="20"/>
          <w:highlight w:val="yellow"/>
        </w:rPr>
      </w:pPr>
    </w:p>
    <w:p w:rsidR="009B79FB" w:rsidRPr="00F60378" w:rsidRDefault="00F60378" w:rsidP="00F60378">
      <w:pPr>
        <w:spacing w:line="360" w:lineRule="auto"/>
        <w:jc w:val="right"/>
        <w:rPr>
          <w:rFonts w:ascii="Arial" w:hAnsi="Arial" w:cs="Arial"/>
          <w:sz w:val="20"/>
          <w:szCs w:val="20"/>
        </w:rPr>
      </w:pPr>
      <w:r w:rsidRPr="00F60378">
        <w:rPr>
          <w:rFonts w:ascii="Arial" w:hAnsi="Arial" w:cs="Arial"/>
          <w:sz w:val="20"/>
          <w:szCs w:val="20"/>
        </w:rPr>
        <w:t>Załącznik do formularza ofertowego</w:t>
      </w:r>
    </w:p>
    <w:tbl>
      <w:tblPr>
        <w:tblW w:w="9360" w:type="dxa"/>
        <w:tblInd w:w="55" w:type="dxa"/>
        <w:tblCellMar>
          <w:left w:w="70" w:type="dxa"/>
          <w:right w:w="70" w:type="dxa"/>
        </w:tblCellMar>
        <w:tblLook w:val="04A0" w:firstRow="1" w:lastRow="0" w:firstColumn="1" w:lastColumn="0" w:noHBand="0" w:noVBand="1"/>
      </w:tblPr>
      <w:tblGrid>
        <w:gridCol w:w="499"/>
        <w:gridCol w:w="3370"/>
        <w:gridCol w:w="1891"/>
        <w:gridCol w:w="1353"/>
        <w:gridCol w:w="1154"/>
        <w:gridCol w:w="1093"/>
      </w:tblGrid>
      <w:tr w:rsidR="003930CA" w:rsidRPr="0031750E" w:rsidTr="003930CA">
        <w:trPr>
          <w:trHeight w:val="864"/>
        </w:trPr>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Lp.</w:t>
            </w:r>
          </w:p>
        </w:tc>
        <w:tc>
          <w:tcPr>
            <w:tcW w:w="3370" w:type="dxa"/>
            <w:tcBorders>
              <w:top w:val="single" w:sz="4" w:space="0" w:color="auto"/>
              <w:left w:val="nil"/>
              <w:bottom w:val="single" w:sz="4" w:space="0" w:color="auto"/>
              <w:right w:val="single" w:sz="4" w:space="0" w:color="auto"/>
            </w:tcBorders>
            <w:shd w:val="clear" w:color="auto" w:fill="auto"/>
            <w:hideMark/>
          </w:tcPr>
          <w:p w:rsidR="003930CA" w:rsidRPr="000F4378" w:rsidRDefault="003930CA" w:rsidP="00E172CF">
            <w:r w:rsidRPr="000F4378">
              <w:t>Rodzaj przesyłki</w:t>
            </w:r>
          </w:p>
        </w:tc>
        <w:tc>
          <w:tcPr>
            <w:tcW w:w="1891" w:type="dxa"/>
            <w:tcBorders>
              <w:top w:val="single" w:sz="4" w:space="0" w:color="auto"/>
              <w:left w:val="nil"/>
              <w:bottom w:val="single" w:sz="4" w:space="0" w:color="auto"/>
              <w:right w:val="single" w:sz="4" w:space="0" w:color="auto"/>
            </w:tcBorders>
            <w:shd w:val="clear" w:color="auto" w:fill="auto"/>
            <w:hideMark/>
          </w:tcPr>
          <w:p w:rsidR="003930CA" w:rsidRPr="000F4378" w:rsidRDefault="003930CA" w:rsidP="00E172CF">
            <w:r w:rsidRPr="000F4378">
              <w:t>Waga przesyłki</w:t>
            </w:r>
          </w:p>
        </w:tc>
        <w:tc>
          <w:tcPr>
            <w:tcW w:w="1353" w:type="dxa"/>
            <w:tcBorders>
              <w:top w:val="single" w:sz="4" w:space="0" w:color="auto"/>
              <w:left w:val="nil"/>
              <w:bottom w:val="single" w:sz="4" w:space="0" w:color="auto"/>
              <w:right w:val="single" w:sz="4" w:space="0" w:color="auto"/>
            </w:tcBorders>
            <w:shd w:val="clear" w:color="auto" w:fill="auto"/>
            <w:hideMark/>
          </w:tcPr>
          <w:p w:rsidR="003930CA" w:rsidRPr="000F4378" w:rsidRDefault="003930CA" w:rsidP="00E172CF">
            <w:r w:rsidRPr="000F4378">
              <w:t>Szacunkowa ilość 2019-2022</w:t>
            </w:r>
          </w:p>
        </w:tc>
        <w:tc>
          <w:tcPr>
            <w:tcW w:w="1154" w:type="dxa"/>
            <w:tcBorders>
              <w:top w:val="single" w:sz="4" w:space="0" w:color="auto"/>
              <w:left w:val="nil"/>
              <w:bottom w:val="single" w:sz="4" w:space="0" w:color="auto"/>
              <w:right w:val="single" w:sz="4" w:space="0" w:color="auto"/>
            </w:tcBorders>
            <w:shd w:val="clear" w:color="auto" w:fill="auto"/>
            <w:hideMark/>
          </w:tcPr>
          <w:p w:rsidR="003930CA" w:rsidRPr="000F4378" w:rsidRDefault="003930CA" w:rsidP="00E172CF">
            <w:r w:rsidRPr="000F4378">
              <w:t>Cena jednostk. brutto</w:t>
            </w:r>
          </w:p>
        </w:tc>
        <w:tc>
          <w:tcPr>
            <w:tcW w:w="1093" w:type="dxa"/>
            <w:tcBorders>
              <w:top w:val="single" w:sz="4" w:space="0" w:color="auto"/>
              <w:left w:val="nil"/>
              <w:bottom w:val="single" w:sz="4" w:space="0" w:color="auto"/>
              <w:right w:val="single" w:sz="4" w:space="0" w:color="auto"/>
            </w:tcBorders>
            <w:shd w:val="clear" w:color="auto" w:fill="auto"/>
            <w:hideMark/>
          </w:tcPr>
          <w:p w:rsidR="003930CA" w:rsidRPr="000F4378" w:rsidRDefault="003930CA" w:rsidP="00E172CF">
            <w:r w:rsidRPr="000F4378">
              <w:t>Wartość ogółem</w:t>
            </w:r>
          </w:p>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1</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 xml:space="preserve">Zwykłe EK krajowe </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S do 500g.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6717</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M do 1000g.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2</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 xml:space="preserve">Zwykłe EK krajowe </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L do 2000g.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600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3</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 xml:space="preserve">Zwykłe PR krajowe </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S do 500g.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30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4</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 xml:space="preserve">Zwykłe PR krajowe </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L do 2000g.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6</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5</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 xml:space="preserve">Polecone EK krajowe </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S do 500g.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39669</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M do 1000g.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9</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L do 2000g.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1617</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6</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 xml:space="preserve">Polecone PR krajowe </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S do 500g.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M do 1000g.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L do 2000g.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3</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7</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Zwykły EK zagraniczny (kraje europejskie)</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do 50 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8</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Zwykły EK zagraniczny (kraje pozaeurop.)</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do 50 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9</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Zwykły PR zagraniczny (Strefa A - Europa łącznie z Cyprem, całą Rosją i Izraelem)</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do 50 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10</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Zwykły PR zagraniczny (Strefa B - Ameryka Północna, Afryka)</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do 50 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11</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Polecony PR zagraniczny (Strefa A)</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do 50 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57</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ponad 50 g. do 100g.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3</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864"/>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ponad 100 g. do 350 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9</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ponad 350 g. do 500 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ponad 500 g. do 1000 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ponad 1000 g. do 2000 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12</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Polecony PR zagraniczny (Strefa B)</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do 50 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3</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13</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Paczki EK krajowe Gab. A</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od 1 kg. do 2 kg.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6</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od 2 kg. do 5 kg.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9</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ponad 5 kg. Do 10 kg.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3</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14</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 xml:space="preserve">Paczki EK krajowe Gab. B </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ponad 2 kg. do 5 kg.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3</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15</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Pocztex</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koperta firmowa do 1 kg.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usługa doręczenia do 9:00</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0</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do 5 kg.</w:t>
            </w:r>
          </w:p>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3</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16</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POCZTEX - ZPO</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3</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lastRenderedPageBreak/>
              <w:t>17</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Usługa "Potwierdzenie odbioru" w obrocie krajowym</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40701</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18</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Usługa "Potwierdzenie odbioru" w obrocie zagranicznym</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69</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19</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 xml:space="preserve">Zwrot przesyłek rejestrowanych krajowych </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2607</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20</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Zwrot usługa ZPO krajowe</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2598</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21</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Zwrot przesyłek rejestrowanych zagranicznych Strefa A do 50g.</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3</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22</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 xml:space="preserve">Zwrot - usługa ZPO zagraniczne Strefa A  </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3</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Pr="000F4378" w:rsidRDefault="003930CA" w:rsidP="00E172CF"/>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0F4378" w:rsidRDefault="003930CA" w:rsidP="00E172CF">
            <w:r w:rsidRPr="000F4378">
              <w:t>23</w:t>
            </w:r>
          </w:p>
        </w:tc>
        <w:tc>
          <w:tcPr>
            <w:tcW w:w="3370"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Opłata za stały odbiór korespondencji od Zamawiającego - opłata miesięczna POCZTA FIRMOWA</w:t>
            </w:r>
          </w:p>
        </w:tc>
        <w:tc>
          <w:tcPr>
            <w:tcW w:w="1891"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353" w:type="dxa"/>
            <w:tcBorders>
              <w:top w:val="nil"/>
              <w:left w:val="nil"/>
              <w:bottom w:val="single" w:sz="4" w:space="0" w:color="auto"/>
              <w:right w:val="single" w:sz="4" w:space="0" w:color="auto"/>
            </w:tcBorders>
            <w:shd w:val="clear" w:color="auto" w:fill="auto"/>
            <w:hideMark/>
          </w:tcPr>
          <w:p w:rsidR="003930CA" w:rsidRPr="000F4378" w:rsidRDefault="003930CA" w:rsidP="00E172CF">
            <w:r w:rsidRPr="000F4378">
              <w:t>36</w:t>
            </w:r>
          </w:p>
        </w:tc>
        <w:tc>
          <w:tcPr>
            <w:tcW w:w="1154" w:type="dxa"/>
            <w:tcBorders>
              <w:top w:val="nil"/>
              <w:left w:val="nil"/>
              <w:bottom w:val="single" w:sz="4" w:space="0" w:color="auto"/>
              <w:right w:val="single" w:sz="4" w:space="0" w:color="auto"/>
            </w:tcBorders>
            <w:shd w:val="clear" w:color="auto" w:fill="auto"/>
            <w:hideMark/>
          </w:tcPr>
          <w:p w:rsidR="003930CA" w:rsidRPr="000F4378" w:rsidRDefault="003930CA" w:rsidP="00E172CF"/>
        </w:tc>
        <w:tc>
          <w:tcPr>
            <w:tcW w:w="1093" w:type="dxa"/>
            <w:tcBorders>
              <w:top w:val="nil"/>
              <w:left w:val="nil"/>
              <w:bottom w:val="single" w:sz="4" w:space="0" w:color="auto"/>
              <w:right w:val="single" w:sz="4" w:space="0" w:color="auto"/>
            </w:tcBorders>
            <w:shd w:val="clear" w:color="auto" w:fill="auto"/>
            <w:hideMark/>
          </w:tcPr>
          <w:p w:rsidR="003930CA" w:rsidRDefault="003930CA" w:rsidP="00E172CF"/>
        </w:tc>
      </w:tr>
    </w:tbl>
    <w:p w:rsidR="009B79FB" w:rsidRPr="005E5058" w:rsidRDefault="009B79FB" w:rsidP="009B79FB">
      <w:pPr>
        <w:spacing w:line="360" w:lineRule="auto"/>
        <w:rPr>
          <w:rFonts w:ascii="Arial" w:hAnsi="Arial" w:cs="Arial"/>
          <w:sz w:val="20"/>
          <w:szCs w:val="20"/>
          <w:highlight w:val="yellow"/>
        </w:rPr>
      </w:pPr>
    </w:p>
    <w:p w:rsidR="00F458C9" w:rsidRPr="005E5058" w:rsidRDefault="00F458C9" w:rsidP="009B79FB">
      <w:pPr>
        <w:spacing w:line="360" w:lineRule="auto"/>
        <w:rPr>
          <w:rFonts w:ascii="Arial" w:hAnsi="Arial" w:cs="Arial"/>
          <w:sz w:val="20"/>
          <w:szCs w:val="20"/>
          <w:highlight w:val="yellow"/>
        </w:rPr>
      </w:pPr>
    </w:p>
    <w:p w:rsidR="00F458C9" w:rsidRPr="005E5058" w:rsidRDefault="00F458C9" w:rsidP="009B79FB">
      <w:pPr>
        <w:spacing w:line="360" w:lineRule="auto"/>
        <w:rPr>
          <w:rFonts w:ascii="Arial" w:hAnsi="Arial" w:cs="Arial"/>
          <w:sz w:val="20"/>
          <w:szCs w:val="20"/>
          <w:highlight w:val="yellow"/>
        </w:rPr>
      </w:pPr>
    </w:p>
    <w:p w:rsidR="00F458C9" w:rsidRDefault="00F458C9"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83053D" w:rsidRDefault="0083053D" w:rsidP="009B79FB">
      <w:pPr>
        <w:spacing w:line="360" w:lineRule="auto"/>
        <w:rPr>
          <w:rFonts w:ascii="Arial" w:hAnsi="Arial" w:cs="Arial"/>
          <w:sz w:val="20"/>
          <w:szCs w:val="20"/>
        </w:rPr>
      </w:pPr>
    </w:p>
    <w:p w:rsidR="005D1BA6" w:rsidRDefault="005D1BA6" w:rsidP="009B79FB">
      <w:pPr>
        <w:spacing w:line="360" w:lineRule="auto"/>
        <w:rPr>
          <w:rFonts w:ascii="Arial" w:hAnsi="Arial" w:cs="Arial"/>
          <w:sz w:val="20"/>
          <w:szCs w:val="20"/>
        </w:rPr>
      </w:pPr>
    </w:p>
    <w:p w:rsidR="005D1BA6" w:rsidRDefault="005D1BA6" w:rsidP="009B79FB">
      <w:pPr>
        <w:spacing w:line="360" w:lineRule="auto"/>
        <w:rPr>
          <w:rFonts w:ascii="Arial" w:hAnsi="Arial" w:cs="Arial"/>
          <w:sz w:val="20"/>
          <w:szCs w:val="20"/>
        </w:rPr>
      </w:pPr>
    </w:p>
    <w:p w:rsidR="005D1BA6" w:rsidRDefault="005D1BA6" w:rsidP="009B79FB">
      <w:pPr>
        <w:spacing w:line="360" w:lineRule="auto"/>
        <w:rPr>
          <w:rFonts w:ascii="Arial" w:hAnsi="Arial" w:cs="Arial"/>
          <w:sz w:val="20"/>
          <w:szCs w:val="20"/>
        </w:rPr>
      </w:pPr>
    </w:p>
    <w:p w:rsidR="005D1BA6" w:rsidRPr="00913C03" w:rsidRDefault="005D1BA6" w:rsidP="009B79FB">
      <w:pPr>
        <w:spacing w:line="360" w:lineRule="auto"/>
        <w:rPr>
          <w:rFonts w:ascii="Arial" w:hAnsi="Arial" w:cs="Arial"/>
          <w:sz w:val="20"/>
          <w:szCs w:val="20"/>
        </w:rPr>
      </w:pPr>
    </w:p>
    <w:p w:rsidR="009B79FB" w:rsidRPr="00913C03" w:rsidRDefault="009B79FB" w:rsidP="009B79FB">
      <w:pPr>
        <w:spacing w:line="360" w:lineRule="auto"/>
        <w:jc w:val="right"/>
        <w:rPr>
          <w:rFonts w:ascii="Arial" w:hAnsi="Arial" w:cs="Arial"/>
          <w:sz w:val="20"/>
          <w:szCs w:val="20"/>
        </w:rPr>
      </w:pPr>
      <w:r w:rsidRPr="00913C03">
        <w:rPr>
          <w:rFonts w:ascii="Arial" w:hAnsi="Arial" w:cs="Arial"/>
          <w:sz w:val="20"/>
          <w:szCs w:val="20"/>
        </w:rPr>
        <w:lastRenderedPageBreak/>
        <w:t>Załącznik nr 2</w:t>
      </w:r>
    </w:p>
    <w:p w:rsidR="009B79FB" w:rsidRPr="00913C03" w:rsidRDefault="009B79FB" w:rsidP="009B79FB">
      <w:pPr>
        <w:pStyle w:val="Standard"/>
        <w:rPr>
          <w:rFonts w:ascii="Arial" w:hAnsi="Arial" w:cs="Arial"/>
          <w:sz w:val="22"/>
          <w:szCs w:val="22"/>
        </w:rPr>
      </w:pPr>
      <w:r w:rsidRPr="00913C03">
        <w:rPr>
          <w:b/>
        </w:rPr>
        <w:t xml:space="preserve">                                                                                                                                         </w:t>
      </w:r>
      <w:r w:rsidRPr="00913C03">
        <w:rPr>
          <w:rFonts w:ascii="Arial" w:hAnsi="Arial" w:cs="Arial"/>
        </w:rPr>
        <w:t xml:space="preserve">                                                                                                         </w:t>
      </w:r>
    </w:p>
    <w:p w:rsidR="009B79FB" w:rsidRPr="00913C03" w:rsidRDefault="009B79FB" w:rsidP="009B79FB">
      <w:pPr>
        <w:jc w:val="both"/>
        <w:rPr>
          <w:rFonts w:ascii="Arial" w:hAnsi="Arial" w:cs="Arial"/>
          <w:sz w:val="18"/>
          <w:szCs w:val="18"/>
        </w:rPr>
      </w:pPr>
    </w:p>
    <w:p w:rsidR="009B79FB" w:rsidRPr="00913C03" w:rsidRDefault="009B79FB" w:rsidP="009B79FB">
      <w:pPr>
        <w:spacing w:line="480" w:lineRule="auto"/>
        <w:ind w:left="5246" w:firstLine="708"/>
        <w:rPr>
          <w:rFonts w:ascii="Arial" w:hAnsi="Arial" w:cs="Arial"/>
          <w:b/>
          <w:sz w:val="21"/>
          <w:szCs w:val="21"/>
        </w:rPr>
      </w:pPr>
      <w:r w:rsidRPr="00913C03">
        <w:rPr>
          <w:rFonts w:ascii="Arial" w:hAnsi="Arial" w:cs="Arial"/>
          <w:b/>
          <w:sz w:val="21"/>
          <w:szCs w:val="21"/>
        </w:rPr>
        <w:t>Zamawiający:</w:t>
      </w:r>
    </w:p>
    <w:p w:rsidR="009B79FB" w:rsidRPr="00913C03" w:rsidRDefault="009B79FB" w:rsidP="009B79FB">
      <w:pPr>
        <w:spacing w:line="480" w:lineRule="auto"/>
        <w:ind w:left="5954"/>
        <w:rPr>
          <w:rFonts w:ascii="Arial" w:hAnsi="Arial" w:cs="Arial"/>
          <w:sz w:val="21"/>
          <w:szCs w:val="21"/>
        </w:rPr>
      </w:pPr>
      <w:r w:rsidRPr="00913C03">
        <w:rPr>
          <w:rFonts w:ascii="Arial" w:hAnsi="Arial" w:cs="Arial"/>
          <w:sz w:val="21"/>
          <w:szCs w:val="21"/>
        </w:rPr>
        <w:t>…………………………………………………………………………</w:t>
      </w:r>
    </w:p>
    <w:p w:rsidR="009B79FB" w:rsidRPr="00913C03" w:rsidRDefault="009B79FB" w:rsidP="009B79FB">
      <w:pPr>
        <w:ind w:left="5954"/>
        <w:jc w:val="center"/>
        <w:rPr>
          <w:rFonts w:ascii="Arial" w:hAnsi="Arial" w:cs="Arial"/>
          <w:i/>
          <w:sz w:val="16"/>
          <w:szCs w:val="16"/>
        </w:rPr>
      </w:pPr>
      <w:r w:rsidRPr="00913C03">
        <w:rPr>
          <w:rFonts w:ascii="Arial" w:hAnsi="Arial" w:cs="Arial"/>
          <w:i/>
          <w:sz w:val="16"/>
          <w:szCs w:val="16"/>
        </w:rPr>
        <w:t>(pełna nazwa/firma, adres)</w:t>
      </w:r>
    </w:p>
    <w:p w:rsidR="009B79FB" w:rsidRPr="00913C03" w:rsidRDefault="009B79FB" w:rsidP="009B79FB">
      <w:pPr>
        <w:spacing w:line="480" w:lineRule="auto"/>
        <w:rPr>
          <w:rFonts w:ascii="Arial" w:hAnsi="Arial" w:cs="Arial"/>
          <w:b/>
          <w:sz w:val="21"/>
          <w:szCs w:val="21"/>
        </w:rPr>
      </w:pPr>
      <w:r w:rsidRPr="00913C03">
        <w:rPr>
          <w:rFonts w:ascii="Arial" w:hAnsi="Arial" w:cs="Arial"/>
          <w:b/>
          <w:sz w:val="21"/>
          <w:szCs w:val="21"/>
        </w:rPr>
        <w:t>Wykonawca:</w:t>
      </w:r>
    </w:p>
    <w:p w:rsidR="009B79FB" w:rsidRPr="00913C03" w:rsidRDefault="009B79FB" w:rsidP="009B79FB">
      <w:pPr>
        <w:spacing w:line="480" w:lineRule="auto"/>
        <w:ind w:right="5954"/>
        <w:rPr>
          <w:rFonts w:ascii="Arial" w:hAnsi="Arial" w:cs="Arial"/>
          <w:sz w:val="21"/>
          <w:szCs w:val="21"/>
        </w:rPr>
      </w:pPr>
      <w:r w:rsidRPr="00913C03">
        <w:rPr>
          <w:rFonts w:ascii="Arial" w:hAnsi="Arial" w:cs="Arial"/>
          <w:sz w:val="21"/>
          <w:szCs w:val="21"/>
        </w:rPr>
        <w:t>…………………………………………………………………………</w:t>
      </w:r>
    </w:p>
    <w:p w:rsidR="009B79FB" w:rsidRPr="00913C03" w:rsidRDefault="009B79FB" w:rsidP="009B79FB">
      <w:pPr>
        <w:ind w:right="5953"/>
        <w:rPr>
          <w:rFonts w:ascii="Arial" w:hAnsi="Arial" w:cs="Arial"/>
          <w:i/>
          <w:sz w:val="16"/>
          <w:szCs w:val="16"/>
        </w:rPr>
      </w:pPr>
      <w:r w:rsidRPr="00913C03">
        <w:rPr>
          <w:rFonts w:ascii="Arial" w:hAnsi="Arial" w:cs="Arial"/>
          <w:i/>
          <w:sz w:val="16"/>
          <w:szCs w:val="16"/>
        </w:rPr>
        <w:t>(pełna nazwa/firma, adres, w zależności od podmiotu: NIP/PESEL, KRS/CEiDG)</w:t>
      </w:r>
    </w:p>
    <w:p w:rsidR="009B79FB" w:rsidRPr="00913C03" w:rsidRDefault="009B79FB" w:rsidP="009B79FB">
      <w:pPr>
        <w:spacing w:line="360" w:lineRule="auto"/>
        <w:rPr>
          <w:rFonts w:ascii="Arial" w:hAnsi="Arial" w:cs="Arial"/>
          <w:sz w:val="21"/>
          <w:szCs w:val="21"/>
          <w:u w:val="single"/>
        </w:rPr>
      </w:pPr>
      <w:r w:rsidRPr="00913C03">
        <w:rPr>
          <w:rFonts w:ascii="Arial" w:hAnsi="Arial" w:cs="Arial"/>
          <w:sz w:val="21"/>
          <w:szCs w:val="21"/>
          <w:u w:val="single"/>
        </w:rPr>
        <w:t>reprezentowany przez:</w:t>
      </w:r>
    </w:p>
    <w:p w:rsidR="009B79FB" w:rsidRPr="00913C03" w:rsidRDefault="009B79FB" w:rsidP="009B79FB">
      <w:pPr>
        <w:spacing w:line="360" w:lineRule="auto"/>
        <w:ind w:right="5954"/>
        <w:rPr>
          <w:rFonts w:ascii="Arial" w:hAnsi="Arial" w:cs="Arial"/>
          <w:sz w:val="21"/>
          <w:szCs w:val="21"/>
        </w:rPr>
      </w:pPr>
      <w:r w:rsidRPr="00913C03">
        <w:rPr>
          <w:rFonts w:ascii="Arial" w:hAnsi="Arial" w:cs="Arial"/>
          <w:sz w:val="21"/>
          <w:szCs w:val="21"/>
        </w:rPr>
        <w:t>…………………………………………………………………………</w:t>
      </w:r>
    </w:p>
    <w:p w:rsidR="009B79FB" w:rsidRPr="00913C03" w:rsidRDefault="009B79FB" w:rsidP="009B79FB">
      <w:pPr>
        <w:ind w:right="5953"/>
        <w:rPr>
          <w:rFonts w:ascii="Arial" w:hAnsi="Arial" w:cs="Arial"/>
          <w:i/>
          <w:sz w:val="16"/>
          <w:szCs w:val="16"/>
        </w:rPr>
      </w:pPr>
      <w:r w:rsidRPr="00913C03">
        <w:rPr>
          <w:rFonts w:ascii="Arial" w:hAnsi="Arial" w:cs="Arial"/>
          <w:i/>
          <w:sz w:val="16"/>
          <w:szCs w:val="16"/>
        </w:rPr>
        <w:t>(imię, nazwisko, stanowisko/podstawa do  reprezentacji)</w:t>
      </w:r>
    </w:p>
    <w:p w:rsidR="009B79FB" w:rsidRPr="00913C03" w:rsidRDefault="009B79FB" w:rsidP="009B79FB">
      <w:pPr>
        <w:rPr>
          <w:rFonts w:ascii="Arial" w:hAnsi="Arial" w:cs="Arial"/>
          <w:sz w:val="21"/>
          <w:szCs w:val="21"/>
        </w:rPr>
      </w:pPr>
    </w:p>
    <w:p w:rsidR="009B79FB" w:rsidRPr="00913C03" w:rsidRDefault="009B79FB" w:rsidP="009B79FB">
      <w:pPr>
        <w:rPr>
          <w:rFonts w:ascii="Arial" w:hAnsi="Arial" w:cs="Arial"/>
          <w:sz w:val="21"/>
          <w:szCs w:val="21"/>
        </w:rPr>
      </w:pPr>
    </w:p>
    <w:p w:rsidR="009B79FB" w:rsidRPr="00913C03" w:rsidRDefault="009B79FB" w:rsidP="009B79FB">
      <w:pPr>
        <w:spacing w:after="120" w:line="360" w:lineRule="auto"/>
        <w:jc w:val="center"/>
        <w:rPr>
          <w:rFonts w:ascii="Arial" w:hAnsi="Arial" w:cs="Arial"/>
          <w:b/>
          <w:u w:val="single"/>
        </w:rPr>
      </w:pPr>
      <w:r w:rsidRPr="00913C03">
        <w:rPr>
          <w:rFonts w:ascii="Arial" w:hAnsi="Arial" w:cs="Arial"/>
          <w:b/>
          <w:u w:val="single"/>
        </w:rPr>
        <w:t xml:space="preserve">Oświadczenie wykonawcy </w:t>
      </w:r>
    </w:p>
    <w:p w:rsidR="009B79FB" w:rsidRPr="00913C03" w:rsidRDefault="009B79FB" w:rsidP="009B79FB">
      <w:pPr>
        <w:spacing w:line="360" w:lineRule="auto"/>
        <w:jc w:val="center"/>
        <w:rPr>
          <w:rFonts w:ascii="Arial" w:hAnsi="Arial" w:cs="Arial"/>
          <w:b/>
          <w:sz w:val="21"/>
          <w:szCs w:val="21"/>
        </w:rPr>
      </w:pPr>
      <w:r w:rsidRPr="00913C03">
        <w:rPr>
          <w:rFonts w:ascii="Arial" w:hAnsi="Arial" w:cs="Arial"/>
          <w:b/>
          <w:sz w:val="21"/>
          <w:szCs w:val="21"/>
        </w:rPr>
        <w:t xml:space="preserve">składane na podstawie art. 25a ust. 1 ustawy z dnia 29 stycznia 2004 r. </w:t>
      </w:r>
    </w:p>
    <w:p w:rsidR="009B79FB" w:rsidRPr="00913C03" w:rsidRDefault="009B79FB" w:rsidP="009B79FB">
      <w:pPr>
        <w:spacing w:line="360" w:lineRule="auto"/>
        <w:jc w:val="center"/>
        <w:rPr>
          <w:rFonts w:ascii="Arial" w:hAnsi="Arial" w:cs="Arial"/>
          <w:b/>
          <w:sz w:val="21"/>
          <w:szCs w:val="21"/>
        </w:rPr>
      </w:pPr>
      <w:r w:rsidRPr="00913C03">
        <w:rPr>
          <w:rFonts w:ascii="Arial" w:hAnsi="Arial" w:cs="Arial"/>
          <w:b/>
          <w:sz w:val="21"/>
          <w:szCs w:val="21"/>
        </w:rPr>
        <w:t xml:space="preserve"> Prawo zamówień publicznych (dalej jako: ustawa Pzp), </w:t>
      </w:r>
    </w:p>
    <w:p w:rsidR="009B79FB" w:rsidRPr="00913C03" w:rsidRDefault="009B79FB" w:rsidP="009B79FB">
      <w:pPr>
        <w:spacing w:before="120" w:line="360" w:lineRule="auto"/>
        <w:jc w:val="center"/>
        <w:rPr>
          <w:rFonts w:ascii="Arial" w:hAnsi="Arial" w:cs="Arial"/>
          <w:b/>
          <w:sz w:val="21"/>
          <w:szCs w:val="21"/>
          <w:u w:val="single"/>
        </w:rPr>
      </w:pPr>
      <w:r w:rsidRPr="00913C03">
        <w:rPr>
          <w:rFonts w:ascii="Arial" w:hAnsi="Arial" w:cs="Arial"/>
          <w:b/>
          <w:sz w:val="21"/>
          <w:szCs w:val="21"/>
          <w:u w:val="single"/>
        </w:rPr>
        <w:t xml:space="preserve">DOTYCZĄCE SPEŁNIANIA WARUNKÓW UDZIAŁU W POSTĘPOWANIU </w:t>
      </w:r>
      <w:r w:rsidRPr="00913C03">
        <w:rPr>
          <w:rFonts w:ascii="Arial" w:hAnsi="Arial" w:cs="Arial"/>
          <w:b/>
          <w:sz w:val="21"/>
          <w:szCs w:val="21"/>
          <w:u w:val="single"/>
        </w:rPr>
        <w:br/>
      </w:r>
    </w:p>
    <w:p w:rsidR="009B79FB" w:rsidRPr="00913C03" w:rsidRDefault="009B79FB" w:rsidP="009B79FB">
      <w:pPr>
        <w:jc w:val="both"/>
        <w:rPr>
          <w:rFonts w:ascii="Arial" w:hAnsi="Arial" w:cs="Arial"/>
          <w:sz w:val="21"/>
          <w:szCs w:val="21"/>
        </w:rPr>
      </w:pPr>
    </w:p>
    <w:p w:rsidR="009B79FB" w:rsidRPr="00913C03" w:rsidRDefault="009B79FB" w:rsidP="009B79FB">
      <w:pPr>
        <w:rPr>
          <w:rFonts w:ascii="Arial" w:hAnsi="Arial" w:cs="Arial"/>
          <w:sz w:val="21"/>
          <w:szCs w:val="21"/>
        </w:rPr>
      </w:pPr>
    </w:p>
    <w:p w:rsidR="009B79FB" w:rsidRPr="00913C03" w:rsidRDefault="009B79FB" w:rsidP="009B79FB">
      <w:pPr>
        <w:spacing w:line="360" w:lineRule="auto"/>
        <w:jc w:val="both"/>
        <w:rPr>
          <w:rFonts w:ascii="Arial" w:hAnsi="Arial" w:cs="Arial"/>
          <w:sz w:val="21"/>
          <w:szCs w:val="21"/>
        </w:rPr>
      </w:pPr>
      <w:r w:rsidRPr="00913C03">
        <w:rPr>
          <w:rFonts w:ascii="Arial" w:hAnsi="Arial" w:cs="Arial"/>
          <w:sz w:val="21"/>
          <w:szCs w:val="21"/>
        </w:rPr>
        <w:t>Na potrzeby postępowania o udzielenie zamówienia publicznego pn…………………………………</w:t>
      </w:r>
    </w:p>
    <w:p w:rsidR="009B79FB" w:rsidRPr="00913C03" w:rsidRDefault="009B79FB" w:rsidP="009B79FB">
      <w:pPr>
        <w:spacing w:line="360" w:lineRule="auto"/>
        <w:jc w:val="both"/>
        <w:rPr>
          <w:rFonts w:ascii="Arial" w:hAnsi="Arial" w:cs="Arial"/>
          <w:sz w:val="21"/>
          <w:szCs w:val="21"/>
        </w:rPr>
      </w:pPr>
      <w:r w:rsidRPr="00913C03">
        <w:rPr>
          <w:rFonts w:ascii="Arial" w:hAnsi="Arial" w:cs="Arial"/>
          <w:sz w:val="21"/>
          <w:szCs w:val="21"/>
        </w:rPr>
        <w:t>………………………………………………………………………………</w:t>
      </w:r>
      <w:r w:rsidRPr="00913C03">
        <w:rPr>
          <w:rFonts w:ascii="Arial" w:hAnsi="Arial" w:cs="Arial"/>
          <w:i/>
          <w:sz w:val="16"/>
          <w:szCs w:val="16"/>
        </w:rPr>
        <w:t>(nazwa postępowania)</w:t>
      </w:r>
      <w:r w:rsidRPr="00913C03">
        <w:rPr>
          <w:rFonts w:ascii="Arial" w:hAnsi="Arial" w:cs="Arial"/>
          <w:sz w:val="21"/>
          <w:szCs w:val="21"/>
        </w:rPr>
        <w:t>, prowadzonego przez …………………………………………………….</w:t>
      </w:r>
      <w:r w:rsidRPr="00913C03">
        <w:rPr>
          <w:rFonts w:ascii="Arial" w:hAnsi="Arial" w:cs="Arial"/>
          <w:i/>
          <w:sz w:val="16"/>
          <w:szCs w:val="16"/>
        </w:rPr>
        <w:t xml:space="preserve">(oznaczenie zamawiającego), </w:t>
      </w:r>
      <w:r w:rsidRPr="00913C03">
        <w:rPr>
          <w:rFonts w:ascii="Arial" w:hAnsi="Arial" w:cs="Arial"/>
          <w:sz w:val="21"/>
          <w:szCs w:val="21"/>
        </w:rPr>
        <w:t>oświadczam, co następuje:</w:t>
      </w:r>
    </w:p>
    <w:p w:rsidR="009B79FB" w:rsidRPr="00913C03" w:rsidRDefault="009B79FB" w:rsidP="009B79FB">
      <w:pPr>
        <w:spacing w:line="360" w:lineRule="auto"/>
        <w:ind w:firstLine="709"/>
        <w:jc w:val="both"/>
        <w:rPr>
          <w:rFonts w:ascii="Arial" w:hAnsi="Arial" w:cs="Arial"/>
          <w:sz w:val="21"/>
          <w:szCs w:val="21"/>
        </w:rPr>
      </w:pPr>
    </w:p>
    <w:p w:rsidR="009B79FB" w:rsidRPr="00913C03" w:rsidRDefault="009B79FB" w:rsidP="009B79FB">
      <w:pPr>
        <w:spacing w:line="360" w:lineRule="auto"/>
        <w:ind w:firstLine="709"/>
        <w:jc w:val="both"/>
        <w:rPr>
          <w:rFonts w:ascii="Arial" w:hAnsi="Arial" w:cs="Arial"/>
          <w:sz w:val="21"/>
          <w:szCs w:val="21"/>
        </w:rPr>
      </w:pPr>
    </w:p>
    <w:p w:rsidR="009B79FB" w:rsidRPr="00913C03" w:rsidRDefault="009B79FB" w:rsidP="009B79FB">
      <w:pPr>
        <w:shd w:val="clear" w:color="auto" w:fill="BFBFBF"/>
        <w:spacing w:line="360" w:lineRule="auto"/>
        <w:jc w:val="both"/>
        <w:rPr>
          <w:rFonts w:ascii="Arial" w:hAnsi="Arial" w:cs="Arial"/>
          <w:b/>
          <w:sz w:val="21"/>
          <w:szCs w:val="21"/>
        </w:rPr>
      </w:pPr>
      <w:r w:rsidRPr="00913C03">
        <w:rPr>
          <w:rFonts w:ascii="Arial" w:hAnsi="Arial" w:cs="Arial"/>
          <w:b/>
          <w:sz w:val="21"/>
          <w:szCs w:val="21"/>
        </w:rPr>
        <w:t>INFORMACJA DOTYCZĄCA WYKONAWCY:</w:t>
      </w: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spacing w:line="360" w:lineRule="auto"/>
        <w:jc w:val="both"/>
        <w:rPr>
          <w:rFonts w:ascii="Arial" w:hAnsi="Arial" w:cs="Arial"/>
          <w:sz w:val="21"/>
          <w:szCs w:val="21"/>
        </w:rPr>
      </w:pPr>
      <w:r w:rsidRPr="00913C03">
        <w:rPr>
          <w:rFonts w:ascii="Arial" w:hAnsi="Arial" w:cs="Arial"/>
          <w:sz w:val="21"/>
          <w:szCs w:val="21"/>
        </w:rPr>
        <w:t xml:space="preserve">Oświadczam, że spełniam warunki udziału w postępowaniu określone przez zamawiającego w    Dziale IX Specyfikacji Istotnych Warunków Zamówienia  </w:t>
      </w:r>
      <w:r w:rsidRPr="00913C03">
        <w:rPr>
          <w:rFonts w:ascii="Arial" w:hAnsi="Arial" w:cs="Arial"/>
          <w:i/>
          <w:sz w:val="16"/>
          <w:szCs w:val="16"/>
        </w:rPr>
        <w:t xml:space="preserve">(wskazać dokument i właściwą jednostkę redakcyjną </w:t>
      </w:r>
      <w:r w:rsidR="0031750E">
        <w:rPr>
          <w:rFonts w:ascii="Arial" w:hAnsi="Arial" w:cs="Arial"/>
          <w:i/>
          <w:sz w:val="16"/>
          <w:szCs w:val="16"/>
        </w:rPr>
        <w:t xml:space="preserve">(tj. dział, punkt podpunkt) </w:t>
      </w:r>
      <w:r w:rsidRPr="00913C03">
        <w:rPr>
          <w:rFonts w:ascii="Arial" w:hAnsi="Arial" w:cs="Arial"/>
          <w:i/>
          <w:sz w:val="16"/>
          <w:szCs w:val="16"/>
        </w:rPr>
        <w:t>dokumentu, w której określono warunki udziału w postępowaniu)</w:t>
      </w:r>
      <w:r w:rsidRPr="00913C03">
        <w:rPr>
          <w:rFonts w:ascii="Arial" w:hAnsi="Arial" w:cs="Arial"/>
          <w:sz w:val="16"/>
          <w:szCs w:val="16"/>
        </w:rPr>
        <w:t>.</w:t>
      </w: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spacing w:line="360" w:lineRule="auto"/>
        <w:jc w:val="both"/>
        <w:rPr>
          <w:rFonts w:ascii="Arial" w:hAnsi="Arial" w:cs="Arial"/>
          <w:sz w:val="20"/>
          <w:szCs w:val="20"/>
        </w:rPr>
      </w:pPr>
      <w:r w:rsidRPr="00913C03">
        <w:rPr>
          <w:rFonts w:ascii="Arial" w:hAnsi="Arial" w:cs="Arial"/>
          <w:sz w:val="20"/>
          <w:szCs w:val="20"/>
        </w:rPr>
        <w:t xml:space="preserve">…………….……. </w:t>
      </w:r>
      <w:r w:rsidRPr="00913C03">
        <w:rPr>
          <w:rFonts w:ascii="Arial" w:hAnsi="Arial" w:cs="Arial"/>
          <w:i/>
          <w:sz w:val="16"/>
          <w:szCs w:val="16"/>
        </w:rPr>
        <w:t>(miejscowość),</w:t>
      </w:r>
      <w:r w:rsidRPr="00913C03">
        <w:rPr>
          <w:rFonts w:ascii="Arial" w:hAnsi="Arial" w:cs="Arial"/>
          <w:i/>
          <w:sz w:val="18"/>
          <w:szCs w:val="18"/>
        </w:rPr>
        <w:t xml:space="preserve"> </w:t>
      </w:r>
      <w:r w:rsidRPr="00913C03">
        <w:rPr>
          <w:rFonts w:ascii="Arial" w:hAnsi="Arial" w:cs="Arial"/>
          <w:sz w:val="20"/>
          <w:szCs w:val="20"/>
        </w:rPr>
        <w:t xml:space="preserve">dnia ………….……. r. </w:t>
      </w:r>
    </w:p>
    <w:p w:rsidR="009B79FB" w:rsidRPr="00913C03" w:rsidRDefault="009B79FB" w:rsidP="009B79FB">
      <w:pPr>
        <w:spacing w:line="360" w:lineRule="auto"/>
        <w:jc w:val="both"/>
        <w:rPr>
          <w:rFonts w:ascii="Arial" w:hAnsi="Arial" w:cs="Arial"/>
          <w:sz w:val="20"/>
          <w:szCs w:val="20"/>
        </w:rPr>
      </w:pPr>
    </w:p>
    <w:p w:rsidR="009B79FB" w:rsidRPr="00913C03" w:rsidRDefault="009B79FB" w:rsidP="009B79FB">
      <w:pPr>
        <w:spacing w:line="360" w:lineRule="auto"/>
        <w:jc w:val="both"/>
        <w:rPr>
          <w:rFonts w:ascii="Arial" w:hAnsi="Arial" w:cs="Arial"/>
          <w:sz w:val="20"/>
          <w:szCs w:val="20"/>
        </w:rPr>
      </w:pP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t>…………………………………………</w:t>
      </w:r>
    </w:p>
    <w:p w:rsidR="009B79FB" w:rsidRPr="00913C03" w:rsidRDefault="009B79FB" w:rsidP="009B79FB">
      <w:pPr>
        <w:spacing w:line="360" w:lineRule="auto"/>
        <w:ind w:left="5664" w:firstLine="708"/>
        <w:jc w:val="both"/>
        <w:rPr>
          <w:rFonts w:ascii="Arial" w:hAnsi="Arial" w:cs="Arial"/>
          <w:i/>
          <w:sz w:val="16"/>
          <w:szCs w:val="16"/>
        </w:rPr>
      </w:pPr>
      <w:r w:rsidRPr="00913C03">
        <w:rPr>
          <w:rFonts w:ascii="Arial" w:hAnsi="Arial" w:cs="Arial"/>
          <w:i/>
          <w:sz w:val="16"/>
          <w:szCs w:val="16"/>
        </w:rPr>
        <w:t>(podpis)</w:t>
      </w:r>
    </w:p>
    <w:p w:rsidR="009B79FB" w:rsidRPr="00913C03" w:rsidRDefault="009B79FB" w:rsidP="009B79FB">
      <w:pPr>
        <w:spacing w:line="360" w:lineRule="auto"/>
        <w:jc w:val="both"/>
        <w:rPr>
          <w:rFonts w:ascii="Arial" w:hAnsi="Arial" w:cs="Arial"/>
          <w:i/>
          <w:sz w:val="21"/>
          <w:szCs w:val="21"/>
        </w:rPr>
      </w:pP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spacing w:line="360" w:lineRule="auto"/>
        <w:ind w:left="5664" w:firstLine="708"/>
        <w:jc w:val="both"/>
        <w:rPr>
          <w:rFonts w:ascii="Arial" w:hAnsi="Arial" w:cs="Arial"/>
          <w:i/>
          <w:sz w:val="16"/>
          <w:szCs w:val="16"/>
        </w:rPr>
      </w:pPr>
    </w:p>
    <w:p w:rsidR="009B79FB" w:rsidRPr="00913C03" w:rsidRDefault="009B79FB" w:rsidP="009B79FB">
      <w:pPr>
        <w:spacing w:line="360" w:lineRule="auto"/>
        <w:ind w:left="5664" w:firstLine="708"/>
        <w:jc w:val="both"/>
        <w:rPr>
          <w:rFonts w:ascii="Arial" w:hAnsi="Arial" w:cs="Arial"/>
          <w:i/>
          <w:sz w:val="16"/>
          <w:szCs w:val="16"/>
        </w:rPr>
      </w:pPr>
    </w:p>
    <w:p w:rsidR="009B79FB" w:rsidRPr="00913C03" w:rsidRDefault="009B79FB" w:rsidP="009B79FB">
      <w:pPr>
        <w:shd w:val="clear" w:color="auto" w:fill="BFBFBF"/>
        <w:spacing w:line="360" w:lineRule="auto"/>
        <w:jc w:val="both"/>
        <w:rPr>
          <w:rFonts w:ascii="Arial" w:hAnsi="Arial" w:cs="Arial"/>
          <w:sz w:val="21"/>
          <w:szCs w:val="21"/>
        </w:rPr>
      </w:pPr>
      <w:r w:rsidRPr="00913C03">
        <w:rPr>
          <w:rFonts w:ascii="Arial" w:hAnsi="Arial" w:cs="Arial"/>
          <w:b/>
          <w:sz w:val="21"/>
          <w:szCs w:val="21"/>
        </w:rPr>
        <w:lastRenderedPageBreak/>
        <w:t>INFORMACJA W ZWIĄZKU Z POLEGANIEM NA ZASOBACH INNYCH PODMIOTÓW</w:t>
      </w:r>
      <w:r w:rsidRPr="00913C03">
        <w:rPr>
          <w:rFonts w:ascii="Arial" w:hAnsi="Arial" w:cs="Arial"/>
          <w:sz w:val="21"/>
          <w:szCs w:val="21"/>
        </w:rPr>
        <w:t xml:space="preserve">: </w:t>
      </w:r>
    </w:p>
    <w:p w:rsidR="009B79FB" w:rsidRPr="00913C03" w:rsidRDefault="009B79FB" w:rsidP="009B79FB">
      <w:pPr>
        <w:spacing w:line="360" w:lineRule="auto"/>
        <w:jc w:val="both"/>
        <w:rPr>
          <w:rFonts w:ascii="Arial" w:hAnsi="Arial" w:cs="Arial"/>
          <w:sz w:val="21"/>
          <w:szCs w:val="21"/>
        </w:rPr>
      </w:pPr>
      <w:r w:rsidRPr="00913C03">
        <w:rPr>
          <w:rFonts w:ascii="Arial" w:hAnsi="Arial" w:cs="Arial"/>
          <w:sz w:val="21"/>
          <w:szCs w:val="21"/>
        </w:rPr>
        <w:t xml:space="preserve">Oświadczam, że w celu wykazania spełniania warunków udziału w postępowaniu, określonych przez zamawiającego w………………………………………………………...……….. </w:t>
      </w:r>
      <w:r w:rsidRPr="00913C03">
        <w:rPr>
          <w:rFonts w:ascii="Arial" w:hAnsi="Arial" w:cs="Arial"/>
          <w:i/>
          <w:sz w:val="16"/>
          <w:szCs w:val="16"/>
        </w:rPr>
        <w:t>(wskazać dokument i właściwą jednostkę redakcyjną dokumentu</w:t>
      </w:r>
      <w:r w:rsidR="0031750E">
        <w:rPr>
          <w:rFonts w:ascii="Arial" w:hAnsi="Arial" w:cs="Arial"/>
          <w:i/>
          <w:sz w:val="16"/>
          <w:szCs w:val="16"/>
        </w:rPr>
        <w:t xml:space="preserve"> (tj. dział, punkt podpunkt)</w:t>
      </w:r>
      <w:r w:rsidRPr="00913C03">
        <w:rPr>
          <w:rFonts w:ascii="Arial" w:hAnsi="Arial" w:cs="Arial"/>
          <w:i/>
          <w:sz w:val="16"/>
          <w:szCs w:val="16"/>
        </w:rPr>
        <w:t>, w której określono warunki udziału w postępowaniu),</w:t>
      </w:r>
      <w:r w:rsidRPr="00913C03">
        <w:rPr>
          <w:rFonts w:ascii="Arial" w:hAnsi="Arial" w:cs="Arial"/>
          <w:sz w:val="21"/>
          <w:szCs w:val="21"/>
        </w:rPr>
        <w:t xml:space="preserve"> polegam na zasobach następującego/ych podmiotu/ów: ……………………………………………………………………….</w:t>
      </w:r>
    </w:p>
    <w:p w:rsidR="009B79FB" w:rsidRPr="00913C03" w:rsidRDefault="009B79FB" w:rsidP="009B79FB">
      <w:pPr>
        <w:spacing w:line="360" w:lineRule="auto"/>
        <w:jc w:val="both"/>
        <w:rPr>
          <w:rFonts w:ascii="Arial" w:hAnsi="Arial" w:cs="Arial"/>
          <w:sz w:val="21"/>
          <w:szCs w:val="21"/>
        </w:rPr>
      </w:pPr>
      <w:r w:rsidRPr="00913C03">
        <w:rPr>
          <w:rFonts w:ascii="Arial" w:hAnsi="Arial" w:cs="Arial"/>
          <w:sz w:val="21"/>
          <w:szCs w:val="21"/>
        </w:rPr>
        <w:t>..……………………………………………………………………………………………………………….…………………………………….., w następującym zakresie: …………………………………………</w:t>
      </w:r>
    </w:p>
    <w:p w:rsidR="009B79FB" w:rsidRPr="00913C03" w:rsidRDefault="009B79FB" w:rsidP="009B79FB">
      <w:pPr>
        <w:spacing w:line="360" w:lineRule="auto"/>
        <w:jc w:val="both"/>
        <w:rPr>
          <w:rFonts w:ascii="Arial" w:hAnsi="Arial" w:cs="Arial"/>
          <w:i/>
          <w:sz w:val="16"/>
          <w:szCs w:val="16"/>
        </w:rPr>
      </w:pPr>
      <w:r w:rsidRPr="00913C03">
        <w:rPr>
          <w:rFonts w:ascii="Arial" w:hAnsi="Arial" w:cs="Arial"/>
          <w:sz w:val="21"/>
          <w:szCs w:val="21"/>
        </w:rPr>
        <w:t xml:space="preserve">………………………………………………………………………………………………………………… </w:t>
      </w:r>
      <w:r w:rsidRPr="00913C03">
        <w:rPr>
          <w:rFonts w:ascii="Arial" w:hAnsi="Arial" w:cs="Arial"/>
          <w:i/>
          <w:sz w:val="16"/>
          <w:szCs w:val="16"/>
        </w:rPr>
        <w:t xml:space="preserve">(wskazać podmiot i określić odpowiedni zakres dla wskazanego podmiotu). </w:t>
      </w: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spacing w:line="360" w:lineRule="auto"/>
        <w:jc w:val="both"/>
        <w:rPr>
          <w:rFonts w:ascii="Arial" w:hAnsi="Arial" w:cs="Arial"/>
          <w:sz w:val="20"/>
          <w:szCs w:val="20"/>
        </w:rPr>
      </w:pPr>
    </w:p>
    <w:p w:rsidR="009B79FB" w:rsidRPr="00913C03" w:rsidRDefault="009B79FB" w:rsidP="009B79FB">
      <w:pPr>
        <w:spacing w:line="360" w:lineRule="auto"/>
        <w:jc w:val="both"/>
        <w:rPr>
          <w:rFonts w:ascii="Arial" w:hAnsi="Arial" w:cs="Arial"/>
          <w:sz w:val="20"/>
          <w:szCs w:val="20"/>
        </w:rPr>
      </w:pPr>
      <w:r w:rsidRPr="00913C03">
        <w:rPr>
          <w:rFonts w:ascii="Arial" w:hAnsi="Arial" w:cs="Arial"/>
          <w:sz w:val="20"/>
          <w:szCs w:val="20"/>
        </w:rPr>
        <w:t xml:space="preserve">…………….……. </w:t>
      </w:r>
      <w:r w:rsidRPr="00913C03">
        <w:rPr>
          <w:rFonts w:ascii="Arial" w:hAnsi="Arial" w:cs="Arial"/>
          <w:i/>
          <w:sz w:val="16"/>
          <w:szCs w:val="16"/>
        </w:rPr>
        <w:t>(miejscowość),</w:t>
      </w:r>
      <w:r w:rsidRPr="00913C03">
        <w:rPr>
          <w:rFonts w:ascii="Arial" w:hAnsi="Arial" w:cs="Arial"/>
          <w:i/>
          <w:sz w:val="18"/>
          <w:szCs w:val="18"/>
        </w:rPr>
        <w:t xml:space="preserve"> </w:t>
      </w:r>
      <w:r w:rsidRPr="00913C03">
        <w:rPr>
          <w:rFonts w:ascii="Arial" w:hAnsi="Arial" w:cs="Arial"/>
          <w:sz w:val="20"/>
          <w:szCs w:val="20"/>
        </w:rPr>
        <w:t xml:space="preserve">dnia ………….……. r. </w:t>
      </w:r>
    </w:p>
    <w:p w:rsidR="009B79FB" w:rsidRPr="00913C03" w:rsidRDefault="009B79FB" w:rsidP="009B79FB">
      <w:pPr>
        <w:spacing w:line="360" w:lineRule="auto"/>
        <w:jc w:val="both"/>
        <w:rPr>
          <w:rFonts w:ascii="Arial" w:hAnsi="Arial" w:cs="Arial"/>
          <w:sz w:val="20"/>
          <w:szCs w:val="20"/>
        </w:rPr>
      </w:pPr>
    </w:p>
    <w:p w:rsidR="009B79FB" w:rsidRPr="00913C03" w:rsidRDefault="009B79FB" w:rsidP="009B79FB">
      <w:pPr>
        <w:spacing w:line="360" w:lineRule="auto"/>
        <w:jc w:val="both"/>
        <w:rPr>
          <w:rFonts w:ascii="Arial" w:hAnsi="Arial" w:cs="Arial"/>
          <w:sz w:val="20"/>
          <w:szCs w:val="20"/>
        </w:rPr>
      </w:pP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t>…………………………………………</w:t>
      </w:r>
    </w:p>
    <w:p w:rsidR="009B79FB" w:rsidRPr="00913C03" w:rsidRDefault="009B79FB" w:rsidP="009B79FB">
      <w:pPr>
        <w:spacing w:line="360" w:lineRule="auto"/>
        <w:ind w:left="5664" w:firstLine="708"/>
        <w:jc w:val="both"/>
        <w:rPr>
          <w:rFonts w:ascii="Arial" w:hAnsi="Arial" w:cs="Arial"/>
          <w:i/>
          <w:sz w:val="16"/>
          <w:szCs w:val="16"/>
        </w:rPr>
      </w:pPr>
      <w:r w:rsidRPr="00913C03">
        <w:rPr>
          <w:rFonts w:ascii="Arial" w:hAnsi="Arial" w:cs="Arial"/>
          <w:i/>
          <w:sz w:val="16"/>
          <w:szCs w:val="16"/>
        </w:rPr>
        <w:t>(podpis)</w:t>
      </w: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spacing w:line="360" w:lineRule="auto"/>
        <w:ind w:left="5664" w:firstLine="708"/>
        <w:jc w:val="both"/>
        <w:rPr>
          <w:rFonts w:ascii="Arial" w:hAnsi="Arial" w:cs="Arial"/>
          <w:i/>
          <w:sz w:val="16"/>
          <w:szCs w:val="16"/>
        </w:rPr>
      </w:pPr>
    </w:p>
    <w:p w:rsidR="009B79FB" w:rsidRPr="00913C03" w:rsidRDefault="009B79FB" w:rsidP="009B79FB">
      <w:pPr>
        <w:spacing w:line="360" w:lineRule="auto"/>
        <w:ind w:left="5664" w:firstLine="708"/>
        <w:jc w:val="both"/>
        <w:rPr>
          <w:rFonts w:ascii="Arial" w:hAnsi="Arial" w:cs="Arial"/>
          <w:i/>
          <w:sz w:val="16"/>
          <w:szCs w:val="16"/>
        </w:rPr>
      </w:pPr>
    </w:p>
    <w:p w:rsidR="009B79FB" w:rsidRPr="00913C03" w:rsidRDefault="009B79FB" w:rsidP="009B79FB">
      <w:pPr>
        <w:shd w:val="clear" w:color="auto" w:fill="BFBFBF"/>
        <w:spacing w:line="360" w:lineRule="auto"/>
        <w:jc w:val="both"/>
        <w:rPr>
          <w:rFonts w:ascii="Arial" w:hAnsi="Arial" w:cs="Arial"/>
          <w:b/>
          <w:sz w:val="21"/>
          <w:szCs w:val="21"/>
        </w:rPr>
      </w:pPr>
      <w:r w:rsidRPr="00913C03">
        <w:rPr>
          <w:rFonts w:ascii="Arial" w:hAnsi="Arial" w:cs="Arial"/>
          <w:b/>
          <w:sz w:val="21"/>
          <w:szCs w:val="21"/>
        </w:rPr>
        <w:t>OŚWIADCZENIE DOTYCZĄCE PODANYCH INFORMACJI:</w:t>
      </w: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spacing w:line="360" w:lineRule="auto"/>
        <w:jc w:val="both"/>
        <w:rPr>
          <w:rFonts w:ascii="Arial" w:hAnsi="Arial" w:cs="Arial"/>
          <w:sz w:val="21"/>
          <w:szCs w:val="21"/>
        </w:rPr>
      </w:pPr>
      <w:r w:rsidRPr="00913C03">
        <w:rPr>
          <w:rFonts w:ascii="Arial" w:hAnsi="Arial" w:cs="Arial"/>
          <w:sz w:val="21"/>
          <w:szCs w:val="21"/>
        </w:rPr>
        <w:t xml:space="preserve">Oświadczam, że wszystkie informacje podane w powyższych oświadczeniach są aktualne </w:t>
      </w:r>
      <w:r w:rsidRPr="00913C03">
        <w:rPr>
          <w:rFonts w:ascii="Arial" w:hAnsi="Arial" w:cs="Arial"/>
          <w:sz w:val="21"/>
          <w:szCs w:val="21"/>
        </w:rPr>
        <w:br/>
        <w:t>i zgodne z prawdą oraz zostały przedstawione z pełną świadomością konsekwencji wprowadzenia zamawiającego w błąd przy przedstawianiu informacji.</w:t>
      </w:r>
    </w:p>
    <w:p w:rsidR="009B79FB" w:rsidRPr="00913C03" w:rsidRDefault="009B79FB" w:rsidP="009B79FB">
      <w:pPr>
        <w:spacing w:line="360" w:lineRule="auto"/>
        <w:jc w:val="both"/>
        <w:rPr>
          <w:rFonts w:ascii="Arial" w:hAnsi="Arial" w:cs="Arial"/>
          <w:sz w:val="20"/>
          <w:szCs w:val="20"/>
        </w:rPr>
      </w:pPr>
    </w:p>
    <w:p w:rsidR="009B79FB" w:rsidRPr="00913C03" w:rsidRDefault="009B79FB" w:rsidP="009B79FB">
      <w:pPr>
        <w:spacing w:line="360" w:lineRule="auto"/>
        <w:jc w:val="both"/>
        <w:rPr>
          <w:rFonts w:ascii="Arial" w:hAnsi="Arial" w:cs="Arial"/>
          <w:sz w:val="20"/>
          <w:szCs w:val="20"/>
        </w:rPr>
      </w:pPr>
      <w:r w:rsidRPr="00913C03">
        <w:rPr>
          <w:rFonts w:ascii="Arial" w:hAnsi="Arial" w:cs="Arial"/>
          <w:sz w:val="20"/>
          <w:szCs w:val="20"/>
        </w:rPr>
        <w:t xml:space="preserve">…………….……. </w:t>
      </w:r>
      <w:r w:rsidRPr="00913C03">
        <w:rPr>
          <w:rFonts w:ascii="Arial" w:hAnsi="Arial" w:cs="Arial"/>
          <w:i/>
          <w:sz w:val="16"/>
          <w:szCs w:val="16"/>
        </w:rPr>
        <w:t>(miejscowość),</w:t>
      </w:r>
      <w:r w:rsidRPr="00913C03">
        <w:rPr>
          <w:rFonts w:ascii="Arial" w:hAnsi="Arial" w:cs="Arial"/>
          <w:i/>
          <w:sz w:val="18"/>
          <w:szCs w:val="18"/>
        </w:rPr>
        <w:t xml:space="preserve"> </w:t>
      </w:r>
      <w:r w:rsidRPr="00913C03">
        <w:rPr>
          <w:rFonts w:ascii="Arial" w:hAnsi="Arial" w:cs="Arial"/>
          <w:sz w:val="20"/>
          <w:szCs w:val="20"/>
        </w:rPr>
        <w:t xml:space="preserve">dnia ………….……. r. </w:t>
      </w:r>
    </w:p>
    <w:p w:rsidR="009B79FB" w:rsidRPr="00913C03" w:rsidRDefault="009B79FB" w:rsidP="009B79FB">
      <w:pPr>
        <w:spacing w:line="360" w:lineRule="auto"/>
        <w:jc w:val="both"/>
        <w:rPr>
          <w:rFonts w:ascii="Arial" w:hAnsi="Arial" w:cs="Arial"/>
          <w:sz w:val="20"/>
          <w:szCs w:val="20"/>
        </w:rPr>
      </w:pPr>
    </w:p>
    <w:p w:rsidR="009B79FB" w:rsidRPr="00913C03" w:rsidRDefault="009B79FB" w:rsidP="009B79FB">
      <w:pPr>
        <w:spacing w:line="360" w:lineRule="auto"/>
        <w:jc w:val="both"/>
        <w:rPr>
          <w:rFonts w:ascii="Arial" w:hAnsi="Arial" w:cs="Arial"/>
          <w:sz w:val="20"/>
          <w:szCs w:val="20"/>
        </w:rPr>
      </w:pP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r>
      <w:r w:rsidRPr="00913C03">
        <w:rPr>
          <w:rFonts w:ascii="Arial" w:hAnsi="Arial" w:cs="Arial"/>
          <w:sz w:val="20"/>
          <w:szCs w:val="20"/>
        </w:rPr>
        <w:tab/>
        <w:t>…………………………………………</w:t>
      </w:r>
    </w:p>
    <w:p w:rsidR="009B79FB" w:rsidRPr="00913C03" w:rsidRDefault="009B79FB" w:rsidP="009B79FB">
      <w:pPr>
        <w:spacing w:line="360" w:lineRule="auto"/>
        <w:ind w:left="5664" w:firstLine="708"/>
        <w:jc w:val="both"/>
        <w:rPr>
          <w:rFonts w:ascii="Arial" w:hAnsi="Arial" w:cs="Arial"/>
          <w:i/>
          <w:sz w:val="16"/>
          <w:szCs w:val="16"/>
        </w:rPr>
      </w:pPr>
      <w:r w:rsidRPr="00913C03">
        <w:rPr>
          <w:rFonts w:ascii="Arial" w:hAnsi="Arial" w:cs="Arial"/>
          <w:i/>
          <w:sz w:val="16"/>
          <w:szCs w:val="16"/>
        </w:rPr>
        <w:t>(podpis)</w:t>
      </w:r>
    </w:p>
    <w:p w:rsidR="009B79FB" w:rsidRPr="00913C03" w:rsidRDefault="009B79FB" w:rsidP="009B79FB">
      <w:pPr>
        <w:spacing w:line="360" w:lineRule="auto"/>
        <w:jc w:val="both"/>
        <w:rPr>
          <w:rFonts w:ascii="Arial" w:hAnsi="Arial" w:cs="Arial"/>
          <w:sz w:val="21"/>
          <w:szCs w:val="21"/>
        </w:rPr>
      </w:pPr>
    </w:p>
    <w:p w:rsidR="009B79FB" w:rsidRPr="00913C03" w:rsidRDefault="009B79FB" w:rsidP="009B79FB">
      <w:pPr>
        <w:jc w:val="both"/>
        <w:rPr>
          <w:rFonts w:ascii="Arial" w:hAnsi="Arial" w:cs="Arial"/>
          <w:sz w:val="18"/>
          <w:szCs w:val="18"/>
        </w:rPr>
      </w:pPr>
    </w:p>
    <w:p w:rsidR="009B79FB" w:rsidRPr="00913C03" w:rsidRDefault="009B79FB" w:rsidP="009B79FB">
      <w:pPr>
        <w:jc w:val="both"/>
        <w:rPr>
          <w:rFonts w:ascii="Arial" w:hAnsi="Arial" w:cs="Arial"/>
          <w:sz w:val="18"/>
          <w:szCs w:val="18"/>
        </w:rPr>
      </w:pPr>
    </w:p>
    <w:p w:rsidR="009B79FB" w:rsidRPr="00913C03" w:rsidRDefault="009B79FB" w:rsidP="009B79FB">
      <w:pPr>
        <w:jc w:val="both"/>
        <w:rPr>
          <w:rFonts w:ascii="Arial" w:hAnsi="Arial" w:cs="Arial"/>
          <w:sz w:val="18"/>
          <w:szCs w:val="18"/>
        </w:rPr>
      </w:pPr>
    </w:p>
    <w:p w:rsidR="009B79FB" w:rsidRPr="00913C03" w:rsidRDefault="009B79FB" w:rsidP="009B79FB">
      <w:pPr>
        <w:jc w:val="both"/>
        <w:rPr>
          <w:rFonts w:ascii="Arial" w:hAnsi="Arial" w:cs="Arial"/>
          <w:sz w:val="18"/>
          <w:szCs w:val="18"/>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3E2EBC" w:rsidRPr="005E5058" w:rsidRDefault="003E2EBC" w:rsidP="009B79FB">
      <w:pPr>
        <w:jc w:val="both"/>
        <w:rPr>
          <w:rFonts w:ascii="Arial" w:hAnsi="Arial" w:cs="Arial"/>
          <w:sz w:val="18"/>
          <w:szCs w:val="18"/>
          <w:highlight w:val="yellow"/>
        </w:rPr>
      </w:pPr>
    </w:p>
    <w:p w:rsidR="003E2EBC" w:rsidRPr="005E5058" w:rsidRDefault="003E2EBC" w:rsidP="009B79FB">
      <w:pPr>
        <w:jc w:val="both"/>
        <w:rPr>
          <w:rFonts w:ascii="Arial" w:hAnsi="Arial" w:cs="Arial"/>
          <w:sz w:val="18"/>
          <w:szCs w:val="18"/>
          <w:highlight w:val="yellow"/>
        </w:rPr>
      </w:pPr>
    </w:p>
    <w:p w:rsidR="003E2EBC" w:rsidRPr="005E5058" w:rsidRDefault="003E2EBC" w:rsidP="009B79FB">
      <w:pPr>
        <w:jc w:val="both"/>
        <w:rPr>
          <w:rFonts w:ascii="Arial" w:hAnsi="Arial" w:cs="Arial"/>
          <w:sz w:val="18"/>
          <w:szCs w:val="18"/>
          <w:highlight w:val="yellow"/>
        </w:rPr>
      </w:pPr>
    </w:p>
    <w:p w:rsidR="002C262D" w:rsidRPr="005E5058" w:rsidRDefault="002C262D"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7E44F4" w:rsidRDefault="009B79FB" w:rsidP="009B79FB">
      <w:pPr>
        <w:jc w:val="right"/>
        <w:rPr>
          <w:rFonts w:ascii="Arial" w:hAnsi="Arial" w:cs="Arial"/>
          <w:sz w:val="18"/>
          <w:szCs w:val="18"/>
        </w:rPr>
      </w:pPr>
      <w:r w:rsidRPr="007E44F4">
        <w:rPr>
          <w:rFonts w:ascii="Arial" w:hAnsi="Arial" w:cs="Arial"/>
          <w:sz w:val="18"/>
          <w:szCs w:val="18"/>
        </w:rPr>
        <w:t>Załącznik nr 3</w:t>
      </w:r>
    </w:p>
    <w:p w:rsidR="009B79FB" w:rsidRPr="007E44F4" w:rsidRDefault="009B79FB" w:rsidP="009B79FB">
      <w:pPr>
        <w:ind w:left="5246" w:firstLine="708"/>
        <w:rPr>
          <w:rFonts w:ascii="Arial" w:hAnsi="Arial" w:cs="Arial"/>
          <w:b/>
          <w:sz w:val="20"/>
          <w:szCs w:val="20"/>
        </w:rPr>
      </w:pPr>
    </w:p>
    <w:p w:rsidR="009B79FB" w:rsidRPr="007E44F4" w:rsidRDefault="009B79FB" w:rsidP="009B79FB">
      <w:pPr>
        <w:ind w:left="5246" w:firstLine="708"/>
        <w:rPr>
          <w:rFonts w:ascii="Arial" w:hAnsi="Arial" w:cs="Arial"/>
          <w:b/>
          <w:sz w:val="20"/>
          <w:szCs w:val="20"/>
        </w:rPr>
      </w:pPr>
    </w:p>
    <w:p w:rsidR="009B79FB" w:rsidRPr="007E44F4" w:rsidRDefault="009B79FB" w:rsidP="009B79FB">
      <w:pPr>
        <w:ind w:left="5246" w:firstLine="708"/>
        <w:rPr>
          <w:rFonts w:ascii="Arial" w:hAnsi="Arial" w:cs="Arial"/>
          <w:b/>
          <w:sz w:val="20"/>
          <w:szCs w:val="20"/>
        </w:rPr>
      </w:pPr>
      <w:r w:rsidRPr="007E44F4">
        <w:rPr>
          <w:rFonts w:ascii="Arial" w:hAnsi="Arial" w:cs="Arial"/>
          <w:b/>
          <w:sz w:val="20"/>
          <w:szCs w:val="20"/>
        </w:rPr>
        <w:t>Zamawiający:</w:t>
      </w:r>
    </w:p>
    <w:p w:rsidR="009B79FB" w:rsidRPr="007E44F4" w:rsidRDefault="009B79FB" w:rsidP="009B79FB">
      <w:pPr>
        <w:spacing w:line="480" w:lineRule="auto"/>
        <w:ind w:left="5954"/>
        <w:rPr>
          <w:rFonts w:ascii="Arial" w:hAnsi="Arial" w:cs="Arial"/>
          <w:sz w:val="20"/>
          <w:szCs w:val="20"/>
        </w:rPr>
      </w:pPr>
      <w:r w:rsidRPr="007E44F4">
        <w:rPr>
          <w:rFonts w:ascii="Arial" w:hAnsi="Arial" w:cs="Arial"/>
          <w:sz w:val="20"/>
          <w:szCs w:val="20"/>
        </w:rPr>
        <w:t>………………………………………………………………………………</w:t>
      </w:r>
    </w:p>
    <w:p w:rsidR="009B79FB" w:rsidRPr="007E44F4" w:rsidRDefault="009B79FB" w:rsidP="009B79FB">
      <w:pPr>
        <w:ind w:left="5954"/>
        <w:jc w:val="center"/>
        <w:rPr>
          <w:rFonts w:ascii="Arial" w:hAnsi="Arial" w:cs="Arial"/>
          <w:i/>
          <w:sz w:val="16"/>
          <w:szCs w:val="16"/>
        </w:rPr>
      </w:pPr>
      <w:r w:rsidRPr="007E44F4">
        <w:rPr>
          <w:rFonts w:ascii="Arial" w:hAnsi="Arial" w:cs="Arial"/>
          <w:i/>
          <w:sz w:val="16"/>
          <w:szCs w:val="16"/>
        </w:rPr>
        <w:t>(pełna nazwa/firma, adres)</w:t>
      </w:r>
    </w:p>
    <w:p w:rsidR="009B79FB" w:rsidRPr="007E44F4" w:rsidRDefault="009B79FB" w:rsidP="009B79FB">
      <w:pPr>
        <w:rPr>
          <w:rFonts w:ascii="Arial" w:hAnsi="Arial" w:cs="Arial"/>
          <w:b/>
        </w:rPr>
      </w:pPr>
    </w:p>
    <w:p w:rsidR="009B79FB" w:rsidRPr="007E44F4" w:rsidRDefault="009B79FB" w:rsidP="009B79FB">
      <w:pPr>
        <w:rPr>
          <w:rFonts w:ascii="Arial" w:hAnsi="Arial" w:cs="Arial"/>
          <w:b/>
          <w:sz w:val="20"/>
          <w:szCs w:val="20"/>
        </w:rPr>
      </w:pPr>
    </w:p>
    <w:p w:rsidR="009B79FB" w:rsidRPr="007E44F4" w:rsidRDefault="009B79FB" w:rsidP="009B79FB">
      <w:pPr>
        <w:rPr>
          <w:rFonts w:ascii="Arial" w:hAnsi="Arial" w:cs="Arial"/>
          <w:b/>
          <w:sz w:val="20"/>
          <w:szCs w:val="20"/>
        </w:rPr>
      </w:pPr>
      <w:r w:rsidRPr="007E44F4">
        <w:rPr>
          <w:rFonts w:ascii="Arial" w:hAnsi="Arial" w:cs="Arial"/>
          <w:b/>
          <w:sz w:val="20"/>
          <w:szCs w:val="20"/>
        </w:rPr>
        <w:t>Wykonawca:</w:t>
      </w:r>
    </w:p>
    <w:p w:rsidR="009B79FB" w:rsidRPr="007E44F4" w:rsidRDefault="009B79FB" w:rsidP="009B79FB">
      <w:pPr>
        <w:spacing w:line="480" w:lineRule="auto"/>
        <w:ind w:right="5954"/>
        <w:rPr>
          <w:rFonts w:ascii="Arial" w:hAnsi="Arial" w:cs="Arial"/>
          <w:sz w:val="20"/>
          <w:szCs w:val="20"/>
        </w:rPr>
      </w:pPr>
      <w:r w:rsidRPr="007E44F4">
        <w:rPr>
          <w:rFonts w:ascii="Arial" w:hAnsi="Arial" w:cs="Arial"/>
          <w:sz w:val="20"/>
          <w:szCs w:val="20"/>
        </w:rPr>
        <w:t>………………………………………………………………………………</w:t>
      </w:r>
    </w:p>
    <w:p w:rsidR="009B79FB" w:rsidRPr="007E44F4" w:rsidRDefault="009B79FB" w:rsidP="009B79FB">
      <w:pPr>
        <w:ind w:right="5953"/>
        <w:rPr>
          <w:rFonts w:ascii="Arial" w:hAnsi="Arial" w:cs="Arial"/>
          <w:i/>
          <w:sz w:val="16"/>
          <w:szCs w:val="16"/>
        </w:rPr>
      </w:pPr>
      <w:r w:rsidRPr="007E44F4">
        <w:rPr>
          <w:rFonts w:ascii="Arial" w:hAnsi="Arial" w:cs="Arial"/>
          <w:i/>
          <w:sz w:val="16"/>
          <w:szCs w:val="16"/>
        </w:rPr>
        <w:t>(pełna nazwa/firma, adres, w zależności od podmiotu: NIP/PESEL, KRS/CEiDG)</w:t>
      </w:r>
    </w:p>
    <w:p w:rsidR="009B79FB" w:rsidRPr="007E44F4" w:rsidRDefault="009B79FB" w:rsidP="009B79FB">
      <w:pPr>
        <w:rPr>
          <w:rFonts w:ascii="Arial" w:hAnsi="Arial" w:cs="Arial"/>
          <w:sz w:val="20"/>
          <w:szCs w:val="20"/>
          <w:u w:val="single"/>
        </w:rPr>
      </w:pPr>
      <w:r w:rsidRPr="007E44F4">
        <w:rPr>
          <w:rFonts w:ascii="Arial" w:hAnsi="Arial" w:cs="Arial"/>
          <w:sz w:val="20"/>
          <w:szCs w:val="20"/>
          <w:u w:val="single"/>
        </w:rPr>
        <w:t>reprezentowany przez:</w:t>
      </w:r>
    </w:p>
    <w:p w:rsidR="009B79FB" w:rsidRPr="007E44F4" w:rsidRDefault="009B79FB" w:rsidP="009B79FB">
      <w:pPr>
        <w:spacing w:line="360" w:lineRule="auto"/>
        <w:ind w:right="5954"/>
        <w:rPr>
          <w:rFonts w:ascii="Arial" w:hAnsi="Arial" w:cs="Arial"/>
          <w:sz w:val="20"/>
          <w:szCs w:val="20"/>
        </w:rPr>
      </w:pPr>
      <w:r w:rsidRPr="007E44F4">
        <w:rPr>
          <w:rFonts w:ascii="Arial" w:hAnsi="Arial" w:cs="Arial"/>
          <w:sz w:val="20"/>
          <w:szCs w:val="20"/>
        </w:rPr>
        <w:t>………………………………………………………………………………</w:t>
      </w:r>
    </w:p>
    <w:p w:rsidR="009B79FB" w:rsidRPr="007E44F4" w:rsidRDefault="009B79FB" w:rsidP="009B79FB">
      <w:pPr>
        <w:spacing w:line="360" w:lineRule="auto"/>
        <w:ind w:right="5954"/>
        <w:rPr>
          <w:rFonts w:ascii="Arial" w:hAnsi="Arial" w:cs="Arial"/>
          <w:sz w:val="20"/>
          <w:szCs w:val="20"/>
        </w:rPr>
      </w:pPr>
      <w:r w:rsidRPr="007E44F4">
        <w:rPr>
          <w:rFonts w:ascii="Arial" w:hAnsi="Arial" w:cs="Arial"/>
          <w:i/>
          <w:sz w:val="16"/>
          <w:szCs w:val="16"/>
        </w:rPr>
        <w:t>(imię, nazwisko, stanowisko/podstawa do reprezentacji)</w:t>
      </w:r>
    </w:p>
    <w:p w:rsidR="009B79FB" w:rsidRPr="007E44F4" w:rsidRDefault="009B79FB" w:rsidP="009B79FB">
      <w:pPr>
        <w:rPr>
          <w:rFonts w:ascii="Arial" w:hAnsi="Arial" w:cs="Arial"/>
        </w:rPr>
      </w:pPr>
    </w:p>
    <w:p w:rsidR="009B79FB" w:rsidRPr="007E44F4" w:rsidRDefault="009B79FB" w:rsidP="009B79FB">
      <w:pPr>
        <w:rPr>
          <w:rFonts w:ascii="Arial" w:hAnsi="Arial" w:cs="Arial"/>
        </w:rPr>
      </w:pPr>
    </w:p>
    <w:p w:rsidR="009B79FB" w:rsidRPr="007E44F4" w:rsidRDefault="009B79FB" w:rsidP="009B79FB">
      <w:pPr>
        <w:spacing w:after="120" w:line="360" w:lineRule="auto"/>
        <w:jc w:val="center"/>
        <w:rPr>
          <w:rFonts w:ascii="Arial" w:hAnsi="Arial" w:cs="Arial"/>
          <w:b/>
          <w:u w:val="single"/>
        </w:rPr>
      </w:pPr>
      <w:r w:rsidRPr="007E44F4">
        <w:rPr>
          <w:rFonts w:ascii="Arial" w:hAnsi="Arial" w:cs="Arial"/>
          <w:b/>
          <w:u w:val="single"/>
        </w:rPr>
        <w:t xml:space="preserve">Oświadczenie wykonawcy </w:t>
      </w:r>
    </w:p>
    <w:p w:rsidR="009B79FB" w:rsidRPr="007E44F4" w:rsidRDefault="009B79FB" w:rsidP="009B79FB">
      <w:pPr>
        <w:spacing w:line="360" w:lineRule="auto"/>
        <w:jc w:val="center"/>
        <w:rPr>
          <w:rFonts w:ascii="Arial" w:hAnsi="Arial" w:cs="Arial"/>
          <w:b/>
          <w:sz w:val="20"/>
          <w:szCs w:val="20"/>
        </w:rPr>
      </w:pPr>
      <w:r w:rsidRPr="007E44F4">
        <w:rPr>
          <w:rFonts w:ascii="Arial" w:hAnsi="Arial" w:cs="Arial"/>
          <w:b/>
          <w:sz w:val="20"/>
          <w:szCs w:val="20"/>
        </w:rPr>
        <w:t xml:space="preserve">składane na podstawie art. 25a ust. 1 ustawy z dnia 29 stycznia 2004 r. </w:t>
      </w:r>
    </w:p>
    <w:p w:rsidR="009B79FB" w:rsidRPr="007E44F4" w:rsidRDefault="009B79FB" w:rsidP="009B79FB">
      <w:pPr>
        <w:spacing w:line="360" w:lineRule="auto"/>
        <w:jc w:val="center"/>
        <w:rPr>
          <w:rFonts w:ascii="Arial" w:hAnsi="Arial" w:cs="Arial"/>
          <w:b/>
          <w:sz w:val="20"/>
          <w:szCs w:val="20"/>
        </w:rPr>
      </w:pPr>
      <w:r w:rsidRPr="007E44F4">
        <w:rPr>
          <w:rFonts w:ascii="Arial" w:hAnsi="Arial" w:cs="Arial"/>
          <w:b/>
          <w:sz w:val="20"/>
          <w:szCs w:val="20"/>
        </w:rPr>
        <w:t xml:space="preserve"> Prawo zamówień publicznych (dalej jako: ustawa Pzp), </w:t>
      </w:r>
    </w:p>
    <w:p w:rsidR="009B79FB" w:rsidRPr="007E44F4" w:rsidRDefault="009B79FB" w:rsidP="009B79FB">
      <w:pPr>
        <w:spacing w:before="120" w:line="360" w:lineRule="auto"/>
        <w:jc w:val="center"/>
        <w:rPr>
          <w:rFonts w:ascii="Arial" w:hAnsi="Arial" w:cs="Arial"/>
          <w:b/>
          <w:u w:val="single"/>
        </w:rPr>
      </w:pPr>
      <w:r w:rsidRPr="007E44F4">
        <w:rPr>
          <w:rFonts w:ascii="Arial" w:hAnsi="Arial" w:cs="Arial"/>
          <w:b/>
          <w:u w:val="single"/>
        </w:rPr>
        <w:t>DOTYCZĄCE PRZESŁANEK WYKLUCZENIA Z POSTĘPOWANIA</w:t>
      </w:r>
    </w:p>
    <w:p w:rsidR="009B79FB" w:rsidRPr="007E44F4" w:rsidRDefault="009B79FB" w:rsidP="009B79FB">
      <w:pPr>
        <w:spacing w:line="360" w:lineRule="auto"/>
        <w:jc w:val="both"/>
        <w:rPr>
          <w:rFonts w:ascii="Arial" w:hAnsi="Arial" w:cs="Arial"/>
          <w:sz w:val="21"/>
          <w:szCs w:val="21"/>
        </w:rPr>
      </w:pPr>
    </w:p>
    <w:p w:rsidR="009B79FB" w:rsidRPr="007E44F4" w:rsidRDefault="009B79FB" w:rsidP="009B79FB">
      <w:pPr>
        <w:spacing w:line="360" w:lineRule="auto"/>
        <w:rPr>
          <w:rFonts w:ascii="Arial" w:hAnsi="Arial" w:cs="Arial"/>
          <w:sz w:val="21"/>
          <w:szCs w:val="21"/>
        </w:rPr>
      </w:pPr>
    </w:p>
    <w:p w:rsidR="009B79FB" w:rsidRPr="007E44F4" w:rsidRDefault="009B79FB" w:rsidP="009B79FB">
      <w:pPr>
        <w:spacing w:line="360" w:lineRule="auto"/>
        <w:ind w:firstLine="708"/>
        <w:rPr>
          <w:rFonts w:ascii="Arial" w:hAnsi="Arial" w:cs="Arial"/>
          <w:sz w:val="20"/>
          <w:szCs w:val="20"/>
        </w:rPr>
      </w:pPr>
      <w:r w:rsidRPr="007E44F4">
        <w:rPr>
          <w:rFonts w:ascii="Arial" w:hAnsi="Arial" w:cs="Arial"/>
          <w:sz w:val="21"/>
          <w:szCs w:val="21"/>
        </w:rPr>
        <w:t xml:space="preserve">Na potrzeby postępowania o udzielenie zamówienia publicznego </w:t>
      </w:r>
      <w:r w:rsidRPr="007E44F4">
        <w:rPr>
          <w:rFonts w:ascii="Arial" w:hAnsi="Arial" w:cs="Arial"/>
          <w:sz w:val="21"/>
          <w:szCs w:val="21"/>
        </w:rPr>
        <w:br/>
        <w:t>pn. ……………………………………………………………………………………………………………</w:t>
      </w:r>
      <w:r w:rsidRPr="007E44F4">
        <w:rPr>
          <w:rFonts w:ascii="Arial" w:hAnsi="Arial" w:cs="Arial"/>
          <w:sz w:val="20"/>
          <w:szCs w:val="20"/>
        </w:rPr>
        <w:t xml:space="preserve"> </w:t>
      </w:r>
      <w:r w:rsidRPr="007E44F4">
        <w:rPr>
          <w:rFonts w:ascii="Arial" w:hAnsi="Arial" w:cs="Arial"/>
          <w:i/>
          <w:sz w:val="16"/>
          <w:szCs w:val="16"/>
        </w:rPr>
        <w:t>(nazwa postępowania)</w:t>
      </w:r>
      <w:r w:rsidRPr="007E44F4">
        <w:rPr>
          <w:rFonts w:ascii="Arial" w:hAnsi="Arial" w:cs="Arial"/>
          <w:sz w:val="16"/>
          <w:szCs w:val="16"/>
        </w:rPr>
        <w:t>,</w:t>
      </w:r>
      <w:r w:rsidRPr="007E44F4">
        <w:rPr>
          <w:rFonts w:ascii="Arial" w:hAnsi="Arial" w:cs="Arial"/>
          <w:i/>
          <w:sz w:val="20"/>
          <w:szCs w:val="20"/>
        </w:rPr>
        <w:t xml:space="preserve"> </w:t>
      </w:r>
      <w:r w:rsidRPr="007E44F4">
        <w:rPr>
          <w:rFonts w:ascii="Arial" w:hAnsi="Arial" w:cs="Arial"/>
          <w:sz w:val="21"/>
          <w:szCs w:val="21"/>
        </w:rPr>
        <w:t>prowadzonego przez ………………….……….</w:t>
      </w:r>
      <w:r w:rsidRPr="007E44F4">
        <w:rPr>
          <w:rFonts w:ascii="Arial" w:hAnsi="Arial" w:cs="Arial"/>
          <w:sz w:val="20"/>
          <w:szCs w:val="20"/>
        </w:rPr>
        <w:t xml:space="preserve"> </w:t>
      </w:r>
      <w:r w:rsidRPr="007E44F4">
        <w:rPr>
          <w:rFonts w:ascii="Arial" w:hAnsi="Arial" w:cs="Arial"/>
          <w:i/>
          <w:sz w:val="16"/>
          <w:szCs w:val="16"/>
        </w:rPr>
        <w:t>(oznaczenie zamawiającego),</w:t>
      </w:r>
      <w:r w:rsidRPr="007E44F4">
        <w:rPr>
          <w:rFonts w:ascii="Arial" w:hAnsi="Arial" w:cs="Arial"/>
          <w:i/>
          <w:sz w:val="18"/>
          <w:szCs w:val="18"/>
        </w:rPr>
        <w:t xml:space="preserve"> </w:t>
      </w:r>
      <w:r w:rsidRPr="007E44F4">
        <w:rPr>
          <w:rFonts w:ascii="Arial" w:hAnsi="Arial" w:cs="Arial"/>
          <w:sz w:val="21"/>
          <w:szCs w:val="21"/>
        </w:rPr>
        <w:t>oświadczam, co następuje:</w:t>
      </w:r>
    </w:p>
    <w:p w:rsidR="009B79FB" w:rsidRPr="007E44F4" w:rsidRDefault="009B79FB" w:rsidP="009B79FB">
      <w:pPr>
        <w:spacing w:line="360" w:lineRule="auto"/>
        <w:jc w:val="both"/>
        <w:rPr>
          <w:rFonts w:ascii="Arial" w:hAnsi="Arial" w:cs="Arial"/>
        </w:rPr>
      </w:pPr>
    </w:p>
    <w:p w:rsidR="009B79FB" w:rsidRPr="007E44F4" w:rsidRDefault="009B79FB" w:rsidP="009B79FB">
      <w:pPr>
        <w:shd w:val="clear" w:color="auto" w:fill="BFBFBF"/>
        <w:spacing w:line="360" w:lineRule="auto"/>
        <w:rPr>
          <w:rFonts w:ascii="Arial" w:hAnsi="Arial" w:cs="Arial"/>
          <w:b/>
          <w:sz w:val="21"/>
          <w:szCs w:val="21"/>
        </w:rPr>
      </w:pPr>
      <w:r w:rsidRPr="007E44F4">
        <w:rPr>
          <w:rFonts w:ascii="Arial" w:hAnsi="Arial" w:cs="Arial"/>
          <w:b/>
          <w:sz w:val="21"/>
          <w:szCs w:val="21"/>
        </w:rPr>
        <w:t>OŚWIADCZENIA DOTYCZĄCE WYKONAWCY:</w:t>
      </w:r>
    </w:p>
    <w:p w:rsidR="009B79FB" w:rsidRPr="007E44F4" w:rsidRDefault="009B79FB" w:rsidP="009B79FB">
      <w:pPr>
        <w:pStyle w:val="Akapitzlist"/>
        <w:spacing w:after="0" w:line="360" w:lineRule="auto"/>
        <w:jc w:val="both"/>
        <w:rPr>
          <w:rFonts w:ascii="Arial" w:hAnsi="Arial" w:cs="Arial"/>
        </w:rPr>
      </w:pPr>
    </w:p>
    <w:p w:rsidR="009B79FB" w:rsidRPr="007E44F4" w:rsidRDefault="009B79FB" w:rsidP="009B79FB">
      <w:pPr>
        <w:pStyle w:val="Akapitzlist"/>
        <w:numPr>
          <w:ilvl w:val="0"/>
          <w:numId w:val="15"/>
        </w:numPr>
        <w:spacing w:after="0" w:line="360" w:lineRule="auto"/>
        <w:rPr>
          <w:rFonts w:ascii="Arial" w:hAnsi="Arial" w:cs="Arial"/>
          <w:sz w:val="21"/>
          <w:szCs w:val="21"/>
        </w:rPr>
      </w:pPr>
      <w:r w:rsidRPr="007E44F4">
        <w:rPr>
          <w:rFonts w:ascii="Arial" w:hAnsi="Arial" w:cs="Arial"/>
          <w:sz w:val="21"/>
          <w:szCs w:val="21"/>
        </w:rPr>
        <w:t xml:space="preserve">Oświadczam, że nie podlegam wykluczeniu z postępowania na podstawie </w:t>
      </w:r>
      <w:r w:rsidRPr="007E44F4">
        <w:rPr>
          <w:rFonts w:ascii="Arial" w:hAnsi="Arial" w:cs="Arial"/>
          <w:sz w:val="21"/>
          <w:szCs w:val="21"/>
        </w:rPr>
        <w:br/>
        <w:t>art. 24 ust 1 pkt 12-23 ustawy Pzp.</w:t>
      </w:r>
    </w:p>
    <w:p w:rsidR="009B79FB" w:rsidRPr="007E44F4" w:rsidRDefault="009B79FB" w:rsidP="009B79FB">
      <w:pPr>
        <w:pStyle w:val="Akapitzlist"/>
        <w:numPr>
          <w:ilvl w:val="0"/>
          <w:numId w:val="15"/>
        </w:numPr>
        <w:spacing w:after="0" w:line="360" w:lineRule="auto"/>
        <w:jc w:val="both"/>
        <w:rPr>
          <w:rFonts w:ascii="Arial" w:hAnsi="Arial" w:cs="Arial"/>
          <w:sz w:val="20"/>
          <w:szCs w:val="20"/>
        </w:rPr>
      </w:pPr>
      <w:r w:rsidRPr="007E44F4">
        <w:rPr>
          <w:rFonts w:ascii="Arial" w:hAnsi="Arial" w:cs="Arial"/>
          <w:sz w:val="16"/>
          <w:szCs w:val="16"/>
        </w:rPr>
        <w:t xml:space="preserve">[UWAGA: </w:t>
      </w:r>
      <w:r w:rsidRPr="007E44F4">
        <w:rPr>
          <w:rFonts w:ascii="Arial" w:hAnsi="Arial" w:cs="Arial"/>
          <w:i/>
          <w:sz w:val="16"/>
          <w:szCs w:val="16"/>
        </w:rPr>
        <w:t>zastosować tylko wtedy, gdy zamawiający przewidział wykluczenie wykonawcy z postępowania na podstawie ww. przepisu</w:t>
      </w:r>
      <w:r w:rsidRPr="007E44F4">
        <w:rPr>
          <w:rFonts w:ascii="Arial" w:hAnsi="Arial" w:cs="Arial"/>
          <w:sz w:val="16"/>
          <w:szCs w:val="16"/>
        </w:rPr>
        <w:t>]</w:t>
      </w:r>
    </w:p>
    <w:p w:rsidR="009B79FB" w:rsidRPr="007E44F4" w:rsidRDefault="009B79FB" w:rsidP="009B79FB">
      <w:pPr>
        <w:pStyle w:val="Akapitzlist"/>
        <w:spacing w:after="0" w:line="360" w:lineRule="auto"/>
        <w:rPr>
          <w:rFonts w:ascii="Arial" w:hAnsi="Arial" w:cs="Arial"/>
          <w:sz w:val="20"/>
          <w:szCs w:val="20"/>
        </w:rPr>
      </w:pPr>
      <w:r w:rsidRPr="007E44F4">
        <w:rPr>
          <w:rFonts w:ascii="Arial" w:hAnsi="Arial" w:cs="Arial"/>
          <w:sz w:val="21"/>
          <w:szCs w:val="21"/>
        </w:rPr>
        <w:t xml:space="preserve">Oświadczam, że nie podlegam wykluczeniu z postępowania na podstawie </w:t>
      </w:r>
      <w:r w:rsidRPr="007E44F4">
        <w:rPr>
          <w:rFonts w:ascii="Arial" w:hAnsi="Arial" w:cs="Arial"/>
          <w:sz w:val="21"/>
          <w:szCs w:val="21"/>
        </w:rPr>
        <w:br/>
        <w:t>art. 24 ust. 5 ustawy Pzp</w:t>
      </w:r>
      <w:r w:rsidRPr="007E44F4">
        <w:rPr>
          <w:rFonts w:ascii="Arial" w:hAnsi="Arial" w:cs="Arial"/>
          <w:sz w:val="20"/>
          <w:szCs w:val="20"/>
        </w:rPr>
        <w:t xml:space="preserve">  </w:t>
      </w:r>
      <w:r w:rsidRPr="007E44F4">
        <w:rPr>
          <w:rFonts w:ascii="Arial" w:hAnsi="Arial" w:cs="Arial"/>
          <w:sz w:val="16"/>
          <w:szCs w:val="16"/>
        </w:rPr>
        <w:t>.</w:t>
      </w:r>
    </w:p>
    <w:p w:rsidR="009B79FB" w:rsidRPr="007E44F4" w:rsidRDefault="009B79FB" w:rsidP="009B79FB">
      <w:pPr>
        <w:spacing w:line="360" w:lineRule="auto"/>
        <w:jc w:val="both"/>
        <w:rPr>
          <w:rFonts w:ascii="Arial" w:hAnsi="Arial" w:cs="Arial"/>
          <w:i/>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 xml:space="preserve">…………….……. </w:t>
      </w:r>
      <w:r w:rsidRPr="007E44F4">
        <w:rPr>
          <w:rFonts w:ascii="Arial" w:hAnsi="Arial" w:cs="Arial"/>
          <w:i/>
          <w:sz w:val="16"/>
          <w:szCs w:val="16"/>
        </w:rPr>
        <w:t>(miejscowość),</w:t>
      </w:r>
      <w:r w:rsidRPr="007E44F4">
        <w:rPr>
          <w:rFonts w:ascii="Arial" w:hAnsi="Arial" w:cs="Arial"/>
          <w:i/>
          <w:sz w:val="18"/>
          <w:szCs w:val="18"/>
        </w:rPr>
        <w:t xml:space="preserve"> </w:t>
      </w:r>
      <w:r w:rsidRPr="007E44F4">
        <w:rPr>
          <w:rFonts w:ascii="Arial" w:hAnsi="Arial" w:cs="Arial"/>
          <w:sz w:val="20"/>
          <w:szCs w:val="20"/>
        </w:rPr>
        <w:t xml:space="preserve">dnia ………….……. r. </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t>…………………………………………</w:t>
      </w:r>
    </w:p>
    <w:p w:rsidR="009B79FB" w:rsidRPr="007E44F4" w:rsidRDefault="009B79FB" w:rsidP="009B79FB">
      <w:pPr>
        <w:spacing w:line="360" w:lineRule="auto"/>
        <w:ind w:left="5664" w:firstLine="708"/>
        <w:jc w:val="both"/>
        <w:rPr>
          <w:rFonts w:ascii="Arial" w:hAnsi="Arial" w:cs="Arial"/>
          <w:i/>
          <w:sz w:val="16"/>
          <w:szCs w:val="16"/>
        </w:rPr>
      </w:pPr>
      <w:r w:rsidRPr="007E44F4">
        <w:rPr>
          <w:rFonts w:ascii="Arial" w:hAnsi="Arial" w:cs="Arial"/>
          <w:i/>
          <w:sz w:val="16"/>
          <w:szCs w:val="16"/>
        </w:rPr>
        <w:lastRenderedPageBreak/>
        <w:t>(podpis)</w:t>
      </w:r>
    </w:p>
    <w:p w:rsidR="009B79FB" w:rsidRPr="007E44F4" w:rsidRDefault="009B79FB" w:rsidP="009B79FB">
      <w:pPr>
        <w:spacing w:line="360" w:lineRule="auto"/>
        <w:ind w:left="5664" w:firstLine="708"/>
        <w:jc w:val="both"/>
        <w:rPr>
          <w:rFonts w:ascii="Arial" w:hAnsi="Arial" w:cs="Arial"/>
          <w:i/>
          <w:sz w:val="18"/>
          <w:szCs w:val="18"/>
        </w:rPr>
      </w:pP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t>Oświadczam, że zachodzą w stosunku do mnie podstawy wykluczenia z postępowania na podstawie art. …………. ustawy Pzp</w:t>
      </w:r>
      <w:r w:rsidRPr="007E44F4">
        <w:rPr>
          <w:rFonts w:ascii="Arial" w:hAnsi="Arial" w:cs="Arial"/>
          <w:sz w:val="20"/>
          <w:szCs w:val="20"/>
        </w:rPr>
        <w:t xml:space="preserve"> </w:t>
      </w:r>
      <w:r w:rsidRPr="007E44F4">
        <w:rPr>
          <w:rFonts w:ascii="Arial" w:hAnsi="Arial" w:cs="Arial"/>
          <w:i/>
          <w:sz w:val="16"/>
          <w:szCs w:val="16"/>
        </w:rPr>
        <w:t>(podać mającą zastosowanie podstawę wykluczenia spośród wymienionych w art. 24 ust. 1 pkt 13-14, 16-20 lub art. 24 ust. 5 ustawy Pzp).</w:t>
      </w:r>
      <w:r w:rsidRPr="007E44F4">
        <w:rPr>
          <w:rFonts w:ascii="Arial" w:hAnsi="Arial" w:cs="Arial"/>
          <w:sz w:val="20"/>
          <w:szCs w:val="20"/>
        </w:rPr>
        <w:t xml:space="preserve"> </w:t>
      </w:r>
      <w:r w:rsidRPr="007E44F4">
        <w:rPr>
          <w:rFonts w:ascii="Arial" w:hAnsi="Arial" w:cs="Arial"/>
          <w:sz w:val="21"/>
          <w:szCs w:val="21"/>
        </w:rPr>
        <w:t>Jednocześnie oświadczam, że w związku z ww. okolicznością, na podstawie art. 24 ust. 8 ustawy Pzp podjąłem następujące środki naprawcze: ………………………………………</w:t>
      </w: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t>…………………………………………………………………………………………………………………….</w:t>
      </w: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t>…………………………………………………………………………………………………………………….</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 xml:space="preserve">…………….……. </w:t>
      </w:r>
      <w:r w:rsidRPr="007E44F4">
        <w:rPr>
          <w:rFonts w:ascii="Arial" w:hAnsi="Arial" w:cs="Arial"/>
          <w:i/>
          <w:sz w:val="16"/>
          <w:szCs w:val="16"/>
        </w:rPr>
        <w:t>(miejscowość)</w:t>
      </w:r>
      <w:r w:rsidRPr="007E44F4">
        <w:rPr>
          <w:rFonts w:ascii="Arial" w:hAnsi="Arial" w:cs="Arial"/>
          <w:i/>
          <w:sz w:val="20"/>
          <w:szCs w:val="20"/>
        </w:rPr>
        <w:t xml:space="preserve">, </w:t>
      </w:r>
      <w:r w:rsidRPr="007E44F4">
        <w:rPr>
          <w:rFonts w:ascii="Arial" w:hAnsi="Arial" w:cs="Arial"/>
          <w:sz w:val="20"/>
          <w:szCs w:val="20"/>
        </w:rPr>
        <w:t xml:space="preserve">dnia …………………. r. </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t>…………………………………………</w:t>
      </w:r>
    </w:p>
    <w:p w:rsidR="009B79FB" w:rsidRPr="007E44F4" w:rsidRDefault="009B79FB" w:rsidP="009B79FB">
      <w:pPr>
        <w:spacing w:line="360" w:lineRule="auto"/>
        <w:ind w:left="5664" w:firstLine="708"/>
        <w:jc w:val="both"/>
        <w:rPr>
          <w:rFonts w:ascii="Arial" w:hAnsi="Arial" w:cs="Arial"/>
          <w:i/>
          <w:sz w:val="16"/>
          <w:szCs w:val="16"/>
        </w:rPr>
      </w:pPr>
      <w:r w:rsidRPr="007E44F4">
        <w:rPr>
          <w:rFonts w:ascii="Arial" w:hAnsi="Arial" w:cs="Arial"/>
          <w:i/>
          <w:sz w:val="16"/>
          <w:szCs w:val="16"/>
        </w:rPr>
        <w:t>(podpis)</w:t>
      </w:r>
    </w:p>
    <w:p w:rsidR="009B79FB" w:rsidRPr="007E44F4" w:rsidRDefault="009B79FB" w:rsidP="009B79FB">
      <w:pPr>
        <w:spacing w:line="360" w:lineRule="auto"/>
        <w:jc w:val="both"/>
        <w:rPr>
          <w:rFonts w:ascii="Arial" w:hAnsi="Arial" w:cs="Arial"/>
          <w:i/>
        </w:rPr>
      </w:pPr>
    </w:p>
    <w:p w:rsidR="009B79FB" w:rsidRPr="007E44F4" w:rsidRDefault="009B79FB" w:rsidP="009B79FB">
      <w:pPr>
        <w:shd w:val="clear" w:color="auto" w:fill="BFBFBF"/>
        <w:spacing w:line="360" w:lineRule="auto"/>
        <w:jc w:val="both"/>
        <w:rPr>
          <w:rFonts w:ascii="Arial" w:hAnsi="Arial" w:cs="Arial"/>
          <w:b/>
          <w:sz w:val="21"/>
          <w:szCs w:val="21"/>
        </w:rPr>
      </w:pPr>
      <w:r w:rsidRPr="007E44F4">
        <w:rPr>
          <w:rFonts w:ascii="Arial" w:hAnsi="Arial" w:cs="Arial"/>
          <w:b/>
          <w:sz w:val="21"/>
          <w:szCs w:val="21"/>
        </w:rPr>
        <w:t>OŚWIADCZENIE DOTYCZĄCE PODMIOTU, NA KTÓREGO ZASOBY POWOŁUJE SIĘ WYKONAWCA:</w:t>
      </w:r>
    </w:p>
    <w:p w:rsidR="009B79FB" w:rsidRPr="007E44F4" w:rsidRDefault="009B79FB" w:rsidP="009B79FB">
      <w:pPr>
        <w:spacing w:line="360" w:lineRule="auto"/>
        <w:jc w:val="both"/>
        <w:rPr>
          <w:rFonts w:ascii="Arial" w:hAnsi="Arial" w:cs="Arial"/>
          <w:b/>
        </w:rPr>
      </w:pPr>
    </w:p>
    <w:p w:rsidR="009B79FB" w:rsidRPr="007E44F4" w:rsidRDefault="009B79FB" w:rsidP="009B79FB">
      <w:pPr>
        <w:spacing w:line="360" w:lineRule="auto"/>
        <w:jc w:val="both"/>
        <w:rPr>
          <w:rFonts w:ascii="Arial" w:hAnsi="Arial" w:cs="Arial"/>
          <w:i/>
          <w:sz w:val="20"/>
          <w:szCs w:val="20"/>
        </w:rPr>
      </w:pPr>
      <w:r w:rsidRPr="007E44F4">
        <w:rPr>
          <w:rFonts w:ascii="Arial" w:hAnsi="Arial" w:cs="Arial"/>
          <w:sz w:val="21"/>
          <w:szCs w:val="21"/>
        </w:rPr>
        <w:t>Oświadczam, że następujący/e podmiot/y, na którego/ych zasoby powołuję się w niniejszym postępowaniu, tj.:</w:t>
      </w:r>
      <w:r w:rsidRPr="007E44F4">
        <w:rPr>
          <w:rFonts w:ascii="Arial" w:hAnsi="Arial" w:cs="Arial"/>
          <w:sz w:val="20"/>
          <w:szCs w:val="20"/>
        </w:rPr>
        <w:t xml:space="preserve"> …………………………………………………………………….……………………… </w:t>
      </w:r>
      <w:r w:rsidRPr="007E44F4">
        <w:rPr>
          <w:rFonts w:ascii="Arial" w:hAnsi="Arial" w:cs="Arial"/>
          <w:i/>
          <w:sz w:val="16"/>
          <w:szCs w:val="16"/>
        </w:rPr>
        <w:t>(podać pełną nazwę/firmę, adres, a także w zależności od podmiotu: NIP/PESEL, KRS/CEiDG)</w:t>
      </w:r>
      <w:r w:rsidRPr="007E44F4">
        <w:rPr>
          <w:rFonts w:ascii="Arial" w:hAnsi="Arial" w:cs="Arial"/>
          <w:i/>
          <w:sz w:val="20"/>
          <w:szCs w:val="20"/>
        </w:rPr>
        <w:t xml:space="preserve"> </w:t>
      </w:r>
      <w:r w:rsidRPr="007E44F4">
        <w:rPr>
          <w:rFonts w:ascii="Arial" w:hAnsi="Arial" w:cs="Arial"/>
          <w:sz w:val="21"/>
          <w:szCs w:val="21"/>
        </w:rPr>
        <w:t>nie podlega/ją wykluczeniu z postępowania o udzielenie zamówienia.</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 xml:space="preserve">…………….……. </w:t>
      </w:r>
      <w:r w:rsidRPr="007E44F4">
        <w:rPr>
          <w:rFonts w:ascii="Arial" w:hAnsi="Arial" w:cs="Arial"/>
          <w:i/>
          <w:sz w:val="16"/>
          <w:szCs w:val="16"/>
        </w:rPr>
        <w:t>(miejscowość),</w:t>
      </w:r>
      <w:r w:rsidRPr="007E44F4">
        <w:rPr>
          <w:rFonts w:ascii="Arial" w:hAnsi="Arial" w:cs="Arial"/>
          <w:i/>
          <w:sz w:val="20"/>
          <w:szCs w:val="20"/>
        </w:rPr>
        <w:t xml:space="preserve"> </w:t>
      </w:r>
      <w:r w:rsidRPr="007E44F4">
        <w:rPr>
          <w:rFonts w:ascii="Arial" w:hAnsi="Arial" w:cs="Arial"/>
          <w:sz w:val="21"/>
          <w:szCs w:val="21"/>
        </w:rPr>
        <w:t>dnia …………………. r.</w:t>
      </w:r>
      <w:r w:rsidRPr="007E44F4">
        <w:rPr>
          <w:rFonts w:ascii="Arial" w:hAnsi="Arial" w:cs="Arial"/>
          <w:sz w:val="20"/>
          <w:szCs w:val="20"/>
        </w:rPr>
        <w:t xml:space="preserve"> </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t>…………………………………………</w:t>
      </w:r>
    </w:p>
    <w:p w:rsidR="009B79FB" w:rsidRPr="007E44F4" w:rsidRDefault="009B79FB" w:rsidP="009B79FB">
      <w:pPr>
        <w:spacing w:line="360" w:lineRule="auto"/>
        <w:ind w:left="5664" w:firstLine="708"/>
        <w:jc w:val="both"/>
        <w:rPr>
          <w:rFonts w:ascii="Arial" w:hAnsi="Arial" w:cs="Arial"/>
          <w:i/>
          <w:sz w:val="16"/>
          <w:szCs w:val="16"/>
        </w:rPr>
      </w:pPr>
      <w:r w:rsidRPr="007E44F4">
        <w:rPr>
          <w:rFonts w:ascii="Arial" w:hAnsi="Arial" w:cs="Arial"/>
          <w:i/>
          <w:sz w:val="16"/>
          <w:szCs w:val="16"/>
        </w:rPr>
        <w:t>(podpis)</w:t>
      </w:r>
    </w:p>
    <w:p w:rsidR="009B79FB" w:rsidRPr="007E44F4" w:rsidRDefault="009B79FB" w:rsidP="009B79FB">
      <w:pPr>
        <w:spacing w:line="360" w:lineRule="auto"/>
        <w:jc w:val="both"/>
        <w:rPr>
          <w:rFonts w:ascii="Arial" w:hAnsi="Arial" w:cs="Arial"/>
          <w:b/>
        </w:rPr>
      </w:pPr>
    </w:p>
    <w:p w:rsidR="009B79FB" w:rsidRPr="007E44F4" w:rsidRDefault="009B79FB" w:rsidP="009B79FB">
      <w:pPr>
        <w:shd w:val="clear" w:color="auto" w:fill="BFBFBF"/>
        <w:spacing w:line="360" w:lineRule="auto"/>
        <w:jc w:val="both"/>
        <w:rPr>
          <w:rFonts w:ascii="Arial" w:hAnsi="Arial" w:cs="Arial"/>
          <w:sz w:val="16"/>
          <w:szCs w:val="16"/>
        </w:rPr>
      </w:pPr>
      <w:r w:rsidRPr="007E44F4">
        <w:rPr>
          <w:rFonts w:ascii="Arial" w:hAnsi="Arial" w:cs="Arial"/>
          <w:i/>
          <w:sz w:val="16"/>
          <w:szCs w:val="16"/>
        </w:rPr>
        <w:t>[UWAGA: zastosować tylko wtedy, gdy zamawiający przewidział możliwość, o której mowa w art. 25a ust. 5 pkt 2 ustawy Pzp]</w:t>
      </w:r>
    </w:p>
    <w:p w:rsidR="009B79FB" w:rsidRPr="007E44F4" w:rsidRDefault="009B79FB" w:rsidP="009B79FB">
      <w:pPr>
        <w:shd w:val="clear" w:color="auto" w:fill="BFBFBF"/>
        <w:spacing w:line="360" w:lineRule="auto"/>
        <w:jc w:val="both"/>
        <w:rPr>
          <w:rFonts w:ascii="Arial" w:hAnsi="Arial" w:cs="Arial"/>
          <w:b/>
          <w:sz w:val="21"/>
          <w:szCs w:val="21"/>
        </w:rPr>
      </w:pPr>
      <w:r w:rsidRPr="007E44F4">
        <w:rPr>
          <w:rFonts w:ascii="Arial" w:hAnsi="Arial" w:cs="Arial"/>
          <w:b/>
          <w:sz w:val="21"/>
          <w:szCs w:val="21"/>
        </w:rPr>
        <w:t>OŚWIADCZENIE DOTYCZĄCE PODWYKONAWCY NIEBĘDĄCEGO PODMIOTEM, NA KTÓREGO ZASOBY POWOŁUJE SIĘ WYKONAWCA:</w:t>
      </w:r>
    </w:p>
    <w:p w:rsidR="009B79FB" w:rsidRPr="007E44F4" w:rsidRDefault="009B79FB" w:rsidP="009B79FB">
      <w:pPr>
        <w:spacing w:line="360" w:lineRule="auto"/>
        <w:jc w:val="both"/>
        <w:rPr>
          <w:rFonts w:ascii="Arial" w:hAnsi="Arial" w:cs="Arial"/>
          <w:b/>
        </w:rPr>
      </w:pP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t>Oświadczam, że następujący/e podmiot/y, będący/e podwykonawcą/ami: ………………………………</w:t>
      </w: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t>…………………………………………………………………………………………………………………….</w:t>
      </w: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t>…………………………………………………………………………………………………………………….</w:t>
      </w: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0"/>
          <w:szCs w:val="20"/>
        </w:rPr>
        <w:t xml:space="preserve"> </w:t>
      </w:r>
      <w:r w:rsidRPr="007E44F4">
        <w:rPr>
          <w:rFonts w:ascii="Arial" w:hAnsi="Arial" w:cs="Arial"/>
          <w:i/>
          <w:sz w:val="16"/>
          <w:szCs w:val="16"/>
        </w:rPr>
        <w:t>(podać pełną nazwę/firmę, adres, a także w zależności od podmiotu: NIP/PESEL, KRS/CEiDG)</w:t>
      </w:r>
      <w:r w:rsidRPr="007E44F4">
        <w:rPr>
          <w:rFonts w:ascii="Arial" w:hAnsi="Arial" w:cs="Arial"/>
          <w:sz w:val="16"/>
          <w:szCs w:val="16"/>
        </w:rPr>
        <w:t xml:space="preserve">, </w:t>
      </w:r>
      <w:r w:rsidRPr="007E44F4">
        <w:rPr>
          <w:rFonts w:ascii="Arial" w:hAnsi="Arial" w:cs="Arial"/>
          <w:sz w:val="21"/>
          <w:szCs w:val="21"/>
        </w:rPr>
        <w:t>nie podlega/ą wykluczeniu z postępowania o udzielenie zamówienia.</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 xml:space="preserve">…………….……. </w:t>
      </w:r>
      <w:r w:rsidRPr="007E44F4">
        <w:rPr>
          <w:rFonts w:ascii="Arial" w:hAnsi="Arial" w:cs="Arial"/>
          <w:i/>
          <w:sz w:val="16"/>
          <w:szCs w:val="16"/>
        </w:rPr>
        <w:t>(miejscowość),</w:t>
      </w:r>
      <w:r w:rsidRPr="007E44F4">
        <w:rPr>
          <w:rFonts w:ascii="Arial" w:hAnsi="Arial" w:cs="Arial"/>
          <w:i/>
          <w:sz w:val="20"/>
          <w:szCs w:val="20"/>
        </w:rPr>
        <w:t xml:space="preserve"> </w:t>
      </w:r>
      <w:r w:rsidRPr="007E44F4">
        <w:rPr>
          <w:rFonts w:ascii="Arial" w:hAnsi="Arial" w:cs="Arial"/>
          <w:sz w:val="21"/>
          <w:szCs w:val="21"/>
        </w:rPr>
        <w:t>dnia …………………. r.</w:t>
      </w:r>
      <w:r w:rsidRPr="007E44F4">
        <w:rPr>
          <w:rFonts w:ascii="Arial" w:hAnsi="Arial" w:cs="Arial"/>
          <w:sz w:val="20"/>
          <w:szCs w:val="20"/>
        </w:rPr>
        <w:t xml:space="preserve"> </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t>…………………………………………</w:t>
      </w:r>
    </w:p>
    <w:p w:rsidR="009B79FB" w:rsidRPr="007E44F4" w:rsidRDefault="009B79FB" w:rsidP="009B79FB">
      <w:pPr>
        <w:spacing w:line="360" w:lineRule="auto"/>
        <w:ind w:left="5664" w:firstLine="708"/>
        <w:jc w:val="both"/>
        <w:rPr>
          <w:rFonts w:ascii="Arial" w:hAnsi="Arial" w:cs="Arial"/>
          <w:i/>
          <w:sz w:val="16"/>
          <w:szCs w:val="16"/>
        </w:rPr>
      </w:pPr>
      <w:r w:rsidRPr="007E44F4">
        <w:rPr>
          <w:rFonts w:ascii="Arial" w:hAnsi="Arial" w:cs="Arial"/>
          <w:i/>
          <w:sz w:val="16"/>
          <w:szCs w:val="16"/>
        </w:rPr>
        <w:t>(podpis)</w:t>
      </w:r>
    </w:p>
    <w:p w:rsidR="009B79FB" w:rsidRPr="007E44F4" w:rsidRDefault="009B79FB" w:rsidP="009B79FB">
      <w:pPr>
        <w:spacing w:line="360" w:lineRule="auto"/>
        <w:jc w:val="both"/>
        <w:rPr>
          <w:rFonts w:ascii="Arial" w:hAnsi="Arial" w:cs="Arial"/>
          <w:i/>
        </w:rPr>
      </w:pPr>
    </w:p>
    <w:p w:rsidR="009B79FB" w:rsidRPr="007E44F4" w:rsidRDefault="009B79FB" w:rsidP="009B79FB">
      <w:pPr>
        <w:spacing w:line="360" w:lineRule="auto"/>
        <w:jc w:val="both"/>
        <w:rPr>
          <w:rFonts w:ascii="Arial" w:hAnsi="Arial" w:cs="Arial"/>
          <w:i/>
        </w:rPr>
      </w:pPr>
    </w:p>
    <w:p w:rsidR="009B79FB" w:rsidRPr="007E44F4" w:rsidRDefault="009B79FB" w:rsidP="009B79FB">
      <w:pPr>
        <w:shd w:val="clear" w:color="auto" w:fill="BFBFBF"/>
        <w:spacing w:line="360" w:lineRule="auto"/>
        <w:jc w:val="both"/>
        <w:rPr>
          <w:rFonts w:ascii="Arial" w:hAnsi="Arial" w:cs="Arial"/>
          <w:b/>
          <w:sz w:val="21"/>
          <w:szCs w:val="21"/>
        </w:rPr>
      </w:pPr>
      <w:r w:rsidRPr="007E44F4">
        <w:rPr>
          <w:rFonts w:ascii="Arial" w:hAnsi="Arial" w:cs="Arial"/>
          <w:b/>
          <w:sz w:val="21"/>
          <w:szCs w:val="21"/>
        </w:rPr>
        <w:t>OŚWIADCZENIE DOTYCZĄCE PODANYCH INFORMACJI:</w:t>
      </w:r>
    </w:p>
    <w:p w:rsidR="009B79FB" w:rsidRPr="007E44F4" w:rsidRDefault="009B79FB" w:rsidP="009B79FB">
      <w:pPr>
        <w:spacing w:line="360" w:lineRule="auto"/>
        <w:jc w:val="both"/>
        <w:rPr>
          <w:rFonts w:ascii="Arial" w:hAnsi="Arial" w:cs="Arial"/>
          <w:b/>
        </w:rPr>
      </w:pPr>
    </w:p>
    <w:p w:rsidR="009B79FB" w:rsidRPr="007E44F4" w:rsidRDefault="009B79FB" w:rsidP="009B79FB">
      <w:pPr>
        <w:spacing w:line="360" w:lineRule="auto"/>
        <w:jc w:val="both"/>
        <w:rPr>
          <w:rFonts w:ascii="Arial" w:hAnsi="Arial" w:cs="Arial"/>
          <w:sz w:val="21"/>
          <w:szCs w:val="21"/>
        </w:rPr>
      </w:pPr>
      <w:r w:rsidRPr="007E44F4">
        <w:rPr>
          <w:rFonts w:ascii="Arial" w:hAnsi="Arial" w:cs="Arial"/>
          <w:sz w:val="21"/>
          <w:szCs w:val="21"/>
        </w:rPr>
        <w:t xml:space="preserve">Oświadczam, że wszystkie informacje podane w powyższych oświadczeniach są aktualne </w:t>
      </w:r>
      <w:r w:rsidRPr="007E44F4">
        <w:rPr>
          <w:rFonts w:ascii="Arial" w:hAnsi="Arial" w:cs="Arial"/>
          <w:sz w:val="21"/>
          <w:szCs w:val="21"/>
        </w:rPr>
        <w:br/>
        <w:t>i zgodne z prawdą oraz zostały przedstawione z pełną świadomością konsekwencji wprowadzenia zamawiającego w błąd przy przedstawianiu informacji.</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 xml:space="preserve">…………….……. </w:t>
      </w:r>
      <w:r w:rsidRPr="007E44F4">
        <w:rPr>
          <w:rFonts w:ascii="Arial" w:hAnsi="Arial" w:cs="Arial"/>
          <w:i/>
          <w:sz w:val="16"/>
          <w:szCs w:val="16"/>
        </w:rPr>
        <w:t>(miejscowość),</w:t>
      </w:r>
      <w:r w:rsidRPr="007E44F4">
        <w:rPr>
          <w:rFonts w:ascii="Arial" w:hAnsi="Arial" w:cs="Arial"/>
          <w:i/>
          <w:sz w:val="20"/>
          <w:szCs w:val="20"/>
        </w:rPr>
        <w:t xml:space="preserve"> </w:t>
      </w:r>
      <w:r w:rsidRPr="007E44F4">
        <w:rPr>
          <w:rFonts w:ascii="Arial" w:hAnsi="Arial" w:cs="Arial"/>
          <w:sz w:val="21"/>
          <w:szCs w:val="21"/>
        </w:rPr>
        <w:t>dnia …………………. r.</w:t>
      </w:r>
      <w:r w:rsidRPr="007E44F4">
        <w:rPr>
          <w:rFonts w:ascii="Arial" w:hAnsi="Arial" w:cs="Arial"/>
          <w:sz w:val="20"/>
          <w:szCs w:val="20"/>
        </w:rPr>
        <w:t xml:space="preserve"> </w:t>
      </w:r>
    </w:p>
    <w:p w:rsidR="009B79FB" w:rsidRPr="007E44F4" w:rsidRDefault="009B79FB" w:rsidP="009B79FB">
      <w:pPr>
        <w:spacing w:line="360" w:lineRule="auto"/>
        <w:jc w:val="both"/>
        <w:rPr>
          <w:rFonts w:ascii="Arial" w:hAnsi="Arial" w:cs="Arial"/>
          <w:sz w:val="20"/>
          <w:szCs w:val="20"/>
        </w:rPr>
      </w:pPr>
    </w:p>
    <w:p w:rsidR="009B79FB" w:rsidRPr="007E44F4" w:rsidRDefault="009B79FB" w:rsidP="009B79FB">
      <w:pPr>
        <w:spacing w:line="360" w:lineRule="auto"/>
        <w:jc w:val="both"/>
        <w:rPr>
          <w:rFonts w:ascii="Arial" w:hAnsi="Arial" w:cs="Arial"/>
          <w:sz w:val="20"/>
          <w:szCs w:val="20"/>
        </w:rPr>
      </w:pP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r>
      <w:r w:rsidRPr="007E44F4">
        <w:rPr>
          <w:rFonts w:ascii="Arial" w:hAnsi="Arial" w:cs="Arial"/>
          <w:sz w:val="20"/>
          <w:szCs w:val="20"/>
        </w:rPr>
        <w:tab/>
        <w:t>…………………………………………</w:t>
      </w:r>
    </w:p>
    <w:p w:rsidR="009B79FB" w:rsidRPr="007E44F4" w:rsidRDefault="009B79FB" w:rsidP="009B79FB">
      <w:pPr>
        <w:spacing w:line="360" w:lineRule="auto"/>
        <w:ind w:left="5664" w:firstLine="708"/>
        <w:jc w:val="both"/>
        <w:rPr>
          <w:rFonts w:ascii="Arial" w:hAnsi="Arial" w:cs="Arial"/>
          <w:i/>
          <w:sz w:val="16"/>
          <w:szCs w:val="16"/>
        </w:rPr>
      </w:pPr>
      <w:r w:rsidRPr="007E44F4">
        <w:rPr>
          <w:rFonts w:ascii="Arial" w:hAnsi="Arial" w:cs="Arial"/>
          <w:i/>
          <w:sz w:val="16"/>
          <w:szCs w:val="16"/>
        </w:rPr>
        <w:t>(podpis)</w:t>
      </w:r>
    </w:p>
    <w:p w:rsidR="009B79FB" w:rsidRPr="007E44F4" w:rsidRDefault="009B79FB" w:rsidP="009B79FB">
      <w:pPr>
        <w:spacing w:line="360" w:lineRule="auto"/>
        <w:jc w:val="right"/>
        <w:rPr>
          <w:rFonts w:ascii="Arial" w:hAnsi="Arial" w:cs="Arial"/>
          <w:sz w:val="22"/>
          <w:szCs w:val="22"/>
        </w:rPr>
      </w:pPr>
    </w:p>
    <w:p w:rsidR="009B79FB" w:rsidRPr="007E44F4" w:rsidRDefault="009B79FB" w:rsidP="009B79FB">
      <w:pPr>
        <w:spacing w:line="360" w:lineRule="auto"/>
        <w:jc w:val="right"/>
        <w:rPr>
          <w:rFonts w:ascii="Arial" w:hAnsi="Arial" w:cs="Arial"/>
          <w:sz w:val="22"/>
          <w:szCs w:val="22"/>
        </w:rPr>
      </w:pPr>
    </w:p>
    <w:p w:rsidR="009B79FB" w:rsidRPr="007E44F4" w:rsidRDefault="009B79FB" w:rsidP="009B79FB">
      <w:pPr>
        <w:spacing w:line="360" w:lineRule="auto"/>
        <w:jc w:val="right"/>
        <w:rPr>
          <w:rFonts w:ascii="Arial" w:hAnsi="Arial" w:cs="Arial"/>
          <w:sz w:val="22"/>
          <w:szCs w:val="22"/>
        </w:rPr>
      </w:pPr>
    </w:p>
    <w:p w:rsidR="009B79FB" w:rsidRPr="007E44F4" w:rsidRDefault="009B79FB" w:rsidP="009B79FB">
      <w:pPr>
        <w:spacing w:line="360" w:lineRule="auto"/>
        <w:jc w:val="right"/>
        <w:rPr>
          <w:rFonts w:ascii="Arial" w:hAnsi="Arial" w:cs="Arial"/>
          <w:sz w:val="22"/>
          <w:szCs w:val="22"/>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jc w:val="right"/>
        <w:rPr>
          <w:rFonts w:ascii="Arial" w:hAnsi="Arial" w:cs="Arial"/>
          <w:sz w:val="22"/>
          <w:szCs w:val="22"/>
          <w:highlight w:val="yellow"/>
        </w:rPr>
      </w:pPr>
    </w:p>
    <w:p w:rsidR="009B79FB" w:rsidRPr="005E5058" w:rsidRDefault="009B79FB" w:rsidP="009B79FB">
      <w:pPr>
        <w:spacing w:line="360" w:lineRule="auto"/>
        <w:rPr>
          <w:rFonts w:ascii="Arial" w:hAnsi="Arial" w:cs="Arial"/>
          <w:sz w:val="22"/>
          <w:szCs w:val="22"/>
          <w:highlight w:val="yellow"/>
        </w:rPr>
      </w:pPr>
    </w:p>
    <w:p w:rsidR="009B79FB" w:rsidRPr="005E5058" w:rsidRDefault="009B79FB" w:rsidP="009B79FB">
      <w:pPr>
        <w:spacing w:line="360" w:lineRule="auto"/>
        <w:rPr>
          <w:rFonts w:ascii="Arial" w:hAnsi="Arial" w:cs="Arial"/>
          <w:sz w:val="22"/>
          <w:szCs w:val="22"/>
          <w:highlight w:val="yellow"/>
        </w:rPr>
      </w:pPr>
    </w:p>
    <w:p w:rsidR="009B79FB" w:rsidRPr="005E5058" w:rsidRDefault="009B79FB" w:rsidP="009B79FB">
      <w:pPr>
        <w:spacing w:line="360" w:lineRule="auto"/>
        <w:rPr>
          <w:rFonts w:ascii="Arial" w:hAnsi="Arial" w:cs="Arial"/>
          <w:sz w:val="22"/>
          <w:szCs w:val="22"/>
          <w:highlight w:val="yellow"/>
        </w:rPr>
      </w:pPr>
    </w:p>
    <w:p w:rsidR="009B79FB" w:rsidRPr="005E5058" w:rsidRDefault="009B79FB" w:rsidP="009B79FB">
      <w:pPr>
        <w:spacing w:line="360" w:lineRule="auto"/>
        <w:rPr>
          <w:rFonts w:ascii="Arial" w:hAnsi="Arial" w:cs="Arial"/>
          <w:sz w:val="22"/>
          <w:szCs w:val="22"/>
          <w:highlight w:val="yellow"/>
        </w:rPr>
      </w:pPr>
    </w:p>
    <w:p w:rsidR="009B79FB" w:rsidRPr="005E5058" w:rsidRDefault="009B79FB" w:rsidP="009B79FB">
      <w:pPr>
        <w:spacing w:line="360" w:lineRule="auto"/>
        <w:rPr>
          <w:rFonts w:ascii="Arial" w:hAnsi="Arial" w:cs="Arial"/>
          <w:sz w:val="22"/>
          <w:szCs w:val="22"/>
          <w:highlight w:val="yellow"/>
        </w:rPr>
      </w:pPr>
    </w:p>
    <w:p w:rsidR="00A7138F" w:rsidRDefault="00A7138F" w:rsidP="0055151D">
      <w:pPr>
        <w:spacing w:line="360"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PROJEKT</w:t>
      </w:r>
    </w:p>
    <w:p w:rsidR="00A7138F" w:rsidRDefault="00A7138F" w:rsidP="0055151D">
      <w:pPr>
        <w:spacing w:line="360" w:lineRule="auto"/>
        <w:jc w:val="right"/>
        <w:rPr>
          <w:rFonts w:ascii="Arial" w:hAnsi="Arial" w:cs="Arial"/>
          <w:sz w:val="22"/>
          <w:szCs w:val="22"/>
        </w:rPr>
      </w:pPr>
    </w:p>
    <w:p w:rsidR="00A7138F" w:rsidRDefault="00A7138F" w:rsidP="0055151D">
      <w:pPr>
        <w:spacing w:line="360" w:lineRule="auto"/>
        <w:jc w:val="right"/>
        <w:rPr>
          <w:rFonts w:ascii="Arial" w:hAnsi="Arial" w:cs="Arial"/>
          <w:sz w:val="22"/>
          <w:szCs w:val="22"/>
        </w:rPr>
      </w:pPr>
    </w:p>
    <w:p w:rsidR="00A7138F" w:rsidRDefault="00A7138F" w:rsidP="0055151D">
      <w:pPr>
        <w:spacing w:line="360" w:lineRule="auto"/>
        <w:jc w:val="right"/>
        <w:rPr>
          <w:rFonts w:ascii="Arial" w:hAnsi="Arial" w:cs="Arial"/>
          <w:b/>
          <w:sz w:val="22"/>
          <w:szCs w:val="22"/>
        </w:rPr>
      </w:pPr>
    </w:p>
    <w:p w:rsidR="00A7138F" w:rsidRPr="00022844" w:rsidRDefault="00A7138F" w:rsidP="0055151D">
      <w:pPr>
        <w:spacing w:line="360" w:lineRule="auto"/>
        <w:jc w:val="center"/>
        <w:rPr>
          <w:rFonts w:ascii="Arial" w:hAnsi="Arial" w:cs="Arial"/>
          <w:b/>
          <w:sz w:val="22"/>
          <w:szCs w:val="22"/>
        </w:rPr>
      </w:pPr>
      <w:r w:rsidRPr="00022844">
        <w:rPr>
          <w:rFonts w:ascii="Arial" w:hAnsi="Arial" w:cs="Arial"/>
          <w:b/>
          <w:sz w:val="22"/>
          <w:szCs w:val="22"/>
        </w:rPr>
        <w:t>UMO</w:t>
      </w:r>
      <w:r>
        <w:rPr>
          <w:rFonts w:ascii="Arial" w:hAnsi="Arial" w:cs="Arial"/>
          <w:b/>
          <w:sz w:val="22"/>
          <w:szCs w:val="22"/>
        </w:rPr>
        <w:t xml:space="preserve">WA Nr </w:t>
      </w:r>
      <w:r>
        <w:rPr>
          <w:rFonts w:ascii="Arial" w:hAnsi="Arial" w:cs="Arial"/>
          <w:b/>
          <w:bCs/>
          <w:sz w:val="20"/>
          <w:szCs w:val="20"/>
        </w:rPr>
        <w:t>………………</w:t>
      </w:r>
    </w:p>
    <w:p w:rsidR="00A7138F" w:rsidRPr="00022844" w:rsidRDefault="00A7138F" w:rsidP="0055151D">
      <w:pPr>
        <w:spacing w:line="360" w:lineRule="auto"/>
        <w:rPr>
          <w:rFonts w:ascii="Arial" w:hAnsi="Arial" w:cs="Arial"/>
          <w:b/>
          <w:sz w:val="22"/>
          <w:szCs w:val="22"/>
        </w:rPr>
      </w:pPr>
    </w:p>
    <w:p w:rsidR="00A7138F" w:rsidRPr="00022844" w:rsidRDefault="00A7138F" w:rsidP="0055151D">
      <w:pPr>
        <w:spacing w:line="360" w:lineRule="auto"/>
        <w:jc w:val="both"/>
        <w:rPr>
          <w:rFonts w:ascii="Arial" w:hAnsi="Arial" w:cs="Arial"/>
          <w:sz w:val="22"/>
          <w:szCs w:val="22"/>
        </w:rPr>
      </w:pPr>
      <w:r>
        <w:rPr>
          <w:rFonts w:ascii="Arial" w:hAnsi="Arial" w:cs="Arial"/>
          <w:sz w:val="22"/>
          <w:szCs w:val="22"/>
        </w:rPr>
        <w:t xml:space="preserve">W dniu …………….. </w:t>
      </w:r>
      <w:r w:rsidRPr="00022844">
        <w:rPr>
          <w:rFonts w:ascii="Arial" w:hAnsi="Arial" w:cs="Arial"/>
          <w:sz w:val="22"/>
          <w:szCs w:val="22"/>
        </w:rPr>
        <w:t xml:space="preserve">pomiędzy </w:t>
      </w:r>
      <w:r w:rsidRPr="007D0EFE">
        <w:rPr>
          <w:rFonts w:ascii="Arial" w:hAnsi="Arial" w:cs="Arial"/>
          <w:b/>
          <w:sz w:val="22"/>
          <w:szCs w:val="22"/>
        </w:rPr>
        <w:t>Gminą Szczytno</w:t>
      </w:r>
      <w:r w:rsidRPr="00022844">
        <w:rPr>
          <w:rFonts w:ascii="Arial" w:hAnsi="Arial" w:cs="Arial"/>
          <w:sz w:val="22"/>
          <w:szCs w:val="22"/>
        </w:rPr>
        <w:t xml:space="preserve"> z siedzibą</w:t>
      </w:r>
      <w:r>
        <w:rPr>
          <w:rFonts w:ascii="Arial" w:hAnsi="Arial" w:cs="Arial"/>
          <w:sz w:val="22"/>
          <w:szCs w:val="22"/>
        </w:rPr>
        <w:t xml:space="preserve"> w Szczytnie, ul. Łomżyńska 3</w:t>
      </w:r>
      <w:r w:rsidRPr="00022844">
        <w:rPr>
          <w:rFonts w:ascii="Arial" w:hAnsi="Arial" w:cs="Arial"/>
          <w:sz w:val="22"/>
          <w:szCs w:val="22"/>
        </w:rPr>
        <w:t xml:space="preserve">, </w:t>
      </w:r>
      <w:r>
        <w:rPr>
          <w:rFonts w:ascii="Arial" w:hAnsi="Arial" w:cs="Arial"/>
          <w:sz w:val="22"/>
          <w:szCs w:val="22"/>
        </w:rPr>
        <w:t xml:space="preserve"> </w:t>
      </w:r>
      <w:r w:rsidRPr="00022844">
        <w:rPr>
          <w:rFonts w:ascii="Arial" w:hAnsi="Arial" w:cs="Arial"/>
          <w:sz w:val="22"/>
          <w:szCs w:val="22"/>
        </w:rPr>
        <w:t>12-100 Szczytno</w:t>
      </w:r>
      <w:r>
        <w:rPr>
          <w:rFonts w:ascii="Arial" w:hAnsi="Arial" w:cs="Arial"/>
          <w:sz w:val="22"/>
          <w:szCs w:val="22"/>
        </w:rPr>
        <w:t>, NIP 745-181-12-30, Regon 510743261</w:t>
      </w:r>
    </w:p>
    <w:p w:rsidR="00A7138F" w:rsidRPr="00022844" w:rsidRDefault="00A7138F" w:rsidP="0055151D">
      <w:pPr>
        <w:spacing w:line="360" w:lineRule="auto"/>
        <w:jc w:val="both"/>
        <w:rPr>
          <w:rFonts w:ascii="Arial" w:hAnsi="Arial" w:cs="Arial"/>
          <w:sz w:val="22"/>
          <w:szCs w:val="22"/>
        </w:rPr>
      </w:pPr>
      <w:r>
        <w:rPr>
          <w:rFonts w:ascii="Arial" w:hAnsi="Arial" w:cs="Arial"/>
          <w:sz w:val="22"/>
          <w:szCs w:val="22"/>
        </w:rPr>
        <w:t>reprezentowaną</w:t>
      </w:r>
      <w:r w:rsidRPr="00022844">
        <w:rPr>
          <w:rFonts w:ascii="Arial" w:hAnsi="Arial" w:cs="Arial"/>
          <w:sz w:val="22"/>
          <w:szCs w:val="22"/>
        </w:rPr>
        <w:t xml:space="preserve"> przez:</w:t>
      </w:r>
    </w:p>
    <w:p w:rsidR="00A7138F" w:rsidRPr="00986304" w:rsidRDefault="00A7138F" w:rsidP="0055151D">
      <w:pPr>
        <w:spacing w:line="360" w:lineRule="auto"/>
        <w:jc w:val="both"/>
        <w:rPr>
          <w:rFonts w:ascii="Arial" w:hAnsi="Arial" w:cs="Arial"/>
          <w:b/>
          <w:sz w:val="22"/>
          <w:szCs w:val="22"/>
        </w:rPr>
      </w:pPr>
      <w:r>
        <w:rPr>
          <w:rFonts w:ascii="Arial" w:hAnsi="Arial" w:cs="Arial"/>
          <w:b/>
          <w:sz w:val="22"/>
          <w:szCs w:val="22"/>
        </w:rPr>
        <w:t xml:space="preserve">Sławomira Wojciechowskiego – </w:t>
      </w:r>
      <w:r w:rsidRPr="00986304">
        <w:rPr>
          <w:rFonts w:ascii="Arial" w:hAnsi="Arial" w:cs="Arial"/>
          <w:b/>
          <w:sz w:val="22"/>
          <w:szCs w:val="22"/>
        </w:rPr>
        <w:t>Wójta</w:t>
      </w:r>
      <w:r>
        <w:rPr>
          <w:rFonts w:ascii="Arial" w:hAnsi="Arial" w:cs="Arial"/>
          <w:b/>
          <w:sz w:val="22"/>
          <w:szCs w:val="22"/>
        </w:rPr>
        <w:t xml:space="preserve"> </w:t>
      </w:r>
      <w:r w:rsidRPr="00986304">
        <w:rPr>
          <w:rFonts w:ascii="Arial" w:hAnsi="Arial" w:cs="Arial"/>
          <w:b/>
          <w:sz w:val="22"/>
          <w:szCs w:val="22"/>
        </w:rPr>
        <w:t>Gminy Szczytno</w:t>
      </w:r>
    </w:p>
    <w:p w:rsidR="00A7138F" w:rsidRPr="00986304" w:rsidRDefault="00A7138F" w:rsidP="0055151D">
      <w:pPr>
        <w:spacing w:line="360" w:lineRule="auto"/>
        <w:jc w:val="both"/>
        <w:rPr>
          <w:rFonts w:ascii="Arial" w:hAnsi="Arial" w:cs="Arial"/>
          <w:b/>
          <w:sz w:val="22"/>
          <w:szCs w:val="22"/>
        </w:rPr>
      </w:pPr>
      <w:r w:rsidRPr="00986304">
        <w:rPr>
          <w:rFonts w:ascii="Arial" w:hAnsi="Arial" w:cs="Arial"/>
          <w:sz w:val="22"/>
          <w:szCs w:val="22"/>
        </w:rPr>
        <w:t>przy kontrasygnacie</w:t>
      </w:r>
      <w:r w:rsidRPr="00986304">
        <w:rPr>
          <w:rFonts w:ascii="Arial" w:hAnsi="Arial" w:cs="Arial"/>
          <w:b/>
          <w:sz w:val="22"/>
          <w:szCs w:val="22"/>
        </w:rPr>
        <w:t xml:space="preserve"> Jolanty Godlewskiej –</w:t>
      </w:r>
      <w:r>
        <w:rPr>
          <w:rFonts w:ascii="Arial" w:hAnsi="Arial" w:cs="Arial"/>
          <w:b/>
          <w:sz w:val="22"/>
          <w:szCs w:val="22"/>
        </w:rPr>
        <w:t xml:space="preserve"> </w:t>
      </w:r>
      <w:r w:rsidRPr="00986304">
        <w:rPr>
          <w:rFonts w:ascii="Arial" w:hAnsi="Arial" w:cs="Arial"/>
          <w:b/>
          <w:sz w:val="22"/>
          <w:szCs w:val="22"/>
        </w:rPr>
        <w:t>Skarbnika Gminy Szczytno</w:t>
      </w:r>
    </w:p>
    <w:p w:rsidR="00A7138F" w:rsidRPr="00022844" w:rsidRDefault="00A7138F" w:rsidP="0055151D">
      <w:pPr>
        <w:spacing w:line="360" w:lineRule="auto"/>
        <w:jc w:val="both"/>
        <w:rPr>
          <w:rFonts w:ascii="Arial" w:hAnsi="Arial" w:cs="Arial"/>
          <w:sz w:val="22"/>
          <w:szCs w:val="22"/>
        </w:rPr>
      </w:pPr>
      <w:r>
        <w:rPr>
          <w:rFonts w:ascii="Arial" w:hAnsi="Arial" w:cs="Arial"/>
          <w:sz w:val="22"/>
          <w:szCs w:val="22"/>
        </w:rPr>
        <w:t>zwaną dalej „Zamawiającym</w:t>
      </w:r>
      <w:r w:rsidRPr="00022844">
        <w:rPr>
          <w:rFonts w:ascii="Arial" w:hAnsi="Arial" w:cs="Arial"/>
          <w:sz w:val="22"/>
          <w:szCs w:val="22"/>
        </w:rPr>
        <w:t xml:space="preserve">"  </w:t>
      </w:r>
      <w:r>
        <w:rPr>
          <w:rFonts w:ascii="Arial" w:hAnsi="Arial" w:cs="Arial"/>
          <w:sz w:val="22"/>
          <w:szCs w:val="22"/>
        </w:rPr>
        <w:t xml:space="preserve"> </w:t>
      </w:r>
    </w:p>
    <w:p w:rsidR="00A7138F" w:rsidRPr="004F0508" w:rsidRDefault="00A7138F" w:rsidP="0055151D">
      <w:pPr>
        <w:spacing w:line="360" w:lineRule="auto"/>
        <w:jc w:val="both"/>
        <w:rPr>
          <w:rFonts w:ascii="Arial" w:hAnsi="Arial" w:cs="Arial"/>
          <w:sz w:val="22"/>
          <w:szCs w:val="22"/>
        </w:rPr>
      </w:pPr>
      <w:r w:rsidRPr="004F0508">
        <w:rPr>
          <w:rFonts w:ascii="Arial" w:hAnsi="Arial" w:cs="Arial"/>
          <w:sz w:val="22"/>
          <w:szCs w:val="22"/>
        </w:rPr>
        <w:t>a</w:t>
      </w:r>
    </w:p>
    <w:p w:rsidR="00A7138F" w:rsidRPr="004F0508" w:rsidRDefault="00A7138F" w:rsidP="0055151D">
      <w:pPr>
        <w:suppressAutoHyphens w:val="0"/>
        <w:spacing w:line="360" w:lineRule="auto"/>
        <w:jc w:val="both"/>
        <w:rPr>
          <w:rFonts w:ascii="Arial" w:hAnsi="Arial" w:cs="Arial"/>
          <w:sz w:val="22"/>
          <w:szCs w:val="22"/>
          <w:lang w:eastAsia="pl-PL"/>
        </w:rPr>
      </w:pPr>
      <w:r w:rsidRPr="00987924">
        <w:rPr>
          <w:rFonts w:ascii="Arial" w:hAnsi="Arial" w:cs="Arial"/>
          <w:bCs/>
          <w:sz w:val="22"/>
          <w:szCs w:val="22"/>
          <w:lang w:eastAsia="pl-PL"/>
        </w:rPr>
        <w:t>………………………………………………</w:t>
      </w:r>
      <w:r>
        <w:rPr>
          <w:rFonts w:ascii="Arial" w:hAnsi="Arial" w:cs="Arial"/>
          <w:bCs/>
          <w:sz w:val="22"/>
          <w:szCs w:val="22"/>
          <w:lang w:eastAsia="pl-PL"/>
        </w:rPr>
        <w:t>………………………………………………………………………………………………………………………………………………………………………………………………………….re</w:t>
      </w:r>
      <w:r>
        <w:rPr>
          <w:rFonts w:ascii="Arial" w:hAnsi="Arial" w:cs="Arial"/>
          <w:sz w:val="22"/>
          <w:szCs w:val="22"/>
          <w:lang w:eastAsia="pl-PL"/>
        </w:rPr>
        <w:t>prezentowaną</w:t>
      </w:r>
      <w:r w:rsidRPr="004F0508">
        <w:rPr>
          <w:rFonts w:ascii="Arial" w:hAnsi="Arial" w:cs="Arial"/>
          <w:sz w:val="22"/>
          <w:szCs w:val="22"/>
          <w:lang w:eastAsia="pl-PL"/>
        </w:rPr>
        <w:t xml:space="preserve"> przez:</w:t>
      </w:r>
    </w:p>
    <w:p w:rsidR="00A7138F" w:rsidRDefault="00A7138F" w:rsidP="0055151D">
      <w:pPr>
        <w:spacing w:line="360" w:lineRule="auto"/>
        <w:jc w:val="both"/>
        <w:rPr>
          <w:rFonts w:ascii="Arial" w:hAnsi="Arial" w:cs="Arial"/>
          <w:bCs/>
          <w:color w:val="000000"/>
          <w:sz w:val="22"/>
          <w:szCs w:val="22"/>
          <w:lang w:eastAsia="pl-PL"/>
        </w:rPr>
      </w:pPr>
      <w:r w:rsidRPr="00987924">
        <w:rPr>
          <w:rFonts w:ascii="Arial" w:hAnsi="Arial" w:cs="Arial"/>
          <w:bCs/>
          <w:color w:val="000000"/>
          <w:sz w:val="22"/>
          <w:szCs w:val="22"/>
          <w:lang w:eastAsia="pl-PL"/>
        </w:rPr>
        <w:t>…………………………………………………………………………………………………</w:t>
      </w:r>
      <w:r>
        <w:rPr>
          <w:rFonts w:ascii="Arial" w:hAnsi="Arial" w:cs="Arial"/>
          <w:bCs/>
          <w:color w:val="000000"/>
          <w:sz w:val="22"/>
          <w:szCs w:val="22"/>
          <w:lang w:eastAsia="pl-PL"/>
        </w:rPr>
        <w:t>………..</w:t>
      </w:r>
    </w:p>
    <w:p w:rsidR="00A7138F" w:rsidRPr="00022844" w:rsidRDefault="00A7138F" w:rsidP="0055151D">
      <w:pPr>
        <w:spacing w:line="360" w:lineRule="auto"/>
        <w:jc w:val="both"/>
        <w:rPr>
          <w:rFonts w:ascii="Arial" w:hAnsi="Arial" w:cs="Arial"/>
          <w:sz w:val="22"/>
          <w:szCs w:val="22"/>
        </w:rPr>
      </w:pPr>
      <w:r>
        <w:rPr>
          <w:rFonts w:ascii="Arial" w:hAnsi="Arial" w:cs="Arial"/>
          <w:sz w:val="22"/>
          <w:szCs w:val="22"/>
        </w:rPr>
        <w:t>zwanym dalej „Wykonawcą</w:t>
      </w:r>
      <w:r w:rsidRPr="00022844">
        <w:rPr>
          <w:rFonts w:ascii="Arial" w:hAnsi="Arial" w:cs="Arial"/>
          <w:sz w:val="22"/>
          <w:szCs w:val="22"/>
        </w:rPr>
        <w:t xml:space="preserve">" </w:t>
      </w:r>
    </w:p>
    <w:p w:rsidR="00A7138F" w:rsidRDefault="00A7138F" w:rsidP="0055151D">
      <w:pPr>
        <w:spacing w:line="360" w:lineRule="auto"/>
        <w:jc w:val="both"/>
        <w:rPr>
          <w:rFonts w:ascii="Arial" w:hAnsi="Arial" w:cs="Arial"/>
          <w:sz w:val="22"/>
          <w:szCs w:val="22"/>
        </w:rPr>
      </w:pPr>
      <w:r w:rsidRPr="00022844">
        <w:rPr>
          <w:rFonts w:ascii="Arial" w:hAnsi="Arial" w:cs="Arial"/>
          <w:sz w:val="22"/>
          <w:szCs w:val="22"/>
        </w:rPr>
        <w:t xml:space="preserve">została zawarta umowa następującej treści: </w:t>
      </w:r>
    </w:p>
    <w:p w:rsidR="00A7138F" w:rsidRDefault="00A7138F" w:rsidP="0055151D">
      <w:pPr>
        <w:spacing w:line="360" w:lineRule="auto"/>
        <w:jc w:val="both"/>
        <w:rPr>
          <w:rFonts w:ascii="Arial" w:hAnsi="Arial" w:cs="Arial"/>
          <w:sz w:val="22"/>
          <w:szCs w:val="22"/>
        </w:rPr>
      </w:pPr>
    </w:p>
    <w:p w:rsidR="00A7138F" w:rsidRDefault="00A7138F" w:rsidP="0055151D">
      <w:pPr>
        <w:autoSpaceDE w:val="0"/>
        <w:autoSpaceDN w:val="0"/>
        <w:adjustRightInd w:val="0"/>
        <w:spacing w:line="360" w:lineRule="auto"/>
        <w:jc w:val="both"/>
        <w:rPr>
          <w:rFonts w:ascii="Arial" w:hAnsi="Arial" w:cs="Arial"/>
          <w:b/>
          <w:sz w:val="22"/>
          <w:szCs w:val="22"/>
          <w:lang w:eastAsia="pl-PL"/>
        </w:rPr>
      </w:pPr>
      <w:r w:rsidRPr="00903407">
        <w:rPr>
          <w:rFonts w:ascii="Arial" w:hAnsi="Arial" w:cs="Arial"/>
          <w:sz w:val="22"/>
          <w:szCs w:val="22"/>
          <w:lang w:eastAsia="pl-PL"/>
        </w:rPr>
        <w:t xml:space="preserve">Umowa niniejsza zostaje zawarta z Wykonawcą wybranym w wyniku przeprowadzonego postępowania o udzielenie zamówienia publicznego w trybie </w:t>
      </w:r>
      <w:r>
        <w:rPr>
          <w:rFonts w:ascii="Arial" w:hAnsi="Arial" w:cs="Arial"/>
          <w:b/>
          <w:sz w:val="22"/>
          <w:szCs w:val="22"/>
          <w:lang w:eastAsia="pl-PL"/>
        </w:rPr>
        <w:t>przetargu nieograniczonego.</w:t>
      </w:r>
    </w:p>
    <w:p w:rsidR="00A7138F" w:rsidRDefault="00A7138F" w:rsidP="0055151D">
      <w:pPr>
        <w:autoSpaceDE w:val="0"/>
        <w:autoSpaceDN w:val="0"/>
        <w:adjustRightInd w:val="0"/>
        <w:spacing w:line="360" w:lineRule="auto"/>
        <w:jc w:val="both"/>
        <w:rPr>
          <w:rFonts w:ascii="Arial" w:hAnsi="Arial" w:cs="Arial"/>
          <w:bCs/>
          <w:sz w:val="22"/>
          <w:szCs w:val="22"/>
          <w:lang w:eastAsia="pl-PL"/>
        </w:rPr>
      </w:pPr>
    </w:p>
    <w:p w:rsidR="00A7138F" w:rsidRDefault="00A7138F" w:rsidP="00ED18F5">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w:t>
      </w:r>
    </w:p>
    <w:p w:rsidR="00A7138F" w:rsidRPr="000859A0" w:rsidRDefault="00A7138F" w:rsidP="0055151D">
      <w:pPr>
        <w:suppressAutoHyphens w:val="0"/>
        <w:autoSpaceDE w:val="0"/>
        <w:autoSpaceDN w:val="0"/>
        <w:adjustRightInd w:val="0"/>
        <w:spacing w:line="360" w:lineRule="auto"/>
        <w:jc w:val="both"/>
        <w:rPr>
          <w:rFonts w:ascii="Arial" w:hAnsi="Arial" w:cs="Arial"/>
          <w:sz w:val="22"/>
          <w:szCs w:val="22"/>
          <w:lang w:eastAsia="pl-PL"/>
        </w:rPr>
      </w:pPr>
      <w:r>
        <w:rPr>
          <w:rFonts w:ascii="Arial" w:hAnsi="Arial" w:cs="Arial"/>
          <w:sz w:val="22"/>
          <w:szCs w:val="22"/>
          <w:lang w:eastAsia="pl-PL"/>
        </w:rPr>
        <w:t>1.</w:t>
      </w:r>
      <w:r w:rsidR="00302E61">
        <w:rPr>
          <w:rFonts w:ascii="Arial" w:hAnsi="Arial" w:cs="Arial"/>
          <w:sz w:val="22"/>
          <w:szCs w:val="22"/>
          <w:lang w:eastAsia="pl-PL"/>
        </w:rPr>
        <w:t xml:space="preserve"> </w:t>
      </w:r>
      <w:r w:rsidRPr="005B3844">
        <w:rPr>
          <w:rFonts w:ascii="Arial" w:hAnsi="Arial" w:cs="Arial"/>
          <w:sz w:val="22"/>
          <w:szCs w:val="22"/>
          <w:lang w:eastAsia="pl-PL"/>
        </w:rPr>
        <w:t xml:space="preserve">Zamawiający zleca, a Wykonawca przyjmuje do wykonania realizację usług pocztowych polegających na </w:t>
      </w:r>
      <w:r w:rsidRPr="000859A0">
        <w:rPr>
          <w:rFonts w:ascii="Arial" w:hAnsi="Arial" w:cs="Arial"/>
          <w:bCs/>
          <w:sz w:val="22"/>
          <w:szCs w:val="22"/>
        </w:rPr>
        <w:t>Świadczeniu usług pocztowych w obrocie krajowym i zagranicznym w zakresie przyjmowania, przemieszczania i doręczania przesyłek, paczek pocztowych i przesyłek kurierskich oraz ich ewentualnych zwrotów - na potrzeby Urzędu Gminy Szczytno</w:t>
      </w:r>
      <w:r w:rsidR="0055151D">
        <w:rPr>
          <w:rFonts w:ascii="Arial" w:hAnsi="Arial" w:cs="Arial"/>
          <w:bCs/>
          <w:sz w:val="22"/>
          <w:szCs w:val="22"/>
        </w:rPr>
        <w:t>.</w:t>
      </w:r>
    </w:p>
    <w:p w:rsidR="00A7138F" w:rsidRPr="005B3844" w:rsidRDefault="00A7138F" w:rsidP="0055151D">
      <w:pPr>
        <w:suppressAutoHyphens w:val="0"/>
        <w:autoSpaceDE w:val="0"/>
        <w:autoSpaceDN w:val="0"/>
        <w:adjustRightInd w:val="0"/>
        <w:spacing w:line="360" w:lineRule="auto"/>
        <w:jc w:val="both"/>
        <w:rPr>
          <w:rFonts w:ascii="Arial" w:hAnsi="Arial" w:cs="Arial"/>
          <w:sz w:val="22"/>
          <w:szCs w:val="22"/>
        </w:rPr>
      </w:pPr>
      <w:r w:rsidRPr="005B3844">
        <w:rPr>
          <w:rFonts w:ascii="Arial" w:hAnsi="Arial" w:cs="Arial"/>
          <w:sz w:val="22"/>
          <w:szCs w:val="22"/>
        </w:rPr>
        <w:t xml:space="preserve">2. Usługi pocztowe świadczone </w:t>
      </w:r>
      <w:r w:rsidRPr="00466A6E">
        <w:rPr>
          <w:rFonts w:ascii="Arial" w:hAnsi="Arial" w:cs="Arial"/>
          <w:b/>
          <w:sz w:val="22"/>
          <w:szCs w:val="22"/>
        </w:rPr>
        <w:t>będą od 01.05.2019</w:t>
      </w:r>
      <w:r w:rsidR="005752BB">
        <w:rPr>
          <w:rFonts w:ascii="Arial" w:hAnsi="Arial" w:cs="Arial"/>
          <w:b/>
          <w:sz w:val="22"/>
          <w:szCs w:val="22"/>
        </w:rPr>
        <w:t xml:space="preserve"> </w:t>
      </w:r>
      <w:r w:rsidRPr="00466A6E">
        <w:rPr>
          <w:rFonts w:ascii="Arial" w:hAnsi="Arial" w:cs="Arial"/>
          <w:b/>
          <w:sz w:val="22"/>
          <w:szCs w:val="22"/>
        </w:rPr>
        <w:t xml:space="preserve">r. do </w:t>
      </w:r>
      <w:r>
        <w:rPr>
          <w:rFonts w:ascii="Arial" w:hAnsi="Arial" w:cs="Arial"/>
          <w:b/>
          <w:sz w:val="22"/>
          <w:szCs w:val="22"/>
        </w:rPr>
        <w:t>30.04.2022</w:t>
      </w:r>
      <w:r w:rsidR="005752BB">
        <w:rPr>
          <w:rFonts w:ascii="Arial" w:hAnsi="Arial" w:cs="Arial"/>
          <w:b/>
          <w:sz w:val="22"/>
          <w:szCs w:val="22"/>
        </w:rPr>
        <w:t xml:space="preserve"> </w:t>
      </w:r>
      <w:r>
        <w:rPr>
          <w:rFonts w:ascii="Arial" w:hAnsi="Arial" w:cs="Arial"/>
          <w:b/>
          <w:sz w:val="22"/>
          <w:szCs w:val="22"/>
        </w:rPr>
        <w:t>r.</w:t>
      </w:r>
    </w:p>
    <w:p w:rsidR="00A7138F" w:rsidRDefault="00A7138F" w:rsidP="0055151D">
      <w:pPr>
        <w:spacing w:line="360" w:lineRule="auto"/>
        <w:jc w:val="both"/>
        <w:rPr>
          <w:rFonts w:ascii="Arial" w:hAnsi="Arial" w:cs="Arial"/>
          <w:sz w:val="22"/>
          <w:szCs w:val="22"/>
        </w:rPr>
      </w:pPr>
      <w:r>
        <w:rPr>
          <w:rFonts w:ascii="Arial" w:hAnsi="Arial" w:cs="Arial"/>
          <w:sz w:val="22"/>
          <w:szCs w:val="22"/>
        </w:rPr>
        <w:t>3.</w:t>
      </w:r>
      <w:r w:rsidR="00302E61">
        <w:rPr>
          <w:rFonts w:ascii="Arial" w:hAnsi="Arial" w:cs="Arial"/>
          <w:sz w:val="22"/>
          <w:szCs w:val="22"/>
        </w:rPr>
        <w:t xml:space="preserve"> </w:t>
      </w:r>
      <w:r w:rsidRPr="005B3844">
        <w:rPr>
          <w:rFonts w:ascii="Arial" w:hAnsi="Arial" w:cs="Arial"/>
          <w:sz w:val="22"/>
          <w:szCs w:val="22"/>
        </w:rPr>
        <w:t xml:space="preserve">Wykonawca zobowiązany jest do  świadczenia usług zgodnie z obowiązującymi </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przepisami, w szczególności zgodnie z Prawem pocztowym i aktami wydanymi na jego </w:t>
      </w:r>
    </w:p>
    <w:p w:rsidR="00A7138F" w:rsidRPr="005B3844" w:rsidRDefault="00A7138F" w:rsidP="0055151D">
      <w:pPr>
        <w:spacing w:line="360" w:lineRule="auto"/>
        <w:jc w:val="both"/>
        <w:rPr>
          <w:rFonts w:ascii="Arial" w:hAnsi="Arial" w:cs="Arial"/>
          <w:sz w:val="22"/>
          <w:szCs w:val="22"/>
        </w:rPr>
      </w:pPr>
      <w:r w:rsidRPr="005B3844">
        <w:rPr>
          <w:rFonts w:ascii="Arial" w:hAnsi="Arial" w:cs="Arial"/>
          <w:sz w:val="22"/>
          <w:szCs w:val="22"/>
        </w:rPr>
        <w:t>podstawie.</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4. Usługą objęte są wszelkie rodzaje przesyłek i paczek pocztowych określonych w Prawie </w:t>
      </w:r>
    </w:p>
    <w:p w:rsidR="00A7138F" w:rsidRPr="005B3844" w:rsidRDefault="00A7138F" w:rsidP="0055151D">
      <w:pPr>
        <w:spacing w:line="360" w:lineRule="auto"/>
        <w:jc w:val="both"/>
        <w:rPr>
          <w:rFonts w:ascii="Arial" w:hAnsi="Arial" w:cs="Arial"/>
          <w:sz w:val="22"/>
          <w:szCs w:val="22"/>
        </w:rPr>
      </w:pPr>
      <w:r w:rsidRPr="005B3844">
        <w:rPr>
          <w:rFonts w:ascii="Arial" w:hAnsi="Arial" w:cs="Arial"/>
          <w:sz w:val="22"/>
          <w:szCs w:val="22"/>
        </w:rPr>
        <w:t>pocztowym.</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5. Usługi pocztowe świadczone przez Wykonawcę, a nieobjęte przedmiotem zamówienia lub </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objęte przedmiotem zamówienia, a nie wycenione w formularzu cenowym w ofercie </w:t>
      </w:r>
    </w:p>
    <w:p w:rsidR="00A7138F" w:rsidRPr="005B3844" w:rsidRDefault="00A7138F" w:rsidP="0055151D">
      <w:pPr>
        <w:spacing w:line="360" w:lineRule="auto"/>
        <w:jc w:val="both"/>
        <w:rPr>
          <w:rFonts w:ascii="Arial" w:hAnsi="Arial" w:cs="Arial"/>
          <w:sz w:val="22"/>
          <w:szCs w:val="22"/>
        </w:rPr>
      </w:pPr>
      <w:r w:rsidRPr="005B3844">
        <w:rPr>
          <w:rFonts w:ascii="Arial" w:hAnsi="Arial" w:cs="Arial"/>
          <w:sz w:val="22"/>
          <w:szCs w:val="22"/>
        </w:rPr>
        <w:t>Wykonawcy  będą  świadczone w oparciu o obowiązujący regulamin  świadczenia usług</w:t>
      </w:r>
      <w:r>
        <w:rPr>
          <w:rFonts w:ascii="Arial" w:hAnsi="Arial" w:cs="Arial"/>
          <w:sz w:val="22"/>
          <w:szCs w:val="22"/>
        </w:rPr>
        <w:t xml:space="preserve"> </w:t>
      </w:r>
      <w:r w:rsidRPr="005B3844">
        <w:rPr>
          <w:rFonts w:ascii="Arial" w:hAnsi="Arial" w:cs="Arial"/>
          <w:sz w:val="22"/>
          <w:szCs w:val="22"/>
        </w:rPr>
        <w:t xml:space="preserve"> pocztowych Wykonawcy oraz jego aktualny cennik.</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6. Wykonawca zobowiązany będzie odbierać co najmniej raz dziennie, od poniedziałku do </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lastRenderedPageBreak/>
        <w:t xml:space="preserve">piątku, oprócz dni ustawowo wolnych od pracy, przesyłki i paczki pocztowe </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Zamawiającego w godzinach od </w:t>
      </w:r>
      <w:r w:rsidR="005752BB">
        <w:rPr>
          <w:rFonts w:ascii="Arial" w:hAnsi="Arial" w:cs="Arial"/>
          <w:sz w:val="22"/>
          <w:szCs w:val="22"/>
        </w:rPr>
        <w:t>……………….</w:t>
      </w:r>
      <w:r w:rsidRPr="005B3844">
        <w:rPr>
          <w:rFonts w:ascii="Arial" w:hAnsi="Arial" w:cs="Arial"/>
          <w:sz w:val="22"/>
          <w:szCs w:val="22"/>
        </w:rPr>
        <w:t xml:space="preserve"> z siedziby Urzędu Gminy Szczytno, ul. </w:t>
      </w:r>
    </w:p>
    <w:p w:rsidR="00A7138F" w:rsidRPr="005B3844" w:rsidRDefault="00A7138F" w:rsidP="0055151D">
      <w:pPr>
        <w:spacing w:line="360" w:lineRule="auto"/>
        <w:jc w:val="both"/>
        <w:rPr>
          <w:rFonts w:ascii="Arial" w:hAnsi="Arial" w:cs="Arial"/>
          <w:sz w:val="22"/>
          <w:szCs w:val="22"/>
        </w:rPr>
      </w:pPr>
      <w:r w:rsidRPr="005B3844">
        <w:rPr>
          <w:rFonts w:ascii="Arial" w:hAnsi="Arial" w:cs="Arial"/>
          <w:sz w:val="22"/>
          <w:szCs w:val="22"/>
        </w:rPr>
        <w:t>Łomżyńska 3, 12-100 Szczytno</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7. Wykonawca zobowiązany będzie do dostarczania przesyłek adresowanych do </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Zamawiającego co najmniej raz dziennie w dni robocze, od poniedziałku do piątku w godz. </w:t>
      </w:r>
    </w:p>
    <w:p w:rsidR="00A7138F" w:rsidRPr="005B3844" w:rsidRDefault="005752BB" w:rsidP="0055151D">
      <w:pPr>
        <w:spacing w:line="360" w:lineRule="auto"/>
        <w:jc w:val="both"/>
        <w:rPr>
          <w:rFonts w:ascii="Arial" w:hAnsi="Arial" w:cs="Arial"/>
          <w:sz w:val="22"/>
          <w:szCs w:val="22"/>
        </w:rPr>
      </w:pPr>
      <w:r>
        <w:rPr>
          <w:rFonts w:ascii="Arial" w:hAnsi="Arial" w:cs="Arial"/>
          <w:sz w:val="22"/>
          <w:szCs w:val="22"/>
        </w:rPr>
        <w:t>……………………..</w:t>
      </w:r>
      <w:r w:rsidR="00A7138F" w:rsidRPr="005B3844">
        <w:rPr>
          <w:rFonts w:ascii="Arial" w:hAnsi="Arial" w:cs="Arial"/>
          <w:sz w:val="22"/>
          <w:szCs w:val="22"/>
        </w:rPr>
        <w:t>.</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 xml:space="preserve">8. Nadawanie przesyłek lub paczek pocztowych objętych przedmiotem zamówienia </w:t>
      </w:r>
    </w:p>
    <w:p w:rsidR="00A7138F" w:rsidRPr="005B3844" w:rsidRDefault="00A7138F" w:rsidP="0055151D">
      <w:pPr>
        <w:spacing w:line="360" w:lineRule="auto"/>
        <w:jc w:val="both"/>
        <w:rPr>
          <w:rFonts w:ascii="Arial" w:hAnsi="Arial" w:cs="Arial"/>
          <w:sz w:val="22"/>
          <w:szCs w:val="22"/>
        </w:rPr>
      </w:pPr>
      <w:r w:rsidRPr="005B3844">
        <w:rPr>
          <w:rFonts w:ascii="Arial" w:hAnsi="Arial" w:cs="Arial"/>
          <w:sz w:val="22"/>
          <w:szCs w:val="22"/>
        </w:rPr>
        <w:t>następować  będzie w dniu ich przekazania Wykonawcy przez Zamawiającego.</w:t>
      </w:r>
    </w:p>
    <w:p w:rsidR="00A7138F" w:rsidRPr="005B3844" w:rsidRDefault="00A7138F" w:rsidP="0055151D">
      <w:pPr>
        <w:spacing w:line="360" w:lineRule="auto"/>
        <w:jc w:val="both"/>
        <w:rPr>
          <w:rFonts w:ascii="Arial" w:hAnsi="Arial" w:cs="Arial"/>
          <w:sz w:val="22"/>
          <w:szCs w:val="22"/>
        </w:rPr>
      </w:pPr>
      <w:r w:rsidRPr="005B3844">
        <w:rPr>
          <w:rFonts w:ascii="Arial" w:hAnsi="Arial" w:cs="Arial"/>
          <w:sz w:val="22"/>
          <w:szCs w:val="22"/>
        </w:rPr>
        <w:t>9. Usługi pocztowe opłacane będą za pomocą opłaty z dołu.</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10</w:t>
      </w:r>
      <w:r>
        <w:rPr>
          <w:rFonts w:ascii="Arial" w:hAnsi="Arial" w:cs="Arial"/>
          <w:sz w:val="22"/>
          <w:szCs w:val="22"/>
        </w:rPr>
        <w:t>.</w:t>
      </w:r>
      <w:r w:rsidR="00302E61">
        <w:rPr>
          <w:rFonts w:ascii="Arial" w:hAnsi="Arial" w:cs="Arial"/>
          <w:sz w:val="22"/>
          <w:szCs w:val="22"/>
        </w:rPr>
        <w:t xml:space="preserve"> </w:t>
      </w:r>
      <w:r w:rsidRPr="005B3844">
        <w:rPr>
          <w:rFonts w:ascii="Arial" w:hAnsi="Arial" w:cs="Arial"/>
          <w:sz w:val="22"/>
          <w:szCs w:val="22"/>
        </w:rPr>
        <w:t xml:space="preserve">Zamawiający nie dopuszcza obowiązku stosowania opakowań Wykonawcy przy </w:t>
      </w:r>
    </w:p>
    <w:p w:rsidR="00A7138F" w:rsidRDefault="00A7138F" w:rsidP="0055151D">
      <w:pPr>
        <w:spacing w:line="360" w:lineRule="auto"/>
        <w:jc w:val="both"/>
        <w:rPr>
          <w:rFonts w:ascii="Arial" w:hAnsi="Arial" w:cs="Arial"/>
          <w:sz w:val="22"/>
          <w:szCs w:val="22"/>
        </w:rPr>
      </w:pPr>
      <w:r w:rsidRPr="005B3844">
        <w:rPr>
          <w:rFonts w:ascii="Arial" w:hAnsi="Arial" w:cs="Arial"/>
          <w:sz w:val="22"/>
          <w:szCs w:val="22"/>
        </w:rPr>
        <w:t>nadawaniu przesyłek listowych lub paczek pocztowych.</w:t>
      </w:r>
    </w:p>
    <w:p w:rsidR="00A7138F" w:rsidRDefault="00A7138F" w:rsidP="0055151D">
      <w:pPr>
        <w:spacing w:line="360" w:lineRule="auto"/>
        <w:rPr>
          <w:rFonts w:ascii="Arial" w:hAnsi="Arial" w:cs="Arial"/>
          <w:color w:val="434343"/>
          <w:sz w:val="22"/>
          <w:szCs w:val="22"/>
          <w:shd w:val="clear" w:color="auto" w:fill="FFFFFF"/>
        </w:rPr>
      </w:pPr>
      <w:r w:rsidRPr="005B3844">
        <w:rPr>
          <w:rFonts w:ascii="Arial" w:hAnsi="Arial" w:cs="Arial"/>
          <w:sz w:val="22"/>
          <w:szCs w:val="22"/>
        </w:rPr>
        <w:t>11</w:t>
      </w:r>
      <w:r>
        <w:rPr>
          <w:rFonts w:ascii="Arial" w:hAnsi="Arial" w:cs="Arial"/>
          <w:sz w:val="22"/>
          <w:szCs w:val="22"/>
        </w:rPr>
        <w:t>.</w:t>
      </w:r>
      <w:r w:rsidRPr="00FA7FB1">
        <w:rPr>
          <w:rFonts w:ascii="Verdana" w:hAnsi="Verdana"/>
          <w:color w:val="434343"/>
          <w:sz w:val="17"/>
          <w:szCs w:val="17"/>
          <w:shd w:val="clear" w:color="auto" w:fill="FFFFFF"/>
        </w:rPr>
        <w:t xml:space="preserve"> </w:t>
      </w:r>
      <w:r w:rsidRPr="000859A0">
        <w:rPr>
          <w:rFonts w:ascii="Arial" w:hAnsi="Arial" w:cs="Arial"/>
          <w:sz w:val="22"/>
          <w:szCs w:val="22"/>
          <w:shd w:val="clear" w:color="auto" w:fill="FFFFFF"/>
        </w:rPr>
        <w:t>Usługi będące przedmiotem zamówienia</w:t>
      </w:r>
      <w:r w:rsidRPr="000859A0">
        <w:rPr>
          <w:rStyle w:val="apple-converted-space"/>
          <w:rFonts w:ascii="Arial" w:hAnsi="Arial" w:cs="Arial"/>
          <w:sz w:val="22"/>
          <w:szCs w:val="22"/>
          <w:shd w:val="clear" w:color="auto" w:fill="FFFFFF"/>
        </w:rPr>
        <w:t> </w:t>
      </w:r>
      <w:r w:rsidRPr="000859A0">
        <w:rPr>
          <w:rFonts w:ascii="Arial" w:hAnsi="Arial" w:cs="Arial"/>
          <w:sz w:val="22"/>
          <w:szCs w:val="22"/>
          <w:shd w:val="clear" w:color="auto" w:fill="FFFFFF"/>
        </w:rPr>
        <w:t>rozliczane będą według rzeczywistej ilości przesyłek zrealizowanych na potrzeby Zamawiającego.</w:t>
      </w:r>
      <w:r w:rsidRPr="00FA7FB1">
        <w:rPr>
          <w:rFonts w:ascii="Arial" w:hAnsi="Arial" w:cs="Arial"/>
          <w:color w:val="434343"/>
          <w:sz w:val="22"/>
          <w:szCs w:val="22"/>
          <w:shd w:val="clear" w:color="auto" w:fill="FFFFFF"/>
        </w:rPr>
        <w:t xml:space="preserve"> </w:t>
      </w:r>
    </w:p>
    <w:p w:rsidR="00340240" w:rsidRPr="00CC37D7" w:rsidRDefault="00A7138F" w:rsidP="00340240">
      <w:pPr>
        <w:spacing w:line="360" w:lineRule="auto"/>
        <w:jc w:val="both"/>
        <w:rPr>
          <w:rFonts w:ascii="Arial" w:hAnsi="Arial" w:cs="Arial"/>
          <w:sz w:val="22"/>
          <w:szCs w:val="22"/>
          <w:shd w:val="clear" w:color="auto" w:fill="FFFFFF"/>
        </w:rPr>
      </w:pPr>
      <w:r w:rsidRPr="00CC37D7">
        <w:rPr>
          <w:rFonts w:ascii="Arial" w:hAnsi="Arial" w:cs="Arial"/>
          <w:sz w:val="22"/>
          <w:szCs w:val="22"/>
        </w:rPr>
        <w:t xml:space="preserve">12. </w:t>
      </w:r>
      <w:r w:rsidR="00340240" w:rsidRPr="00CC37D7">
        <w:rPr>
          <w:rFonts w:ascii="Arial" w:hAnsi="Arial" w:cs="Arial"/>
          <w:sz w:val="22"/>
          <w:szCs w:val="22"/>
          <w:shd w:val="clear" w:color="auto" w:fill="FFFFFF"/>
        </w:rPr>
        <w:t xml:space="preserve">Przez przesyłki pocztowe, paczki pocztowe i przesyłki kurierskie, będące przedmiotem umowy rozumie się: </w:t>
      </w:r>
    </w:p>
    <w:p w:rsidR="00340240" w:rsidRPr="000F2D80" w:rsidRDefault="00340240" w:rsidP="00340240">
      <w:pPr>
        <w:spacing w:line="360" w:lineRule="auto"/>
        <w:jc w:val="both"/>
        <w:rPr>
          <w:rFonts w:ascii="Arial" w:hAnsi="Arial" w:cs="Arial"/>
          <w:sz w:val="22"/>
          <w:szCs w:val="22"/>
          <w:highlight w:val="yellow"/>
          <w:shd w:val="clear" w:color="auto" w:fill="FFFFFF"/>
        </w:rPr>
      </w:pPr>
      <w:r>
        <w:rPr>
          <w:rFonts w:ascii="Arial" w:hAnsi="Arial" w:cs="Arial"/>
          <w:sz w:val="22"/>
          <w:szCs w:val="22"/>
          <w:shd w:val="clear" w:color="auto" w:fill="FFFFFF"/>
        </w:rPr>
        <w:t>a) przesyłki listowe krajowe i zagraniczne:</w:t>
      </w:r>
    </w:p>
    <w:p w:rsidR="00340240" w:rsidRDefault="00340240" w:rsidP="00340240">
      <w:pPr>
        <w:spacing w:line="360" w:lineRule="auto"/>
        <w:jc w:val="both"/>
        <w:rPr>
          <w:rFonts w:ascii="Arial" w:hAnsi="Arial" w:cs="Arial"/>
          <w:sz w:val="22"/>
          <w:szCs w:val="22"/>
          <w:shd w:val="clear" w:color="auto" w:fill="FFFFFF"/>
        </w:rPr>
      </w:pPr>
      <w:r w:rsidRPr="00CC37D7">
        <w:rPr>
          <w:rFonts w:ascii="Arial" w:hAnsi="Arial" w:cs="Arial"/>
          <w:sz w:val="22"/>
          <w:szCs w:val="22"/>
          <w:shd w:val="clear" w:color="auto" w:fill="FFFFFF"/>
        </w:rPr>
        <w:t xml:space="preserve">- zwykłe (ekonomiczne) - przesyłka nierejestrowana nie będąca przesyłką najszybszej kategorii, </w:t>
      </w:r>
    </w:p>
    <w:p w:rsidR="00340240" w:rsidRPr="00CC37D7" w:rsidRDefault="00340240" w:rsidP="00340240">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 zwykłe (priorytetowe) – przesyłka nierejestrowana najszybszej kategorii, </w:t>
      </w:r>
    </w:p>
    <w:p w:rsidR="00340240" w:rsidRPr="00CC37D7" w:rsidRDefault="00340240" w:rsidP="00340240">
      <w:pPr>
        <w:spacing w:line="360" w:lineRule="auto"/>
        <w:jc w:val="both"/>
        <w:rPr>
          <w:rFonts w:ascii="Arial" w:hAnsi="Arial" w:cs="Arial"/>
          <w:sz w:val="22"/>
          <w:szCs w:val="22"/>
          <w:shd w:val="clear" w:color="auto" w:fill="FFFFFF"/>
        </w:rPr>
      </w:pPr>
      <w:r w:rsidRPr="00CC37D7">
        <w:rPr>
          <w:rFonts w:ascii="Arial" w:hAnsi="Arial" w:cs="Arial"/>
          <w:sz w:val="22"/>
          <w:szCs w:val="22"/>
          <w:shd w:val="clear" w:color="auto" w:fill="FFFFFF"/>
        </w:rPr>
        <w:t xml:space="preserve">- polecone (ekonomiczne) - przesyłka rejestrowana, przemieszczana i doręczana w sposób zabezpieczający ją przed utratą, ubytkiem zawartości lub uszkodzeniem, </w:t>
      </w:r>
    </w:p>
    <w:p w:rsidR="00340240" w:rsidRPr="00CC37D7" w:rsidRDefault="00340240" w:rsidP="00340240">
      <w:pPr>
        <w:spacing w:line="360" w:lineRule="auto"/>
        <w:jc w:val="both"/>
        <w:rPr>
          <w:rFonts w:ascii="Arial" w:hAnsi="Arial" w:cs="Arial"/>
          <w:sz w:val="22"/>
          <w:szCs w:val="22"/>
          <w:shd w:val="clear" w:color="auto" w:fill="FFFFFF"/>
        </w:rPr>
      </w:pPr>
      <w:r w:rsidRPr="00CC37D7">
        <w:rPr>
          <w:rFonts w:ascii="Arial" w:hAnsi="Arial" w:cs="Arial"/>
          <w:sz w:val="22"/>
          <w:szCs w:val="22"/>
          <w:shd w:val="clear" w:color="auto" w:fill="FFFFFF"/>
        </w:rPr>
        <w:t>- polecone</w:t>
      </w:r>
      <w:r w:rsidRPr="00CC37D7">
        <w:rPr>
          <w:rStyle w:val="apple-converted-space"/>
          <w:rFonts w:ascii="Arial" w:hAnsi="Arial" w:cs="Arial"/>
          <w:sz w:val="22"/>
          <w:szCs w:val="22"/>
          <w:shd w:val="clear" w:color="auto" w:fill="FFFFFF"/>
        </w:rPr>
        <w:t> </w:t>
      </w:r>
      <w:r>
        <w:rPr>
          <w:rStyle w:val="apple-converted-space"/>
          <w:rFonts w:ascii="Arial" w:hAnsi="Arial" w:cs="Arial"/>
          <w:sz w:val="22"/>
          <w:szCs w:val="22"/>
          <w:shd w:val="clear" w:color="auto" w:fill="FFFFFF"/>
        </w:rPr>
        <w:t>(</w:t>
      </w:r>
      <w:r w:rsidRPr="00CC37D7">
        <w:rPr>
          <w:rFonts w:ascii="Arial" w:hAnsi="Arial" w:cs="Arial"/>
          <w:sz w:val="22"/>
          <w:szCs w:val="22"/>
          <w:shd w:val="clear" w:color="auto" w:fill="FFFFFF"/>
        </w:rPr>
        <w:t>priorytetowe</w:t>
      </w:r>
      <w:r>
        <w:rPr>
          <w:rFonts w:ascii="Arial" w:hAnsi="Arial" w:cs="Arial"/>
          <w:sz w:val="22"/>
          <w:szCs w:val="22"/>
          <w:shd w:val="clear" w:color="auto" w:fill="FFFFFF"/>
        </w:rPr>
        <w:t>)</w:t>
      </w:r>
      <w:r w:rsidRPr="00CC37D7">
        <w:rPr>
          <w:rFonts w:ascii="Arial" w:hAnsi="Arial" w:cs="Arial"/>
          <w:sz w:val="22"/>
          <w:szCs w:val="22"/>
          <w:shd w:val="clear" w:color="auto" w:fill="FFFFFF"/>
        </w:rPr>
        <w:t xml:space="preserve"> - przesyłka rejestrowana najszybszej kategorii, przemieszczana i doręczana w sposób zabezpieczający ją przed utratą, ubytkiem zawartości lub uszkodzeniem, </w:t>
      </w:r>
    </w:p>
    <w:p w:rsidR="00340240" w:rsidRPr="008D2838" w:rsidRDefault="00340240" w:rsidP="00340240">
      <w:pPr>
        <w:autoSpaceDE w:val="0"/>
        <w:autoSpaceDN w:val="0"/>
        <w:adjustRightInd w:val="0"/>
        <w:spacing w:line="360" w:lineRule="auto"/>
        <w:jc w:val="both"/>
        <w:rPr>
          <w:rFonts w:ascii="Arial" w:hAnsi="Arial" w:cs="Arial"/>
          <w:sz w:val="22"/>
          <w:szCs w:val="22"/>
        </w:rPr>
      </w:pPr>
      <w:r w:rsidRPr="008D2838">
        <w:rPr>
          <w:rFonts w:ascii="Arial" w:hAnsi="Arial" w:cs="Arial"/>
          <w:sz w:val="22"/>
          <w:szCs w:val="22"/>
          <w:shd w:val="clear" w:color="auto" w:fill="FFFFFF"/>
        </w:rPr>
        <w:t>- polecone ze zwrotnym poświadczeniem odbioru (zpo) - przesyłka rejestrowana, przyjęta za potwierdzeniem nadania i doręczona za pokwitowaniem odbioru (</w:t>
      </w:r>
      <w:r w:rsidRPr="008D2838">
        <w:rPr>
          <w:rFonts w:ascii="Arial" w:hAnsi="Arial" w:cs="Arial"/>
          <w:sz w:val="22"/>
          <w:szCs w:val="22"/>
        </w:rPr>
        <w:t xml:space="preserve">Zamawiający będzie korzystał z wzorów druków ZPO uzgodnionych z Wykonawcą i </w:t>
      </w:r>
      <w:r w:rsidRPr="008D2838">
        <w:rPr>
          <w:rFonts w:ascii="Arial" w:hAnsi="Arial" w:cs="Arial"/>
          <w:bCs/>
          <w:sz w:val="22"/>
          <w:szCs w:val="22"/>
        </w:rPr>
        <w:t>stanowiących załączniki do umowy wg wzoru)</w:t>
      </w:r>
      <w:r w:rsidRPr="008D2838">
        <w:rPr>
          <w:rFonts w:ascii="Arial" w:hAnsi="Arial" w:cs="Arial"/>
          <w:sz w:val="22"/>
          <w:szCs w:val="22"/>
        </w:rPr>
        <w:t>,</w:t>
      </w:r>
    </w:p>
    <w:p w:rsidR="00340240" w:rsidRPr="00CC37D7" w:rsidRDefault="00340240" w:rsidP="00340240">
      <w:pPr>
        <w:spacing w:line="360" w:lineRule="auto"/>
        <w:rPr>
          <w:rFonts w:ascii="Arial" w:hAnsi="Arial" w:cs="Arial"/>
          <w:sz w:val="22"/>
          <w:szCs w:val="22"/>
          <w:shd w:val="clear" w:color="auto" w:fill="FFFFFF"/>
        </w:rPr>
      </w:pPr>
      <w:r w:rsidRPr="00CC37D7">
        <w:rPr>
          <w:rFonts w:ascii="Arial" w:hAnsi="Arial" w:cs="Arial"/>
          <w:sz w:val="22"/>
          <w:szCs w:val="22"/>
          <w:shd w:val="clear" w:color="auto" w:fill="FFFFFF"/>
        </w:rPr>
        <w:t>- polecone priorytetowe ze zwrotnym poświadczeniem odbioru (zpo) - przesyłka rejestrowana najszybszej kategorii przyjęta za potwierdzeniem nadania i doręczona za pokwitowaniem</w:t>
      </w:r>
      <w:r w:rsidRPr="00CC37D7">
        <w:rPr>
          <w:rStyle w:val="apple-converted-space"/>
          <w:rFonts w:ascii="Arial" w:hAnsi="Arial" w:cs="Arial"/>
          <w:sz w:val="22"/>
          <w:szCs w:val="22"/>
          <w:shd w:val="clear" w:color="auto" w:fill="FFFFFF"/>
        </w:rPr>
        <w:t> </w:t>
      </w:r>
      <w:r w:rsidRPr="00CC37D7">
        <w:rPr>
          <w:rFonts w:ascii="Arial" w:hAnsi="Arial" w:cs="Arial"/>
          <w:sz w:val="22"/>
          <w:szCs w:val="22"/>
        </w:rPr>
        <w:br/>
      </w:r>
      <w:r w:rsidRPr="00CC37D7">
        <w:rPr>
          <w:rFonts w:ascii="Arial" w:hAnsi="Arial" w:cs="Arial"/>
          <w:sz w:val="22"/>
          <w:szCs w:val="22"/>
          <w:shd w:val="clear" w:color="auto" w:fill="FFFFFF"/>
        </w:rPr>
        <w:t xml:space="preserve">odbioru, </w:t>
      </w:r>
    </w:p>
    <w:p w:rsidR="00340240" w:rsidRDefault="00340240" w:rsidP="00340240">
      <w:pPr>
        <w:spacing w:line="360" w:lineRule="auto"/>
        <w:rPr>
          <w:rFonts w:ascii="Arial" w:hAnsi="Arial" w:cs="Arial"/>
          <w:sz w:val="22"/>
          <w:szCs w:val="22"/>
          <w:shd w:val="clear" w:color="auto" w:fill="FFFFFF"/>
        </w:rPr>
      </w:pPr>
      <w:r w:rsidRPr="00CC37D7">
        <w:rPr>
          <w:rFonts w:ascii="Arial" w:hAnsi="Arial" w:cs="Arial"/>
          <w:sz w:val="22"/>
          <w:szCs w:val="22"/>
          <w:shd w:val="clear" w:color="auto" w:fill="FFFFFF"/>
        </w:rPr>
        <w:t xml:space="preserve">- z zadeklarowaną wartością - przesyłka rejestrowana, za której utratę, ubytek zawartości lub uszkodzenie operator ponosi odpowiedzialność do wysokości wartości przesyłki podanej przez nadawcę, </w:t>
      </w:r>
    </w:p>
    <w:p w:rsidR="00340240" w:rsidRPr="00EF4076" w:rsidRDefault="00340240" w:rsidP="00340240">
      <w:pPr>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b) </w:t>
      </w:r>
      <w:r w:rsidRPr="00EF4076">
        <w:rPr>
          <w:rFonts w:ascii="Arial" w:hAnsi="Arial" w:cs="Arial"/>
          <w:color w:val="000000"/>
          <w:sz w:val="22"/>
          <w:szCs w:val="22"/>
        </w:rPr>
        <w:t>format przesyłek:</w:t>
      </w:r>
    </w:p>
    <w:p w:rsidR="00340240" w:rsidRPr="00EF4076" w:rsidRDefault="00340240" w:rsidP="00340240">
      <w:pPr>
        <w:autoSpaceDE w:val="0"/>
        <w:autoSpaceDN w:val="0"/>
        <w:ind w:left="360"/>
        <w:jc w:val="both"/>
        <w:rPr>
          <w:rFonts w:ascii="Arial" w:hAnsi="Arial" w:cs="Arial"/>
          <w:color w:val="000000"/>
          <w:sz w:val="22"/>
          <w:szCs w:val="22"/>
        </w:rPr>
      </w:pPr>
    </w:p>
    <w:p w:rsidR="00340240" w:rsidRPr="00EF4076" w:rsidRDefault="00340240" w:rsidP="00340240">
      <w:pPr>
        <w:autoSpaceDE w:val="0"/>
        <w:autoSpaceDN w:val="0"/>
        <w:ind w:left="360"/>
        <w:jc w:val="both"/>
        <w:rPr>
          <w:rFonts w:ascii="Arial" w:hAnsi="Arial" w:cs="Arial"/>
          <w:color w:val="000000"/>
          <w:sz w:val="22"/>
          <w:szCs w:val="22"/>
        </w:rPr>
      </w:pPr>
      <w:r w:rsidRPr="00EF4076">
        <w:rPr>
          <w:rFonts w:ascii="Arial" w:hAnsi="Arial" w:cs="Arial"/>
          <w:b/>
          <w:bCs/>
          <w:color w:val="000000"/>
          <w:sz w:val="22"/>
          <w:szCs w:val="22"/>
        </w:rPr>
        <w:t>S</w:t>
      </w:r>
      <w:r w:rsidRPr="00EF4076">
        <w:rPr>
          <w:rFonts w:ascii="Arial" w:hAnsi="Arial" w:cs="Arial"/>
          <w:color w:val="000000"/>
          <w:sz w:val="22"/>
          <w:szCs w:val="22"/>
        </w:rPr>
        <w:t xml:space="preserve"> – </w:t>
      </w:r>
      <w:r w:rsidRPr="00EF4076">
        <w:rPr>
          <w:rFonts w:ascii="Arial" w:hAnsi="Arial" w:cs="Arial"/>
          <w:color w:val="000000"/>
          <w:sz w:val="22"/>
          <w:szCs w:val="22"/>
          <w:u w:val="single"/>
        </w:rPr>
        <w:t>maksymalny wymiar koperty C5 (162mm × 229mm x 20mm) do 500g,</w:t>
      </w:r>
      <w:r w:rsidRPr="00EF4076">
        <w:rPr>
          <w:rFonts w:ascii="Arial" w:hAnsi="Arial" w:cs="Arial"/>
          <w:color w:val="000000"/>
          <w:sz w:val="22"/>
          <w:szCs w:val="22"/>
        </w:rPr>
        <w:t xml:space="preserve"> </w:t>
      </w:r>
    </w:p>
    <w:p w:rsidR="00340240" w:rsidRPr="00EF4076" w:rsidRDefault="00340240" w:rsidP="00340240">
      <w:pPr>
        <w:autoSpaceDE w:val="0"/>
        <w:autoSpaceDN w:val="0"/>
        <w:ind w:left="360"/>
        <w:jc w:val="both"/>
        <w:rPr>
          <w:rFonts w:ascii="Arial" w:hAnsi="Arial" w:cs="Arial"/>
          <w:color w:val="000000"/>
          <w:sz w:val="22"/>
          <w:szCs w:val="22"/>
        </w:rPr>
      </w:pPr>
      <w:r w:rsidRPr="00EF4076">
        <w:rPr>
          <w:rFonts w:ascii="Arial" w:hAnsi="Arial" w:cs="Arial"/>
          <w:b/>
          <w:bCs/>
          <w:color w:val="000000"/>
          <w:sz w:val="22"/>
          <w:szCs w:val="22"/>
        </w:rPr>
        <w:t>M</w:t>
      </w:r>
      <w:r w:rsidRPr="00EF4076">
        <w:rPr>
          <w:rFonts w:ascii="Arial" w:hAnsi="Arial" w:cs="Arial"/>
          <w:color w:val="000000"/>
          <w:sz w:val="22"/>
          <w:szCs w:val="22"/>
        </w:rPr>
        <w:t xml:space="preserve"> – </w:t>
      </w:r>
      <w:r w:rsidRPr="00EF4076">
        <w:rPr>
          <w:rFonts w:ascii="Arial" w:hAnsi="Arial" w:cs="Arial"/>
          <w:color w:val="000000"/>
          <w:sz w:val="22"/>
          <w:szCs w:val="22"/>
          <w:u w:val="single"/>
        </w:rPr>
        <w:t>maksymalny wymiar koperty C4 (229mm × 324mm x 20mm) do 1000g</w:t>
      </w:r>
      <w:r w:rsidRPr="00EF4076">
        <w:rPr>
          <w:rFonts w:ascii="Arial" w:hAnsi="Arial" w:cs="Arial"/>
          <w:color w:val="000000"/>
          <w:sz w:val="22"/>
          <w:szCs w:val="22"/>
        </w:rPr>
        <w:t xml:space="preserve">, </w:t>
      </w:r>
    </w:p>
    <w:p w:rsidR="00340240" w:rsidRPr="00EF4076" w:rsidRDefault="00340240" w:rsidP="00340240">
      <w:pPr>
        <w:autoSpaceDE w:val="0"/>
        <w:autoSpaceDN w:val="0"/>
        <w:ind w:left="360"/>
        <w:jc w:val="both"/>
        <w:rPr>
          <w:rFonts w:ascii="Arial" w:hAnsi="Arial" w:cs="Arial"/>
          <w:color w:val="000000"/>
          <w:sz w:val="22"/>
          <w:szCs w:val="22"/>
          <w:u w:val="single"/>
        </w:rPr>
      </w:pPr>
      <w:r w:rsidRPr="00EF4076">
        <w:rPr>
          <w:rFonts w:ascii="Arial" w:hAnsi="Arial" w:cs="Arial"/>
          <w:b/>
          <w:bCs/>
          <w:color w:val="000000"/>
          <w:sz w:val="22"/>
          <w:szCs w:val="22"/>
        </w:rPr>
        <w:t>L</w:t>
      </w:r>
      <w:r w:rsidRPr="00EF4076">
        <w:rPr>
          <w:rFonts w:ascii="Arial" w:hAnsi="Arial" w:cs="Arial"/>
          <w:color w:val="000000"/>
          <w:sz w:val="22"/>
          <w:szCs w:val="22"/>
        </w:rPr>
        <w:t xml:space="preserve">– </w:t>
      </w:r>
      <w:r w:rsidRPr="00EF4076">
        <w:rPr>
          <w:rFonts w:ascii="Arial" w:hAnsi="Arial" w:cs="Arial"/>
          <w:color w:val="000000"/>
          <w:sz w:val="22"/>
          <w:szCs w:val="22"/>
          <w:u w:val="single"/>
        </w:rPr>
        <w:t xml:space="preserve">ponad wymiar koperty C4, (suma wymiarów długość+ szerokość+ grubość nie może przekroczyć 900mm, przy czym </w:t>
      </w:r>
    </w:p>
    <w:p w:rsidR="00340240" w:rsidRPr="00EF4076" w:rsidRDefault="00340240" w:rsidP="00340240">
      <w:pPr>
        <w:autoSpaceDE w:val="0"/>
        <w:autoSpaceDN w:val="0"/>
        <w:ind w:left="360"/>
        <w:jc w:val="both"/>
        <w:rPr>
          <w:rFonts w:ascii="Arial" w:hAnsi="Arial" w:cs="Arial"/>
          <w:color w:val="000000"/>
          <w:sz w:val="22"/>
          <w:szCs w:val="22"/>
        </w:rPr>
      </w:pPr>
      <w:r w:rsidRPr="00EF4076">
        <w:rPr>
          <w:rFonts w:ascii="Arial" w:hAnsi="Arial" w:cs="Arial"/>
          <w:b/>
          <w:bCs/>
          <w:color w:val="000000"/>
          <w:sz w:val="22"/>
          <w:szCs w:val="22"/>
        </w:rPr>
        <w:t xml:space="preserve">    </w:t>
      </w:r>
      <w:r w:rsidRPr="00EF4076">
        <w:rPr>
          <w:rFonts w:ascii="Arial" w:hAnsi="Arial" w:cs="Arial"/>
          <w:color w:val="000000"/>
          <w:sz w:val="22"/>
          <w:szCs w:val="22"/>
          <w:u w:val="single"/>
        </w:rPr>
        <w:t>długość nie może być większa niż 600mm) - do 2000g</w:t>
      </w:r>
      <w:r w:rsidRPr="00EF4076">
        <w:rPr>
          <w:rFonts w:ascii="Arial" w:hAnsi="Arial" w:cs="Arial"/>
          <w:color w:val="000000"/>
          <w:sz w:val="22"/>
          <w:szCs w:val="22"/>
        </w:rPr>
        <w:t>.</w:t>
      </w:r>
    </w:p>
    <w:p w:rsidR="00340240" w:rsidRPr="00CC37D7" w:rsidRDefault="00340240" w:rsidP="00340240">
      <w:pPr>
        <w:spacing w:line="360" w:lineRule="auto"/>
        <w:rPr>
          <w:rFonts w:ascii="Arial" w:hAnsi="Arial" w:cs="Arial"/>
          <w:sz w:val="22"/>
          <w:szCs w:val="22"/>
          <w:shd w:val="clear" w:color="auto" w:fill="FFFFFF"/>
        </w:rPr>
      </w:pPr>
    </w:p>
    <w:p w:rsidR="00340240" w:rsidRPr="00EF4076" w:rsidRDefault="00340240" w:rsidP="00340240">
      <w:pPr>
        <w:spacing w:line="360" w:lineRule="auto"/>
        <w:rPr>
          <w:rFonts w:ascii="Arial" w:hAnsi="Arial" w:cs="Arial"/>
          <w:sz w:val="22"/>
          <w:szCs w:val="22"/>
          <w:shd w:val="clear" w:color="auto" w:fill="FFFFFF"/>
        </w:rPr>
      </w:pPr>
      <w:r w:rsidRPr="00EF4076">
        <w:rPr>
          <w:rFonts w:ascii="Arial" w:hAnsi="Arial" w:cs="Arial"/>
          <w:sz w:val="22"/>
          <w:szCs w:val="22"/>
          <w:shd w:val="clear" w:color="auto" w:fill="FFFFFF"/>
        </w:rPr>
        <w:t xml:space="preserve">Ustala się tolerancję wszystkich wymiarów +/- 2 mm, </w:t>
      </w:r>
    </w:p>
    <w:p w:rsidR="00340240" w:rsidRPr="00CC37D7" w:rsidRDefault="00340240" w:rsidP="00340240">
      <w:pPr>
        <w:spacing w:line="360" w:lineRule="auto"/>
        <w:rPr>
          <w:rFonts w:ascii="Arial" w:hAnsi="Arial" w:cs="Arial"/>
          <w:sz w:val="22"/>
          <w:szCs w:val="22"/>
          <w:shd w:val="clear" w:color="auto" w:fill="FFFFFF"/>
        </w:rPr>
      </w:pPr>
      <w:r>
        <w:rPr>
          <w:rFonts w:ascii="Arial" w:hAnsi="Arial" w:cs="Arial"/>
          <w:sz w:val="22"/>
          <w:szCs w:val="22"/>
          <w:shd w:val="clear" w:color="auto" w:fill="FFFFFF"/>
        </w:rPr>
        <w:t>c</w:t>
      </w:r>
      <w:r w:rsidRPr="00CC37D7">
        <w:rPr>
          <w:rFonts w:ascii="Arial" w:hAnsi="Arial" w:cs="Arial"/>
          <w:sz w:val="22"/>
          <w:szCs w:val="22"/>
          <w:shd w:val="clear" w:color="auto" w:fill="FFFFFF"/>
        </w:rPr>
        <w:t xml:space="preserve">) paczki </w:t>
      </w:r>
      <w:r>
        <w:rPr>
          <w:rFonts w:ascii="Arial" w:hAnsi="Arial" w:cs="Arial"/>
          <w:sz w:val="22"/>
          <w:szCs w:val="22"/>
          <w:shd w:val="clear" w:color="auto" w:fill="FFFFFF"/>
        </w:rPr>
        <w:t xml:space="preserve">pocztowe </w:t>
      </w:r>
      <w:r w:rsidRPr="00CC37D7">
        <w:rPr>
          <w:rFonts w:ascii="Arial" w:hAnsi="Arial" w:cs="Arial"/>
          <w:sz w:val="22"/>
          <w:szCs w:val="22"/>
          <w:shd w:val="clear" w:color="auto" w:fill="FFFFFF"/>
        </w:rPr>
        <w:t>krajowe i zagraniczne - przesyłki rejestrowane zawierające rzeczy, z uwzględnieniem podziału na przesyłki ekonomiczne i priorytetowe,</w:t>
      </w:r>
      <w:r>
        <w:rPr>
          <w:rFonts w:ascii="Arial" w:hAnsi="Arial" w:cs="Arial"/>
          <w:sz w:val="22"/>
          <w:szCs w:val="22"/>
          <w:shd w:val="clear" w:color="auto" w:fill="FFFFFF"/>
        </w:rPr>
        <w:t xml:space="preserve"> gabaryt A, gabaryt B</w:t>
      </w:r>
    </w:p>
    <w:p w:rsidR="00340240" w:rsidRPr="00CC37D7" w:rsidRDefault="00340240" w:rsidP="00340240">
      <w:pPr>
        <w:spacing w:line="360" w:lineRule="auto"/>
        <w:rPr>
          <w:rFonts w:ascii="Arial" w:hAnsi="Arial" w:cs="Arial"/>
          <w:sz w:val="22"/>
          <w:szCs w:val="22"/>
          <w:shd w:val="clear" w:color="auto" w:fill="FFFFFF"/>
        </w:rPr>
      </w:pPr>
      <w:r>
        <w:rPr>
          <w:rFonts w:ascii="Arial" w:hAnsi="Arial" w:cs="Arial"/>
          <w:sz w:val="22"/>
          <w:szCs w:val="22"/>
          <w:shd w:val="clear" w:color="auto" w:fill="FFFFFF"/>
        </w:rPr>
        <w:lastRenderedPageBreak/>
        <w:t>d</w:t>
      </w:r>
      <w:r w:rsidRPr="00CC37D7">
        <w:rPr>
          <w:rFonts w:ascii="Arial" w:hAnsi="Arial" w:cs="Arial"/>
          <w:sz w:val="22"/>
          <w:szCs w:val="22"/>
          <w:shd w:val="clear" w:color="auto" w:fill="FFFFFF"/>
        </w:rPr>
        <w:t>) przesyłki kurierskie - odbiór i doręczanie przesyłek, o</w:t>
      </w:r>
      <w:r w:rsidRPr="00CC37D7">
        <w:rPr>
          <w:rStyle w:val="apple-converted-space"/>
          <w:rFonts w:ascii="Arial" w:hAnsi="Arial" w:cs="Arial"/>
          <w:sz w:val="22"/>
          <w:szCs w:val="22"/>
          <w:shd w:val="clear" w:color="auto" w:fill="FFFFFF"/>
        </w:rPr>
        <w:t> </w:t>
      </w:r>
      <w:r w:rsidRPr="00CC37D7">
        <w:rPr>
          <w:rFonts w:ascii="Arial" w:hAnsi="Arial" w:cs="Arial"/>
          <w:sz w:val="22"/>
          <w:szCs w:val="22"/>
          <w:shd w:val="clear" w:color="auto" w:fill="FFFFFF"/>
        </w:rPr>
        <w:t>których mowa w niniejszym paragrafie, przez kuriera pod konkretny wskazany adres,</w:t>
      </w:r>
    </w:p>
    <w:p w:rsidR="00340240" w:rsidRPr="00CC37D7" w:rsidRDefault="00340240" w:rsidP="00340240">
      <w:pPr>
        <w:spacing w:line="360" w:lineRule="auto"/>
        <w:rPr>
          <w:rFonts w:ascii="Arial" w:hAnsi="Arial" w:cs="Arial"/>
          <w:sz w:val="22"/>
          <w:szCs w:val="22"/>
          <w:shd w:val="clear" w:color="auto" w:fill="FFFFFF"/>
        </w:rPr>
      </w:pPr>
      <w:r>
        <w:rPr>
          <w:rFonts w:ascii="Arial" w:hAnsi="Arial" w:cs="Arial"/>
          <w:sz w:val="22"/>
          <w:szCs w:val="22"/>
          <w:shd w:val="clear" w:color="auto" w:fill="FFFFFF"/>
        </w:rPr>
        <w:t>e</w:t>
      </w:r>
      <w:r w:rsidRPr="00CC37D7">
        <w:rPr>
          <w:rFonts w:ascii="Arial" w:hAnsi="Arial" w:cs="Arial"/>
          <w:sz w:val="22"/>
          <w:szCs w:val="22"/>
          <w:shd w:val="clear" w:color="auto" w:fill="FFFFFF"/>
        </w:rPr>
        <w:t xml:space="preserve">) waga przesyłki określana będzie w stanie zamkniętym, </w:t>
      </w:r>
    </w:p>
    <w:p w:rsidR="00340240" w:rsidRPr="00CC37D7" w:rsidRDefault="00340240" w:rsidP="00340240">
      <w:pPr>
        <w:spacing w:line="360" w:lineRule="auto"/>
        <w:rPr>
          <w:rFonts w:ascii="Arial" w:hAnsi="Arial" w:cs="Arial"/>
          <w:sz w:val="22"/>
          <w:szCs w:val="22"/>
          <w:shd w:val="clear" w:color="auto" w:fill="FFFFFF"/>
        </w:rPr>
      </w:pPr>
      <w:r>
        <w:rPr>
          <w:rFonts w:ascii="Arial" w:hAnsi="Arial" w:cs="Arial"/>
          <w:sz w:val="22"/>
          <w:szCs w:val="22"/>
          <w:shd w:val="clear" w:color="auto" w:fill="FFFFFF"/>
        </w:rPr>
        <w:t>f</w:t>
      </w:r>
      <w:r w:rsidRPr="00CC37D7">
        <w:rPr>
          <w:rFonts w:ascii="Arial" w:hAnsi="Arial" w:cs="Arial"/>
          <w:sz w:val="22"/>
          <w:szCs w:val="22"/>
          <w:shd w:val="clear" w:color="auto" w:fill="FFFFFF"/>
        </w:rPr>
        <w:t xml:space="preserve">) przesyłki listowe adresowane i opakowywane będą w oparciu o: </w:t>
      </w:r>
    </w:p>
    <w:p w:rsidR="00340240" w:rsidRPr="00CC37D7" w:rsidRDefault="00340240" w:rsidP="00340240">
      <w:pPr>
        <w:spacing w:line="360" w:lineRule="auto"/>
        <w:rPr>
          <w:rFonts w:ascii="Arial" w:hAnsi="Arial" w:cs="Arial"/>
          <w:sz w:val="22"/>
          <w:szCs w:val="22"/>
          <w:shd w:val="clear" w:color="auto" w:fill="FFFFFF"/>
        </w:rPr>
      </w:pPr>
      <w:r w:rsidRPr="00CC37D7">
        <w:rPr>
          <w:rFonts w:ascii="Arial" w:hAnsi="Arial" w:cs="Arial"/>
          <w:sz w:val="22"/>
          <w:szCs w:val="22"/>
          <w:shd w:val="clear" w:color="auto" w:fill="FFFFFF"/>
        </w:rPr>
        <w:t xml:space="preserve">- Regulamin świadczenia usług operatora pocztowego, </w:t>
      </w:r>
    </w:p>
    <w:p w:rsidR="00340240" w:rsidRPr="00CC37D7" w:rsidRDefault="00340240" w:rsidP="00340240">
      <w:pPr>
        <w:spacing w:line="360" w:lineRule="auto"/>
        <w:rPr>
          <w:rFonts w:ascii="Arial" w:hAnsi="Arial" w:cs="Arial"/>
          <w:sz w:val="22"/>
          <w:szCs w:val="22"/>
          <w:shd w:val="clear" w:color="auto" w:fill="FFFFFF"/>
        </w:rPr>
      </w:pPr>
      <w:r w:rsidRPr="00CC37D7">
        <w:rPr>
          <w:rFonts w:ascii="Arial" w:hAnsi="Arial" w:cs="Arial"/>
          <w:sz w:val="22"/>
          <w:szCs w:val="22"/>
          <w:shd w:val="clear" w:color="auto" w:fill="FFFFFF"/>
        </w:rPr>
        <w:t>- Polską Normę - koperty listowe i kartki pocztowe PN-T-85004,</w:t>
      </w:r>
    </w:p>
    <w:p w:rsidR="00340240" w:rsidRPr="00CC37D7" w:rsidRDefault="00340240" w:rsidP="00340240">
      <w:pPr>
        <w:spacing w:line="360" w:lineRule="auto"/>
        <w:rPr>
          <w:rFonts w:ascii="Arial" w:hAnsi="Arial" w:cs="Arial"/>
          <w:sz w:val="22"/>
          <w:szCs w:val="22"/>
          <w:shd w:val="clear" w:color="auto" w:fill="FFFFFF"/>
        </w:rPr>
      </w:pPr>
      <w:r w:rsidRPr="00CC37D7">
        <w:rPr>
          <w:rFonts w:ascii="Arial" w:hAnsi="Arial" w:cs="Arial"/>
          <w:sz w:val="22"/>
          <w:szCs w:val="22"/>
          <w:shd w:val="clear" w:color="auto" w:fill="FFFFFF"/>
        </w:rPr>
        <w:t>- Polską Normę - koperty listowe do automatycznego opracowywania PN-T-85003,</w:t>
      </w:r>
    </w:p>
    <w:p w:rsidR="00A7138F" w:rsidRDefault="00340240" w:rsidP="00340240">
      <w:pPr>
        <w:spacing w:line="360" w:lineRule="auto"/>
        <w:jc w:val="both"/>
        <w:rPr>
          <w:rFonts w:ascii="Arial" w:hAnsi="Arial" w:cs="Arial"/>
          <w:sz w:val="22"/>
          <w:szCs w:val="22"/>
        </w:rPr>
      </w:pPr>
      <w:r w:rsidRPr="00CC37D7">
        <w:rPr>
          <w:rFonts w:ascii="Arial" w:hAnsi="Arial" w:cs="Arial"/>
          <w:sz w:val="22"/>
          <w:szCs w:val="22"/>
          <w:shd w:val="clear" w:color="auto" w:fill="FFFFFF"/>
        </w:rPr>
        <w:t>- Polska Normę - koperty korespondencyjne PN-ISO 269.</w:t>
      </w:r>
      <w:r w:rsidRPr="00172290">
        <w:rPr>
          <w:rFonts w:ascii="Arial" w:hAnsi="Arial" w:cs="Arial"/>
          <w:sz w:val="22"/>
          <w:szCs w:val="22"/>
          <w:shd w:val="clear" w:color="auto" w:fill="FFFFFF"/>
        </w:rPr>
        <w:t xml:space="preserve"> </w:t>
      </w:r>
    </w:p>
    <w:p w:rsidR="00A7138F" w:rsidRDefault="00A7138F" w:rsidP="0055151D">
      <w:pPr>
        <w:spacing w:line="360" w:lineRule="auto"/>
        <w:jc w:val="both"/>
        <w:rPr>
          <w:rFonts w:ascii="Arial" w:hAnsi="Arial" w:cs="Arial"/>
          <w:sz w:val="22"/>
          <w:szCs w:val="22"/>
        </w:rPr>
      </w:pPr>
      <w:r>
        <w:rPr>
          <w:rFonts w:ascii="Arial" w:hAnsi="Arial" w:cs="Arial"/>
          <w:sz w:val="22"/>
          <w:szCs w:val="22"/>
        </w:rPr>
        <w:t xml:space="preserve">13. </w:t>
      </w:r>
      <w:r w:rsidRPr="005B3844">
        <w:rPr>
          <w:rFonts w:ascii="Arial" w:hAnsi="Arial" w:cs="Arial"/>
          <w:sz w:val="22"/>
          <w:szCs w:val="22"/>
        </w:rPr>
        <w:t xml:space="preserve">W ramach określenia skali wielkości przedmiotu zamówienia, Zamawiający podaje </w:t>
      </w:r>
    </w:p>
    <w:p w:rsidR="00A7138F" w:rsidRDefault="00A7138F" w:rsidP="0055151D">
      <w:pPr>
        <w:spacing w:line="360" w:lineRule="auto"/>
        <w:jc w:val="both"/>
        <w:rPr>
          <w:rFonts w:ascii="Arial" w:hAnsi="Arial" w:cs="Arial"/>
          <w:sz w:val="22"/>
          <w:szCs w:val="22"/>
        </w:rPr>
      </w:pPr>
      <w:r>
        <w:rPr>
          <w:rFonts w:ascii="Arial" w:hAnsi="Arial" w:cs="Arial"/>
          <w:sz w:val="22"/>
          <w:szCs w:val="22"/>
        </w:rPr>
        <w:t xml:space="preserve">     </w:t>
      </w:r>
      <w:r w:rsidRPr="005B3844">
        <w:rPr>
          <w:rFonts w:ascii="Arial" w:hAnsi="Arial" w:cs="Arial"/>
          <w:sz w:val="22"/>
          <w:szCs w:val="22"/>
        </w:rPr>
        <w:t xml:space="preserve">szacunkowe ilości przesyłek, z podziałem na ich rodzaje, które będą nadawane w okresie </w:t>
      </w:r>
    </w:p>
    <w:p w:rsidR="00A7138F" w:rsidRDefault="00A7138F" w:rsidP="0055151D">
      <w:pPr>
        <w:spacing w:line="360" w:lineRule="auto"/>
        <w:jc w:val="both"/>
        <w:rPr>
          <w:rFonts w:ascii="Arial" w:hAnsi="Arial" w:cs="Arial"/>
          <w:sz w:val="22"/>
          <w:szCs w:val="22"/>
        </w:rPr>
      </w:pPr>
      <w:r>
        <w:rPr>
          <w:rFonts w:ascii="Arial" w:hAnsi="Arial" w:cs="Arial"/>
          <w:sz w:val="22"/>
          <w:szCs w:val="22"/>
        </w:rPr>
        <w:t xml:space="preserve">     </w:t>
      </w:r>
      <w:r w:rsidRPr="005B3844">
        <w:rPr>
          <w:rFonts w:ascii="Arial" w:hAnsi="Arial" w:cs="Arial"/>
          <w:sz w:val="22"/>
          <w:szCs w:val="22"/>
        </w:rPr>
        <w:t xml:space="preserve">obowiązywania umowy. Podane niżej ilości służą jedynie orientacyjnemu określeniu </w:t>
      </w:r>
    </w:p>
    <w:p w:rsidR="00A7138F" w:rsidRDefault="00A7138F" w:rsidP="0055151D">
      <w:pPr>
        <w:spacing w:line="360" w:lineRule="auto"/>
        <w:jc w:val="both"/>
        <w:rPr>
          <w:rFonts w:ascii="Arial" w:hAnsi="Arial" w:cs="Arial"/>
          <w:sz w:val="22"/>
          <w:szCs w:val="22"/>
        </w:rPr>
      </w:pPr>
      <w:r>
        <w:rPr>
          <w:rFonts w:ascii="Arial" w:hAnsi="Arial" w:cs="Arial"/>
          <w:sz w:val="22"/>
          <w:szCs w:val="22"/>
        </w:rPr>
        <w:t xml:space="preserve">     </w:t>
      </w:r>
      <w:r w:rsidRPr="005B3844">
        <w:rPr>
          <w:rFonts w:ascii="Arial" w:hAnsi="Arial" w:cs="Arial"/>
          <w:sz w:val="22"/>
          <w:szCs w:val="22"/>
        </w:rPr>
        <w:t xml:space="preserve">wielkości przedmiotu umowy i będą ulegały zmianie w zależności od potrzeb </w:t>
      </w:r>
    </w:p>
    <w:p w:rsidR="00A7138F" w:rsidRDefault="00A7138F" w:rsidP="0055151D">
      <w:pPr>
        <w:spacing w:line="360" w:lineRule="auto"/>
        <w:jc w:val="both"/>
        <w:rPr>
          <w:rFonts w:ascii="Arial" w:hAnsi="Arial" w:cs="Arial"/>
          <w:sz w:val="22"/>
          <w:szCs w:val="22"/>
        </w:rPr>
      </w:pPr>
      <w:r>
        <w:rPr>
          <w:rFonts w:ascii="Arial" w:hAnsi="Arial" w:cs="Arial"/>
          <w:sz w:val="22"/>
          <w:szCs w:val="22"/>
        </w:rPr>
        <w:t xml:space="preserve">     </w:t>
      </w:r>
      <w:r w:rsidRPr="005B3844">
        <w:rPr>
          <w:rFonts w:ascii="Arial" w:hAnsi="Arial" w:cs="Arial"/>
          <w:sz w:val="22"/>
          <w:szCs w:val="22"/>
        </w:rPr>
        <w:t xml:space="preserve">Zamawiającego, na co Wykonawca wyraża zgodę i nie będzie dochodził roszczeń z </w:t>
      </w:r>
    </w:p>
    <w:p w:rsidR="00A7138F" w:rsidRDefault="00A7138F" w:rsidP="0055151D">
      <w:pPr>
        <w:spacing w:line="360" w:lineRule="auto"/>
        <w:jc w:val="both"/>
        <w:rPr>
          <w:rFonts w:ascii="Arial" w:hAnsi="Arial" w:cs="Arial"/>
          <w:sz w:val="22"/>
          <w:szCs w:val="22"/>
        </w:rPr>
      </w:pPr>
      <w:r>
        <w:rPr>
          <w:rFonts w:ascii="Arial" w:hAnsi="Arial" w:cs="Arial"/>
          <w:sz w:val="22"/>
          <w:szCs w:val="22"/>
        </w:rPr>
        <w:t xml:space="preserve">     </w:t>
      </w:r>
      <w:r w:rsidRPr="005B3844">
        <w:rPr>
          <w:rFonts w:ascii="Arial" w:hAnsi="Arial" w:cs="Arial"/>
          <w:sz w:val="22"/>
          <w:szCs w:val="22"/>
        </w:rPr>
        <w:t>tytułu zmian ilościowych i rodzajowych w trakcie realizacji umowy:</w:t>
      </w:r>
    </w:p>
    <w:p w:rsidR="00A7138F" w:rsidRDefault="00A7138F" w:rsidP="0055151D">
      <w:pPr>
        <w:spacing w:line="360" w:lineRule="auto"/>
        <w:jc w:val="both"/>
        <w:rPr>
          <w:rFonts w:ascii="Arial" w:hAnsi="Arial" w:cs="Arial"/>
          <w:sz w:val="22"/>
          <w:szCs w:val="22"/>
        </w:rPr>
      </w:pPr>
    </w:p>
    <w:tbl>
      <w:tblPr>
        <w:tblW w:w="9120" w:type="dxa"/>
        <w:tblInd w:w="55" w:type="dxa"/>
        <w:tblCellMar>
          <w:left w:w="70" w:type="dxa"/>
          <w:right w:w="70" w:type="dxa"/>
        </w:tblCellMar>
        <w:tblLook w:val="04A0" w:firstRow="1" w:lastRow="0" w:firstColumn="1" w:lastColumn="0" w:noHBand="0" w:noVBand="1"/>
      </w:tblPr>
      <w:tblGrid>
        <w:gridCol w:w="500"/>
        <w:gridCol w:w="4480"/>
        <w:gridCol w:w="2364"/>
        <w:gridCol w:w="1776"/>
      </w:tblGrid>
      <w:tr w:rsidR="00340240" w:rsidRPr="00793392" w:rsidTr="00A01208">
        <w:trPr>
          <w:trHeight w:val="576"/>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center"/>
              <w:rPr>
                <w:rFonts w:ascii="Calibri" w:hAnsi="Calibri" w:cs="Calibri"/>
                <w:b/>
                <w:bCs/>
                <w:color w:val="000000"/>
                <w:sz w:val="18"/>
                <w:szCs w:val="18"/>
                <w:lang w:eastAsia="pl-PL"/>
              </w:rPr>
            </w:pPr>
            <w:r w:rsidRPr="00793392">
              <w:rPr>
                <w:rFonts w:ascii="Calibri" w:hAnsi="Calibri" w:cs="Calibri"/>
                <w:b/>
                <w:bCs/>
                <w:color w:val="000000"/>
                <w:sz w:val="18"/>
                <w:szCs w:val="18"/>
                <w:lang w:eastAsia="pl-PL"/>
              </w:rPr>
              <w:t>Lp.</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340240" w:rsidRPr="00793392" w:rsidRDefault="00340240" w:rsidP="00A01208">
            <w:pPr>
              <w:jc w:val="center"/>
              <w:rPr>
                <w:rFonts w:ascii="Calibri" w:hAnsi="Calibri" w:cs="Calibri"/>
                <w:b/>
                <w:bCs/>
                <w:color w:val="000000"/>
                <w:sz w:val="18"/>
                <w:szCs w:val="18"/>
                <w:lang w:eastAsia="pl-PL"/>
              </w:rPr>
            </w:pPr>
            <w:r w:rsidRPr="00793392">
              <w:rPr>
                <w:rFonts w:ascii="Calibri" w:hAnsi="Calibri" w:cs="Calibri"/>
                <w:b/>
                <w:bCs/>
                <w:color w:val="000000"/>
                <w:sz w:val="18"/>
                <w:szCs w:val="18"/>
                <w:lang w:eastAsia="pl-PL"/>
              </w:rPr>
              <w:t>Rodzaj przesyłki</w:t>
            </w:r>
          </w:p>
        </w:tc>
        <w:tc>
          <w:tcPr>
            <w:tcW w:w="2364" w:type="dxa"/>
            <w:tcBorders>
              <w:top w:val="single" w:sz="4" w:space="0" w:color="auto"/>
              <w:left w:val="nil"/>
              <w:bottom w:val="single" w:sz="4" w:space="0" w:color="auto"/>
              <w:right w:val="single" w:sz="4" w:space="0" w:color="auto"/>
            </w:tcBorders>
            <w:shd w:val="clear" w:color="auto" w:fill="auto"/>
            <w:noWrap/>
            <w:vAlign w:val="bottom"/>
            <w:hideMark/>
          </w:tcPr>
          <w:p w:rsidR="00340240" w:rsidRPr="00793392" w:rsidRDefault="00340240" w:rsidP="00A01208">
            <w:pPr>
              <w:jc w:val="center"/>
              <w:rPr>
                <w:rFonts w:ascii="Calibri" w:hAnsi="Calibri" w:cs="Calibri"/>
                <w:b/>
                <w:bCs/>
                <w:color w:val="000000"/>
                <w:sz w:val="18"/>
                <w:szCs w:val="18"/>
                <w:lang w:eastAsia="pl-PL"/>
              </w:rPr>
            </w:pPr>
            <w:r w:rsidRPr="00793392">
              <w:rPr>
                <w:rFonts w:ascii="Calibri" w:hAnsi="Calibri" w:cs="Calibri"/>
                <w:b/>
                <w:bCs/>
                <w:color w:val="000000"/>
                <w:sz w:val="18"/>
                <w:szCs w:val="18"/>
                <w:lang w:eastAsia="pl-PL"/>
              </w:rPr>
              <w:t>Waga przesyłki</w:t>
            </w:r>
          </w:p>
        </w:tc>
        <w:tc>
          <w:tcPr>
            <w:tcW w:w="1776" w:type="dxa"/>
            <w:tcBorders>
              <w:top w:val="single" w:sz="4" w:space="0" w:color="auto"/>
              <w:left w:val="nil"/>
              <w:bottom w:val="single" w:sz="4" w:space="0" w:color="auto"/>
              <w:right w:val="single" w:sz="4" w:space="0" w:color="auto"/>
            </w:tcBorders>
            <w:shd w:val="clear" w:color="auto" w:fill="auto"/>
            <w:vAlign w:val="bottom"/>
            <w:hideMark/>
          </w:tcPr>
          <w:p w:rsidR="00340240" w:rsidRPr="00793392" w:rsidRDefault="00340240" w:rsidP="00A01208">
            <w:pPr>
              <w:jc w:val="center"/>
              <w:rPr>
                <w:rFonts w:ascii="Calibri" w:hAnsi="Calibri" w:cs="Calibri"/>
                <w:b/>
                <w:bCs/>
                <w:color w:val="000000"/>
                <w:sz w:val="18"/>
                <w:szCs w:val="18"/>
                <w:lang w:eastAsia="pl-PL"/>
              </w:rPr>
            </w:pPr>
            <w:r w:rsidRPr="00793392">
              <w:rPr>
                <w:rFonts w:ascii="Calibri" w:hAnsi="Calibri" w:cs="Calibri"/>
                <w:b/>
                <w:bCs/>
                <w:color w:val="000000"/>
                <w:sz w:val="18"/>
                <w:szCs w:val="18"/>
                <w:lang w:eastAsia="pl-PL"/>
              </w:rPr>
              <w:t>Szacunkowa ilość 2019-2022</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1</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xml:space="preserve">Zwykłe EK krajowe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S do 500g.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6717</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M do 1000g.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0</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2</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xml:space="preserve">Zwykłe EK krajowe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L do 2000g.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600</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3</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xml:space="preserve">Zwykłe PR krajowe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S do 500g.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30</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4</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xml:space="preserve">Zwykłe PR krajowe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L do 2000g.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6</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5</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xml:space="preserve">Polecone EK krajowe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S do 500g.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39669</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M do 1000g.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9</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L do 2000g.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1617</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6</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xml:space="preserve">Polecone PR krajowe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S do 500g.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0</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M do 1000g.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0</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L do 2000g.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3</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7</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Zwykły EK zagraniczny (kraje europejskie)</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do 50 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0</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8</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Zwykły EK zagraniczny (kraje pozaeurop.)</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do 50 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0</w:t>
            </w:r>
          </w:p>
        </w:tc>
      </w:tr>
      <w:tr w:rsidR="00340240" w:rsidRPr="00793392" w:rsidTr="00A01208">
        <w:trPr>
          <w:trHeight w:val="57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9</w:t>
            </w:r>
          </w:p>
        </w:tc>
        <w:tc>
          <w:tcPr>
            <w:tcW w:w="4480" w:type="dxa"/>
            <w:tcBorders>
              <w:top w:val="nil"/>
              <w:left w:val="nil"/>
              <w:bottom w:val="single" w:sz="4" w:space="0" w:color="auto"/>
              <w:right w:val="single" w:sz="4" w:space="0" w:color="auto"/>
            </w:tcBorders>
            <w:shd w:val="clear" w:color="auto" w:fill="auto"/>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Zwykły PR zagraniczny (Strefa A - Europa łącznie z Cyprem, całą Rosją i Izraelem)</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do 50 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0</w:t>
            </w:r>
          </w:p>
        </w:tc>
      </w:tr>
      <w:tr w:rsidR="00340240" w:rsidRPr="00793392" w:rsidTr="00A01208">
        <w:trPr>
          <w:trHeight w:val="57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10</w:t>
            </w:r>
          </w:p>
        </w:tc>
        <w:tc>
          <w:tcPr>
            <w:tcW w:w="4480" w:type="dxa"/>
            <w:tcBorders>
              <w:top w:val="nil"/>
              <w:left w:val="nil"/>
              <w:bottom w:val="single" w:sz="4" w:space="0" w:color="auto"/>
              <w:right w:val="single" w:sz="4" w:space="0" w:color="auto"/>
            </w:tcBorders>
            <w:shd w:val="clear" w:color="auto" w:fill="auto"/>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Zwykły PR zagraniczny (Strefa B - Ameryka Północna, Afryka)</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do 50 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0</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11</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Polecony PR zagraniczny (Strefa A)</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do 50 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57</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ponad 50 g. do 100g.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3</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ponad 100 g. do 350 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9</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ponad 350 g. do 500 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0</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ponad 500 g. do 1000 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0</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ponad 1000 g. do 2000 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0</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12</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Polecony PR zagraniczny (Strefa B)</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do 50 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3</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13</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Paczki EK krajowe Gab. A</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od 1 kg. do 2 kg.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6</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od 2 kg. do 5 kg.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9</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ponad 5 kg. Do 10 kg.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3</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14</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xml:space="preserve">Paczki EK krajowe Gab. B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ponad 2 kg. do 5 kg.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3</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15</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Pocztex</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koperta firmowa do 1 kg.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0</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4480"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usługa doręczenia do 9:00</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0</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lastRenderedPageBreak/>
              <w:t> </w:t>
            </w:r>
          </w:p>
        </w:tc>
        <w:tc>
          <w:tcPr>
            <w:tcW w:w="4480" w:type="dxa"/>
            <w:tcBorders>
              <w:top w:val="nil"/>
              <w:left w:val="nil"/>
              <w:bottom w:val="single" w:sz="4" w:space="0" w:color="auto"/>
              <w:right w:val="single" w:sz="4" w:space="0" w:color="auto"/>
            </w:tcBorders>
            <w:shd w:val="clear" w:color="auto" w:fill="auto"/>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do 5 kg.</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3</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16</w:t>
            </w:r>
          </w:p>
        </w:tc>
        <w:tc>
          <w:tcPr>
            <w:tcW w:w="4480" w:type="dxa"/>
            <w:tcBorders>
              <w:top w:val="nil"/>
              <w:left w:val="nil"/>
              <w:bottom w:val="single" w:sz="4" w:space="0" w:color="auto"/>
              <w:right w:val="single" w:sz="4" w:space="0" w:color="auto"/>
            </w:tcBorders>
            <w:shd w:val="clear" w:color="auto" w:fill="auto"/>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POCZTEX - ZPO</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3</w:t>
            </w:r>
          </w:p>
        </w:tc>
      </w:tr>
      <w:tr w:rsidR="00340240" w:rsidRPr="00793392" w:rsidTr="00A01208">
        <w:trPr>
          <w:trHeight w:val="28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17</w:t>
            </w:r>
          </w:p>
        </w:tc>
        <w:tc>
          <w:tcPr>
            <w:tcW w:w="4480" w:type="dxa"/>
            <w:tcBorders>
              <w:top w:val="nil"/>
              <w:left w:val="nil"/>
              <w:bottom w:val="single" w:sz="4" w:space="0" w:color="auto"/>
              <w:right w:val="single" w:sz="4" w:space="0" w:color="auto"/>
            </w:tcBorders>
            <w:shd w:val="clear" w:color="auto" w:fill="auto"/>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Usługa "Potwierdzenie odbioru" w obrocie krajowym</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40701</w:t>
            </w:r>
          </w:p>
        </w:tc>
      </w:tr>
      <w:tr w:rsidR="00340240" w:rsidRPr="00793392" w:rsidTr="00A01208">
        <w:trPr>
          <w:trHeight w:val="27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18</w:t>
            </w:r>
          </w:p>
        </w:tc>
        <w:tc>
          <w:tcPr>
            <w:tcW w:w="4480" w:type="dxa"/>
            <w:tcBorders>
              <w:top w:val="nil"/>
              <w:left w:val="nil"/>
              <w:bottom w:val="single" w:sz="4" w:space="0" w:color="auto"/>
              <w:right w:val="single" w:sz="4" w:space="0" w:color="auto"/>
            </w:tcBorders>
            <w:shd w:val="clear" w:color="auto" w:fill="auto"/>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Usługa "Potwierdzenie odbioru" w obrocie zagranicznym</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69</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19</w:t>
            </w:r>
          </w:p>
        </w:tc>
        <w:tc>
          <w:tcPr>
            <w:tcW w:w="4480" w:type="dxa"/>
            <w:tcBorders>
              <w:top w:val="nil"/>
              <w:left w:val="nil"/>
              <w:bottom w:val="single" w:sz="4" w:space="0" w:color="auto"/>
              <w:right w:val="single" w:sz="4" w:space="0" w:color="auto"/>
            </w:tcBorders>
            <w:shd w:val="clear" w:color="auto" w:fill="auto"/>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xml:space="preserve">Zwrot przesyłek rejestrowanych krajowych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2607</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20</w:t>
            </w:r>
          </w:p>
        </w:tc>
        <w:tc>
          <w:tcPr>
            <w:tcW w:w="4480" w:type="dxa"/>
            <w:tcBorders>
              <w:top w:val="nil"/>
              <w:left w:val="nil"/>
              <w:bottom w:val="single" w:sz="4" w:space="0" w:color="auto"/>
              <w:right w:val="single" w:sz="4" w:space="0" w:color="auto"/>
            </w:tcBorders>
            <w:shd w:val="clear" w:color="auto" w:fill="auto"/>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Zwrot usługa ZPO krajowe</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2598</w:t>
            </w:r>
          </w:p>
        </w:tc>
      </w:tr>
      <w:tr w:rsidR="00340240" w:rsidRPr="00793392" w:rsidTr="00A01208">
        <w:trPr>
          <w:trHeight w:val="52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21</w:t>
            </w:r>
          </w:p>
        </w:tc>
        <w:tc>
          <w:tcPr>
            <w:tcW w:w="4480" w:type="dxa"/>
            <w:tcBorders>
              <w:top w:val="nil"/>
              <w:left w:val="nil"/>
              <w:bottom w:val="single" w:sz="4" w:space="0" w:color="auto"/>
              <w:right w:val="single" w:sz="4" w:space="0" w:color="auto"/>
            </w:tcBorders>
            <w:shd w:val="clear" w:color="auto" w:fill="auto"/>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Zwrot przesyłek rejestrowanych zagranicznych Strefa A do 50g.</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3</w:t>
            </w:r>
          </w:p>
        </w:tc>
      </w:tr>
      <w:tr w:rsidR="00340240" w:rsidRPr="00793392" w:rsidTr="00A0120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22</w:t>
            </w:r>
          </w:p>
        </w:tc>
        <w:tc>
          <w:tcPr>
            <w:tcW w:w="4480" w:type="dxa"/>
            <w:tcBorders>
              <w:top w:val="nil"/>
              <w:left w:val="nil"/>
              <w:bottom w:val="single" w:sz="4" w:space="0" w:color="auto"/>
              <w:right w:val="single" w:sz="4" w:space="0" w:color="auto"/>
            </w:tcBorders>
            <w:shd w:val="clear" w:color="auto" w:fill="auto"/>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xml:space="preserve">Zwrot - usługa ZPO zagraniczne Strefa A  </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3</w:t>
            </w:r>
          </w:p>
        </w:tc>
      </w:tr>
      <w:tr w:rsidR="00340240" w:rsidRPr="00793392" w:rsidTr="00A01208">
        <w:trPr>
          <w:trHeight w:val="55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23</w:t>
            </w:r>
          </w:p>
        </w:tc>
        <w:tc>
          <w:tcPr>
            <w:tcW w:w="4480" w:type="dxa"/>
            <w:tcBorders>
              <w:top w:val="nil"/>
              <w:left w:val="nil"/>
              <w:bottom w:val="single" w:sz="4" w:space="0" w:color="auto"/>
              <w:right w:val="single" w:sz="4" w:space="0" w:color="auto"/>
            </w:tcBorders>
            <w:shd w:val="clear" w:color="auto" w:fill="auto"/>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Opłata za stały odbiór korespondencji od Zamawiającego - opłata miesięczna POCZTA FIRMOWA</w:t>
            </w:r>
          </w:p>
        </w:tc>
        <w:tc>
          <w:tcPr>
            <w:tcW w:w="2364"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rPr>
                <w:rFonts w:ascii="Calibri" w:hAnsi="Calibri" w:cs="Calibri"/>
                <w:color w:val="000000"/>
                <w:sz w:val="18"/>
                <w:szCs w:val="18"/>
                <w:lang w:eastAsia="pl-PL"/>
              </w:rPr>
            </w:pPr>
            <w:r w:rsidRPr="00793392">
              <w:rPr>
                <w:rFonts w:ascii="Calibri" w:hAnsi="Calibri" w:cs="Calibri"/>
                <w:color w:val="000000"/>
                <w:sz w:val="18"/>
                <w:szCs w:val="18"/>
                <w:lang w:eastAsia="pl-PL"/>
              </w:rPr>
              <w:t> </w:t>
            </w:r>
          </w:p>
        </w:tc>
        <w:tc>
          <w:tcPr>
            <w:tcW w:w="1776" w:type="dxa"/>
            <w:tcBorders>
              <w:top w:val="nil"/>
              <w:left w:val="nil"/>
              <w:bottom w:val="single" w:sz="4" w:space="0" w:color="auto"/>
              <w:right w:val="single" w:sz="4" w:space="0" w:color="auto"/>
            </w:tcBorders>
            <w:shd w:val="clear" w:color="auto" w:fill="auto"/>
            <w:noWrap/>
            <w:vAlign w:val="bottom"/>
            <w:hideMark/>
          </w:tcPr>
          <w:p w:rsidR="00340240" w:rsidRPr="00793392" w:rsidRDefault="00340240" w:rsidP="00A01208">
            <w:pPr>
              <w:jc w:val="right"/>
              <w:rPr>
                <w:rFonts w:ascii="Calibri" w:hAnsi="Calibri" w:cs="Calibri"/>
                <w:color w:val="000000"/>
                <w:sz w:val="18"/>
                <w:szCs w:val="18"/>
                <w:lang w:eastAsia="pl-PL"/>
              </w:rPr>
            </w:pPr>
            <w:r w:rsidRPr="00793392">
              <w:rPr>
                <w:rFonts w:ascii="Calibri" w:hAnsi="Calibri" w:cs="Calibri"/>
                <w:color w:val="000000"/>
                <w:sz w:val="18"/>
                <w:szCs w:val="18"/>
                <w:lang w:eastAsia="pl-PL"/>
              </w:rPr>
              <w:t>36</w:t>
            </w:r>
          </w:p>
        </w:tc>
      </w:tr>
    </w:tbl>
    <w:p w:rsidR="00A7138F" w:rsidRPr="00463198" w:rsidRDefault="00A7138F" w:rsidP="0055151D">
      <w:pPr>
        <w:tabs>
          <w:tab w:val="left" w:pos="3324"/>
        </w:tabs>
        <w:autoSpaceDE w:val="0"/>
        <w:autoSpaceDN w:val="0"/>
        <w:adjustRightInd w:val="0"/>
        <w:spacing w:line="360" w:lineRule="auto"/>
        <w:rPr>
          <w:rFonts w:ascii="Arial" w:hAnsi="Arial" w:cs="Arial"/>
          <w:b/>
          <w:bCs/>
          <w:sz w:val="22"/>
          <w:szCs w:val="22"/>
          <w:lang w:eastAsia="pl-PL"/>
        </w:rPr>
      </w:pPr>
      <w:r w:rsidRPr="00463198">
        <w:rPr>
          <w:rFonts w:ascii="Arial" w:hAnsi="Arial" w:cs="Arial"/>
          <w:b/>
          <w:bCs/>
          <w:sz w:val="22"/>
          <w:szCs w:val="22"/>
          <w:lang w:eastAsia="pl-PL"/>
        </w:rPr>
        <w:tab/>
      </w:r>
    </w:p>
    <w:p w:rsidR="00106132" w:rsidRDefault="00A7138F" w:rsidP="00106132">
      <w:pPr>
        <w:autoSpaceDE w:val="0"/>
        <w:autoSpaceDN w:val="0"/>
        <w:adjustRightInd w:val="0"/>
        <w:spacing w:line="360" w:lineRule="auto"/>
        <w:jc w:val="both"/>
        <w:rPr>
          <w:rFonts w:ascii="Arial" w:hAnsi="Arial" w:cs="Arial"/>
          <w:color w:val="000000"/>
          <w:sz w:val="22"/>
          <w:szCs w:val="20"/>
        </w:rPr>
      </w:pPr>
      <w:r w:rsidRPr="00106132">
        <w:rPr>
          <w:rFonts w:ascii="Arial" w:hAnsi="Arial" w:cs="Arial"/>
          <w:bCs/>
          <w:sz w:val="22"/>
          <w:szCs w:val="22"/>
          <w:lang w:eastAsia="pl-PL"/>
        </w:rPr>
        <w:t>14.</w:t>
      </w:r>
      <w:r w:rsidR="00106132">
        <w:rPr>
          <w:bCs/>
          <w:sz w:val="22"/>
          <w:szCs w:val="22"/>
          <w:lang w:eastAsia="pl-PL"/>
        </w:rPr>
        <w:t xml:space="preserve"> </w:t>
      </w:r>
      <w:r w:rsidR="00106132" w:rsidRPr="00106132">
        <w:rPr>
          <w:rFonts w:ascii="Arial" w:hAnsi="Arial" w:cs="Arial"/>
          <w:color w:val="000000"/>
          <w:sz w:val="22"/>
          <w:szCs w:val="20"/>
        </w:rPr>
        <w:t xml:space="preserve">Zamawiający wymaga, aby osoby biorące udział w realizacji przedmiotu zamówienia w sposób </w:t>
      </w:r>
    </w:p>
    <w:p w:rsidR="00106132" w:rsidRPr="00106132" w:rsidRDefault="00106132" w:rsidP="00106132">
      <w:pPr>
        <w:autoSpaceDE w:val="0"/>
        <w:autoSpaceDN w:val="0"/>
        <w:adjustRightInd w:val="0"/>
        <w:spacing w:line="360" w:lineRule="auto"/>
        <w:ind w:left="426"/>
        <w:jc w:val="both"/>
        <w:rPr>
          <w:rFonts w:ascii="Arial" w:hAnsi="Arial" w:cs="Arial"/>
          <w:color w:val="000000"/>
          <w:sz w:val="22"/>
          <w:szCs w:val="20"/>
        </w:rPr>
      </w:pPr>
      <w:r w:rsidRPr="00106132">
        <w:rPr>
          <w:rFonts w:ascii="Arial" w:hAnsi="Arial" w:cs="Arial"/>
          <w:color w:val="000000"/>
          <w:sz w:val="22"/>
          <w:szCs w:val="20"/>
        </w:rPr>
        <w:t>bezpośredni, tj. wykonujące czynności dostarczania i odbioru przesyłek od Nadawcy z jednostek Zamawiającego, o których mowa powyżej (za wyłączeniem osób dostarczających paczki pocztowe i przesyłki kurierskie), przyjmujące przesyłki do obrotu pocztowego oraz osoby pełniące nadzór nad realizacją umowy ze strony Wykonawcy, zostali w okresie realizacji umowy zatrudnieni na podstawie umowy o pracę, zgodnie z art. 22 § 1 ustawy z dnia 26 czerwca 1974 r. – Kodeks pracy (Dz. U. z 2016 r., poz. 1666 ze zm.  na poziomie min 80 % zatrudnionych na etat do ogółu zatrudnionych w placówce.”</w:t>
      </w:r>
    </w:p>
    <w:p w:rsidR="00277E65" w:rsidRDefault="00A7138F" w:rsidP="00277E65">
      <w:pPr>
        <w:pStyle w:val="Default"/>
        <w:spacing w:line="360" w:lineRule="auto"/>
        <w:ind w:left="426" w:hanging="426"/>
        <w:jc w:val="both"/>
        <w:rPr>
          <w:bCs/>
          <w:sz w:val="22"/>
          <w:szCs w:val="22"/>
          <w:lang w:eastAsia="pl-PL"/>
        </w:rPr>
      </w:pPr>
      <w:r w:rsidRPr="005F339B">
        <w:rPr>
          <w:bCs/>
          <w:sz w:val="22"/>
          <w:szCs w:val="22"/>
          <w:lang w:eastAsia="pl-PL"/>
        </w:rPr>
        <w:t>15.</w:t>
      </w:r>
      <w:r w:rsidRPr="005F339B">
        <w:rPr>
          <w:bCs/>
          <w:sz w:val="22"/>
          <w:szCs w:val="22"/>
          <w:lang w:eastAsia="pl-PL"/>
        </w:rPr>
        <w:tab/>
        <w:t xml:space="preserve">Wykonawca na żądanie zamawiającego zobowiązany jest do przedstawienia umów o pracę pracowników zatrudnionych przy realizacji niniejszego zamówienia wraz z oświadczeniami pracowników wyrażającym zgodę na przetwarzanie danych osobowych (wgląd do </w:t>
      </w:r>
      <w:r w:rsidR="005F339B" w:rsidRPr="005F339B">
        <w:rPr>
          <w:bCs/>
          <w:sz w:val="22"/>
          <w:szCs w:val="22"/>
          <w:lang w:eastAsia="pl-PL"/>
        </w:rPr>
        <w:t>ich umów</w:t>
      </w:r>
      <w:r w:rsidRPr="005F339B">
        <w:rPr>
          <w:bCs/>
          <w:sz w:val="22"/>
          <w:szCs w:val="22"/>
          <w:lang w:eastAsia="pl-PL"/>
        </w:rPr>
        <w:t>), w przypadku kontroli spełnienia wymagań określonych w</w:t>
      </w:r>
      <w:r w:rsidR="00277E65">
        <w:rPr>
          <w:bCs/>
          <w:sz w:val="22"/>
          <w:szCs w:val="22"/>
          <w:lang w:eastAsia="pl-PL"/>
        </w:rPr>
        <w:t xml:space="preserve"> opisie przedmiotu zamówienia. </w:t>
      </w:r>
    </w:p>
    <w:p w:rsidR="00A7138F" w:rsidRPr="003B06BE" w:rsidRDefault="00A7138F" w:rsidP="00332DBD">
      <w:pPr>
        <w:pStyle w:val="Default"/>
        <w:spacing w:line="360" w:lineRule="auto"/>
        <w:ind w:left="426" w:hanging="426"/>
        <w:jc w:val="both"/>
        <w:rPr>
          <w:bCs/>
          <w:sz w:val="22"/>
          <w:szCs w:val="22"/>
          <w:lang w:eastAsia="pl-PL"/>
        </w:rPr>
      </w:pPr>
      <w:r w:rsidRPr="003B06BE">
        <w:rPr>
          <w:bCs/>
          <w:sz w:val="22"/>
          <w:szCs w:val="22"/>
          <w:lang w:eastAsia="pl-PL"/>
        </w:rPr>
        <w:t>16.</w:t>
      </w:r>
      <w:r w:rsidRPr="003B06BE">
        <w:rPr>
          <w:bCs/>
          <w:sz w:val="22"/>
          <w:szCs w:val="22"/>
          <w:lang w:eastAsia="pl-PL"/>
        </w:rPr>
        <w:tab/>
      </w:r>
      <w:r w:rsidRPr="00277E65">
        <w:rPr>
          <w:bCs/>
          <w:sz w:val="22"/>
          <w:szCs w:val="22"/>
          <w:lang w:eastAsia="pl-PL"/>
        </w:rPr>
        <w:t xml:space="preserve">W przypadku ujawnienia w trakcie kontroli niespełnienia wymagań dotyczących zatrudnienia pracowników na umowę o pracę, Zamawiający naliczy kary umowne w wysokości </w:t>
      </w:r>
      <w:r w:rsidR="00AE1747" w:rsidRPr="00277E65">
        <w:rPr>
          <w:bCs/>
          <w:sz w:val="22"/>
          <w:szCs w:val="22"/>
          <w:lang w:eastAsia="pl-PL"/>
        </w:rPr>
        <w:t>100 zł</w:t>
      </w:r>
      <w:r w:rsidRPr="00277E65">
        <w:rPr>
          <w:bCs/>
          <w:sz w:val="22"/>
          <w:szCs w:val="22"/>
          <w:lang w:eastAsia="pl-PL"/>
        </w:rPr>
        <w:t xml:space="preserve">, </w:t>
      </w:r>
      <w:r w:rsidR="00277E65" w:rsidRPr="00277E65">
        <w:rPr>
          <w:rFonts w:eastAsiaTheme="minorHAnsi"/>
          <w:sz w:val="22"/>
          <w:szCs w:val="22"/>
        </w:rPr>
        <w:t>za każdy stwierdzony przypadek dotyczący każdego pracownika, co do którego nie zostało potwierdzone zatrudnienie na umowę o pracę zgodnie z warunkami umowy.</w:t>
      </w:r>
    </w:p>
    <w:p w:rsidR="00A7138F" w:rsidRPr="00903407" w:rsidRDefault="00A7138F" w:rsidP="0055151D">
      <w:pPr>
        <w:tabs>
          <w:tab w:val="left" w:pos="3324"/>
        </w:tabs>
        <w:autoSpaceDE w:val="0"/>
        <w:autoSpaceDN w:val="0"/>
        <w:adjustRightInd w:val="0"/>
        <w:spacing w:line="360" w:lineRule="auto"/>
        <w:rPr>
          <w:rFonts w:ascii="Arial" w:hAnsi="Arial" w:cs="Arial"/>
          <w:bCs/>
          <w:sz w:val="22"/>
          <w:szCs w:val="22"/>
          <w:lang w:eastAsia="pl-PL"/>
        </w:rPr>
      </w:pPr>
    </w:p>
    <w:p w:rsidR="00A7138F" w:rsidRPr="00903407" w:rsidRDefault="00A7138F" w:rsidP="00ED18F5">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2</w:t>
      </w:r>
    </w:p>
    <w:p w:rsidR="00A7138F" w:rsidRPr="00903407" w:rsidRDefault="00A7138F" w:rsidP="0055151D">
      <w:pPr>
        <w:numPr>
          <w:ilvl w:val="0"/>
          <w:numId w:val="37"/>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Zamawiający zobowiązuje się do:</w:t>
      </w:r>
    </w:p>
    <w:p w:rsidR="00A7138F" w:rsidRPr="00903407" w:rsidRDefault="00A7138F" w:rsidP="0055151D">
      <w:pPr>
        <w:numPr>
          <w:ilvl w:val="0"/>
          <w:numId w:val="38"/>
        </w:numPr>
        <w:suppressAutoHyphens w:val="0"/>
        <w:autoSpaceDE w:val="0"/>
        <w:autoSpaceDN w:val="0"/>
        <w:adjustRightInd w:val="0"/>
        <w:spacing w:line="360" w:lineRule="auto"/>
        <w:ind w:left="349" w:hanging="349"/>
        <w:jc w:val="both"/>
        <w:rPr>
          <w:rFonts w:ascii="Arial" w:hAnsi="Arial" w:cs="Arial"/>
          <w:sz w:val="22"/>
          <w:szCs w:val="22"/>
          <w:lang w:eastAsia="pl-PL"/>
        </w:rPr>
      </w:pPr>
      <w:r w:rsidRPr="00903407">
        <w:rPr>
          <w:rFonts w:ascii="Arial" w:hAnsi="Arial" w:cs="Arial"/>
          <w:sz w:val="22"/>
          <w:szCs w:val="22"/>
          <w:lang w:eastAsia="pl-PL"/>
        </w:rPr>
        <w:t>przygotowania przesyłek do nadania w formie odpowiadaj</w:t>
      </w:r>
      <w:r>
        <w:rPr>
          <w:rFonts w:ascii="Arial" w:hAnsi="Arial" w:cs="Arial"/>
          <w:sz w:val="22"/>
          <w:szCs w:val="22"/>
          <w:lang w:eastAsia="pl-PL"/>
        </w:rPr>
        <w:t xml:space="preserve">ącej wymogom </w:t>
      </w:r>
      <w:r w:rsidRPr="00903407">
        <w:rPr>
          <w:rFonts w:ascii="Arial" w:hAnsi="Arial" w:cs="Arial"/>
          <w:sz w:val="22"/>
          <w:szCs w:val="22"/>
          <w:lang w:eastAsia="pl-PL"/>
        </w:rPr>
        <w:t>dla danego rodzaju przesyłek pocztowych, określonych w ustawie, rozporządzeniu oraz innych aktach praw</w:t>
      </w:r>
      <w:r>
        <w:rPr>
          <w:rFonts w:ascii="Arial" w:hAnsi="Arial" w:cs="Arial"/>
          <w:sz w:val="22"/>
          <w:szCs w:val="22"/>
          <w:lang w:eastAsia="pl-PL"/>
        </w:rPr>
        <w:t xml:space="preserve">nych wydanych na ich podstawie, </w:t>
      </w:r>
      <w:r w:rsidRPr="00903407">
        <w:rPr>
          <w:rFonts w:ascii="Arial" w:hAnsi="Arial" w:cs="Arial"/>
          <w:sz w:val="22"/>
          <w:szCs w:val="22"/>
          <w:lang w:eastAsia="pl-PL"/>
        </w:rPr>
        <w:t>o których mowa w § 4 umowy.</w:t>
      </w:r>
    </w:p>
    <w:p w:rsidR="00A7138F" w:rsidRPr="00903407" w:rsidRDefault="00A7138F" w:rsidP="0055151D">
      <w:pPr>
        <w:suppressAutoHyphens w:val="0"/>
        <w:autoSpaceDE w:val="0"/>
        <w:autoSpaceDN w:val="0"/>
        <w:adjustRightInd w:val="0"/>
        <w:spacing w:line="360" w:lineRule="auto"/>
        <w:jc w:val="both"/>
        <w:rPr>
          <w:rFonts w:ascii="Arial" w:hAnsi="Arial" w:cs="Arial"/>
          <w:sz w:val="22"/>
          <w:szCs w:val="22"/>
          <w:lang w:eastAsia="pl-PL"/>
        </w:rPr>
      </w:pPr>
      <w:r>
        <w:rPr>
          <w:rFonts w:ascii="Arial" w:hAnsi="Arial" w:cs="Arial"/>
          <w:sz w:val="22"/>
          <w:szCs w:val="22"/>
          <w:lang w:eastAsia="pl-PL"/>
        </w:rPr>
        <w:t xml:space="preserve">2)   </w:t>
      </w:r>
      <w:r w:rsidRPr="00903407">
        <w:rPr>
          <w:rFonts w:ascii="Arial" w:hAnsi="Arial" w:cs="Arial"/>
          <w:sz w:val="22"/>
          <w:szCs w:val="22"/>
          <w:lang w:eastAsia="pl-PL"/>
        </w:rPr>
        <w:t>nadawania przesyłek w stanie uporządkowanym, przez co należy rozumieć:</w:t>
      </w:r>
    </w:p>
    <w:p w:rsidR="00A7138F" w:rsidRDefault="00A7138F" w:rsidP="0055151D">
      <w:pPr>
        <w:numPr>
          <w:ilvl w:val="0"/>
          <w:numId w:val="39"/>
        </w:numPr>
        <w:suppressAutoHyphens w:val="0"/>
        <w:autoSpaceDE w:val="0"/>
        <w:autoSpaceDN w:val="0"/>
        <w:adjustRightInd w:val="0"/>
        <w:spacing w:line="360" w:lineRule="auto"/>
        <w:ind w:left="774" w:hanging="414"/>
        <w:jc w:val="both"/>
        <w:rPr>
          <w:rFonts w:ascii="Arial" w:hAnsi="Arial" w:cs="Arial"/>
          <w:sz w:val="22"/>
          <w:szCs w:val="22"/>
          <w:lang w:eastAsia="pl-PL"/>
        </w:rPr>
      </w:pPr>
      <w:r w:rsidRPr="00903407">
        <w:rPr>
          <w:rFonts w:ascii="Arial" w:hAnsi="Arial" w:cs="Arial"/>
          <w:sz w:val="22"/>
          <w:szCs w:val="22"/>
          <w:lang w:eastAsia="pl-PL"/>
        </w:rPr>
        <w:t>dla przesyłek rejestrowanych – wpisanie każdej przes</w:t>
      </w:r>
      <w:r>
        <w:rPr>
          <w:rFonts w:ascii="Arial" w:hAnsi="Arial" w:cs="Arial"/>
          <w:sz w:val="22"/>
          <w:szCs w:val="22"/>
          <w:lang w:eastAsia="pl-PL"/>
        </w:rPr>
        <w:t>yłki do pocztowej książki</w:t>
      </w:r>
    </w:p>
    <w:p w:rsidR="00A7138F" w:rsidRPr="00903407" w:rsidRDefault="00A7138F" w:rsidP="0055151D">
      <w:pPr>
        <w:suppressAutoHyphens w:val="0"/>
        <w:autoSpaceDE w:val="0"/>
        <w:autoSpaceDN w:val="0"/>
        <w:adjustRightInd w:val="0"/>
        <w:spacing w:line="360" w:lineRule="auto"/>
        <w:ind w:left="774"/>
        <w:jc w:val="both"/>
        <w:rPr>
          <w:rFonts w:ascii="Arial" w:hAnsi="Arial" w:cs="Arial"/>
          <w:sz w:val="22"/>
          <w:szCs w:val="22"/>
          <w:lang w:eastAsia="pl-PL"/>
        </w:rPr>
      </w:pPr>
      <w:r w:rsidRPr="00903407">
        <w:rPr>
          <w:rFonts w:ascii="Arial" w:hAnsi="Arial" w:cs="Arial"/>
          <w:sz w:val="22"/>
          <w:szCs w:val="22"/>
          <w:lang w:eastAsia="pl-PL"/>
        </w:rPr>
        <w:t>nadawczej, sporządzonej w dwóch egzemplarzach, z których każdy oryginał będzie przeznaczony dla placówki nadawczej Wykonawcy w celach rozliczeniowych, a kopia dla Zamawiającego stanowić będzie potwierdzenie nadania danej partii przesyłek,</w:t>
      </w:r>
    </w:p>
    <w:p w:rsidR="00A7138F" w:rsidRPr="00903407" w:rsidRDefault="00A7138F" w:rsidP="0055151D">
      <w:pPr>
        <w:numPr>
          <w:ilvl w:val="0"/>
          <w:numId w:val="39"/>
        </w:numPr>
        <w:suppressAutoHyphens w:val="0"/>
        <w:autoSpaceDE w:val="0"/>
        <w:autoSpaceDN w:val="0"/>
        <w:adjustRightInd w:val="0"/>
        <w:spacing w:line="360" w:lineRule="auto"/>
        <w:ind w:left="774" w:hanging="414"/>
        <w:jc w:val="both"/>
        <w:rPr>
          <w:rFonts w:ascii="Arial" w:hAnsi="Arial" w:cs="Arial"/>
          <w:sz w:val="22"/>
          <w:szCs w:val="22"/>
          <w:lang w:eastAsia="pl-PL"/>
        </w:rPr>
      </w:pPr>
      <w:r w:rsidRPr="00903407">
        <w:rPr>
          <w:rFonts w:ascii="Arial" w:hAnsi="Arial" w:cs="Arial"/>
          <w:sz w:val="22"/>
          <w:szCs w:val="22"/>
          <w:lang w:eastAsia="pl-PL"/>
        </w:rPr>
        <w:t>dla przesyłek nierejestrowanych (zwykłych) – zestawienia ilościowego przesyłek wg poszczególnych prze</w:t>
      </w:r>
      <w:r>
        <w:rPr>
          <w:rFonts w:ascii="Arial" w:hAnsi="Arial" w:cs="Arial"/>
          <w:sz w:val="22"/>
          <w:szCs w:val="22"/>
          <w:lang w:eastAsia="pl-PL"/>
        </w:rPr>
        <w:t xml:space="preserve">działów wagowych, sporządzonego </w:t>
      </w:r>
      <w:r w:rsidRPr="00903407">
        <w:rPr>
          <w:rFonts w:ascii="Arial" w:hAnsi="Arial" w:cs="Arial"/>
          <w:sz w:val="22"/>
          <w:szCs w:val="22"/>
          <w:lang w:eastAsia="pl-PL"/>
        </w:rPr>
        <w:t>w dwóch egzemplarzach, z który</w:t>
      </w:r>
      <w:r>
        <w:rPr>
          <w:rFonts w:ascii="Arial" w:hAnsi="Arial" w:cs="Arial"/>
          <w:sz w:val="22"/>
          <w:szCs w:val="22"/>
          <w:lang w:eastAsia="pl-PL"/>
        </w:rPr>
        <w:t xml:space="preserve">ch oryginał będzie przeznaczony </w:t>
      </w:r>
      <w:r w:rsidRPr="00903407">
        <w:rPr>
          <w:rFonts w:ascii="Arial" w:hAnsi="Arial" w:cs="Arial"/>
          <w:sz w:val="22"/>
          <w:szCs w:val="22"/>
          <w:lang w:eastAsia="pl-PL"/>
        </w:rPr>
        <w:t xml:space="preserve">dla placówki nadawczej Wykonawcy w celach </w:t>
      </w:r>
      <w:r w:rsidRPr="00903407">
        <w:rPr>
          <w:rFonts w:ascii="Arial" w:hAnsi="Arial" w:cs="Arial"/>
          <w:sz w:val="22"/>
          <w:szCs w:val="22"/>
          <w:lang w:eastAsia="pl-PL"/>
        </w:rPr>
        <w:lastRenderedPageBreak/>
        <w:t>rozliczeniowych, a k</w:t>
      </w:r>
      <w:r>
        <w:rPr>
          <w:rFonts w:ascii="Arial" w:hAnsi="Arial" w:cs="Arial"/>
          <w:sz w:val="22"/>
          <w:szCs w:val="22"/>
          <w:lang w:eastAsia="pl-PL"/>
        </w:rPr>
        <w:t xml:space="preserve">opia </w:t>
      </w:r>
      <w:r w:rsidRPr="00903407">
        <w:rPr>
          <w:rFonts w:ascii="Arial" w:hAnsi="Arial" w:cs="Arial"/>
          <w:sz w:val="22"/>
          <w:szCs w:val="22"/>
          <w:lang w:eastAsia="pl-PL"/>
        </w:rPr>
        <w:t>dla Zamawiającego stanowić będzie potwierdzenie nadania danej partii przesyłek.</w:t>
      </w:r>
    </w:p>
    <w:p w:rsidR="00A7138F" w:rsidRDefault="00A7138F" w:rsidP="003F17DA">
      <w:pPr>
        <w:numPr>
          <w:ilvl w:val="0"/>
          <w:numId w:val="46"/>
        </w:numPr>
        <w:spacing w:line="360" w:lineRule="auto"/>
        <w:jc w:val="both"/>
        <w:rPr>
          <w:rFonts w:ascii="Arial" w:hAnsi="Arial" w:cs="Arial"/>
          <w:sz w:val="22"/>
          <w:szCs w:val="22"/>
          <w:lang w:eastAsia="pl-PL"/>
        </w:rPr>
      </w:pPr>
      <w:r w:rsidRPr="00E3285D">
        <w:rPr>
          <w:rFonts w:ascii="Arial" w:hAnsi="Arial" w:cs="Arial"/>
          <w:sz w:val="22"/>
          <w:szCs w:val="22"/>
          <w:lang w:eastAsia="pl-PL"/>
        </w:rPr>
        <w:t>umieszczenia na każdej nadawanej przesyłce nazwy odbiorcy wraz z jego adresem, (podany jednocześnie w pocztowej książce nadawczej dla przesyłek rejestrowanych), określając rodzaj przesyłki (zwykła, polecona, priorytet, zadeklarowana wartość czy ze zwrotnym potwierdzeniem odbioru – ZPO), umieszczania nadruku (pieczątki) określającej pełną nazwę i adres Zamawiającego na stronie adresowej każdej nadawanej przesyłki oraz oznaczenie potwierdzające wniesienie opłaty za usługę, poprzez naniesienie napisu, nadruku lub odci</w:t>
      </w:r>
      <w:r>
        <w:rPr>
          <w:rFonts w:ascii="Arial" w:hAnsi="Arial" w:cs="Arial"/>
          <w:sz w:val="22"/>
          <w:szCs w:val="22"/>
          <w:lang w:eastAsia="pl-PL"/>
        </w:rPr>
        <w:t xml:space="preserve">sku pieczęci o treści </w:t>
      </w:r>
      <w:r w:rsidRPr="00E3285D">
        <w:rPr>
          <w:rFonts w:ascii="Arial" w:hAnsi="Arial" w:cs="Arial"/>
          <w:sz w:val="22"/>
          <w:szCs w:val="22"/>
          <w:lang w:eastAsia="pl-PL"/>
        </w:rPr>
        <w:t>(wg wzoru obowiązującego u Wykonawcy).</w:t>
      </w:r>
    </w:p>
    <w:p w:rsidR="00A7138F" w:rsidRDefault="00A7138F" w:rsidP="0055151D">
      <w:pPr>
        <w:spacing w:line="360" w:lineRule="auto"/>
        <w:ind w:left="720"/>
        <w:rPr>
          <w:rFonts w:ascii="Arial" w:hAnsi="Arial" w:cs="Arial"/>
          <w:sz w:val="22"/>
          <w:szCs w:val="22"/>
          <w:lang w:eastAsia="pl-PL"/>
        </w:rPr>
      </w:pPr>
    </w:p>
    <w:p w:rsidR="00A7138F" w:rsidRDefault="009220BC" w:rsidP="0055151D">
      <w:pPr>
        <w:spacing w:line="360" w:lineRule="auto"/>
        <w:ind w:left="720"/>
        <w:rPr>
          <w:rFonts w:ascii="Arial" w:hAnsi="Arial" w:cs="Arial"/>
          <w:b/>
          <w:bCs/>
          <w:sz w:val="20"/>
          <w:szCs w:val="20"/>
          <w:lang w:eastAsia="pl-PL"/>
        </w:rPr>
      </w:pPr>
      <w:r>
        <w:rPr>
          <w:noProof/>
        </w:rPr>
        <w:pict>
          <v:rect id="Prostokąt 1" o:spid="_x0000_s1026" style="position:absolute;left:0;text-align:left;margin-left:190.75pt;margin-top:1.9pt;width:140.4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"/>
        </w:pict>
      </w:r>
    </w:p>
    <w:p w:rsidR="00A7138F" w:rsidRDefault="00A7138F" w:rsidP="0055151D">
      <w:pPr>
        <w:spacing w:line="360" w:lineRule="auto"/>
        <w:ind w:left="720"/>
        <w:rPr>
          <w:rFonts w:ascii="Arial" w:hAnsi="Arial" w:cs="Arial"/>
          <w:b/>
          <w:bCs/>
          <w:sz w:val="20"/>
          <w:szCs w:val="20"/>
          <w:lang w:eastAsia="pl-PL"/>
        </w:rPr>
      </w:pPr>
    </w:p>
    <w:p w:rsidR="00A7138F" w:rsidRDefault="00A7138F" w:rsidP="0055151D">
      <w:pPr>
        <w:spacing w:line="360" w:lineRule="auto"/>
        <w:ind w:left="720"/>
        <w:rPr>
          <w:rFonts w:ascii="Arial" w:hAnsi="Arial" w:cs="Arial"/>
          <w:b/>
          <w:bCs/>
          <w:sz w:val="20"/>
          <w:szCs w:val="20"/>
          <w:lang w:eastAsia="pl-PL"/>
        </w:rPr>
      </w:pPr>
    </w:p>
    <w:p w:rsidR="00A7138F" w:rsidRDefault="00A7138F" w:rsidP="0055151D">
      <w:pPr>
        <w:spacing w:line="360" w:lineRule="auto"/>
        <w:ind w:left="720"/>
        <w:rPr>
          <w:rFonts w:ascii="Arial" w:hAnsi="Arial" w:cs="Arial"/>
          <w:b/>
          <w:bCs/>
          <w:sz w:val="20"/>
          <w:szCs w:val="20"/>
          <w:lang w:eastAsia="pl-PL"/>
        </w:rPr>
      </w:pPr>
    </w:p>
    <w:p w:rsidR="00A7138F" w:rsidRPr="00E3285D" w:rsidRDefault="00A7138F" w:rsidP="0055151D">
      <w:pPr>
        <w:spacing w:line="360" w:lineRule="auto"/>
        <w:ind w:left="720"/>
        <w:rPr>
          <w:rFonts w:ascii="Arial" w:hAnsi="Arial" w:cs="Arial"/>
          <w:sz w:val="22"/>
          <w:szCs w:val="22"/>
          <w:lang w:eastAsia="pl-PL"/>
        </w:rPr>
      </w:pPr>
    </w:p>
    <w:p w:rsidR="00A7138F" w:rsidRPr="00903407" w:rsidRDefault="00A7138F" w:rsidP="0055151D">
      <w:pPr>
        <w:numPr>
          <w:ilvl w:val="0"/>
          <w:numId w:val="46"/>
        </w:numPr>
        <w:suppressAutoHyphens w:val="0"/>
        <w:autoSpaceDE w:val="0"/>
        <w:autoSpaceDN w:val="0"/>
        <w:adjustRightInd w:val="0"/>
        <w:spacing w:line="360" w:lineRule="auto"/>
        <w:ind w:hanging="578"/>
        <w:jc w:val="both"/>
        <w:rPr>
          <w:rFonts w:ascii="Arial" w:hAnsi="Arial" w:cs="Arial"/>
          <w:sz w:val="22"/>
          <w:szCs w:val="22"/>
          <w:lang w:eastAsia="pl-PL"/>
        </w:rPr>
      </w:pPr>
      <w:r w:rsidRPr="00903407">
        <w:rPr>
          <w:rFonts w:ascii="Arial" w:hAnsi="Arial" w:cs="Arial"/>
          <w:sz w:val="22"/>
          <w:szCs w:val="22"/>
          <w:lang w:eastAsia="pl-PL"/>
        </w:rPr>
        <w:t>przestrzegania międzynarodowych przepisów pocztowych dotyczących umieszczania na opakowaniu przesyłek wyłącznie informacji pocztowych niezbędnych do wyekspediowania przesyłek za granicę.</w:t>
      </w:r>
    </w:p>
    <w:p w:rsidR="00A7138F" w:rsidRPr="00903407" w:rsidRDefault="00A7138F" w:rsidP="0055151D">
      <w:pPr>
        <w:numPr>
          <w:ilvl w:val="0"/>
          <w:numId w:val="37"/>
        </w:numPr>
        <w:suppressAutoHyphens w:val="0"/>
        <w:autoSpaceDE w:val="0"/>
        <w:autoSpaceDN w:val="0"/>
        <w:adjustRightInd w:val="0"/>
        <w:spacing w:line="360" w:lineRule="auto"/>
        <w:ind w:left="426" w:hanging="426"/>
        <w:jc w:val="both"/>
        <w:rPr>
          <w:rFonts w:ascii="Arial" w:hAnsi="Arial" w:cs="Arial"/>
          <w:bCs/>
          <w:sz w:val="22"/>
          <w:szCs w:val="22"/>
          <w:lang w:eastAsia="pl-PL"/>
        </w:rPr>
      </w:pPr>
      <w:r w:rsidRPr="00903407">
        <w:rPr>
          <w:rFonts w:ascii="Arial" w:hAnsi="Arial" w:cs="Arial"/>
          <w:sz w:val="22"/>
          <w:szCs w:val="22"/>
          <w:lang w:eastAsia="pl-PL"/>
        </w:rPr>
        <w:t>W przypadku zastrzeżeń dotyczących odebranych przesyłek, Wykonawca bez zbędnej zwłoki wyjaśni je z Zamawiającym.</w:t>
      </w:r>
    </w:p>
    <w:p w:rsidR="00A7138F" w:rsidRPr="00903407" w:rsidRDefault="00A7138F" w:rsidP="0055151D">
      <w:pPr>
        <w:autoSpaceDE w:val="0"/>
        <w:autoSpaceDN w:val="0"/>
        <w:adjustRightInd w:val="0"/>
        <w:spacing w:line="360" w:lineRule="auto"/>
        <w:rPr>
          <w:rFonts w:ascii="Arial" w:hAnsi="Arial" w:cs="Arial"/>
          <w:bCs/>
          <w:sz w:val="22"/>
          <w:szCs w:val="22"/>
          <w:lang w:eastAsia="pl-PL"/>
        </w:rPr>
      </w:pPr>
    </w:p>
    <w:p w:rsidR="00A7138F" w:rsidRPr="00903407" w:rsidRDefault="00A7138F" w:rsidP="00ED18F5">
      <w:pPr>
        <w:autoSpaceDE w:val="0"/>
        <w:autoSpaceDN w:val="0"/>
        <w:adjustRightInd w:val="0"/>
        <w:spacing w:line="360" w:lineRule="auto"/>
        <w:jc w:val="center"/>
        <w:rPr>
          <w:rFonts w:ascii="Arial" w:hAnsi="Arial" w:cs="Arial"/>
          <w:sz w:val="22"/>
          <w:szCs w:val="22"/>
        </w:rPr>
      </w:pPr>
      <w:r w:rsidRPr="00903407">
        <w:rPr>
          <w:rFonts w:ascii="Arial" w:hAnsi="Arial" w:cs="Arial"/>
          <w:sz w:val="22"/>
          <w:szCs w:val="22"/>
        </w:rPr>
        <w:t>§ 3</w:t>
      </w:r>
    </w:p>
    <w:p w:rsidR="00A7138F" w:rsidRPr="00903407" w:rsidRDefault="00A7138F" w:rsidP="0055151D">
      <w:pPr>
        <w:pStyle w:val="StylIwony"/>
        <w:overflowPunct/>
        <w:autoSpaceDE/>
        <w:autoSpaceDN/>
        <w:adjustRightInd/>
        <w:spacing w:before="0" w:after="0" w:line="360" w:lineRule="auto"/>
        <w:textAlignment w:val="auto"/>
        <w:rPr>
          <w:rFonts w:ascii="Arial" w:hAnsi="Arial" w:cs="Arial"/>
          <w:sz w:val="22"/>
          <w:szCs w:val="22"/>
        </w:rPr>
      </w:pPr>
      <w:r w:rsidRPr="00903407">
        <w:rPr>
          <w:rFonts w:ascii="Arial" w:hAnsi="Arial" w:cs="Arial"/>
          <w:sz w:val="22"/>
          <w:szCs w:val="22"/>
        </w:rPr>
        <w:t>1.  Strony ustalają, że przedmiot Umowy zostanie wykonany:</w:t>
      </w:r>
    </w:p>
    <w:p w:rsidR="00A7138F" w:rsidRPr="00903407" w:rsidRDefault="00A7138F" w:rsidP="0055151D">
      <w:pPr>
        <w:spacing w:line="360" w:lineRule="auto"/>
        <w:jc w:val="both"/>
        <w:rPr>
          <w:rFonts w:ascii="Arial" w:hAnsi="Arial" w:cs="Arial"/>
          <w:sz w:val="22"/>
          <w:szCs w:val="22"/>
        </w:rPr>
      </w:pPr>
      <w:r w:rsidRPr="00903407">
        <w:rPr>
          <w:rFonts w:ascii="Arial" w:hAnsi="Arial" w:cs="Arial"/>
          <w:sz w:val="22"/>
          <w:szCs w:val="22"/>
        </w:rPr>
        <w:t xml:space="preserve">    - osobiście</w:t>
      </w:r>
    </w:p>
    <w:p w:rsidR="00A7138F" w:rsidRPr="00903407" w:rsidRDefault="00A7138F" w:rsidP="0055151D">
      <w:pPr>
        <w:spacing w:line="360" w:lineRule="auto"/>
        <w:ind w:left="360" w:hanging="360"/>
        <w:jc w:val="both"/>
        <w:rPr>
          <w:rFonts w:ascii="Arial" w:hAnsi="Arial" w:cs="Arial"/>
          <w:sz w:val="22"/>
          <w:szCs w:val="22"/>
        </w:rPr>
      </w:pPr>
      <w:r w:rsidRPr="00903407">
        <w:rPr>
          <w:rFonts w:ascii="Arial" w:hAnsi="Arial" w:cs="Arial"/>
          <w:sz w:val="22"/>
          <w:szCs w:val="22"/>
        </w:rPr>
        <w:t xml:space="preserve">    - z udziałem Podwykonawcy/ów.</w:t>
      </w:r>
    </w:p>
    <w:p w:rsidR="00A7138F" w:rsidRPr="0087431A" w:rsidRDefault="00A7138F" w:rsidP="0087431A">
      <w:pPr>
        <w:spacing w:line="360" w:lineRule="auto"/>
        <w:ind w:left="360" w:hanging="360"/>
        <w:jc w:val="both"/>
        <w:rPr>
          <w:rFonts w:ascii="Arial" w:hAnsi="Arial" w:cs="Arial"/>
          <w:sz w:val="22"/>
          <w:szCs w:val="22"/>
        </w:rPr>
      </w:pPr>
      <w:r w:rsidRPr="00DC12EE">
        <w:rPr>
          <w:rFonts w:ascii="Arial" w:hAnsi="Arial" w:cs="Arial"/>
          <w:sz w:val="22"/>
          <w:szCs w:val="22"/>
        </w:rPr>
        <w:t>2. Zamawiający dopuszcza zmianę podwykonawcy z zastrzeżeniem, że jeśli Wykonawca w procedurze udzielenia niniejszego zamówienia w wyniku którego zawarto niniejszą Umowę posłużył się doświadczeniem podwykonawcy, nowy podwykonawca musi również wykazać się doświadczeniem wymaganym przez Zamawiającego w procedurze o udzielenie zamówienia będącego przedmiotem Umowy. Zmiana Podwykonawcy wymaga wcześniejszego powiadomienia Zamawiającego oraz</w:t>
      </w:r>
      <w:r w:rsidRPr="00903407">
        <w:rPr>
          <w:rFonts w:ascii="Arial" w:hAnsi="Arial" w:cs="Arial"/>
          <w:sz w:val="22"/>
          <w:szCs w:val="22"/>
        </w:rPr>
        <w:t xml:space="preserve"> udzielenia przez niego zgody na piśmie. Dotychczasowy podwykonawca odpowiada z nowym podwykonawcą i Wykonawcą solidarnie. Odpowiedzialność ta dotyczy zarówno wykonywania przedmiotu U</w:t>
      </w:r>
      <w:r>
        <w:rPr>
          <w:rFonts w:ascii="Arial" w:hAnsi="Arial" w:cs="Arial"/>
          <w:sz w:val="22"/>
          <w:szCs w:val="22"/>
        </w:rPr>
        <w:t xml:space="preserve">mowy, </w:t>
      </w:r>
      <w:r w:rsidRPr="00903407">
        <w:rPr>
          <w:rFonts w:ascii="Arial" w:hAnsi="Arial" w:cs="Arial"/>
          <w:sz w:val="22"/>
          <w:szCs w:val="22"/>
        </w:rPr>
        <w:t>jak i powstałych w</w:t>
      </w:r>
      <w:r w:rsidR="0087431A">
        <w:rPr>
          <w:rFonts w:ascii="Arial" w:hAnsi="Arial" w:cs="Arial"/>
          <w:sz w:val="22"/>
          <w:szCs w:val="22"/>
        </w:rPr>
        <w:t xml:space="preserve"> ramach jego wykonywania szkód.</w:t>
      </w:r>
    </w:p>
    <w:p w:rsidR="00A7138F" w:rsidRPr="00903407" w:rsidRDefault="00A7138F" w:rsidP="00ED18F5">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4</w:t>
      </w:r>
    </w:p>
    <w:p w:rsidR="00A7138F" w:rsidRDefault="00A7138F" w:rsidP="0055151D">
      <w:pPr>
        <w:numPr>
          <w:ilvl w:val="0"/>
          <w:numId w:val="40"/>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 xml:space="preserve">Wykonawca zobowiązany jest świadczyć usługi pocztowe zgodnie z powszechnie obowiązującymi przepisami prawa, a w szczególności ustawą z dnia 23 listopada 2012 r. Prawo </w:t>
      </w:r>
      <w:r w:rsidRPr="0087431A">
        <w:rPr>
          <w:rFonts w:ascii="Arial" w:hAnsi="Arial" w:cs="Arial"/>
          <w:sz w:val="22"/>
          <w:szCs w:val="22"/>
          <w:lang w:eastAsia="pl-PL"/>
        </w:rPr>
        <w:t xml:space="preserve">pocztowe (Dz. U. z </w:t>
      </w:r>
      <w:r w:rsidR="0087431A" w:rsidRPr="0087431A">
        <w:rPr>
          <w:rFonts w:ascii="Arial" w:hAnsi="Arial" w:cs="Arial"/>
          <w:sz w:val="22"/>
          <w:szCs w:val="22"/>
          <w:lang w:eastAsia="pl-PL"/>
        </w:rPr>
        <w:t>2018</w:t>
      </w:r>
      <w:r w:rsidRPr="0087431A">
        <w:rPr>
          <w:rFonts w:ascii="Arial" w:hAnsi="Arial" w:cs="Arial"/>
          <w:sz w:val="22"/>
          <w:szCs w:val="22"/>
          <w:lang w:eastAsia="pl-PL"/>
        </w:rPr>
        <w:t xml:space="preserve"> r., poz.</w:t>
      </w:r>
      <w:r w:rsidR="0087431A">
        <w:rPr>
          <w:rFonts w:ascii="Arial" w:hAnsi="Arial" w:cs="Arial"/>
          <w:sz w:val="22"/>
          <w:szCs w:val="22"/>
          <w:lang w:eastAsia="pl-PL"/>
        </w:rPr>
        <w:t xml:space="preserve"> </w:t>
      </w:r>
      <w:r w:rsidR="0087431A" w:rsidRPr="0087431A">
        <w:rPr>
          <w:rFonts w:ascii="Arial" w:hAnsi="Arial" w:cs="Arial"/>
          <w:sz w:val="22"/>
          <w:szCs w:val="22"/>
          <w:lang w:eastAsia="pl-PL"/>
        </w:rPr>
        <w:t>2188</w:t>
      </w:r>
      <w:r w:rsidR="0087431A">
        <w:rPr>
          <w:rFonts w:ascii="Arial" w:hAnsi="Arial" w:cs="Arial"/>
          <w:sz w:val="22"/>
          <w:szCs w:val="22"/>
          <w:lang w:eastAsia="pl-PL"/>
        </w:rPr>
        <w:t>, t. j. z późn. zm.</w:t>
      </w:r>
      <w:r w:rsidRPr="00903407">
        <w:rPr>
          <w:rFonts w:ascii="Arial" w:hAnsi="Arial" w:cs="Arial"/>
          <w:sz w:val="22"/>
          <w:szCs w:val="22"/>
          <w:lang w:eastAsia="pl-PL"/>
        </w:rPr>
        <w:t>) i wewnętrznymi regulaminami Wykonawcy, wydanymi na podstawie obowiązujących przepisów prawa, o ile regulaminy te nie pozostają w sprzeczności z postanowieniami niniejszej umowy i specyfikacji istotnych warunków zamówienia (SIWZ).</w:t>
      </w:r>
    </w:p>
    <w:p w:rsidR="00A7138F" w:rsidRPr="00DC12EE" w:rsidRDefault="00A7138F" w:rsidP="0055151D">
      <w:pPr>
        <w:numPr>
          <w:ilvl w:val="0"/>
          <w:numId w:val="40"/>
        </w:numPr>
        <w:suppressAutoHyphens w:val="0"/>
        <w:autoSpaceDE w:val="0"/>
        <w:autoSpaceDN w:val="0"/>
        <w:adjustRightInd w:val="0"/>
        <w:spacing w:line="360" w:lineRule="auto"/>
        <w:ind w:left="426" w:hanging="426"/>
        <w:jc w:val="both"/>
        <w:rPr>
          <w:rFonts w:ascii="Arial" w:hAnsi="Arial" w:cs="Arial"/>
          <w:sz w:val="22"/>
          <w:szCs w:val="22"/>
          <w:lang w:eastAsia="pl-PL"/>
        </w:rPr>
      </w:pPr>
      <w:r w:rsidRPr="00DC12EE">
        <w:rPr>
          <w:rFonts w:ascii="Arial" w:eastAsiaTheme="minorHAnsi" w:hAnsi="Arial" w:cs="Arial"/>
          <w:color w:val="000000"/>
          <w:sz w:val="22"/>
          <w:szCs w:val="22"/>
          <w:lang w:eastAsia="en-US"/>
        </w:rPr>
        <w:lastRenderedPageBreak/>
        <w:t xml:space="preserve">Szczegółowe zasady odbioru korespondencji precyzuje Regulamin Operatora dotyczący świadczenia usług pocztowych oraz odbioru korespondencji z siedziby Zamawiającego i zasad prawidłowego adresowania i opakowania przesyłek, który Wykonawca zobowiązany jest udostępnić Zamawiającemu </w:t>
      </w:r>
      <w:r w:rsidRPr="00DC12EE">
        <w:rPr>
          <w:rFonts w:ascii="Arial" w:hAnsi="Arial" w:cs="Arial"/>
          <w:color w:val="000000"/>
          <w:sz w:val="22"/>
          <w:szCs w:val="22"/>
        </w:rPr>
        <w:t>najpóźniej w dniu podpisania umowy (w wersji papierowej lub elektronicznej) i w razie zmian jego treści, dostarczany Zamawiającemu w ciągu 14 dni od dnia zaistnienia zmiany.</w:t>
      </w:r>
    </w:p>
    <w:p w:rsidR="001A6A18" w:rsidRDefault="00A7138F" w:rsidP="001A6A18">
      <w:pPr>
        <w:numPr>
          <w:ilvl w:val="0"/>
          <w:numId w:val="40"/>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Postanowienia wewnętrznych uregulowań Wykonawcy sprzeczne z niniejszą umową i SIWZ, a nie wynikające z powyższych aktów prawnych, nie wiążą Zamawiającego.</w:t>
      </w:r>
    </w:p>
    <w:p w:rsidR="001A6A18" w:rsidRPr="001A6A18" w:rsidRDefault="001A6A18" w:rsidP="001A6A18">
      <w:pPr>
        <w:numPr>
          <w:ilvl w:val="0"/>
          <w:numId w:val="40"/>
        </w:numPr>
        <w:suppressAutoHyphens w:val="0"/>
        <w:autoSpaceDE w:val="0"/>
        <w:autoSpaceDN w:val="0"/>
        <w:adjustRightInd w:val="0"/>
        <w:spacing w:line="360" w:lineRule="auto"/>
        <w:ind w:left="426" w:hanging="426"/>
        <w:jc w:val="both"/>
        <w:rPr>
          <w:rFonts w:ascii="Arial" w:hAnsi="Arial" w:cs="Arial"/>
          <w:sz w:val="20"/>
          <w:szCs w:val="22"/>
          <w:lang w:eastAsia="pl-PL"/>
        </w:rPr>
      </w:pPr>
      <w:r w:rsidRPr="001A6A18">
        <w:rPr>
          <w:rFonts w:ascii="Arial" w:hAnsi="Arial" w:cs="Arial"/>
          <w:bCs/>
          <w:sz w:val="22"/>
        </w:rPr>
        <w:t>Nadawane przez Nadawcę przesyłki, z wyłączeniem przesyłek kurierskich, będą w przypadku nieobecności adresatów awizowane i odbierane przez nich we właściwie oznaczonych placówkach pocztowych Operatora zlokalizowanych w każdej gminie w kraju.</w:t>
      </w:r>
    </w:p>
    <w:p w:rsidR="00A7138F" w:rsidRPr="008315C4" w:rsidRDefault="00A7138F" w:rsidP="0055151D">
      <w:pPr>
        <w:numPr>
          <w:ilvl w:val="0"/>
          <w:numId w:val="40"/>
        </w:numPr>
        <w:suppressAutoHyphens w:val="0"/>
        <w:autoSpaceDE w:val="0"/>
        <w:autoSpaceDN w:val="0"/>
        <w:adjustRightInd w:val="0"/>
        <w:spacing w:line="360" w:lineRule="auto"/>
        <w:ind w:left="426" w:hanging="426"/>
        <w:jc w:val="both"/>
        <w:rPr>
          <w:rFonts w:ascii="Arial" w:hAnsi="Arial" w:cs="Arial"/>
          <w:sz w:val="22"/>
          <w:szCs w:val="22"/>
          <w:lang w:eastAsia="pl-PL"/>
        </w:rPr>
      </w:pPr>
      <w:r w:rsidRPr="008315C4">
        <w:rPr>
          <w:rFonts w:ascii="Arial" w:hAnsi="Arial" w:cs="Arial"/>
          <w:sz w:val="22"/>
          <w:szCs w:val="22"/>
          <w:lang w:eastAsia="pl-PL"/>
        </w:rPr>
        <w:t xml:space="preserve">Każda placówka pocztowa, o której mowa w ust. </w:t>
      </w:r>
      <w:r>
        <w:rPr>
          <w:rFonts w:ascii="Arial" w:hAnsi="Arial" w:cs="Arial"/>
          <w:sz w:val="22"/>
          <w:szCs w:val="22"/>
          <w:lang w:eastAsia="pl-PL"/>
        </w:rPr>
        <w:t>3</w:t>
      </w:r>
      <w:r w:rsidRPr="008315C4">
        <w:rPr>
          <w:rFonts w:ascii="Arial" w:hAnsi="Arial" w:cs="Arial"/>
          <w:sz w:val="22"/>
          <w:szCs w:val="22"/>
          <w:lang w:eastAsia="pl-PL"/>
        </w:rPr>
        <w:t>, musi spełniać następujące warunki:</w:t>
      </w:r>
    </w:p>
    <w:p w:rsidR="00A7138F" w:rsidRPr="008315C4" w:rsidRDefault="00A7138F" w:rsidP="0055151D">
      <w:pPr>
        <w:suppressAutoHyphens w:val="0"/>
        <w:autoSpaceDE w:val="0"/>
        <w:autoSpaceDN w:val="0"/>
        <w:adjustRightInd w:val="0"/>
        <w:spacing w:line="360" w:lineRule="auto"/>
        <w:ind w:left="426"/>
        <w:jc w:val="both"/>
        <w:rPr>
          <w:rFonts w:ascii="Arial" w:hAnsi="Arial" w:cs="Arial"/>
          <w:sz w:val="22"/>
          <w:szCs w:val="22"/>
          <w:lang w:eastAsia="pl-PL"/>
        </w:rPr>
      </w:pPr>
      <w:r w:rsidRPr="008315C4">
        <w:rPr>
          <w:rFonts w:ascii="Arial" w:hAnsi="Arial" w:cs="Arial"/>
          <w:sz w:val="22"/>
          <w:szCs w:val="22"/>
          <w:lang w:eastAsia="pl-PL"/>
        </w:rPr>
        <w:t>1) czynna we wszystkie dni robocze co najmniej 6 godzin dziennie w tym w jeden dzień roboczy w tygodniu do godz. 20:00 lub w soboty przez co najmniej 3 godziny,</w:t>
      </w:r>
    </w:p>
    <w:p w:rsidR="00A7138F" w:rsidRPr="008315C4" w:rsidRDefault="00A7138F" w:rsidP="0055151D">
      <w:pPr>
        <w:suppressAutoHyphens w:val="0"/>
        <w:autoSpaceDE w:val="0"/>
        <w:autoSpaceDN w:val="0"/>
        <w:adjustRightInd w:val="0"/>
        <w:spacing w:line="360" w:lineRule="auto"/>
        <w:ind w:firstLine="426"/>
        <w:jc w:val="both"/>
        <w:rPr>
          <w:rFonts w:ascii="Arial" w:hAnsi="Arial" w:cs="Arial"/>
          <w:sz w:val="22"/>
          <w:szCs w:val="22"/>
          <w:lang w:eastAsia="pl-PL"/>
        </w:rPr>
      </w:pPr>
      <w:r w:rsidRPr="008315C4">
        <w:rPr>
          <w:rFonts w:ascii="Arial" w:hAnsi="Arial" w:cs="Arial"/>
          <w:sz w:val="22"/>
          <w:szCs w:val="22"/>
          <w:lang w:eastAsia="pl-PL"/>
        </w:rPr>
        <w:t>2) zapewniać osobom niepełnosprawnym dostęp do placówki,</w:t>
      </w:r>
    </w:p>
    <w:p w:rsidR="00A7138F" w:rsidRPr="008315C4" w:rsidRDefault="00A7138F" w:rsidP="0055151D">
      <w:pPr>
        <w:suppressAutoHyphens w:val="0"/>
        <w:autoSpaceDE w:val="0"/>
        <w:autoSpaceDN w:val="0"/>
        <w:adjustRightInd w:val="0"/>
        <w:spacing w:line="360" w:lineRule="auto"/>
        <w:ind w:left="426"/>
        <w:jc w:val="both"/>
        <w:rPr>
          <w:rFonts w:ascii="Arial" w:hAnsi="Arial" w:cs="Arial"/>
          <w:sz w:val="22"/>
          <w:szCs w:val="22"/>
          <w:lang w:eastAsia="pl-PL"/>
        </w:rPr>
      </w:pPr>
      <w:r w:rsidRPr="008315C4">
        <w:rPr>
          <w:rFonts w:ascii="Arial" w:hAnsi="Arial" w:cs="Arial"/>
          <w:sz w:val="22"/>
          <w:szCs w:val="22"/>
          <w:lang w:eastAsia="pl-PL"/>
        </w:rPr>
        <w:t>3) być oznakowana w sposób widoczny nazwą i logo Wykonawcy, umieszczonymi na zewnątrz budynku lub w witrynie obiektu, w którym mieści się jednostka Wykonawcy.</w:t>
      </w:r>
    </w:p>
    <w:p w:rsidR="00A7138F" w:rsidRPr="00903407" w:rsidRDefault="00A7138F" w:rsidP="0055151D">
      <w:pPr>
        <w:suppressAutoHyphens w:val="0"/>
        <w:autoSpaceDE w:val="0"/>
        <w:autoSpaceDN w:val="0"/>
        <w:adjustRightInd w:val="0"/>
        <w:spacing w:line="360" w:lineRule="auto"/>
        <w:ind w:left="426"/>
        <w:jc w:val="both"/>
        <w:rPr>
          <w:rFonts w:ascii="Arial" w:hAnsi="Arial" w:cs="Arial"/>
          <w:sz w:val="22"/>
          <w:szCs w:val="22"/>
          <w:lang w:eastAsia="pl-PL"/>
        </w:rPr>
      </w:pPr>
      <w:r>
        <w:rPr>
          <w:rFonts w:ascii="Arial" w:hAnsi="Arial" w:cs="Arial"/>
          <w:sz w:val="22"/>
          <w:szCs w:val="22"/>
          <w:lang w:eastAsia="pl-PL"/>
        </w:rPr>
        <w:t xml:space="preserve">- </w:t>
      </w:r>
      <w:r w:rsidRPr="008315C4">
        <w:rPr>
          <w:rFonts w:ascii="Arial" w:hAnsi="Arial" w:cs="Arial"/>
          <w:sz w:val="22"/>
          <w:szCs w:val="22"/>
          <w:lang w:eastAsia="pl-PL"/>
        </w:rPr>
        <w:t>standard wszystkich placówek pocztowych Operatora musi zapewniać bezpieczeństwo przechowywania korespondencji oraz gwarantować dochowanie tajemnicy pocztowej, o której mowa w art. 41 ustawy Prawo pocztowe.</w:t>
      </w:r>
    </w:p>
    <w:p w:rsidR="00A7138F" w:rsidRPr="00903407" w:rsidRDefault="00A7138F" w:rsidP="0055151D">
      <w:pPr>
        <w:numPr>
          <w:ilvl w:val="0"/>
          <w:numId w:val="40"/>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Wykonawca nie ponosi odpowiedzialności za ewentualne błędy popełnione przez Zamawiającego w zakresie kompletowania i wypełniania dokumentacji niezbędnej przy wysyłce przesyłek za granicę.</w:t>
      </w:r>
    </w:p>
    <w:p w:rsidR="00A7138F" w:rsidRDefault="00A7138F" w:rsidP="0055151D">
      <w:pPr>
        <w:numPr>
          <w:ilvl w:val="0"/>
          <w:numId w:val="40"/>
        </w:numPr>
        <w:suppressAutoHyphens w:val="0"/>
        <w:autoSpaceDE w:val="0"/>
        <w:autoSpaceDN w:val="0"/>
        <w:adjustRightInd w:val="0"/>
        <w:spacing w:line="360" w:lineRule="auto"/>
        <w:ind w:left="426" w:hanging="426"/>
        <w:jc w:val="both"/>
        <w:rPr>
          <w:rFonts w:ascii="Arial" w:hAnsi="Arial" w:cs="Arial"/>
          <w:sz w:val="22"/>
          <w:szCs w:val="22"/>
        </w:rPr>
      </w:pPr>
      <w:r w:rsidRPr="00903407">
        <w:rPr>
          <w:rFonts w:ascii="Arial" w:hAnsi="Arial" w:cs="Arial"/>
          <w:sz w:val="22"/>
          <w:szCs w:val="22"/>
          <w:lang w:eastAsia="pl-PL"/>
        </w:rPr>
        <w:t>Strony zobowiązują się do nie ujawniania informacji uzyskanych w związku</w:t>
      </w:r>
      <w:r w:rsidRPr="00903407">
        <w:rPr>
          <w:rFonts w:ascii="Arial" w:hAnsi="Arial" w:cs="Arial"/>
          <w:sz w:val="22"/>
          <w:szCs w:val="22"/>
          <w:lang w:eastAsia="pl-PL"/>
        </w:rPr>
        <w:br/>
        <w:t xml:space="preserve">z realizacją umowy stanowiących tajemnicę </w:t>
      </w:r>
      <w:r w:rsidRPr="00811450">
        <w:rPr>
          <w:rFonts w:ascii="Arial" w:hAnsi="Arial" w:cs="Arial"/>
          <w:sz w:val="22"/>
          <w:szCs w:val="22"/>
          <w:lang w:eastAsia="pl-PL"/>
        </w:rPr>
        <w:t>przedsiębiorstwa Wykonawcy i Zamawiającego w rozumieniu ustawy o zwa</w:t>
      </w:r>
      <w:r w:rsidR="00811450" w:rsidRPr="00811450">
        <w:rPr>
          <w:rFonts w:ascii="Arial" w:hAnsi="Arial" w:cs="Arial"/>
          <w:sz w:val="22"/>
          <w:szCs w:val="22"/>
          <w:lang w:eastAsia="pl-PL"/>
        </w:rPr>
        <w:t xml:space="preserve">lczaniu nieuczciwej konkurencji </w:t>
      </w:r>
      <w:r w:rsidRPr="00811450">
        <w:rPr>
          <w:rFonts w:ascii="Arial" w:hAnsi="Arial" w:cs="Arial"/>
          <w:sz w:val="22"/>
          <w:szCs w:val="22"/>
          <w:lang w:eastAsia="pl-PL"/>
        </w:rPr>
        <w:t>(Dz. U. z 20</w:t>
      </w:r>
      <w:r w:rsidR="00811450" w:rsidRPr="00811450">
        <w:rPr>
          <w:rFonts w:ascii="Arial" w:hAnsi="Arial" w:cs="Arial"/>
          <w:sz w:val="22"/>
          <w:szCs w:val="22"/>
          <w:lang w:eastAsia="pl-PL"/>
        </w:rPr>
        <w:t>18 r.</w:t>
      </w:r>
      <w:r w:rsidRPr="00811450">
        <w:rPr>
          <w:rFonts w:ascii="Arial" w:hAnsi="Arial" w:cs="Arial"/>
          <w:sz w:val="22"/>
          <w:szCs w:val="22"/>
          <w:lang w:eastAsia="pl-PL"/>
        </w:rPr>
        <w:t xml:space="preserve">, poz. </w:t>
      </w:r>
      <w:r w:rsidR="00811450" w:rsidRPr="00811450">
        <w:rPr>
          <w:rFonts w:ascii="Arial" w:hAnsi="Arial" w:cs="Arial"/>
          <w:sz w:val="22"/>
          <w:szCs w:val="22"/>
          <w:lang w:eastAsia="pl-PL"/>
        </w:rPr>
        <w:t>419,</w:t>
      </w:r>
      <w:r w:rsidRPr="00811450">
        <w:rPr>
          <w:rFonts w:ascii="Arial" w:hAnsi="Arial" w:cs="Arial"/>
          <w:sz w:val="22"/>
          <w:szCs w:val="22"/>
          <w:lang w:eastAsia="pl-PL"/>
        </w:rPr>
        <w:t xml:space="preserve"> </w:t>
      </w:r>
      <w:r w:rsidR="00811450" w:rsidRPr="00811450">
        <w:rPr>
          <w:rFonts w:ascii="Arial" w:hAnsi="Arial" w:cs="Arial"/>
          <w:sz w:val="22"/>
          <w:szCs w:val="22"/>
          <w:lang w:eastAsia="pl-PL"/>
        </w:rPr>
        <w:t xml:space="preserve">t. j. </w:t>
      </w:r>
      <w:r w:rsidRPr="00811450">
        <w:rPr>
          <w:rFonts w:ascii="Arial" w:hAnsi="Arial" w:cs="Arial"/>
          <w:sz w:val="22"/>
          <w:szCs w:val="22"/>
          <w:lang w:eastAsia="pl-PL"/>
        </w:rPr>
        <w:t>z późn. zm.</w:t>
      </w:r>
      <w:r w:rsidR="00811450" w:rsidRPr="00811450">
        <w:rPr>
          <w:rFonts w:ascii="Arial" w:hAnsi="Arial" w:cs="Arial"/>
          <w:sz w:val="22"/>
          <w:szCs w:val="22"/>
          <w:lang w:eastAsia="pl-PL"/>
        </w:rPr>
        <w:t xml:space="preserve">) i nie mogą być ujawnione </w:t>
      </w:r>
      <w:r w:rsidRPr="00811450">
        <w:rPr>
          <w:rFonts w:ascii="Arial" w:hAnsi="Arial" w:cs="Arial"/>
          <w:sz w:val="22"/>
          <w:szCs w:val="22"/>
          <w:lang w:eastAsia="pl-PL"/>
        </w:rPr>
        <w:t>w jakiejkolwiek postaci osobom</w:t>
      </w:r>
      <w:r w:rsidRPr="00903407">
        <w:rPr>
          <w:rFonts w:ascii="Arial" w:hAnsi="Arial" w:cs="Arial"/>
          <w:sz w:val="22"/>
          <w:szCs w:val="22"/>
          <w:lang w:eastAsia="pl-PL"/>
        </w:rPr>
        <w:t xml:space="preserve"> trzecim przez żadną ze Stron</w:t>
      </w:r>
      <w:r>
        <w:rPr>
          <w:rFonts w:ascii="Arial" w:hAnsi="Arial" w:cs="Arial"/>
          <w:sz w:val="22"/>
          <w:szCs w:val="22"/>
          <w:lang w:eastAsia="pl-PL"/>
        </w:rPr>
        <w:t>.</w:t>
      </w:r>
    </w:p>
    <w:p w:rsidR="00A7138F" w:rsidRDefault="00A7138F" w:rsidP="00ED18F5">
      <w:pPr>
        <w:autoSpaceDE w:val="0"/>
        <w:autoSpaceDN w:val="0"/>
        <w:adjustRightInd w:val="0"/>
        <w:spacing w:line="360" w:lineRule="auto"/>
        <w:rPr>
          <w:rFonts w:ascii="Arial" w:hAnsi="Arial" w:cs="Arial"/>
          <w:bCs/>
          <w:sz w:val="22"/>
          <w:szCs w:val="22"/>
          <w:lang w:eastAsia="pl-PL"/>
        </w:rPr>
      </w:pPr>
    </w:p>
    <w:p w:rsidR="00A7138F" w:rsidRDefault="00A7138F" w:rsidP="00ED18F5">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5</w:t>
      </w:r>
    </w:p>
    <w:p w:rsidR="00A7138F" w:rsidRPr="00C46F21" w:rsidRDefault="00A7138F" w:rsidP="0055151D">
      <w:pPr>
        <w:numPr>
          <w:ilvl w:val="0"/>
          <w:numId w:val="49"/>
        </w:numPr>
        <w:autoSpaceDE w:val="0"/>
        <w:autoSpaceDN w:val="0"/>
        <w:adjustRightInd w:val="0"/>
        <w:spacing w:line="360" w:lineRule="auto"/>
        <w:jc w:val="both"/>
        <w:rPr>
          <w:rFonts w:ascii="Arial" w:hAnsi="Arial" w:cs="Arial"/>
          <w:bCs/>
          <w:sz w:val="22"/>
          <w:szCs w:val="22"/>
          <w:lang w:eastAsia="pl-PL"/>
        </w:rPr>
      </w:pPr>
      <w:r>
        <w:rPr>
          <w:rFonts w:ascii="Arial" w:hAnsi="Arial" w:cs="Arial"/>
          <w:bCs/>
          <w:sz w:val="22"/>
          <w:szCs w:val="22"/>
          <w:lang w:eastAsia="pl-PL"/>
        </w:rPr>
        <w:t xml:space="preserve">Za wykonane usługi będące przedmiotem Umowy Operator będzie otrzymywać wynagrodzenie zgodne z ofertą zawartą w Formularzu asortymentowo – cenowym, stanowiącym </w:t>
      </w:r>
      <w:r w:rsidRPr="00C46F21">
        <w:rPr>
          <w:rFonts w:ascii="Arial" w:hAnsi="Arial" w:cs="Arial"/>
          <w:b/>
          <w:bCs/>
          <w:sz w:val="22"/>
          <w:szCs w:val="22"/>
          <w:lang w:eastAsia="pl-PL"/>
        </w:rPr>
        <w:t>załącznik nr 1 do umowy</w:t>
      </w:r>
      <w:r>
        <w:rPr>
          <w:rFonts w:ascii="Arial" w:hAnsi="Arial" w:cs="Arial"/>
          <w:b/>
          <w:bCs/>
          <w:sz w:val="22"/>
          <w:szCs w:val="22"/>
          <w:lang w:eastAsia="pl-PL"/>
        </w:rPr>
        <w:t>.</w:t>
      </w:r>
    </w:p>
    <w:p w:rsidR="00A7138F" w:rsidRDefault="00A7138F" w:rsidP="0055151D">
      <w:pPr>
        <w:numPr>
          <w:ilvl w:val="0"/>
          <w:numId w:val="49"/>
        </w:numPr>
        <w:autoSpaceDE w:val="0"/>
        <w:autoSpaceDN w:val="0"/>
        <w:adjustRightInd w:val="0"/>
        <w:spacing w:line="360" w:lineRule="auto"/>
        <w:jc w:val="both"/>
        <w:rPr>
          <w:rFonts w:ascii="Arial" w:hAnsi="Arial" w:cs="Arial"/>
          <w:bCs/>
          <w:sz w:val="22"/>
          <w:szCs w:val="22"/>
          <w:lang w:eastAsia="pl-PL"/>
        </w:rPr>
      </w:pPr>
      <w:r>
        <w:rPr>
          <w:rFonts w:ascii="Arial" w:hAnsi="Arial" w:cs="Arial"/>
          <w:bCs/>
          <w:sz w:val="22"/>
          <w:szCs w:val="22"/>
          <w:lang w:eastAsia="pl-PL"/>
        </w:rPr>
        <w:t>Nadawca zastrzega, że rzeczywist</w:t>
      </w:r>
      <w:r w:rsidR="00ED18F5">
        <w:rPr>
          <w:rFonts w:ascii="Arial" w:hAnsi="Arial" w:cs="Arial"/>
          <w:bCs/>
          <w:sz w:val="22"/>
          <w:szCs w:val="22"/>
          <w:lang w:eastAsia="pl-PL"/>
        </w:rPr>
        <w:t>e ilości przesyłek będą wynikać</w:t>
      </w:r>
      <w:r>
        <w:rPr>
          <w:rFonts w:ascii="Arial" w:hAnsi="Arial" w:cs="Arial"/>
          <w:bCs/>
          <w:sz w:val="22"/>
          <w:szCs w:val="22"/>
          <w:lang w:eastAsia="pl-PL"/>
        </w:rPr>
        <w:t xml:space="preserve"> z aktualnych potrzeb Nadawcy i mogą odbiegać od ilości podanych w formularzu asortymentowo – cenowym. Operatorowi nie przysługuje roszczenie z tego tytułu.</w:t>
      </w:r>
    </w:p>
    <w:p w:rsidR="00A7138F" w:rsidRPr="00B9498D" w:rsidRDefault="00A7138F" w:rsidP="0055151D">
      <w:pPr>
        <w:numPr>
          <w:ilvl w:val="0"/>
          <w:numId w:val="49"/>
        </w:numPr>
        <w:autoSpaceDE w:val="0"/>
        <w:autoSpaceDN w:val="0"/>
        <w:adjustRightInd w:val="0"/>
        <w:spacing w:line="360" w:lineRule="auto"/>
        <w:jc w:val="both"/>
        <w:rPr>
          <w:rFonts w:ascii="Arial" w:hAnsi="Arial" w:cs="Arial"/>
          <w:bCs/>
          <w:sz w:val="22"/>
          <w:szCs w:val="22"/>
          <w:lang w:eastAsia="pl-PL"/>
        </w:rPr>
      </w:pPr>
      <w:r w:rsidRPr="00B9498D">
        <w:rPr>
          <w:rFonts w:ascii="Arial" w:hAnsi="Arial" w:cs="Arial"/>
          <w:bCs/>
          <w:sz w:val="22"/>
          <w:szCs w:val="22"/>
          <w:lang w:eastAsia="pl-PL"/>
        </w:rPr>
        <w:t>Ceny jednostkowe za poszczególne rodzaje przesyłek, w okresie obowiązywania umowy mogą ulec zmianie w przypadku:</w:t>
      </w:r>
    </w:p>
    <w:p w:rsidR="00A7138F" w:rsidRPr="00B9498D" w:rsidRDefault="00A7138F" w:rsidP="0055151D">
      <w:pPr>
        <w:autoSpaceDE w:val="0"/>
        <w:autoSpaceDN w:val="0"/>
        <w:adjustRightInd w:val="0"/>
        <w:spacing w:line="360" w:lineRule="auto"/>
        <w:ind w:left="720"/>
        <w:jc w:val="both"/>
        <w:rPr>
          <w:rFonts w:ascii="Arial" w:hAnsi="Arial" w:cs="Arial"/>
          <w:bCs/>
          <w:sz w:val="22"/>
          <w:szCs w:val="22"/>
          <w:lang w:eastAsia="pl-PL"/>
        </w:rPr>
      </w:pPr>
      <w:r w:rsidRPr="00B9498D">
        <w:rPr>
          <w:rFonts w:ascii="Arial" w:hAnsi="Arial" w:cs="Arial"/>
          <w:bCs/>
          <w:sz w:val="22"/>
          <w:szCs w:val="22"/>
          <w:lang w:eastAsia="pl-PL"/>
        </w:rPr>
        <w:t>- ustawowej zmiany obowiązku podatkowego Wykonawcy w zakresie podatku od towarów i usług,</w:t>
      </w:r>
    </w:p>
    <w:p w:rsidR="00A7138F" w:rsidRPr="00B9498D" w:rsidRDefault="00A7138F" w:rsidP="0055151D">
      <w:pPr>
        <w:autoSpaceDE w:val="0"/>
        <w:autoSpaceDN w:val="0"/>
        <w:adjustRightInd w:val="0"/>
        <w:spacing w:line="360" w:lineRule="auto"/>
        <w:ind w:left="720"/>
        <w:jc w:val="both"/>
        <w:rPr>
          <w:rFonts w:ascii="Arial" w:hAnsi="Arial" w:cs="Arial"/>
          <w:bCs/>
          <w:sz w:val="22"/>
          <w:szCs w:val="22"/>
          <w:lang w:eastAsia="pl-PL"/>
        </w:rPr>
      </w:pPr>
      <w:r w:rsidRPr="00B9498D">
        <w:rPr>
          <w:rFonts w:ascii="Arial" w:hAnsi="Arial" w:cs="Arial"/>
          <w:bCs/>
          <w:sz w:val="22"/>
          <w:szCs w:val="22"/>
          <w:lang w:eastAsia="pl-PL"/>
        </w:rPr>
        <w:lastRenderedPageBreak/>
        <w:t>- zmiany cennika powszechnych usług pocztowych zatwierdzonego przez Prezesa Urzędu Komunikacji Elektronicznej lub w sposób dopuszczony przez obowiązujące przepisy Prawa Pocztowego.</w:t>
      </w:r>
    </w:p>
    <w:p w:rsidR="00A7138F" w:rsidRDefault="00A7138F" w:rsidP="0055151D">
      <w:pPr>
        <w:numPr>
          <w:ilvl w:val="0"/>
          <w:numId w:val="49"/>
        </w:numPr>
        <w:autoSpaceDE w:val="0"/>
        <w:autoSpaceDN w:val="0"/>
        <w:adjustRightInd w:val="0"/>
        <w:spacing w:line="360" w:lineRule="auto"/>
        <w:jc w:val="both"/>
        <w:rPr>
          <w:rFonts w:ascii="Arial" w:hAnsi="Arial" w:cs="Arial"/>
          <w:bCs/>
          <w:sz w:val="22"/>
          <w:szCs w:val="22"/>
          <w:lang w:eastAsia="pl-PL"/>
        </w:rPr>
      </w:pPr>
      <w:r>
        <w:rPr>
          <w:rFonts w:ascii="Arial" w:hAnsi="Arial" w:cs="Arial"/>
          <w:bCs/>
          <w:sz w:val="22"/>
          <w:szCs w:val="22"/>
          <w:lang w:eastAsia="pl-PL"/>
        </w:rPr>
        <w:t>Za zwroty do Nadawcy przesyłek rejestrowanych i kurierskich niedoręczonych z przyczyn niezależnych od Operatora, Nadawca uiści opłatę w wysokości odpowiadającej cenie tych przesyłek bez opłat dodatkowych</w:t>
      </w:r>
      <w:r w:rsidR="00797C42">
        <w:rPr>
          <w:rFonts w:ascii="Arial" w:hAnsi="Arial" w:cs="Arial"/>
          <w:bCs/>
          <w:sz w:val="22"/>
          <w:szCs w:val="22"/>
          <w:lang w:eastAsia="pl-PL"/>
        </w:rPr>
        <w:t>.</w:t>
      </w:r>
    </w:p>
    <w:p w:rsidR="00797C42" w:rsidRPr="00EB53B3" w:rsidRDefault="00797C42" w:rsidP="0055151D">
      <w:pPr>
        <w:numPr>
          <w:ilvl w:val="0"/>
          <w:numId w:val="49"/>
        </w:numPr>
        <w:autoSpaceDE w:val="0"/>
        <w:autoSpaceDN w:val="0"/>
        <w:adjustRightInd w:val="0"/>
        <w:spacing w:line="360" w:lineRule="auto"/>
        <w:jc w:val="both"/>
        <w:rPr>
          <w:rFonts w:ascii="Arial" w:hAnsi="Arial" w:cs="Arial"/>
          <w:bCs/>
          <w:sz w:val="22"/>
          <w:szCs w:val="22"/>
          <w:lang w:eastAsia="pl-PL"/>
        </w:rPr>
      </w:pPr>
      <w:r>
        <w:rPr>
          <w:rFonts w:ascii="Arial" w:hAnsi="Arial" w:cs="Arial"/>
          <w:bCs/>
          <w:sz w:val="22"/>
          <w:szCs w:val="22"/>
          <w:lang w:eastAsia="pl-PL"/>
        </w:rPr>
        <w:t xml:space="preserve">Zmiana treści umowy dopuszczalna jest w sytuacjach i na zasadach przewidzianych w </w:t>
      </w:r>
      <w:r w:rsidRPr="00D355B5">
        <w:rPr>
          <w:rFonts w:ascii="Arial" w:hAnsi="Arial" w:cs="Arial"/>
          <w:sz w:val="22"/>
          <w:szCs w:val="22"/>
        </w:rPr>
        <w:t>ustaw</w:t>
      </w:r>
      <w:r>
        <w:rPr>
          <w:rFonts w:ascii="Arial" w:hAnsi="Arial" w:cs="Arial"/>
          <w:sz w:val="22"/>
          <w:szCs w:val="22"/>
        </w:rPr>
        <w:t>ie</w:t>
      </w:r>
      <w:r w:rsidRPr="00D355B5">
        <w:rPr>
          <w:rFonts w:ascii="Arial" w:hAnsi="Arial" w:cs="Arial"/>
          <w:sz w:val="22"/>
          <w:szCs w:val="22"/>
        </w:rPr>
        <w:t xml:space="preserve"> z dnia 29 stycznia 2004 r. Prawo zamówień publicznych (t. j. Dz. U. z 2</w:t>
      </w:r>
      <w:r>
        <w:rPr>
          <w:rFonts w:ascii="Arial" w:hAnsi="Arial" w:cs="Arial"/>
          <w:sz w:val="22"/>
          <w:szCs w:val="22"/>
        </w:rPr>
        <w:t>017 r., poz. 1579, z późn. zm.)</w:t>
      </w:r>
      <w:r>
        <w:rPr>
          <w:rFonts w:ascii="Arial" w:hAnsi="Arial" w:cs="Arial"/>
          <w:bCs/>
          <w:sz w:val="22"/>
          <w:szCs w:val="22"/>
          <w:lang w:eastAsia="pl-PL"/>
        </w:rPr>
        <w:t>.</w:t>
      </w:r>
    </w:p>
    <w:p w:rsidR="00A7138F" w:rsidRPr="00FD43DE" w:rsidRDefault="00A7138F" w:rsidP="0055151D">
      <w:pPr>
        <w:tabs>
          <w:tab w:val="left" w:pos="426"/>
        </w:tabs>
        <w:suppressAutoHyphens w:val="0"/>
        <w:spacing w:line="360" w:lineRule="auto"/>
        <w:ind w:left="426"/>
        <w:jc w:val="both"/>
        <w:rPr>
          <w:rFonts w:ascii="Arial" w:hAnsi="Arial" w:cs="Arial"/>
          <w:sz w:val="22"/>
          <w:szCs w:val="22"/>
          <w:u w:val="single"/>
        </w:rPr>
      </w:pPr>
    </w:p>
    <w:p w:rsidR="00A7138F" w:rsidRPr="00903407" w:rsidRDefault="00A7138F" w:rsidP="00C62D57">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6</w:t>
      </w:r>
    </w:p>
    <w:p w:rsidR="00A7138F" w:rsidRPr="00903407" w:rsidRDefault="00A7138F" w:rsidP="0055151D">
      <w:pPr>
        <w:numPr>
          <w:ilvl w:val="0"/>
          <w:numId w:val="41"/>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Rozliczenia finansowe między Stronami z tytułu realizacji przedmiotu umowy dokonywane będą z dołu, tj. w terminie późniejsz</w:t>
      </w:r>
      <w:r w:rsidR="00797C42">
        <w:rPr>
          <w:rFonts w:ascii="Arial" w:hAnsi="Arial" w:cs="Arial"/>
          <w:sz w:val="22"/>
          <w:szCs w:val="22"/>
          <w:lang w:eastAsia="pl-PL"/>
        </w:rPr>
        <w:t xml:space="preserve">ym niż dzień nadania przesyłek, </w:t>
      </w:r>
      <w:r w:rsidRPr="00903407">
        <w:rPr>
          <w:rFonts w:ascii="Arial" w:hAnsi="Arial" w:cs="Arial"/>
          <w:sz w:val="22"/>
          <w:szCs w:val="22"/>
          <w:lang w:eastAsia="pl-PL"/>
        </w:rPr>
        <w:t>z zastrzeżeniem, iż obliczenia dokonuje się w ostatnim dniu okresu rozliczeniowego.</w:t>
      </w:r>
    </w:p>
    <w:p w:rsidR="00A7138F" w:rsidRPr="00903407" w:rsidRDefault="00A7138F" w:rsidP="0055151D">
      <w:pPr>
        <w:numPr>
          <w:ilvl w:val="0"/>
          <w:numId w:val="41"/>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Okres rozliczeniowy opłaty „z dołu” za usługi objęte przedmiotem zamówienia ustala się na miesiąc kalendarzowy.</w:t>
      </w:r>
    </w:p>
    <w:p w:rsidR="00A7138F" w:rsidRPr="00EB53B3" w:rsidRDefault="00A7138F" w:rsidP="0055151D">
      <w:pPr>
        <w:numPr>
          <w:ilvl w:val="0"/>
          <w:numId w:val="41"/>
        </w:numPr>
        <w:suppressAutoHyphens w:val="0"/>
        <w:autoSpaceDE w:val="0"/>
        <w:autoSpaceDN w:val="0"/>
        <w:adjustRightInd w:val="0"/>
        <w:spacing w:line="360" w:lineRule="auto"/>
        <w:ind w:left="426" w:hanging="426"/>
        <w:rPr>
          <w:rFonts w:ascii="Arial" w:hAnsi="Arial" w:cs="Arial"/>
          <w:bCs/>
          <w:sz w:val="22"/>
          <w:szCs w:val="22"/>
          <w:lang w:eastAsia="pl-PL"/>
        </w:rPr>
      </w:pPr>
      <w:r w:rsidRPr="00EB53B3">
        <w:rPr>
          <w:rFonts w:ascii="Arial" w:hAnsi="Arial" w:cs="Arial"/>
          <w:sz w:val="22"/>
          <w:szCs w:val="22"/>
          <w:lang w:eastAsia="pl-PL"/>
        </w:rPr>
        <w:t>Podstawą rozliczeń finansowych jest suma opłat za usługę odbioru przesyłek pocztowych, nadane i zwrócone przesyłki, stwierdzona na podstawie dokumentów nadawczych i oddawczych w okresie rozliczeniowym</w:t>
      </w:r>
    </w:p>
    <w:p w:rsidR="00A7138F" w:rsidRPr="00EB53B3" w:rsidRDefault="00A7138F" w:rsidP="0055151D">
      <w:pPr>
        <w:suppressAutoHyphens w:val="0"/>
        <w:autoSpaceDE w:val="0"/>
        <w:autoSpaceDN w:val="0"/>
        <w:adjustRightInd w:val="0"/>
        <w:spacing w:line="360" w:lineRule="auto"/>
        <w:ind w:left="426"/>
        <w:rPr>
          <w:rFonts w:ascii="Arial" w:hAnsi="Arial" w:cs="Arial"/>
          <w:bCs/>
          <w:sz w:val="22"/>
          <w:szCs w:val="22"/>
          <w:lang w:eastAsia="pl-PL"/>
        </w:rPr>
      </w:pPr>
    </w:p>
    <w:p w:rsidR="00A7138F" w:rsidRPr="00903407" w:rsidRDefault="00C62D57" w:rsidP="00C62D57">
      <w:pPr>
        <w:suppressAutoHyphens w:val="0"/>
        <w:autoSpaceDE w:val="0"/>
        <w:autoSpaceDN w:val="0"/>
        <w:adjustRightInd w:val="0"/>
        <w:spacing w:line="360" w:lineRule="auto"/>
        <w:ind w:left="426"/>
        <w:jc w:val="center"/>
        <w:rPr>
          <w:rFonts w:ascii="Arial" w:hAnsi="Arial" w:cs="Arial"/>
          <w:bCs/>
          <w:sz w:val="22"/>
          <w:szCs w:val="22"/>
          <w:lang w:eastAsia="pl-PL"/>
        </w:rPr>
      </w:pPr>
      <w:r>
        <w:rPr>
          <w:rFonts w:ascii="Arial" w:hAnsi="Arial" w:cs="Arial"/>
          <w:bCs/>
          <w:sz w:val="22"/>
          <w:szCs w:val="22"/>
          <w:lang w:eastAsia="pl-PL"/>
        </w:rPr>
        <w:t>§ 7</w:t>
      </w:r>
    </w:p>
    <w:p w:rsidR="00A7138F" w:rsidRPr="00903407" w:rsidRDefault="00A7138F" w:rsidP="0055151D">
      <w:pPr>
        <w:numPr>
          <w:ilvl w:val="0"/>
          <w:numId w:val="42"/>
        </w:numPr>
        <w:suppressAutoHyphens w:val="0"/>
        <w:autoSpaceDE w:val="0"/>
        <w:autoSpaceDN w:val="0"/>
        <w:adjustRightInd w:val="0"/>
        <w:spacing w:line="360" w:lineRule="auto"/>
        <w:ind w:left="426" w:hanging="426"/>
        <w:jc w:val="both"/>
        <w:rPr>
          <w:rFonts w:ascii="Arial" w:hAnsi="Arial" w:cs="Arial"/>
          <w:sz w:val="22"/>
          <w:szCs w:val="22"/>
        </w:rPr>
      </w:pPr>
      <w:r w:rsidRPr="00903407">
        <w:rPr>
          <w:rFonts w:ascii="Arial" w:hAnsi="Arial" w:cs="Arial"/>
          <w:sz w:val="22"/>
          <w:szCs w:val="22"/>
          <w:lang w:eastAsia="pl-PL"/>
        </w:rPr>
        <w:t>Faktury VAT z tytułu należności wynikających z realizacji niniejszej umowy, wystawiane będą w terminie do 7 dni od zakończenia okresu rozliczeniowego.</w:t>
      </w:r>
    </w:p>
    <w:p w:rsidR="00A7138F" w:rsidRPr="00903407" w:rsidRDefault="00A7138F" w:rsidP="0055151D">
      <w:pPr>
        <w:numPr>
          <w:ilvl w:val="0"/>
          <w:numId w:val="42"/>
        </w:numPr>
        <w:suppressAutoHyphens w:val="0"/>
        <w:autoSpaceDE w:val="0"/>
        <w:autoSpaceDN w:val="0"/>
        <w:adjustRightInd w:val="0"/>
        <w:spacing w:line="360" w:lineRule="auto"/>
        <w:ind w:left="426" w:hanging="426"/>
        <w:jc w:val="both"/>
        <w:rPr>
          <w:rFonts w:ascii="Arial" w:hAnsi="Arial" w:cs="Arial"/>
          <w:sz w:val="22"/>
          <w:szCs w:val="22"/>
        </w:rPr>
      </w:pPr>
      <w:r w:rsidRPr="00903407">
        <w:rPr>
          <w:rFonts w:ascii="Arial" w:hAnsi="Arial" w:cs="Arial"/>
          <w:sz w:val="22"/>
          <w:szCs w:val="22"/>
          <w:lang w:eastAsia="pl-PL"/>
        </w:rPr>
        <w:t xml:space="preserve">Wypłata wynagrodzenia nastąpi </w:t>
      </w:r>
      <w:r w:rsidR="00B12A5A" w:rsidRPr="00B12A5A">
        <w:rPr>
          <w:rFonts w:ascii="Arial" w:hAnsi="Arial" w:cs="Arial"/>
          <w:sz w:val="22"/>
          <w:szCs w:val="22"/>
        </w:rPr>
        <w:t xml:space="preserve">w terminie do </w:t>
      </w:r>
      <w:r w:rsidR="00B12A5A" w:rsidRPr="00B12A5A">
        <w:rPr>
          <w:rFonts w:ascii="Arial" w:hAnsi="Arial" w:cs="Arial"/>
          <w:bCs/>
          <w:sz w:val="22"/>
          <w:szCs w:val="22"/>
        </w:rPr>
        <w:t>21 dni od daty prawidłowego</w:t>
      </w:r>
      <w:r w:rsidR="00B12A5A" w:rsidRPr="00B12A5A">
        <w:rPr>
          <w:rFonts w:ascii="Calibri" w:hAnsi="Calibri"/>
          <w:bCs/>
          <w:sz w:val="22"/>
          <w:szCs w:val="22"/>
        </w:rPr>
        <w:t xml:space="preserve"> </w:t>
      </w:r>
      <w:r w:rsidR="00B12A5A" w:rsidRPr="00B12A5A">
        <w:rPr>
          <w:rFonts w:ascii="Arial" w:hAnsi="Arial" w:cs="Arial"/>
          <w:bCs/>
          <w:sz w:val="22"/>
          <w:szCs w:val="22"/>
        </w:rPr>
        <w:t>wystawienia faktury VAT</w:t>
      </w:r>
      <w:r w:rsidRPr="00903407">
        <w:rPr>
          <w:rFonts w:ascii="Arial" w:hAnsi="Arial" w:cs="Arial"/>
          <w:sz w:val="22"/>
          <w:szCs w:val="22"/>
          <w:lang w:eastAsia="pl-PL"/>
        </w:rPr>
        <w:t>, przelewem na rachunek bankowy wskazany przez Wykonawcę.</w:t>
      </w:r>
    </w:p>
    <w:p w:rsidR="00A7138F" w:rsidRPr="00903407" w:rsidRDefault="00A7138F" w:rsidP="0055151D">
      <w:pPr>
        <w:numPr>
          <w:ilvl w:val="0"/>
          <w:numId w:val="42"/>
        </w:numPr>
        <w:suppressAutoHyphens w:val="0"/>
        <w:autoSpaceDE w:val="0"/>
        <w:autoSpaceDN w:val="0"/>
        <w:adjustRightInd w:val="0"/>
        <w:spacing w:line="360" w:lineRule="auto"/>
        <w:ind w:left="426" w:hanging="426"/>
        <w:jc w:val="both"/>
        <w:rPr>
          <w:rFonts w:ascii="Arial" w:hAnsi="Arial" w:cs="Arial"/>
          <w:sz w:val="22"/>
          <w:szCs w:val="22"/>
        </w:rPr>
      </w:pPr>
      <w:r w:rsidRPr="00903407">
        <w:rPr>
          <w:rFonts w:ascii="Arial" w:hAnsi="Arial" w:cs="Arial"/>
          <w:sz w:val="22"/>
          <w:szCs w:val="22"/>
          <w:lang w:eastAsia="pl-PL"/>
        </w:rPr>
        <w:t>Za dzi</w:t>
      </w:r>
      <w:r>
        <w:rPr>
          <w:rFonts w:ascii="Arial" w:hAnsi="Arial" w:cs="Arial"/>
          <w:sz w:val="22"/>
          <w:szCs w:val="22"/>
          <w:lang w:eastAsia="pl-PL"/>
        </w:rPr>
        <w:t>eń zapłaty przyjmuje się dzień uznania</w:t>
      </w:r>
      <w:r w:rsidRPr="00903407">
        <w:rPr>
          <w:rFonts w:ascii="Arial" w:hAnsi="Arial" w:cs="Arial"/>
          <w:sz w:val="22"/>
          <w:szCs w:val="22"/>
          <w:lang w:eastAsia="pl-PL"/>
        </w:rPr>
        <w:t xml:space="preserve"> rachunku bankowego </w:t>
      </w:r>
      <w:r>
        <w:rPr>
          <w:rFonts w:ascii="Arial" w:hAnsi="Arial" w:cs="Arial"/>
          <w:sz w:val="22"/>
          <w:szCs w:val="22"/>
          <w:lang w:eastAsia="pl-PL"/>
        </w:rPr>
        <w:t>wykonawcy</w:t>
      </w:r>
      <w:r w:rsidR="00C62D57">
        <w:rPr>
          <w:rFonts w:ascii="Arial" w:hAnsi="Arial" w:cs="Arial"/>
          <w:sz w:val="22"/>
          <w:szCs w:val="22"/>
          <w:lang w:eastAsia="pl-PL"/>
        </w:rPr>
        <w:t>.</w:t>
      </w:r>
    </w:p>
    <w:p w:rsidR="00A7138F" w:rsidRDefault="00A7138F" w:rsidP="0055151D">
      <w:pPr>
        <w:autoSpaceDE w:val="0"/>
        <w:autoSpaceDN w:val="0"/>
        <w:adjustRightInd w:val="0"/>
        <w:spacing w:line="360" w:lineRule="auto"/>
        <w:rPr>
          <w:rFonts w:ascii="Arial" w:hAnsi="Arial" w:cs="Arial"/>
          <w:bCs/>
          <w:sz w:val="22"/>
          <w:szCs w:val="22"/>
          <w:lang w:eastAsia="pl-PL"/>
        </w:rPr>
      </w:pPr>
    </w:p>
    <w:p w:rsidR="00A7138F" w:rsidRPr="00903407" w:rsidRDefault="00A7138F" w:rsidP="00C62D57">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8</w:t>
      </w:r>
    </w:p>
    <w:p w:rsidR="00A7138F" w:rsidRDefault="00A7138F" w:rsidP="0055151D">
      <w:pPr>
        <w:numPr>
          <w:ilvl w:val="0"/>
          <w:numId w:val="43"/>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Z tytułu niewykonania lub nienależytego wykonania umowy, w tym utraty, ubytku lub uszkodzenia przesyłki, Zamawiającemu przysługuje odszkodowanie oraz inne roszczenia na zasadach i wysokości określonych w ustawie prawo pocztowe.</w:t>
      </w:r>
    </w:p>
    <w:p w:rsidR="00A7138F" w:rsidRPr="00452E33" w:rsidRDefault="00A7138F" w:rsidP="0055151D">
      <w:pPr>
        <w:numPr>
          <w:ilvl w:val="0"/>
          <w:numId w:val="43"/>
        </w:numPr>
        <w:suppressAutoHyphens w:val="0"/>
        <w:autoSpaceDE w:val="0"/>
        <w:autoSpaceDN w:val="0"/>
        <w:adjustRightInd w:val="0"/>
        <w:spacing w:line="360" w:lineRule="auto"/>
        <w:ind w:left="426" w:hanging="426"/>
        <w:jc w:val="both"/>
        <w:rPr>
          <w:rFonts w:ascii="Arial" w:hAnsi="Arial" w:cs="Arial"/>
          <w:sz w:val="22"/>
          <w:szCs w:val="22"/>
          <w:lang w:eastAsia="pl-PL"/>
        </w:rPr>
      </w:pPr>
      <w:r w:rsidRPr="00452E33">
        <w:rPr>
          <w:rFonts w:ascii="Arial" w:hAnsi="Arial" w:cs="Arial"/>
          <w:sz w:val="22"/>
          <w:szCs w:val="22"/>
          <w:lang w:eastAsia="en-US"/>
        </w:rPr>
        <w:t>Zamawiający może w każdym czasie rozwiązać umowę bez wypowiedzenia, jeżeli:</w:t>
      </w:r>
    </w:p>
    <w:p w:rsidR="00A7138F" w:rsidRPr="001B1ACE" w:rsidRDefault="00A7138F" w:rsidP="0055151D">
      <w:pPr>
        <w:numPr>
          <w:ilvl w:val="0"/>
          <w:numId w:val="47"/>
        </w:numPr>
        <w:suppressAutoHyphens w:val="0"/>
        <w:autoSpaceDE w:val="0"/>
        <w:autoSpaceDN w:val="0"/>
        <w:adjustRightInd w:val="0"/>
        <w:spacing w:line="360" w:lineRule="auto"/>
        <w:ind w:left="426" w:firstLine="0"/>
        <w:jc w:val="both"/>
        <w:rPr>
          <w:rFonts w:ascii="Arial" w:hAnsi="Arial" w:cs="Arial"/>
          <w:sz w:val="22"/>
          <w:szCs w:val="22"/>
          <w:lang w:eastAsia="pl-PL"/>
        </w:rPr>
      </w:pPr>
      <w:r w:rsidRPr="001B1ACE">
        <w:rPr>
          <w:rFonts w:ascii="Arial" w:hAnsi="Arial" w:cs="Arial"/>
          <w:sz w:val="22"/>
          <w:szCs w:val="22"/>
          <w:lang w:eastAsia="en-US"/>
        </w:rPr>
        <w:t>Wykonawca nie dotrzymuje warunków umowy mimo upływu 5 dni od wezwania go do świadczenia usług zgodnie z umową,</w:t>
      </w:r>
    </w:p>
    <w:p w:rsidR="00A7138F" w:rsidRPr="001B1ACE" w:rsidRDefault="00A7138F" w:rsidP="0055151D">
      <w:pPr>
        <w:numPr>
          <w:ilvl w:val="0"/>
          <w:numId w:val="47"/>
        </w:numPr>
        <w:suppressAutoHyphens w:val="0"/>
        <w:autoSpaceDE w:val="0"/>
        <w:autoSpaceDN w:val="0"/>
        <w:adjustRightInd w:val="0"/>
        <w:spacing w:line="360" w:lineRule="auto"/>
        <w:ind w:left="426" w:firstLine="0"/>
        <w:jc w:val="both"/>
        <w:rPr>
          <w:rFonts w:ascii="Arial" w:hAnsi="Arial" w:cs="Arial"/>
          <w:sz w:val="22"/>
          <w:szCs w:val="22"/>
          <w:lang w:eastAsia="pl-PL"/>
        </w:rPr>
      </w:pPr>
      <w:r w:rsidRPr="001B1ACE">
        <w:rPr>
          <w:rFonts w:ascii="Arial" w:hAnsi="Arial" w:cs="Arial"/>
          <w:sz w:val="22"/>
          <w:szCs w:val="22"/>
          <w:lang w:eastAsia="en-US"/>
        </w:rPr>
        <w:t>Wykonawca przerwał realizację usługi i przerwa ta trwa dłużej niż 5 dni</w:t>
      </w:r>
      <w:r w:rsidR="00452E33">
        <w:rPr>
          <w:rFonts w:ascii="Arial" w:hAnsi="Arial" w:cs="Arial"/>
          <w:sz w:val="22"/>
          <w:szCs w:val="22"/>
          <w:lang w:eastAsia="en-US"/>
        </w:rPr>
        <w:t>.</w:t>
      </w:r>
    </w:p>
    <w:p w:rsidR="00CC37D7" w:rsidRPr="00CC37D7" w:rsidRDefault="00CC37D7" w:rsidP="0055151D">
      <w:pPr>
        <w:numPr>
          <w:ilvl w:val="0"/>
          <w:numId w:val="43"/>
        </w:numPr>
        <w:suppressAutoHyphens w:val="0"/>
        <w:autoSpaceDE w:val="0"/>
        <w:autoSpaceDN w:val="0"/>
        <w:adjustRightInd w:val="0"/>
        <w:spacing w:after="140" w:line="360" w:lineRule="auto"/>
        <w:ind w:left="426" w:hanging="426"/>
        <w:jc w:val="both"/>
        <w:rPr>
          <w:rFonts w:ascii="Arial" w:hAnsi="Arial" w:cs="Arial"/>
          <w:sz w:val="22"/>
          <w:szCs w:val="22"/>
          <w:lang w:eastAsia="pl-PL"/>
        </w:rPr>
      </w:pPr>
      <w:r w:rsidRPr="00CC37D7">
        <w:rPr>
          <w:rFonts w:ascii="Arial" w:hAnsi="Arial" w:cs="Arial"/>
          <w:bCs/>
          <w:color w:val="000000"/>
          <w:sz w:val="22"/>
          <w:szCs w:val="22"/>
          <w:lang w:eastAsia="en-US"/>
        </w:rPr>
        <w:t>Wykonawca zapłaci Zamawiającemu karę umowną w wysokości 2% wartości brutto od niezrealizowanej części umowy określonej w punkcie 1 formularza ofertowego, w przypadku rozwiązania umowy z przyczyn leżących po stronie Wykonawcy.</w:t>
      </w:r>
      <w:r w:rsidRPr="00CC37D7">
        <w:rPr>
          <w:rFonts w:ascii="Arial" w:hAnsi="Arial" w:cs="Arial"/>
          <w:color w:val="000000"/>
          <w:sz w:val="22"/>
          <w:szCs w:val="22"/>
        </w:rPr>
        <w:t xml:space="preserve"> Zamawiający zastrzega sobie prawo do naliczenia kary umownej i wystawienia noty obciążeniowej po przeprowadzeniu </w:t>
      </w:r>
      <w:r w:rsidRPr="00CC37D7">
        <w:rPr>
          <w:rFonts w:ascii="Arial" w:hAnsi="Arial" w:cs="Arial"/>
          <w:color w:val="000000"/>
          <w:sz w:val="22"/>
          <w:szCs w:val="22"/>
        </w:rPr>
        <w:lastRenderedPageBreak/>
        <w:t>postępowania z udziałem Wykonawcy. Wykonawca zapłaci karę umowną na podstawie noty obciążeniowej w ciągu 21 dni roboczych od dnia wystawienia.</w:t>
      </w:r>
    </w:p>
    <w:p w:rsidR="00A7138F" w:rsidRDefault="00A7138F" w:rsidP="0055151D">
      <w:pPr>
        <w:numPr>
          <w:ilvl w:val="0"/>
          <w:numId w:val="43"/>
        </w:numPr>
        <w:suppressAutoHyphens w:val="0"/>
        <w:autoSpaceDE w:val="0"/>
        <w:autoSpaceDN w:val="0"/>
        <w:adjustRightInd w:val="0"/>
        <w:spacing w:after="140" w:line="360" w:lineRule="auto"/>
        <w:ind w:left="426" w:hanging="426"/>
        <w:jc w:val="both"/>
        <w:rPr>
          <w:rFonts w:ascii="Arial" w:hAnsi="Arial" w:cs="Arial"/>
          <w:sz w:val="22"/>
          <w:szCs w:val="22"/>
          <w:lang w:eastAsia="pl-PL"/>
        </w:rPr>
      </w:pPr>
      <w:r w:rsidRPr="001B1ACE">
        <w:rPr>
          <w:rFonts w:ascii="Arial" w:hAnsi="Arial" w:cs="Arial"/>
          <w:sz w:val="22"/>
          <w:szCs w:val="22"/>
        </w:rPr>
        <w:t xml:space="preserve">W przypadku odstąpienia od umowy przez Zamawiającego z przyczyn zależnych od Zamawiającego, Zamawiający zapłaci Wykonawcy karę umowną w wysokości 2 % </w:t>
      </w:r>
      <w:r w:rsidRPr="001B1ACE">
        <w:rPr>
          <w:rFonts w:ascii="Arial" w:hAnsi="Arial" w:cs="Arial"/>
          <w:sz w:val="22"/>
          <w:szCs w:val="22"/>
          <w:lang w:eastAsia="pl-PL"/>
        </w:rPr>
        <w:t xml:space="preserve">wartości brutto umowy określonej </w:t>
      </w:r>
      <w:r w:rsidR="00AD6B2E" w:rsidRPr="001B1ACE">
        <w:rPr>
          <w:rFonts w:ascii="Arial" w:hAnsi="Arial" w:cs="Arial"/>
          <w:sz w:val="22"/>
          <w:szCs w:val="22"/>
          <w:lang w:eastAsia="pl-PL"/>
        </w:rPr>
        <w:t xml:space="preserve">w </w:t>
      </w:r>
      <w:r w:rsidR="00AD6B2E">
        <w:rPr>
          <w:rFonts w:ascii="Arial" w:hAnsi="Arial" w:cs="Arial"/>
          <w:bCs/>
          <w:sz w:val="22"/>
          <w:szCs w:val="22"/>
          <w:lang w:eastAsia="pl-PL"/>
        </w:rPr>
        <w:t>punkcie 1 formularza ofertowego</w:t>
      </w:r>
      <w:r w:rsidR="00E62433">
        <w:rPr>
          <w:rFonts w:ascii="Arial" w:hAnsi="Arial" w:cs="Arial"/>
          <w:bCs/>
          <w:sz w:val="22"/>
          <w:szCs w:val="22"/>
          <w:lang w:eastAsia="pl-PL"/>
        </w:rPr>
        <w:t>.</w:t>
      </w:r>
    </w:p>
    <w:p w:rsidR="00A7138F" w:rsidRPr="001B1ACE" w:rsidRDefault="00A7138F" w:rsidP="0055151D">
      <w:pPr>
        <w:numPr>
          <w:ilvl w:val="0"/>
          <w:numId w:val="43"/>
        </w:numPr>
        <w:suppressAutoHyphens w:val="0"/>
        <w:autoSpaceDE w:val="0"/>
        <w:autoSpaceDN w:val="0"/>
        <w:adjustRightInd w:val="0"/>
        <w:spacing w:after="140" w:line="360" w:lineRule="auto"/>
        <w:ind w:left="426" w:hanging="426"/>
        <w:jc w:val="both"/>
        <w:rPr>
          <w:rFonts w:ascii="Arial" w:hAnsi="Arial" w:cs="Arial"/>
          <w:sz w:val="22"/>
          <w:szCs w:val="22"/>
          <w:lang w:eastAsia="pl-PL"/>
        </w:rPr>
      </w:pPr>
      <w:r w:rsidRPr="001B1ACE">
        <w:rPr>
          <w:rFonts w:ascii="Arial" w:hAnsi="Arial" w:cs="Arial"/>
          <w:sz w:val="22"/>
          <w:szCs w:val="22"/>
          <w:lang w:eastAsia="pl-PL"/>
        </w:rPr>
        <w:t>W przypadku, gdy Zamawiający poniósł z ww. przyczyn szkodę przekraczającą wysokość odszkodowania lub kary umownej, może on dochodzić odszkodowania za szkodę w pełnej wysokości od Wykonawcy na zasadach ogólnych.</w:t>
      </w:r>
    </w:p>
    <w:p w:rsidR="00A7138F" w:rsidRDefault="00A7138F" w:rsidP="0055151D">
      <w:pPr>
        <w:numPr>
          <w:ilvl w:val="0"/>
          <w:numId w:val="43"/>
        </w:numPr>
        <w:suppressAutoHyphens w:val="0"/>
        <w:autoSpaceDE w:val="0"/>
        <w:autoSpaceDN w:val="0"/>
        <w:adjustRightInd w:val="0"/>
        <w:spacing w:line="360" w:lineRule="auto"/>
        <w:ind w:left="426" w:hanging="426"/>
        <w:rPr>
          <w:rFonts w:ascii="Arial" w:hAnsi="Arial" w:cs="Arial"/>
          <w:sz w:val="22"/>
          <w:szCs w:val="22"/>
          <w:lang w:eastAsia="pl-PL"/>
        </w:rPr>
      </w:pPr>
      <w:r w:rsidRPr="005E0F05">
        <w:rPr>
          <w:rFonts w:ascii="Arial" w:hAnsi="Arial" w:cs="Arial"/>
          <w:sz w:val="22"/>
          <w:szCs w:val="22"/>
          <w:lang w:eastAsia="pl-PL"/>
        </w:rPr>
        <w:t xml:space="preserve">Przed nałożeniem kary umownej, Zamawiający przeprowadza postępowanie wyjaśniające z udziałem Wykonawcy. </w:t>
      </w:r>
    </w:p>
    <w:p w:rsidR="00A7138F" w:rsidRPr="001B1ACE" w:rsidRDefault="00A7138F" w:rsidP="0055151D">
      <w:pPr>
        <w:numPr>
          <w:ilvl w:val="0"/>
          <w:numId w:val="48"/>
        </w:numPr>
        <w:suppressAutoHyphens w:val="0"/>
        <w:autoSpaceDE w:val="0"/>
        <w:autoSpaceDN w:val="0"/>
        <w:adjustRightInd w:val="0"/>
        <w:spacing w:line="360" w:lineRule="auto"/>
        <w:rPr>
          <w:rFonts w:ascii="Arial" w:hAnsi="Arial" w:cs="Arial"/>
          <w:sz w:val="22"/>
          <w:szCs w:val="22"/>
          <w:lang w:eastAsia="pl-PL"/>
        </w:rPr>
      </w:pPr>
      <w:r w:rsidRPr="005E0F05">
        <w:rPr>
          <w:rFonts w:ascii="Arial" w:hAnsi="Arial" w:cs="Arial"/>
          <w:sz w:val="22"/>
          <w:szCs w:val="22"/>
          <w:lang w:eastAsia="pl-PL"/>
        </w:rPr>
        <w:t>W razie</w:t>
      </w:r>
      <w:r w:rsidRPr="00903407">
        <w:rPr>
          <w:rFonts w:ascii="Arial" w:hAnsi="Arial" w:cs="Arial"/>
          <w:sz w:val="22"/>
          <w:szCs w:val="22"/>
          <w:lang w:eastAsia="pl-PL"/>
        </w:rPr>
        <w:t xml:space="preserve"> naliczenia Wykonawcy przez Zamawiającego kary umownej lub </w:t>
      </w:r>
      <w:r w:rsidRPr="001B1ACE">
        <w:rPr>
          <w:rFonts w:ascii="Arial" w:hAnsi="Arial" w:cs="Arial"/>
          <w:sz w:val="22"/>
          <w:szCs w:val="22"/>
          <w:lang w:eastAsia="pl-PL"/>
        </w:rPr>
        <w:t xml:space="preserve">odszkodowania, Wykonawca wpłaci określoną wartość kary umownej na podstawie wystawionej noty obciążeniowej na konto wskazane przez Zamawiającego w terminie 7 dni. </w:t>
      </w:r>
    </w:p>
    <w:p w:rsidR="00A7138F" w:rsidRPr="001B1ACE" w:rsidRDefault="00A7138F" w:rsidP="0055151D">
      <w:pPr>
        <w:numPr>
          <w:ilvl w:val="0"/>
          <w:numId w:val="48"/>
        </w:numPr>
        <w:spacing w:after="140" w:line="360" w:lineRule="auto"/>
        <w:rPr>
          <w:rFonts w:ascii="Arial" w:eastAsia="SimSun" w:hAnsi="Arial" w:cs="Arial"/>
          <w:kern w:val="1"/>
          <w:sz w:val="22"/>
          <w:szCs w:val="22"/>
          <w:lang w:eastAsia="hi-IN" w:bidi="hi-IN"/>
        </w:rPr>
      </w:pPr>
      <w:r w:rsidRPr="001B1ACE">
        <w:rPr>
          <w:rFonts w:ascii="Arial" w:hAnsi="Arial" w:cs="Arial"/>
          <w:sz w:val="22"/>
          <w:szCs w:val="22"/>
        </w:rPr>
        <w:t>Zamawiający zapłaci karę umowną na konto Wykonawcy w terminie 7 dni od daty doręczenia pisemnego wezwania z określoną przez Wykonawcę wysokością kary.</w:t>
      </w:r>
    </w:p>
    <w:p w:rsidR="00A7138F" w:rsidRPr="00903407" w:rsidRDefault="00A7138F" w:rsidP="0055151D">
      <w:pPr>
        <w:numPr>
          <w:ilvl w:val="0"/>
          <w:numId w:val="43"/>
        </w:numPr>
        <w:suppressAutoHyphens w:val="0"/>
        <w:autoSpaceDE w:val="0"/>
        <w:autoSpaceDN w:val="0"/>
        <w:adjustRightInd w:val="0"/>
        <w:spacing w:line="360" w:lineRule="auto"/>
        <w:ind w:left="426" w:hanging="426"/>
        <w:jc w:val="both"/>
        <w:rPr>
          <w:rFonts w:ascii="Arial" w:hAnsi="Arial" w:cs="Arial"/>
          <w:sz w:val="22"/>
          <w:szCs w:val="22"/>
        </w:rPr>
      </w:pPr>
      <w:r w:rsidRPr="00903407">
        <w:rPr>
          <w:rFonts w:ascii="Arial" w:hAnsi="Arial" w:cs="Arial"/>
          <w:sz w:val="22"/>
          <w:szCs w:val="22"/>
          <w:lang w:eastAsia="pl-PL"/>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A7138F" w:rsidRDefault="00A7138F" w:rsidP="0055151D">
      <w:pPr>
        <w:numPr>
          <w:ilvl w:val="0"/>
          <w:numId w:val="43"/>
        </w:numPr>
        <w:suppressAutoHyphens w:val="0"/>
        <w:autoSpaceDE w:val="0"/>
        <w:autoSpaceDN w:val="0"/>
        <w:adjustRightInd w:val="0"/>
        <w:spacing w:line="360" w:lineRule="auto"/>
        <w:ind w:left="426" w:hanging="426"/>
        <w:jc w:val="both"/>
        <w:rPr>
          <w:rFonts w:ascii="Arial" w:hAnsi="Arial" w:cs="Arial"/>
          <w:sz w:val="22"/>
          <w:szCs w:val="22"/>
        </w:rPr>
      </w:pPr>
      <w:r w:rsidRPr="001B1ACE">
        <w:rPr>
          <w:rFonts w:ascii="Arial" w:hAnsi="Arial" w:cs="Arial"/>
          <w:sz w:val="22"/>
          <w:szCs w:val="22"/>
          <w:lang w:eastAsia="pl-PL"/>
        </w:rPr>
        <w:t>Rozwiązanie umowy może być dokonane na piśmie przez każdą ze Stron,</w:t>
      </w:r>
      <w:r w:rsidRPr="001B1ACE">
        <w:rPr>
          <w:rFonts w:ascii="Arial" w:hAnsi="Arial" w:cs="Arial"/>
          <w:sz w:val="22"/>
          <w:szCs w:val="22"/>
          <w:lang w:eastAsia="pl-PL"/>
        </w:rPr>
        <w:br/>
        <w:t xml:space="preserve">z zachowaniem trzymiesięcznego okresu wypowiedzenia liczonego od pierwszego dnia miesiąca kalendarzowego następującego po miesiącu, w którym nastąpiło wypowiedzenie. </w:t>
      </w:r>
    </w:p>
    <w:p w:rsidR="00A7138F" w:rsidRPr="00E610A5" w:rsidRDefault="00A7138F" w:rsidP="0055151D">
      <w:pPr>
        <w:numPr>
          <w:ilvl w:val="0"/>
          <w:numId w:val="43"/>
        </w:numPr>
        <w:suppressAutoHyphens w:val="0"/>
        <w:autoSpaceDE w:val="0"/>
        <w:autoSpaceDN w:val="0"/>
        <w:adjustRightInd w:val="0"/>
        <w:spacing w:line="360" w:lineRule="auto"/>
        <w:ind w:left="426" w:hanging="426"/>
        <w:jc w:val="both"/>
        <w:rPr>
          <w:rFonts w:ascii="Arial" w:hAnsi="Arial" w:cs="Arial"/>
          <w:sz w:val="22"/>
          <w:szCs w:val="22"/>
        </w:rPr>
      </w:pPr>
      <w:r w:rsidRPr="00E610A5">
        <w:rPr>
          <w:rFonts w:ascii="Arial" w:hAnsi="Arial" w:cs="Arial"/>
          <w:sz w:val="22"/>
          <w:szCs w:val="22"/>
        </w:rPr>
        <w:t>Zamawiającemu przysługuje prawo do rozwiązania niniejszej umowy bez okresu wypowiedzenia w przypadku gdy:</w:t>
      </w:r>
    </w:p>
    <w:p w:rsidR="00A7138F" w:rsidRPr="00E610A5" w:rsidRDefault="00A7138F" w:rsidP="0055151D">
      <w:pPr>
        <w:suppressAutoHyphens w:val="0"/>
        <w:autoSpaceDE w:val="0"/>
        <w:autoSpaceDN w:val="0"/>
        <w:adjustRightInd w:val="0"/>
        <w:spacing w:line="360" w:lineRule="auto"/>
        <w:ind w:left="426"/>
        <w:jc w:val="both"/>
        <w:rPr>
          <w:rFonts w:ascii="Arial" w:hAnsi="Arial" w:cs="Arial"/>
          <w:sz w:val="22"/>
          <w:szCs w:val="22"/>
        </w:rPr>
      </w:pPr>
      <w:r w:rsidRPr="00E610A5">
        <w:rPr>
          <w:rFonts w:ascii="Arial" w:hAnsi="Arial" w:cs="Arial"/>
          <w:sz w:val="22"/>
          <w:szCs w:val="22"/>
        </w:rPr>
        <w:t>1) Wykonawca nie rozpocznie świadczenia usług od dnia, w którym zgodnie z umową powinien rozpocząć usługi,</w:t>
      </w:r>
    </w:p>
    <w:p w:rsidR="00A7138F" w:rsidRPr="00E610A5" w:rsidRDefault="00A7138F" w:rsidP="0055151D">
      <w:pPr>
        <w:suppressAutoHyphens w:val="0"/>
        <w:autoSpaceDE w:val="0"/>
        <w:autoSpaceDN w:val="0"/>
        <w:adjustRightInd w:val="0"/>
        <w:spacing w:line="360" w:lineRule="auto"/>
        <w:ind w:left="426"/>
        <w:jc w:val="both"/>
        <w:rPr>
          <w:rFonts w:ascii="Arial" w:hAnsi="Arial" w:cs="Arial"/>
          <w:sz w:val="22"/>
          <w:szCs w:val="22"/>
        </w:rPr>
      </w:pPr>
      <w:r w:rsidRPr="00E610A5">
        <w:rPr>
          <w:rFonts w:ascii="Arial" w:hAnsi="Arial" w:cs="Arial"/>
          <w:sz w:val="22"/>
          <w:szCs w:val="22"/>
        </w:rPr>
        <w:t>2) Wykonawca nienależycie wypełnia obowiązki, określone w niniejszej umowie i mimo wyznaczenia przez Zamawiającego dodatkowego terminu do usunięcia tych nieprawidłowości, nie zostaną one usunięte,</w:t>
      </w:r>
    </w:p>
    <w:p w:rsidR="00A7138F" w:rsidRPr="00E610A5" w:rsidRDefault="00A7138F" w:rsidP="0055151D">
      <w:pPr>
        <w:suppressAutoHyphens w:val="0"/>
        <w:autoSpaceDE w:val="0"/>
        <w:autoSpaceDN w:val="0"/>
        <w:adjustRightInd w:val="0"/>
        <w:spacing w:line="360" w:lineRule="auto"/>
        <w:ind w:left="426"/>
        <w:jc w:val="both"/>
        <w:rPr>
          <w:rFonts w:ascii="Arial" w:hAnsi="Arial" w:cs="Arial"/>
          <w:sz w:val="22"/>
          <w:szCs w:val="22"/>
        </w:rPr>
      </w:pPr>
      <w:r w:rsidRPr="00E610A5">
        <w:rPr>
          <w:rFonts w:ascii="Arial" w:hAnsi="Arial" w:cs="Arial"/>
          <w:sz w:val="22"/>
          <w:szCs w:val="22"/>
        </w:rPr>
        <w:t>3) Wykonawca utraci uprawnienia operatora wyznaczonego oraz uprawnienia nadawania mocy dokumentu urzędowego dla nadanych przesyłek zgodnie z art. 17 ustawy Prawo pocztowe.</w:t>
      </w:r>
    </w:p>
    <w:p w:rsidR="00A7138F" w:rsidRPr="00E610A5" w:rsidRDefault="00A7138F" w:rsidP="0055151D">
      <w:pPr>
        <w:suppressAutoHyphens w:val="0"/>
        <w:autoSpaceDE w:val="0"/>
        <w:autoSpaceDN w:val="0"/>
        <w:adjustRightInd w:val="0"/>
        <w:spacing w:line="360" w:lineRule="auto"/>
        <w:ind w:left="426"/>
        <w:jc w:val="both"/>
        <w:rPr>
          <w:rFonts w:ascii="Arial" w:hAnsi="Arial" w:cs="Arial"/>
          <w:sz w:val="22"/>
          <w:szCs w:val="22"/>
        </w:rPr>
      </w:pPr>
      <w:r w:rsidRPr="00E610A5">
        <w:rPr>
          <w:rFonts w:ascii="Arial" w:hAnsi="Arial" w:cs="Arial"/>
          <w:sz w:val="22"/>
          <w:szCs w:val="22"/>
        </w:rPr>
        <w:t>4) Wykonawca utraci lub zostanie ograniczone jego prawo do prowadzenia działalności, w stopniu uniemożliwiającym prowadzenie usług, określonych niniejszą umową,</w:t>
      </w:r>
    </w:p>
    <w:p w:rsidR="00E610A5" w:rsidRPr="00E610A5" w:rsidRDefault="00A7138F" w:rsidP="0055151D">
      <w:pPr>
        <w:suppressAutoHyphens w:val="0"/>
        <w:autoSpaceDE w:val="0"/>
        <w:autoSpaceDN w:val="0"/>
        <w:adjustRightInd w:val="0"/>
        <w:spacing w:line="360" w:lineRule="auto"/>
        <w:ind w:firstLine="426"/>
        <w:jc w:val="both"/>
        <w:rPr>
          <w:rFonts w:ascii="Arial" w:hAnsi="Arial" w:cs="Arial"/>
          <w:sz w:val="22"/>
          <w:szCs w:val="22"/>
        </w:rPr>
      </w:pPr>
      <w:r w:rsidRPr="00E610A5">
        <w:rPr>
          <w:rFonts w:ascii="Arial" w:hAnsi="Arial" w:cs="Arial"/>
          <w:sz w:val="22"/>
          <w:szCs w:val="22"/>
        </w:rPr>
        <w:t>5) w przypadku otwa</w:t>
      </w:r>
      <w:r w:rsidR="00E610A5" w:rsidRPr="00E610A5">
        <w:rPr>
          <w:rFonts w:ascii="Arial" w:hAnsi="Arial" w:cs="Arial"/>
          <w:sz w:val="22"/>
          <w:szCs w:val="22"/>
        </w:rPr>
        <w:t>rcia likwidacji przez Wykonawcę,</w:t>
      </w:r>
    </w:p>
    <w:p w:rsidR="00A7138F" w:rsidRPr="006953B5" w:rsidRDefault="00A7138F" w:rsidP="0055151D">
      <w:pPr>
        <w:suppressAutoHyphens w:val="0"/>
        <w:autoSpaceDE w:val="0"/>
        <w:autoSpaceDN w:val="0"/>
        <w:adjustRightInd w:val="0"/>
        <w:spacing w:line="360" w:lineRule="auto"/>
        <w:ind w:firstLine="426"/>
        <w:jc w:val="both"/>
        <w:rPr>
          <w:rFonts w:ascii="Arial" w:hAnsi="Arial" w:cs="Arial"/>
          <w:sz w:val="22"/>
          <w:szCs w:val="22"/>
        </w:rPr>
      </w:pPr>
      <w:r w:rsidRPr="00302DF5">
        <w:rPr>
          <w:rFonts w:ascii="Arial" w:hAnsi="Arial" w:cs="Arial"/>
          <w:sz w:val="22"/>
          <w:szCs w:val="22"/>
        </w:rPr>
        <w:t>6) w przypadku świadomego działania Wykonawcy na szkodę Zamawiającego,</w:t>
      </w:r>
    </w:p>
    <w:p w:rsidR="00A7138F" w:rsidRPr="006953B5" w:rsidRDefault="00A7138F" w:rsidP="0055151D">
      <w:pPr>
        <w:suppressAutoHyphens w:val="0"/>
        <w:autoSpaceDE w:val="0"/>
        <w:autoSpaceDN w:val="0"/>
        <w:adjustRightInd w:val="0"/>
        <w:spacing w:line="360" w:lineRule="auto"/>
        <w:ind w:firstLine="426"/>
        <w:jc w:val="both"/>
        <w:rPr>
          <w:rFonts w:ascii="Arial" w:hAnsi="Arial" w:cs="Arial"/>
          <w:sz w:val="22"/>
          <w:szCs w:val="22"/>
        </w:rPr>
      </w:pPr>
      <w:r w:rsidRPr="00D04772">
        <w:rPr>
          <w:rFonts w:ascii="Arial" w:hAnsi="Arial" w:cs="Arial"/>
          <w:sz w:val="22"/>
          <w:szCs w:val="22"/>
        </w:rPr>
        <w:t>7) Wykonawca nie przedłuży ube</w:t>
      </w:r>
      <w:r w:rsidR="00D04772" w:rsidRPr="00D04772">
        <w:rPr>
          <w:rFonts w:ascii="Arial" w:hAnsi="Arial" w:cs="Arial"/>
          <w:sz w:val="22"/>
          <w:szCs w:val="22"/>
        </w:rPr>
        <w:t>zpieczenia o którym mowa w § 1</w:t>
      </w:r>
      <w:r w:rsidR="00D04772">
        <w:rPr>
          <w:rFonts w:ascii="Arial" w:hAnsi="Arial" w:cs="Arial"/>
          <w:sz w:val="22"/>
          <w:szCs w:val="22"/>
        </w:rPr>
        <w:t>1,</w:t>
      </w:r>
    </w:p>
    <w:p w:rsidR="00A7138F" w:rsidRPr="001B1ACE" w:rsidRDefault="00A7138F" w:rsidP="00452E33">
      <w:pPr>
        <w:suppressAutoHyphens w:val="0"/>
        <w:autoSpaceDE w:val="0"/>
        <w:autoSpaceDN w:val="0"/>
        <w:adjustRightInd w:val="0"/>
        <w:spacing w:line="360" w:lineRule="auto"/>
        <w:ind w:left="426"/>
        <w:jc w:val="both"/>
        <w:rPr>
          <w:rFonts w:ascii="Arial" w:hAnsi="Arial" w:cs="Arial"/>
          <w:sz w:val="22"/>
          <w:szCs w:val="22"/>
        </w:rPr>
      </w:pPr>
      <w:r w:rsidRPr="00011F43">
        <w:rPr>
          <w:rFonts w:ascii="Arial" w:hAnsi="Arial" w:cs="Arial"/>
          <w:sz w:val="22"/>
          <w:szCs w:val="22"/>
        </w:rPr>
        <w:t>8</w:t>
      </w:r>
      <w:r w:rsidRPr="0031750E">
        <w:rPr>
          <w:rFonts w:ascii="Arial" w:hAnsi="Arial" w:cs="Arial"/>
          <w:sz w:val="22"/>
          <w:szCs w:val="22"/>
        </w:rPr>
        <w:t>) w przypadku, gdy wynik kontroli Państwowej Inspekcji Pracy wykaże nieprawidłowości dotyczące zatrudnienia przez Wykonawcę pracowników</w:t>
      </w:r>
      <w:r w:rsidR="00E73A07" w:rsidRPr="0031750E">
        <w:rPr>
          <w:rFonts w:ascii="Arial" w:hAnsi="Arial" w:cs="Arial"/>
          <w:sz w:val="22"/>
          <w:szCs w:val="22"/>
        </w:rPr>
        <w:t xml:space="preserve"> placówki wskazanej przez Wykonawcę do obsługi umowy z Zamawiającym,</w:t>
      </w:r>
      <w:r w:rsidRPr="0031750E">
        <w:rPr>
          <w:rFonts w:ascii="Arial" w:hAnsi="Arial" w:cs="Arial"/>
          <w:sz w:val="22"/>
          <w:szCs w:val="22"/>
        </w:rPr>
        <w:t xml:space="preserve"> zgodnie z zasadami określonymi w </w:t>
      </w:r>
      <w:r w:rsidR="00011F43" w:rsidRPr="0031750E">
        <w:rPr>
          <w:rFonts w:ascii="Arial" w:hAnsi="Arial" w:cs="Arial"/>
          <w:sz w:val="22"/>
          <w:szCs w:val="22"/>
        </w:rPr>
        <w:t>§1</w:t>
      </w:r>
      <w:r w:rsidRPr="0031750E">
        <w:rPr>
          <w:rFonts w:ascii="Arial" w:hAnsi="Arial" w:cs="Arial"/>
          <w:sz w:val="22"/>
          <w:szCs w:val="22"/>
        </w:rPr>
        <w:t xml:space="preserve">, zakończone </w:t>
      </w:r>
      <w:r w:rsidRPr="0031750E">
        <w:rPr>
          <w:rFonts w:ascii="Arial" w:hAnsi="Arial" w:cs="Arial"/>
          <w:sz w:val="22"/>
          <w:szCs w:val="22"/>
        </w:rPr>
        <w:lastRenderedPageBreak/>
        <w:t>postępowaniem mandatowym przeciwko prawom pracownika określonym w Kodeksie pracy, w sprawach o wykroczenia określonych w ustawie dnia 20 kwietnia 2004 roku o promocji zatrudnienia i instytucjach rynku pracy oraz o inne wykroczenia związane z wykonywaniem pracy zarobkowej.</w:t>
      </w:r>
    </w:p>
    <w:p w:rsidR="00A7138F" w:rsidRPr="00903407" w:rsidRDefault="00A7138F" w:rsidP="00452E33">
      <w:pPr>
        <w:autoSpaceDE w:val="0"/>
        <w:autoSpaceDN w:val="0"/>
        <w:adjustRightInd w:val="0"/>
        <w:spacing w:line="360" w:lineRule="auto"/>
        <w:ind w:left="720" w:hanging="720"/>
        <w:jc w:val="center"/>
        <w:rPr>
          <w:rFonts w:ascii="Arial" w:hAnsi="Arial" w:cs="Arial"/>
          <w:bCs/>
          <w:sz w:val="22"/>
          <w:szCs w:val="22"/>
          <w:lang w:eastAsia="pl-PL"/>
        </w:rPr>
      </w:pPr>
      <w:r w:rsidRPr="00903407">
        <w:rPr>
          <w:rFonts w:ascii="Arial" w:hAnsi="Arial" w:cs="Arial"/>
          <w:bCs/>
          <w:sz w:val="22"/>
          <w:szCs w:val="22"/>
          <w:lang w:eastAsia="pl-PL"/>
        </w:rPr>
        <w:t>§ 9</w:t>
      </w:r>
    </w:p>
    <w:p w:rsidR="00A7138F" w:rsidRPr="00587ECF" w:rsidRDefault="00A7138F" w:rsidP="0055151D">
      <w:pPr>
        <w:numPr>
          <w:ilvl w:val="0"/>
          <w:numId w:val="44"/>
        </w:numPr>
        <w:suppressAutoHyphens w:val="0"/>
        <w:autoSpaceDE w:val="0"/>
        <w:autoSpaceDN w:val="0"/>
        <w:adjustRightInd w:val="0"/>
        <w:spacing w:line="360" w:lineRule="auto"/>
        <w:ind w:left="426" w:hanging="426"/>
        <w:jc w:val="both"/>
        <w:rPr>
          <w:rFonts w:ascii="Arial" w:hAnsi="Arial" w:cs="Arial"/>
          <w:bCs/>
          <w:sz w:val="22"/>
          <w:szCs w:val="22"/>
          <w:lang w:eastAsia="pl-PL"/>
        </w:rPr>
      </w:pPr>
      <w:r w:rsidRPr="00592595">
        <w:rPr>
          <w:rFonts w:ascii="Arial" w:hAnsi="Arial" w:cs="Arial"/>
          <w:sz w:val="22"/>
          <w:szCs w:val="22"/>
          <w:lang w:eastAsia="pl-PL"/>
        </w:rPr>
        <w:t xml:space="preserve">Umowa zostaje zawarta na okres od dnia </w:t>
      </w:r>
      <w:r>
        <w:rPr>
          <w:rFonts w:ascii="Arial" w:hAnsi="Arial" w:cs="Arial"/>
          <w:sz w:val="22"/>
          <w:szCs w:val="22"/>
          <w:lang w:eastAsia="pl-PL"/>
        </w:rPr>
        <w:t>01.05.2019</w:t>
      </w:r>
      <w:r w:rsidR="00D04772">
        <w:rPr>
          <w:rFonts w:ascii="Arial" w:hAnsi="Arial" w:cs="Arial"/>
          <w:sz w:val="22"/>
          <w:szCs w:val="22"/>
          <w:lang w:eastAsia="pl-PL"/>
        </w:rPr>
        <w:t xml:space="preserve"> </w:t>
      </w:r>
      <w:r>
        <w:rPr>
          <w:rFonts w:ascii="Arial" w:hAnsi="Arial" w:cs="Arial"/>
          <w:sz w:val="22"/>
          <w:szCs w:val="22"/>
          <w:lang w:eastAsia="pl-PL"/>
        </w:rPr>
        <w:t>r. do 30.04.2022</w:t>
      </w:r>
      <w:r w:rsidR="00D04772">
        <w:rPr>
          <w:rFonts w:ascii="Arial" w:hAnsi="Arial" w:cs="Arial"/>
          <w:sz w:val="22"/>
          <w:szCs w:val="22"/>
          <w:lang w:eastAsia="pl-PL"/>
        </w:rPr>
        <w:t xml:space="preserve"> </w:t>
      </w:r>
      <w:r>
        <w:rPr>
          <w:rFonts w:ascii="Arial" w:hAnsi="Arial" w:cs="Arial"/>
          <w:sz w:val="22"/>
          <w:szCs w:val="22"/>
          <w:lang w:eastAsia="pl-PL"/>
        </w:rPr>
        <w:t>r.</w:t>
      </w:r>
    </w:p>
    <w:p w:rsidR="00A7138F" w:rsidRPr="00592595" w:rsidRDefault="00A7138F" w:rsidP="0055151D">
      <w:pPr>
        <w:suppressAutoHyphens w:val="0"/>
        <w:autoSpaceDE w:val="0"/>
        <w:autoSpaceDN w:val="0"/>
        <w:adjustRightInd w:val="0"/>
        <w:spacing w:line="360" w:lineRule="auto"/>
        <w:ind w:left="426"/>
        <w:jc w:val="both"/>
        <w:rPr>
          <w:rFonts w:ascii="Arial" w:hAnsi="Arial" w:cs="Arial"/>
          <w:bCs/>
          <w:sz w:val="22"/>
          <w:szCs w:val="22"/>
          <w:lang w:eastAsia="pl-PL"/>
        </w:rPr>
      </w:pP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10</w:t>
      </w:r>
    </w:p>
    <w:p w:rsidR="00A7138F" w:rsidRPr="00903407" w:rsidRDefault="00A7138F" w:rsidP="0055151D">
      <w:pPr>
        <w:autoSpaceDE w:val="0"/>
        <w:autoSpaceDN w:val="0"/>
        <w:adjustRightInd w:val="0"/>
        <w:spacing w:line="360" w:lineRule="auto"/>
        <w:jc w:val="both"/>
        <w:rPr>
          <w:rFonts w:ascii="Arial" w:hAnsi="Arial" w:cs="Arial"/>
          <w:sz w:val="22"/>
          <w:szCs w:val="22"/>
          <w:lang w:eastAsia="pl-PL"/>
        </w:rPr>
      </w:pPr>
      <w:r w:rsidRPr="00903407">
        <w:rPr>
          <w:rFonts w:ascii="Arial" w:hAnsi="Arial" w:cs="Arial"/>
          <w:sz w:val="22"/>
          <w:szCs w:val="22"/>
          <w:lang w:eastAsia="pl-PL"/>
        </w:rPr>
        <w:t>Do nadzoru nad realizacją umowy wyznaczeni są:</w:t>
      </w:r>
    </w:p>
    <w:p w:rsidR="00A7138F" w:rsidRPr="00903407" w:rsidRDefault="00A7138F" w:rsidP="0055151D">
      <w:pPr>
        <w:autoSpaceDE w:val="0"/>
        <w:autoSpaceDN w:val="0"/>
        <w:adjustRightInd w:val="0"/>
        <w:spacing w:line="360" w:lineRule="auto"/>
        <w:jc w:val="both"/>
        <w:rPr>
          <w:rFonts w:ascii="Arial" w:hAnsi="Arial" w:cs="Arial"/>
          <w:sz w:val="22"/>
          <w:szCs w:val="22"/>
          <w:lang w:eastAsia="pl-PL"/>
        </w:rPr>
      </w:pPr>
      <w:r w:rsidRPr="00903407">
        <w:rPr>
          <w:rFonts w:ascii="Arial" w:hAnsi="Arial" w:cs="Arial"/>
          <w:sz w:val="22"/>
          <w:szCs w:val="22"/>
          <w:lang w:eastAsia="pl-PL"/>
        </w:rPr>
        <w:t>1) ze strony Zamaw</w:t>
      </w:r>
      <w:r>
        <w:rPr>
          <w:rFonts w:ascii="Arial" w:hAnsi="Arial" w:cs="Arial"/>
          <w:sz w:val="22"/>
          <w:szCs w:val="22"/>
          <w:lang w:eastAsia="pl-PL"/>
        </w:rPr>
        <w:t>iającego: Referat Ogólno-Organizacyjny tel. 89 623 25 80</w:t>
      </w:r>
    </w:p>
    <w:p w:rsidR="00A7138F" w:rsidRPr="00452E33" w:rsidRDefault="00A7138F" w:rsidP="0055151D">
      <w:pPr>
        <w:autoSpaceDE w:val="0"/>
        <w:autoSpaceDN w:val="0"/>
        <w:adjustRightInd w:val="0"/>
        <w:spacing w:line="360" w:lineRule="auto"/>
        <w:rPr>
          <w:rFonts w:ascii="Arial" w:hAnsi="Arial" w:cs="Arial"/>
          <w:sz w:val="22"/>
          <w:szCs w:val="22"/>
          <w:lang w:eastAsia="pl-PL"/>
        </w:rPr>
      </w:pPr>
      <w:r>
        <w:rPr>
          <w:rFonts w:ascii="Arial" w:hAnsi="Arial" w:cs="Arial"/>
          <w:sz w:val="22"/>
          <w:szCs w:val="22"/>
          <w:lang w:eastAsia="pl-PL"/>
        </w:rPr>
        <w:t xml:space="preserve">2) </w:t>
      </w:r>
      <w:r w:rsidRPr="00903407">
        <w:rPr>
          <w:rFonts w:ascii="Arial" w:hAnsi="Arial" w:cs="Arial"/>
          <w:sz w:val="22"/>
          <w:szCs w:val="22"/>
          <w:lang w:eastAsia="pl-PL"/>
        </w:rPr>
        <w:t>ze strony Wykonawcy</w:t>
      </w:r>
      <w:r>
        <w:rPr>
          <w:rFonts w:ascii="Arial" w:hAnsi="Arial" w:cs="Arial"/>
          <w:sz w:val="22"/>
          <w:szCs w:val="22"/>
          <w:lang w:eastAsia="pl-PL"/>
        </w:rPr>
        <w:t>:</w:t>
      </w:r>
      <w:r w:rsidRPr="00903407">
        <w:rPr>
          <w:rFonts w:ascii="Arial" w:hAnsi="Arial" w:cs="Arial"/>
          <w:sz w:val="22"/>
          <w:szCs w:val="22"/>
          <w:lang w:eastAsia="pl-PL"/>
        </w:rPr>
        <w:t xml:space="preserve"> </w:t>
      </w:r>
      <w:r>
        <w:rPr>
          <w:rFonts w:ascii="Arial" w:hAnsi="Arial" w:cs="Arial"/>
          <w:sz w:val="22"/>
          <w:szCs w:val="22"/>
          <w:lang w:eastAsia="pl-PL"/>
        </w:rPr>
        <w:t>…………………………………………………………….</w:t>
      </w:r>
    </w:p>
    <w:p w:rsidR="00B9498D" w:rsidRPr="00817248" w:rsidRDefault="00B9498D" w:rsidP="0055151D">
      <w:pPr>
        <w:autoSpaceDE w:val="0"/>
        <w:autoSpaceDN w:val="0"/>
        <w:adjustRightInd w:val="0"/>
        <w:spacing w:line="360" w:lineRule="auto"/>
        <w:rPr>
          <w:rFonts w:ascii="Arial" w:hAnsi="Arial" w:cs="Arial"/>
          <w:bCs/>
          <w:color w:val="FF0000"/>
          <w:sz w:val="22"/>
          <w:szCs w:val="22"/>
          <w:lang w:eastAsia="pl-PL"/>
        </w:rPr>
      </w:pPr>
    </w:p>
    <w:p w:rsidR="00B9498D" w:rsidRDefault="00B9498D"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11</w:t>
      </w:r>
    </w:p>
    <w:p w:rsidR="00B9498D" w:rsidRPr="00B9498D" w:rsidRDefault="00B9498D" w:rsidP="0055151D">
      <w:pPr>
        <w:pStyle w:val="Default"/>
        <w:spacing w:line="360" w:lineRule="auto"/>
        <w:jc w:val="both"/>
        <w:rPr>
          <w:sz w:val="22"/>
          <w:szCs w:val="22"/>
        </w:rPr>
      </w:pPr>
      <w:r>
        <w:rPr>
          <w:sz w:val="22"/>
          <w:szCs w:val="22"/>
        </w:rPr>
        <w:t xml:space="preserve">Wykonawca jest zobowiązany do posiadania przez cały czas trwania umowy </w:t>
      </w:r>
      <w:r w:rsidRPr="006C7DCC">
        <w:rPr>
          <w:sz w:val="22"/>
          <w:szCs w:val="22"/>
        </w:rPr>
        <w:t>aktualn</w:t>
      </w:r>
      <w:r>
        <w:rPr>
          <w:sz w:val="22"/>
          <w:szCs w:val="22"/>
        </w:rPr>
        <w:t>ej</w:t>
      </w:r>
      <w:r w:rsidRPr="006F343D">
        <w:rPr>
          <w:sz w:val="22"/>
          <w:szCs w:val="22"/>
        </w:rPr>
        <w:t xml:space="preserve"> polis</w:t>
      </w:r>
      <w:r>
        <w:rPr>
          <w:sz w:val="22"/>
          <w:szCs w:val="22"/>
        </w:rPr>
        <w:t>y</w:t>
      </w:r>
      <w:r w:rsidRPr="006F343D">
        <w:rPr>
          <w:sz w:val="22"/>
          <w:szCs w:val="22"/>
        </w:rPr>
        <w:t xml:space="preserve"> lub inn</w:t>
      </w:r>
      <w:r>
        <w:rPr>
          <w:sz w:val="22"/>
          <w:szCs w:val="22"/>
        </w:rPr>
        <w:t>ego</w:t>
      </w:r>
      <w:r w:rsidRPr="006F343D">
        <w:rPr>
          <w:sz w:val="22"/>
          <w:szCs w:val="22"/>
        </w:rPr>
        <w:t xml:space="preserve"> dokument</w:t>
      </w:r>
      <w:r>
        <w:rPr>
          <w:sz w:val="22"/>
          <w:szCs w:val="22"/>
        </w:rPr>
        <w:t>u</w:t>
      </w:r>
      <w:r w:rsidRPr="006F343D">
        <w:rPr>
          <w:sz w:val="22"/>
          <w:szCs w:val="22"/>
        </w:rPr>
        <w:t xml:space="preserve"> potwierdzając</w:t>
      </w:r>
      <w:r>
        <w:rPr>
          <w:sz w:val="22"/>
          <w:szCs w:val="22"/>
        </w:rPr>
        <w:t>ego</w:t>
      </w:r>
      <w:r w:rsidRPr="006F343D">
        <w:rPr>
          <w:sz w:val="22"/>
          <w:szCs w:val="22"/>
        </w:rPr>
        <w:t xml:space="preserve">, że wykonawca jest ubezpieczony od odpowiedzialności cywilnej w zakresie </w:t>
      </w:r>
      <w:r w:rsidRPr="00B9498D">
        <w:rPr>
          <w:sz w:val="22"/>
          <w:szCs w:val="22"/>
        </w:rPr>
        <w:t>prowadzonej działalności związanej z przedmiotem zamówienia na sumę gwarancyjną nie mniejszą niż 400 000,00 zł (czterysta</w:t>
      </w:r>
      <w:r>
        <w:rPr>
          <w:sz w:val="22"/>
          <w:szCs w:val="22"/>
        </w:rPr>
        <w:t xml:space="preserve"> tysięcy</w:t>
      </w:r>
      <w:r w:rsidRPr="006F343D">
        <w:rPr>
          <w:sz w:val="22"/>
          <w:szCs w:val="22"/>
        </w:rPr>
        <w:t xml:space="preserve"> złotych). </w:t>
      </w:r>
      <w:r>
        <w:rPr>
          <w:sz w:val="22"/>
          <w:szCs w:val="22"/>
        </w:rPr>
        <w:t>Wykonawca jest zobowiązany do niezwłocznego dostarczenia Zamawiającemu kolejnej aktualnej polisy lub innego dokumentu, o których mowa powyżej, w przypadku gdy dotychczasowe ubezpieczenie</w:t>
      </w:r>
      <w:r w:rsidRPr="006F343D">
        <w:rPr>
          <w:sz w:val="22"/>
          <w:szCs w:val="22"/>
        </w:rPr>
        <w:t xml:space="preserve"> od odpowiedzialności cywilnej w zakresie </w:t>
      </w:r>
      <w:r w:rsidRPr="00B9498D">
        <w:rPr>
          <w:sz w:val="22"/>
          <w:szCs w:val="22"/>
        </w:rPr>
        <w:t>prowadzonej działalności związanej z przedmiotem zamówienia</w:t>
      </w:r>
      <w:r>
        <w:rPr>
          <w:sz w:val="22"/>
          <w:szCs w:val="22"/>
        </w:rPr>
        <w:t xml:space="preserve"> traci okres obowiązywania.</w:t>
      </w:r>
    </w:p>
    <w:p w:rsidR="00B9498D" w:rsidRDefault="00B9498D" w:rsidP="0055151D">
      <w:pPr>
        <w:autoSpaceDE w:val="0"/>
        <w:autoSpaceDN w:val="0"/>
        <w:adjustRightInd w:val="0"/>
        <w:spacing w:line="360" w:lineRule="auto"/>
        <w:jc w:val="center"/>
        <w:rPr>
          <w:rFonts w:ascii="Arial" w:hAnsi="Arial" w:cs="Arial"/>
          <w:bCs/>
          <w:sz w:val="22"/>
          <w:szCs w:val="22"/>
          <w:lang w:eastAsia="pl-PL"/>
        </w:rPr>
      </w:pP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w:t>
      </w:r>
      <w:r w:rsidR="00B9498D">
        <w:rPr>
          <w:rFonts w:ascii="Arial" w:hAnsi="Arial" w:cs="Arial"/>
          <w:bCs/>
          <w:sz w:val="22"/>
          <w:szCs w:val="22"/>
          <w:lang w:eastAsia="pl-PL"/>
        </w:rPr>
        <w:t>2</w:t>
      </w:r>
    </w:p>
    <w:p w:rsidR="00A7138F" w:rsidRPr="00903407" w:rsidRDefault="00A7138F" w:rsidP="0055151D">
      <w:pPr>
        <w:suppressAutoHyphens w:val="0"/>
        <w:autoSpaceDE w:val="0"/>
        <w:autoSpaceDN w:val="0"/>
        <w:adjustRightInd w:val="0"/>
        <w:spacing w:line="360" w:lineRule="auto"/>
        <w:jc w:val="both"/>
        <w:rPr>
          <w:rFonts w:ascii="Arial" w:hAnsi="Arial" w:cs="Arial"/>
          <w:sz w:val="22"/>
          <w:szCs w:val="22"/>
          <w:lang w:eastAsia="pl-PL"/>
        </w:rPr>
      </w:pPr>
      <w:r w:rsidRPr="00903407">
        <w:rPr>
          <w:rFonts w:ascii="Arial" w:hAnsi="Arial" w:cs="Arial"/>
          <w:sz w:val="22"/>
          <w:szCs w:val="22"/>
          <w:lang w:eastAsia="pl-PL"/>
        </w:rPr>
        <w:t>Strony umowy zobowiązują się do niezwłocznego wzajemnego informowania</w:t>
      </w:r>
      <w:r w:rsidRPr="00903407">
        <w:rPr>
          <w:rFonts w:ascii="Arial" w:hAnsi="Arial" w:cs="Arial"/>
          <w:sz w:val="22"/>
          <w:szCs w:val="22"/>
          <w:lang w:eastAsia="pl-PL"/>
        </w:rPr>
        <w:br/>
        <w:t>o każdej zmianie danych w dokumentach rejestracyjnych oraz innych danych wymienionych w umowie, a mających wpływ na jej ważność.</w:t>
      </w:r>
    </w:p>
    <w:p w:rsidR="00A7138F" w:rsidRDefault="00A7138F" w:rsidP="0055151D">
      <w:pPr>
        <w:autoSpaceDE w:val="0"/>
        <w:autoSpaceDN w:val="0"/>
        <w:adjustRightInd w:val="0"/>
        <w:spacing w:line="360" w:lineRule="auto"/>
        <w:rPr>
          <w:rFonts w:ascii="Arial" w:hAnsi="Arial" w:cs="Arial"/>
          <w:bCs/>
          <w:sz w:val="22"/>
          <w:szCs w:val="22"/>
          <w:lang w:eastAsia="pl-PL"/>
        </w:rPr>
      </w:pP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w:t>
      </w:r>
      <w:r w:rsidR="00B9498D">
        <w:rPr>
          <w:rFonts w:ascii="Arial" w:hAnsi="Arial" w:cs="Arial"/>
          <w:bCs/>
          <w:sz w:val="22"/>
          <w:szCs w:val="22"/>
          <w:lang w:eastAsia="pl-PL"/>
        </w:rPr>
        <w:t>3</w:t>
      </w:r>
    </w:p>
    <w:p w:rsidR="00A7138F" w:rsidRPr="00903407" w:rsidRDefault="00A7138F" w:rsidP="0055151D">
      <w:pPr>
        <w:autoSpaceDE w:val="0"/>
        <w:autoSpaceDN w:val="0"/>
        <w:adjustRightInd w:val="0"/>
        <w:spacing w:line="360" w:lineRule="auto"/>
        <w:jc w:val="both"/>
        <w:rPr>
          <w:rFonts w:ascii="Arial" w:hAnsi="Arial" w:cs="Arial"/>
          <w:bCs/>
          <w:sz w:val="22"/>
          <w:szCs w:val="22"/>
          <w:lang w:eastAsia="pl-PL"/>
        </w:rPr>
      </w:pPr>
      <w:r w:rsidRPr="006B620D">
        <w:rPr>
          <w:rFonts w:ascii="Arial" w:hAnsi="Arial" w:cs="Arial"/>
          <w:sz w:val="22"/>
          <w:szCs w:val="22"/>
          <w:lang w:eastAsia="pl-PL"/>
        </w:rPr>
        <w:t>Zamawiający nie przewiduje możliwości dokonywania zmian postanowień zawartej umowy w stosunku do treści oferty, na podstawie której dokonany został wybór Wykonawcy.</w:t>
      </w:r>
    </w:p>
    <w:p w:rsidR="00A7138F" w:rsidRDefault="00A7138F" w:rsidP="0055151D">
      <w:pPr>
        <w:autoSpaceDE w:val="0"/>
        <w:autoSpaceDN w:val="0"/>
        <w:adjustRightInd w:val="0"/>
        <w:spacing w:line="360" w:lineRule="auto"/>
        <w:jc w:val="center"/>
        <w:rPr>
          <w:rFonts w:ascii="Arial" w:hAnsi="Arial" w:cs="Arial"/>
          <w:bCs/>
          <w:sz w:val="22"/>
          <w:szCs w:val="22"/>
          <w:lang w:eastAsia="pl-PL"/>
        </w:rPr>
      </w:pP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w:t>
      </w:r>
      <w:r w:rsidR="00B9498D">
        <w:rPr>
          <w:rFonts w:ascii="Arial" w:hAnsi="Arial" w:cs="Arial"/>
          <w:bCs/>
          <w:sz w:val="22"/>
          <w:szCs w:val="22"/>
          <w:lang w:eastAsia="pl-PL"/>
        </w:rPr>
        <w:t>4</w:t>
      </w:r>
    </w:p>
    <w:p w:rsidR="00A7138F" w:rsidRPr="00CE4933" w:rsidRDefault="00A7138F" w:rsidP="0055151D">
      <w:pPr>
        <w:autoSpaceDE w:val="0"/>
        <w:autoSpaceDN w:val="0"/>
        <w:adjustRightInd w:val="0"/>
        <w:spacing w:line="360" w:lineRule="auto"/>
        <w:jc w:val="both"/>
        <w:rPr>
          <w:rFonts w:ascii="Arial" w:hAnsi="Arial" w:cs="Arial"/>
          <w:color w:val="FF0000"/>
          <w:sz w:val="22"/>
          <w:szCs w:val="22"/>
          <w:lang w:eastAsia="pl-PL"/>
        </w:rPr>
      </w:pPr>
      <w:r w:rsidRPr="001B1ACE">
        <w:rPr>
          <w:rFonts w:ascii="Arial" w:hAnsi="Arial" w:cs="Arial"/>
          <w:sz w:val="22"/>
          <w:szCs w:val="22"/>
          <w:lang w:eastAsia="pl-PL"/>
        </w:rPr>
        <w:t>W przypadku zmian przepisów prawa w zakresie wykonywania przedmiotu umowy Wykonawca jest zobowiązany do stosowania się do nich bez obciążania Zamawiającego dodatkowymi czynnościami nieprzewidzianymi w umowie</w:t>
      </w:r>
      <w:r>
        <w:rPr>
          <w:rFonts w:ascii="Arial" w:hAnsi="Arial" w:cs="Arial"/>
          <w:sz w:val="22"/>
          <w:szCs w:val="22"/>
          <w:lang w:eastAsia="pl-PL"/>
        </w:rPr>
        <w:t>.</w:t>
      </w:r>
    </w:p>
    <w:p w:rsidR="00A7138F" w:rsidRDefault="00A7138F" w:rsidP="00452E33">
      <w:pPr>
        <w:autoSpaceDE w:val="0"/>
        <w:autoSpaceDN w:val="0"/>
        <w:adjustRightInd w:val="0"/>
        <w:spacing w:line="360" w:lineRule="auto"/>
        <w:jc w:val="center"/>
        <w:rPr>
          <w:rFonts w:ascii="Arial" w:hAnsi="Arial" w:cs="Arial"/>
          <w:sz w:val="22"/>
          <w:szCs w:val="22"/>
          <w:lang w:eastAsia="pl-PL"/>
        </w:rPr>
      </w:pPr>
      <w:r>
        <w:rPr>
          <w:rFonts w:ascii="Arial" w:hAnsi="Arial" w:cs="Arial"/>
          <w:bCs/>
          <w:sz w:val="22"/>
          <w:szCs w:val="22"/>
          <w:lang w:eastAsia="pl-PL"/>
        </w:rPr>
        <w:t>§ 1</w:t>
      </w:r>
      <w:r w:rsidR="00B9498D">
        <w:rPr>
          <w:rFonts w:ascii="Arial" w:hAnsi="Arial" w:cs="Arial"/>
          <w:bCs/>
          <w:sz w:val="22"/>
          <w:szCs w:val="22"/>
          <w:lang w:eastAsia="pl-PL"/>
        </w:rPr>
        <w:t>5</w:t>
      </w:r>
    </w:p>
    <w:p w:rsidR="00A7138F" w:rsidRPr="009214F5" w:rsidRDefault="00A7138F" w:rsidP="00452E33">
      <w:pPr>
        <w:autoSpaceDE w:val="0"/>
        <w:autoSpaceDN w:val="0"/>
        <w:adjustRightInd w:val="0"/>
        <w:spacing w:after="100" w:afterAutospacing="1" w:line="360" w:lineRule="auto"/>
        <w:jc w:val="both"/>
        <w:rPr>
          <w:rFonts w:ascii="Arial" w:hAnsi="Arial" w:cs="Arial"/>
          <w:sz w:val="22"/>
          <w:szCs w:val="22"/>
        </w:rPr>
      </w:pPr>
      <w:r w:rsidRPr="00AB51C3">
        <w:rPr>
          <w:rFonts w:ascii="Arial" w:hAnsi="Arial" w:cs="Arial"/>
          <w:sz w:val="22"/>
          <w:szCs w:val="22"/>
        </w:rPr>
        <w:t xml:space="preserve">Wykonawca przetwarza dane </w:t>
      </w:r>
      <w:r w:rsidRPr="009214F5">
        <w:rPr>
          <w:rFonts w:ascii="Arial" w:hAnsi="Arial" w:cs="Arial"/>
          <w:sz w:val="22"/>
          <w:szCs w:val="22"/>
        </w:rPr>
        <w:t xml:space="preserve">osobowe zgodnie z </w:t>
      </w:r>
      <w:r w:rsidR="009214F5">
        <w:rPr>
          <w:rFonts w:ascii="Arial" w:hAnsi="Arial" w:cs="Arial"/>
          <w:sz w:val="22"/>
          <w:szCs w:val="22"/>
        </w:rPr>
        <w:t>ustaw</w:t>
      </w:r>
      <w:r w:rsidR="009214F5" w:rsidRPr="009214F5">
        <w:rPr>
          <w:rFonts w:ascii="Arial" w:hAnsi="Arial" w:cs="Arial"/>
          <w:sz w:val="22"/>
          <w:szCs w:val="22"/>
        </w:rPr>
        <w:t>ą z dnia 10 maja 2018 r. o ochronie danych osobowych (Dz. U. z 2018 r., poz. 1000)</w:t>
      </w:r>
      <w:r w:rsidRPr="009214F5">
        <w:rPr>
          <w:rFonts w:ascii="Arial" w:hAnsi="Arial" w:cs="Arial"/>
          <w:sz w:val="22"/>
          <w:szCs w:val="22"/>
        </w:rPr>
        <w:t>.</w:t>
      </w: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xml:space="preserve">§ </w:t>
      </w:r>
      <w:r w:rsidR="00B9498D">
        <w:rPr>
          <w:rFonts w:ascii="Arial" w:hAnsi="Arial" w:cs="Arial"/>
          <w:bCs/>
          <w:sz w:val="22"/>
          <w:szCs w:val="22"/>
          <w:lang w:eastAsia="pl-PL"/>
        </w:rPr>
        <w:t>16</w:t>
      </w:r>
    </w:p>
    <w:p w:rsidR="00A7138F" w:rsidRPr="00903407" w:rsidRDefault="00A7138F" w:rsidP="00452E33">
      <w:pPr>
        <w:numPr>
          <w:ilvl w:val="0"/>
          <w:numId w:val="45"/>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lastRenderedPageBreak/>
        <w:t>Ewentualne spory wynikłe w związku z realizacją postanowień niniejszej umowy, Strony będą starały się rozstrzygać w drodze negocjacji i porozumienia.</w:t>
      </w:r>
    </w:p>
    <w:p w:rsidR="00A7138F" w:rsidRPr="00903407" w:rsidRDefault="00A7138F" w:rsidP="0055151D">
      <w:pPr>
        <w:numPr>
          <w:ilvl w:val="0"/>
          <w:numId w:val="45"/>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W razie braku porozumienia spory będą podlegać rozstrzygnięciu przez sąd powszechny właściwy dla siedziby Zamawiającego</w:t>
      </w:r>
      <w:r>
        <w:rPr>
          <w:rFonts w:ascii="Arial" w:hAnsi="Arial" w:cs="Arial"/>
          <w:sz w:val="22"/>
          <w:szCs w:val="22"/>
          <w:lang w:eastAsia="pl-PL"/>
        </w:rPr>
        <w:t>.</w:t>
      </w:r>
    </w:p>
    <w:p w:rsidR="00A7138F" w:rsidRPr="00903407" w:rsidRDefault="00A7138F" w:rsidP="0055151D">
      <w:pPr>
        <w:numPr>
          <w:ilvl w:val="0"/>
          <w:numId w:val="45"/>
        </w:numPr>
        <w:suppressAutoHyphens w:val="0"/>
        <w:autoSpaceDE w:val="0"/>
        <w:autoSpaceDN w:val="0"/>
        <w:adjustRightInd w:val="0"/>
        <w:spacing w:line="360" w:lineRule="auto"/>
        <w:ind w:left="426" w:hanging="426"/>
        <w:jc w:val="both"/>
        <w:rPr>
          <w:rFonts w:ascii="Arial" w:hAnsi="Arial" w:cs="Arial"/>
          <w:sz w:val="22"/>
          <w:szCs w:val="22"/>
          <w:lang w:eastAsia="pl-PL"/>
        </w:rPr>
      </w:pPr>
      <w:r w:rsidRPr="00903407">
        <w:rPr>
          <w:rFonts w:ascii="Arial" w:hAnsi="Arial" w:cs="Arial"/>
          <w:sz w:val="22"/>
          <w:szCs w:val="22"/>
          <w:lang w:eastAsia="pl-PL"/>
        </w:rPr>
        <w:t>Wykonawca bez pisemnej zgody Zamawiającego nie może przenosić wierzytelności wynikających z niniejszej umowy na osoby trzecie.</w:t>
      </w:r>
    </w:p>
    <w:p w:rsidR="00A7138F" w:rsidRPr="00903407" w:rsidRDefault="00A7138F" w:rsidP="0055151D">
      <w:pPr>
        <w:autoSpaceDE w:val="0"/>
        <w:autoSpaceDN w:val="0"/>
        <w:adjustRightInd w:val="0"/>
        <w:spacing w:line="360" w:lineRule="auto"/>
        <w:rPr>
          <w:rFonts w:ascii="Arial" w:hAnsi="Arial" w:cs="Arial"/>
          <w:bCs/>
          <w:sz w:val="22"/>
          <w:szCs w:val="22"/>
          <w:lang w:eastAsia="pl-PL"/>
        </w:rPr>
      </w:pP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w:t>
      </w:r>
      <w:r w:rsidR="00B9498D">
        <w:rPr>
          <w:rFonts w:ascii="Arial" w:hAnsi="Arial" w:cs="Arial"/>
          <w:bCs/>
          <w:sz w:val="22"/>
          <w:szCs w:val="22"/>
          <w:lang w:eastAsia="pl-PL"/>
        </w:rPr>
        <w:t>7</w:t>
      </w:r>
    </w:p>
    <w:p w:rsidR="00A7138F" w:rsidRDefault="00A7138F" w:rsidP="0055151D">
      <w:pPr>
        <w:autoSpaceDE w:val="0"/>
        <w:autoSpaceDN w:val="0"/>
        <w:adjustRightInd w:val="0"/>
        <w:spacing w:line="360" w:lineRule="auto"/>
        <w:jc w:val="both"/>
        <w:rPr>
          <w:rFonts w:ascii="Arial" w:hAnsi="Arial" w:cs="Arial"/>
          <w:sz w:val="22"/>
          <w:szCs w:val="22"/>
          <w:lang w:eastAsia="pl-PL"/>
        </w:rPr>
      </w:pPr>
      <w:r w:rsidRPr="009214F5">
        <w:rPr>
          <w:rFonts w:ascii="Arial" w:hAnsi="Arial" w:cs="Arial"/>
          <w:sz w:val="22"/>
          <w:szCs w:val="22"/>
        </w:rPr>
        <w:t xml:space="preserve">W sprawach nieunormowanych umowy zastosowanie mają przepisy ustawy z dnia 23 kwietnia 1964 r. </w:t>
      </w:r>
      <w:r w:rsidRPr="009214F5">
        <w:rPr>
          <w:rFonts w:ascii="Arial" w:hAnsi="Arial" w:cs="Arial"/>
          <w:iCs/>
          <w:sz w:val="22"/>
          <w:szCs w:val="22"/>
        </w:rPr>
        <w:t>Kodeks Cywilny</w:t>
      </w:r>
      <w:r w:rsidRPr="009214F5">
        <w:rPr>
          <w:rFonts w:ascii="Arial" w:hAnsi="Arial" w:cs="Arial"/>
          <w:sz w:val="22"/>
          <w:szCs w:val="22"/>
        </w:rPr>
        <w:t xml:space="preserve">, (t. j. Dz. U. z 2018 r., poz. 1025 ze zm.), ustawy z dnia 29 stycznia 2004 r. </w:t>
      </w:r>
      <w:r w:rsidRPr="009214F5">
        <w:rPr>
          <w:rFonts w:ascii="Arial" w:hAnsi="Arial" w:cs="Arial"/>
          <w:iCs/>
          <w:sz w:val="22"/>
          <w:szCs w:val="22"/>
        </w:rPr>
        <w:t>Prawo zamówień publicznych</w:t>
      </w:r>
      <w:r w:rsidRPr="009214F5">
        <w:rPr>
          <w:rFonts w:ascii="Arial" w:hAnsi="Arial" w:cs="Arial"/>
          <w:sz w:val="22"/>
          <w:szCs w:val="22"/>
        </w:rPr>
        <w:t xml:space="preserve"> (t. j. Dz. U. z 2017 r., poz. 1579 ze zm.)</w:t>
      </w:r>
      <w:r w:rsidRPr="009214F5">
        <w:rPr>
          <w:rFonts w:ascii="Arial" w:hAnsi="Arial" w:cs="Arial"/>
          <w:sz w:val="22"/>
          <w:szCs w:val="22"/>
          <w:lang w:eastAsia="pl-PL"/>
        </w:rPr>
        <w:t>.</w:t>
      </w:r>
    </w:p>
    <w:p w:rsidR="00A7138F" w:rsidRPr="00903407" w:rsidRDefault="00A7138F" w:rsidP="0055151D">
      <w:pPr>
        <w:autoSpaceDE w:val="0"/>
        <w:autoSpaceDN w:val="0"/>
        <w:adjustRightInd w:val="0"/>
        <w:spacing w:line="360" w:lineRule="auto"/>
        <w:jc w:val="both"/>
        <w:rPr>
          <w:rFonts w:ascii="Arial" w:hAnsi="Arial" w:cs="Arial"/>
          <w:sz w:val="22"/>
          <w:szCs w:val="22"/>
        </w:rPr>
      </w:pPr>
    </w:p>
    <w:p w:rsidR="00A7138F" w:rsidRPr="00903407" w:rsidRDefault="00A7138F" w:rsidP="00452E33">
      <w:pPr>
        <w:autoSpaceDE w:val="0"/>
        <w:autoSpaceDN w:val="0"/>
        <w:adjustRightInd w:val="0"/>
        <w:spacing w:line="360" w:lineRule="auto"/>
        <w:jc w:val="center"/>
        <w:rPr>
          <w:rFonts w:ascii="Arial" w:hAnsi="Arial" w:cs="Arial"/>
          <w:bCs/>
          <w:sz w:val="22"/>
          <w:szCs w:val="22"/>
          <w:lang w:eastAsia="pl-PL"/>
        </w:rPr>
      </w:pPr>
      <w:r w:rsidRPr="00903407">
        <w:rPr>
          <w:rFonts w:ascii="Arial" w:hAnsi="Arial" w:cs="Arial"/>
          <w:bCs/>
          <w:sz w:val="22"/>
          <w:szCs w:val="22"/>
          <w:lang w:eastAsia="pl-PL"/>
        </w:rPr>
        <w:t>§ 1</w:t>
      </w:r>
      <w:r w:rsidR="00B9498D">
        <w:rPr>
          <w:rFonts w:ascii="Arial" w:hAnsi="Arial" w:cs="Arial"/>
          <w:bCs/>
          <w:sz w:val="22"/>
          <w:szCs w:val="22"/>
          <w:lang w:eastAsia="pl-PL"/>
        </w:rPr>
        <w:t>8</w:t>
      </w:r>
    </w:p>
    <w:p w:rsidR="00A7138F" w:rsidRDefault="00A7138F" w:rsidP="0055151D">
      <w:pPr>
        <w:autoSpaceDE w:val="0"/>
        <w:autoSpaceDN w:val="0"/>
        <w:adjustRightInd w:val="0"/>
        <w:spacing w:line="360" w:lineRule="auto"/>
        <w:jc w:val="both"/>
        <w:rPr>
          <w:rFonts w:ascii="Arial" w:hAnsi="Arial" w:cs="Arial"/>
          <w:sz w:val="22"/>
          <w:szCs w:val="22"/>
          <w:lang w:eastAsia="pl-PL"/>
        </w:rPr>
      </w:pPr>
      <w:r>
        <w:rPr>
          <w:rFonts w:ascii="Arial" w:hAnsi="Arial" w:cs="Arial"/>
          <w:sz w:val="22"/>
          <w:szCs w:val="22"/>
          <w:lang w:eastAsia="pl-PL"/>
        </w:rPr>
        <w:t>Umowę sporządzono w dwóch</w:t>
      </w:r>
      <w:r w:rsidRPr="00903407">
        <w:rPr>
          <w:rFonts w:ascii="Arial" w:hAnsi="Arial" w:cs="Arial"/>
          <w:sz w:val="22"/>
          <w:szCs w:val="22"/>
          <w:lang w:eastAsia="pl-PL"/>
        </w:rPr>
        <w:t xml:space="preserve"> jednobrzm</w:t>
      </w:r>
      <w:r>
        <w:rPr>
          <w:rFonts w:ascii="Arial" w:hAnsi="Arial" w:cs="Arial"/>
          <w:sz w:val="22"/>
          <w:szCs w:val="22"/>
          <w:lang w:eastAsia="pl-PL"/>
        </w:rPr>
        <w:t xml:space="preserve">iących egzemplarzach, po jednym dla każdej ze stron. </w:t>
      </w:r>
    </w:p>
    <w:p w:rsidR="00A7138F" w:rsidRDefault="00A7138F" w:rsidP="0055151D">
      <w:pPr>
        <w:autoSpaceDE w:val="0"/>
        <w:autoSpaceDN w:val="0"/>
        <w:adjustRightInd w:val="0"/>
        <w:spacing w:line="360" w:lineRule="auto"/>
        <w:jc w:val="both"/>
        <w:rPr>
          <w:rFonts w:ascii="Arial" w:hAnsi="Arial" w:cs="Arial"/>
          <w:sz w:val="22"/>
          <w:szCs w:val="22"/>
          <w:lang w:eastAsia="pl-PL"/>
        </w:rPr>
      </w:pPr>
    </w:p>
    <w:p w:rsidR="00A7138F" w:rsidRDefault="00A7138F" w:rsidP="0055151D">
      <w:pPr>
        <w:autoSpaceDE w:val="0"/>
        <w:autoSpaceDN w:val="0"/>
        <w:adjustRightInd w:val="0"/>
        <w:spacing w:line="360" w:lineRule="auto"/>
        <w:jc w:val="both"/>
        <w:rPr>
          <w:rFonts w:ascii="Arial" w:hAnsi="Arial" w:cs="Arial"/>
          <w:sz w:val="22"/>
          <w:szCs w:val="22"/>
          <w:lang w:eastAsia="pl-PL"/>
        </w:rPr>
      </w:pPr>
    </w:p>
    <w:p w:rsidR="00A7138F" w:rsidRDefault="00A7138F" w:rsidP="0055151D">
      <w:pPr>
        <w:autoSpaceDE w:val="0"/>
        <w:autoSpaceDN w:val="0"/>
        <w:adjustRightInd w:val="0"/>
        <w:spacing w:line="360" w:lineRule="auto"/>
        <w:jc w:val="both"/>
        <w:rPr>
          <w:rFonts w:ascii="Arial" w:hAnsi="Arial" w:cs="Arial"/>
          <w:sz w:val="22"/>
          <w:szCs w:val="22"/>
          <w:lang w:eastAsia="pl-PL"/>
        </w:rPr>
      </w:pPr>
    </w:p>
    <w:p w:rsidR="00A7138F" w:rsidRPr="00903407" w:rsidRDefault="00A7138F" w:rsidP="0055151D">
      <w:pPr>
        <w:spacing w:line="360" w:lineRule="auto"/>
        <w:jc w:val="both"/>
        <w:rPr>
          <w:rFonts w:ascii="Arial" w:hAnsi="Arial" w:cs="Arial"/>
          <w:sz w:val="22"/>
          <w:szCs w:val="22"/>
          <w:lang w:eastAsia="pl-PL"/>
        </w:rPr>
      </w:pPr>
    </w:p>
    <w:p w:rsidR="00A7138F" w:rsidRPr="00903407" w:rsidRDefault="00A7138F" w:rsidP="0055151D">
      <w:pPr>
        <w:spacing w:line="360" w:lineRule="auto"/>
        <w:jc w:val="both"/>
        <w:rPr>
          <w:rFonts w:ascii="Arial" w:hAnsi="Arial" w:cs="Arial"/>
          <w:b/>
          <w:color w:val="000000"/>
          <w:sz w:val="22"/>
          <w:szCs w:val="22"/>
        </w:rPr>
      </w:pPr>
      <w:r>
        <w:rPr>
          <w:rFonts w:ascii="Arial" w:hAnsi="Arial" w:cs="Arial"/>
          <w:sz w:val="22"/>
          <w:szCs w:val="22"/>
          <w:lang w:eastAsia="pl-PL"/>
        </w:rPr>
        <w:t xml:space="preserve">  </w:t>
      </w:r>
      <w:r w:rsidRPr="00903407">
        <w:rPr>
          <w:rFonts w:ascii="Arial" w:hAnsi="Arial" w:cs="Arial"/>
          <w:sz w:val="22"/>
          <w:szCs w:val="22"/>
          <w:lang w:eastAsia="pl-PL"/>
        </w:rPr>
        <w:t>Wykonawca</w:t>
      </w:r>
      <w:r w:rsidRPr="00903407">
        <w:rPr>
          <w:rFonts w:ascii="Arial" w:hAnsi="Arial" w:cs="Arial"/>
          <w:sz w:val="22"/>
          <w:szCs w:val="22"/>
          <w:lang w:eastAsia="pl-PL"/>
        </w:rPr>
        <w:tab/>
      </w:r>
      <w:r w:rsidRPr="00903407">
        <w:rPr>
          <w:rFonts w:ascii="Arial" w:hAnsi="Arial" w:cs="Arial"/>
          <w:sz w:val="22"/>
          <w:szCs w:val="22"/>
          <w:lang w:eastAsia="pl-PL"/>
        </w:rPr>
        <w:tab/>
      </w:r>
      <w:r w:rsidRPr="00903407">
        <w:rPr>
          <w:rFonts w:ascii="Arial" w:hAnsi="Arial" w:cs="Arial"/>
          <w:sz w:val="22"/>
          <w:szCs w:val="22"/>
          <w:lang w:eastAsia="pl-PL"/>
        </w:rPr>
        <w:tab/>
      </w:r>
      <w:r w:rsidRPr="00903407">
        <w:rPr>
          <w:rFonts w:ascii="Arial" w:hAnsi="Arial" w:cs="Arial"/>
          <w:sz w:val="22"/>
          <w:szCs w:val="22"/>
          <w:lang w:eastAsia="pl-PL"/>
        </w:rPr>
        <w:tab/>
      </w:r>
      <w:r>
        <w:rPr>
          <w:rFonts w:ascii="Arial" w:hAnsi="Arial" w:cs="Arial"/>
          <w:sz w:val="22"/>
          <w:szCs w:val="22"/>
          <w:lang w:eastAsia="pl-PL"/>
        </w:rPr>
        <w:t xml:space="preserve">                                               </w:t>
      </w:r>
      <w:r w:rsidRPr="00903407">
        <w:rPr>
          <w:rFonts w:ascii="Arial" w:hAnsi="Arial" w:cs="Arial"/>
          <w:sz w:val="22"/>
          <w:szCs w:val="22"/>
          <w:lang w:eastAsia="pl-PL"/>
        </w:rPr>
        <w:tab/>
      </w:r>
      <w:r w:rsidRPr="00903407">
        <w:rPr>
          <w:rFonts w:ascii="Arial" w:hAnsi="Arial" w:cs="Arial"/>
          <w:sz w:val="22"/>
          <w:szCs w:val="22"/>
          <w:lang w:eastAsia="pl-PL"/>
        </w:rPr>
        <w:tab/>
        <w:t>Zamawiający</w:t>
      </w:r>
      <w:r w:rsidRPr="00903407">
        <w:rPr>
          <w:rFonts w:ascii="Arial" w:hAnsi="Arial" w:cs="Arial"/>
          <w:sz w:val="22"/>
          <w:szCs w:val="22"/>
          <w:lang w:eastAsia="pl-PL"/>
        </w:rPr>
        <w:tab/>
      </w:r>
    </w:p>
    <w:p w:rsidR="00A7138F" w:rsidRDefault="00A7138F" w:rsidP="0055151D">
      <w:pPr>
        <w:spacing w:line="360" w:lineRule="auto"/>
        <w:rPr>
          <w:rFonts w:ascii="Arial" w:hAnsi="Arial" w:cs="Arial"/>
          <w:sz w:val="22"/>
          <w:szCs w:val="22"/>
        </w:rPr>
      </w:pPr>
    </w:p>
    <w:p w:rsidR="00A7138F" w:rsidRDefault="00A7138F" w:rsidP="0055151D">
      <w:pPr>
        <w:spacing w:line="360" w:lineRule="auto"/>
      </w:pPr>
    </w:p>
    <w:p w:rsidR="00A7138F" w:rsidRDefault="00A7138F" w:rsidP="00A7138F"/>
    <w:p w:rsidR="00A7138F" w:rsidRDefault="00A7138F" w:rsidP="00A7138F"/>
    <w:p w:rsidR="00A7138F" w:rsidRDefault="00A7138F" w:rsidP="00A7138F"/>
    <w:p w:rsidR="00A7138F" w:rsidRDefault="00A7138F" w:rsidP="00A7138F"/>
    <w:p w:rsidR="00452E33" w:rsidRDefault="00452E33" w:rsidP="00A7138F"/>
    <w:p w:rsidR="00452E33" w:rsidRDefault="00452E33" w:rsidP="00A7138F"/>
    <w:p w:rsidR="00452E33" w:rsidRDefault="00452E33" w:rsidP="00A7138F"/>
    <w:p w:rsidR="00452E33" w:rsidRDefault="00452E33" w:rsidP="00A7138F"/>
    <w:p w:rsidR="00452E33" w:rsidRDefault="00452E33" w:rsidP="00A7138F"/>
    <w:p w:rsidR="00452E33" w:rsidRDefault="00452E33" w:rsidP="00A7138F"/>
    <w:p w:rsidR="00452E33" w:rsidRDefault="00452E33" w:rsidP="00A7138F"/>
    <w:p w:rsidR="00452E33" w:rsidRDefault="00452E33" w:rsidP="00A7138F"/>
    <w:p w:rsidR="00452E33" w:rsidRDefault="00452E33" w:rsidP="00A7138F"/>
    <w:p w:rsidR="00A7138F" w:rsidRDefault="00A7138F" w:rsidP="00A7138F"/>
    <w:p w:rsidR="005D1BA6" w:rsidRDefault="005D1BA6" w:rsidP="00A7138F"/>
    <w:p w:rsidR="005D1BA6" w:rsidRDefault="005D1BA6" w:rsidP="00A7138F"/>
    <w:p w:rsidR="005D1BA6" w:rsidRDefault="005D1BA6" w:rsidP="00A7138F"/>
    <w:p w:rsidR="005D1BA6" w:rsidRDefault="005D1BA6" w:rsidP="00A7138F"/>
    <w:p w:rsidR="005D1BA6" w:rsidRDefault="005D1BA6" w:rsidP="00A7138F"/>
    <w:p w:rsidR="005D1BA6" w:rsidRDefault="005D1BA6" w:rsidP="00A7138F"/>
    <w:p w:rsidR="005D1BA6" w:rsidRDefault="005D1BA6" w:rsidP="00A7138F"/>
    <w:p w:rsidR="005D1BA6" w:rsidRDefault="005D1BA6" w:rsidP="00A7138F"/>
    <w:p w:rsidR="005D1BA6" w:rsidRDefault="005D1BA6" w:rsidP="00A7138F"/>
    <w:p w:rsidR="005D1BA6" w:rsidRDefault="005D1BA6" w:rsidP="00A7138F"/>
    <w:p w:rsidR="005D1BA6" w:rsidRDefault="005D1BA6" w:rsidP="00A7138F"/>
    <w:p w:rsidR="005D1BA6" w:rsidRDefault="005D1BA6" w:rsidP="00A7138F"/>
    <w:p w:rsidR="00A7138F" w:rsidRDefault="00A7138F" w:rsidP="00A7138F">
      <w:pPr>
        <w:jc w:val="right"/>
        <w:rPr>
          <w:rFonts w:ascii="Arial" w:hAnsi="Arial" w:cs="Arial"/>
          <w:sz w:val="22"/>
          <w:szCs w:val="22"/>
        </w:rPr>
      </w:pPr>
      <w:r w:rsidRPr="00AF1E51">
        <w:rPr>
          <w:rFonts w:ascii="Arial" w:hAnsi="Arial" w:cs="Arial"/>
          <w:sz w:val="22"/>
          <w:szCs w:val="22"/>
        </w:rPr>
        <w:lastRenderedPageBreak/>
        <w:t>ZAŁĄCZNIK NR 1</w:t>
      </w:r>
    </w:p>
    <w:p w:rsidR="00A7138F" w:rsidRDefault="00A7138F" w:rsidP="00A7138F">
      <w:pPr>
        <w:jc w:val="right"/>
        <w:rPr>
          <w:rFonts w:ascii="Arial" w:hAnsi="Arial" w:cs="Arial"/>
          <w:sz w:val="22"/>
          <w:szCs w:val="22"/>
        </w:rPr>
      </w:pPr>
    </w:p>
    <w:p w:rsidR="00A7138F" w:rsidRDefault="00A7138F" w:rsidP="00A7138F">
      <w:pPr>
        <w:jc w:val="center"/>
        <w:rPr>
          <w:rFonts w:ascii="Arial" w:hAnsi="Arial" w:cs="Arial"/>
          <w:sz w:val="22"/>
          <w:szCs w:val="22"/>
        </w:rPr>
      </w:pPr>
      <w:r>
        <w:rPr>
          <w:rFonts w:ascii="Arial" w:hAnsi="Arial" w:cs="Arial"/>
          <w:sz w:val="22"/>
          <w:szCs w:val="22"/>
        </w:rPr>
        <w:t>Formularz asortymentowo - cenowy</w:t>
      </w:r>
    </w:p>
    <w:p w:rsidR="00A7138F" w:rsidRDefault="00A7138F" w:rsidP="00A7138F">
      <w:pPr>
        <w:jc w:val="right"/>
        <w:rPr>
          <w:rFonts w:ascii="Arial" w:hAnsi="Arial" w:cs="Arial"/>
          <w:sz w:val="22"/>
          <w:szCs w:val="22"/>
        </w:rPr>
      </w:pPr>
    </w:p>
    <w:p w:rsidR="006B2A99" w:rsidRDefault="006B2A99" w:rsidP="00A7138F">
      <w:pPr>
        <w:jc w:val="right"/>
        <w:rPr>
          <w:rFonts w:ascii="Arial" w:hAnsi="Arial" w:cs="Arial"/>
          <w:sz w:val="22"/>
          <w:szCs w:val="22"/>
        </w:rPr>
      </w:pPr>
    </w:p>
    <w:tbl>
      <w:tblPr>
        <w:tblW w:w="9360" w:type="dxa"/>
        <w:tblInd w:w="55" w:type="dxa"/>
        <w:tblCellMar>
          <w:left w:w="70" w:type="dxa"/>
          <w:right w:w="70" w:type="dxa"/>
        </w:tblCellMar>
        <w:tblLook w:val="04A0" w:firstRow="1" w:lastRow="0" w:firstColumn="1" w:lastColumn="0" w:noHBand="0" w:noVBand="1"/>
      </w:tblPr>
      <w:tblGrid>
        <w:gridCol w:w="499"/>
        <w:gridCol w:w="3370"/>
        <w:gridCol w:w="1891"/>
        <w:gridCol w:w="1353"/>
        <w:gridCol w:w="1154"/>
        <w:gridCol w:w="1093"/>
      </w:tblGrid>
      <w:tr w:rsidR="003930CA" w:rsidRPr="0031750E" w:rsidTr="003930CA">
        <w:trPr>
          <w:trHeight w:val="864"/>
        </w:trPr>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Lp.</w:t>
            </w:r>
          </w:p>
        </w:tc>
        <w:tc>
          <w:tcPr>
            <w:tcW w:w="3370" w:type="dxa"/>
            <w:tcBorders>
              <w:top w:val="single" w:sz="4" w:space="0" w:color="auto"/>
              <w:left w:val="nil"/>
              <w:bottom w:val="single" w:sz="4" w:space="0" w:color="auto"/>
              <w:right w:val="single" w:sz="4" w:space="0" w:color="auto"/>
            </w:tcBorders>
            <w:shd w:val="clear" w:color="auto" w:fill="auto"/>
            <w:hideMark/>
          </w:tcPr>
          <w:p w:rsidR="003930CA" w:rsidRPr="00477CE2" w:rsidRDefault="003930CA" w:rsidP="001F0B11">
            <w:r w:rsidRPr="00477CE2">
              <w:t>Rodzaj przesyłki</w:t>
            </w:r>
          </w:p>
        </w:tc>
        <w:tc>
          <w:tcPr>
            <w:tcW w:w="1891" w:type="dxa"/>
            <w:tcBorders>
              <w:top w:val="single" w:sz="4" w:space="0" w:color="auto"/>
              <w:left w:val="nil"/>
              <w:bottom w:val="single" w:sz="4" w:space="0" w:color="auto"/>
              <w:right w:val="single" w:sz="4" w:space="0" w:color="auto"/>
            </w:tcBorders>
            <w:shd w:val="clear" w:color="auto" w:fill="auto"/>
            <w:hideMark/>
          </w:tcPr>
          <w:p w:rsidR="003930CA" w:rsidRPr="00477CE2" w:rsidRDefault="003930CA" w:rsidP="001F0B11">
            <w:r w:rsidRPr="00477CE2">
              <w:t>Waga przesyłki</w:t>
            </w:r>
          </w:p>
        </w:tc>
        <w:tc>
          <w:tcPr>
            <w:tcW w:w="1353" w:type="dxa"/>
            <w:tcBorders>
              <w:top w:val="single" w:sz="4" w:space="0" w:color="auto"/>
              <w:left w:val="nil"/>
              <w:bottom w:val="single" w:sz="4" w:space="0" w:color="auto"/>
              <w:right w:val="single" w:sz="4" w:space="0" w:color="auto"/>
            </w:tcBorders>
            <w:shd w:val="clear" w:color="auto" w:fill="auto"/>
            <w:hideMark/>
          </w:tcPr>
          <w:p w:rsidR="003930CA" w:rsidRPr="00477CE2" w:rsidRDefault="003930CA" w:rsidP="001F0B11">
            <w:r w:rsidRPr="00477CE2">
              <w:t>Szacunkowa ilość 2019-2022</w:t>
            </w:r>
          </w:p>
        </w:tc>
        <w:tc>
          <w:tcPr>
            <w:tcW w:w="1154" w:type="dxa"/>
            <w:tcBorders>
              <w:top w:val="single" w:sz="4" w:space="0" w:color="auto"/>
              <w:left w:val="nil"/>
              <w:bottom w:val="single" w:sz="4" w:space="0" w:color="auto"/>
              <w:right w:val="single" w:sz="4" w:space="0" w:color="auto"/>
            </w:tcBorders>
            <w:shd w:val="clear" w:color="auto" w:fill="auto"/>
            <w:hideMark/>
          </w:tcPr>
          <w:p w:rsidR="003930CA" w:rsidRPr="00477CE2" w:rsidRDefault="003930CA" w:rsidP="001F0B11">
            <w:r w:rsidRPr="00477CE2">
              <w:t>Cena jednostk. brutto</w:t>
            </w:r>
          </w:p>
        </w:tc>
        <w:tc>
          <w:tcPr>
            <w:tcW w:w="1093" w:type="dxa"/>
            <w:tcBorders>
              <w:top w:val="single" w:sz="4" w:space="0" w:color="auto"/>
              <w:left w:val="nil"/>
              <w:bottom w:val="single" w:sz="4" w:space="0" w:color="auto"/>
              <w:right w:val="single" w:sz="4" w:space="0" w:color="auto"/>
            </w:tcBorders>
            <w:shd w:val="clear" w:color="auto" w:fill="auto"/>
            <w:hideMark/>
          </w:tcPr>
          <w:p w:rsidR="003930CA" w:rsidRPr="00477CE2" w:rsidRDefault="003930CA" w:rsidP="001F0B11">
            <w:r w:rsidRPr="00477CE2">
              <w:t>Wartość ogółem</w:t>
            </w:r>
          </w:p>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1</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 xml:space="preserve">Zwykłe EK krajowe </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S do 500g.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6717</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M do 1000g.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2</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 xml:space="preserve">Zwykłe EK krajowe </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L do 2000g.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600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3</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 xml:space="preserve">Zwykłe PR krajowe </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S do 500g.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30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4</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 xml:space="preserve">Zwykłe PR krajowe </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L do 2000g.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6</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5</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 xml:space="preserve">Polecone EK krajowe </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S do 500g.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39669</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M do 1000g.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9</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L do 2000g.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1617</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6</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 xml:space="preserve">Polecone PR krajowe </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S do 500g.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M do 1000g.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L do 2000g.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3</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7</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Zwykły EK zagraniczny (kraje europejskie)</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do 50 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8</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Zwykły EK zagraniczny (kraje pozaeurop.)</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do 50 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9</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Zwykły PR zagraniczny (Strefa A - Europa łącznie z Cyprem, całą Rosją i Izraelem)</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do 50 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10</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Zwykły PR zagraniczny (Strefa B - Ameryka Północna, Afryka)</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do 50 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11</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Polecony PR zagraniczny (Strefa A)</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do 50 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57</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ponad 50 g. do 100g.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3</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864"/>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ponad 100 g. do 350 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9</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ponad 350 g. do 500 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ponad 500 g. do 1000 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ponad 1000 g. do 2000 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12</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Polecony PR zagraniczny (Strefa B)</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do 50 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3</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13</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Paczki EK krajowe Gab. A</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od 1 kg. do 2 kg.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6</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od 2 kg. do 5 kg.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9</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ponad 5 kg. Do 10 kg.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3</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14</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 xml:space="preserve">Paczki EK krajowe Gab. B </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ponad 2 kg. do 5 kg.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3</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15</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Pocztex</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koperta firmowa do 1 kg.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usługa doręczenia do 9:00</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0</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do 5 kg.</w:t>
            </w:r>
          </w:p>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3</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16</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POCZTEX - ZPO</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3</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17</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Usługa "Potwierdzenie odbioru" w obrocie krajowym</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40701</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18</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Usługa "Potwierdzenie odbioru" w obrocie zagranicznym</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69</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19</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 xml:space="preserve">Zwrot przesyłek rejestrowanych krajowych </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2607</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288"/>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20</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Zwrot usługa ZPO krajowe</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2598</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21</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Zwrot przesyłek rejestrowanych zagranicznych Strefa A do 50g.</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3</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22</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 xml:space="preserve">Zwrot - usługa ZPO zagraniczne Strefa A  </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3</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Pr="00477CE2" w:rsidRDefault="003930CA" w:rsidP="001F0B11"/>
        </w:tc>
      </w:tr>
      <w:tr w:rsidR="003930CA" w:rsidRPr="0031750E" w:rsidTr="003930CA">
        <w:trPr>
          <w:trHeight w:val="576"/>
        </w:trPr>
        <w:tc>
          <w:tcPr>
            <w:tcW w:w="499" w:type="dxa"/>
            <w:tcBorders>
              <w:top w:val="nil"/>
              <w:left w:val="single" w:sz="4" w:space="0" w:color="auto"/>
              <w:bottom w:val="single" w:sz="4" w:space="0" w:color="auto"/>
              <w:right w:val="single" w:sz="4" w:space="0" w:color="auto"/>
            </w:tcBorders>
            <w:shd w:val="clear" w:color="auto" w:fill="auto"/>
            <w:hideMark/>
          </w:tcPr>
          <w:p w:rsidR="003930CA" w:rsidRPr="00477CE2" w:rsidRDefault="003930CA" w:rsidP="001F0B11">
            <w:r w:rsidRPr="00477CE2">
              <w:t>23</w:t>
            </w:r>
          </w:p>
        </w:tc>
        <w:tc>
          <w:tcPr>
            <w:tcW w:w="3370"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Opłata za stały odbiór korespondencji od Zamawiającego - opłata miesięczna POCZTA FIRMOWA</w:t>
            </w:r>
          </w:p>
        </w:tc>
        <w:tc>
          <w:tcPr>
            <w:tcW w:w="1891"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353" w:type="dxa"/>
            <w:tcBorders>
              <w:top w:val="nil"/>
              <w:left w:val="nil"/>
              <w:bottom w:val="single" w:sz="4" w:space="0" w:color="auto"/>
              <w:right w:val="single" w:sz="4" w:space="0" w:color="auto"/>
            </w:tcBorders>
            <w:shd w:val="clear" w:color="auto" w:fill="auto"/>
            <w:hideMark/>
          </w:tcPr>
          <w:p w:rsidR="003930CA" w:rsidRPr="00477CE2" w:rsidRDefault="003930CA" w:rsidP="001F0B11">
            <w:r w:rsidRPr="00477CE2">
              <w:t>36</w:t>
            </w:r>
          </w:p>
        </w:tc>
        <w:tc>
          <w:tcPr>
            <w:tcW w:w="1154" w:type="dxa"/>
            <w:tcBorders>
              <w:top w:val="nil"/>
              <w:left w:val="nil"/>
              <w:bottom w:val="single" w:sz="4" w:space="0" w:color="auto"/>
              <w:right w:val="single" w:sz="4" w:space="0" w:color="auto"/>
            </w:tcBorders>
            <w:shd w:val="clear" w:color="auto" w:fill="auto"/>
            <w:hideMark/>
          </w:tcPr>
          <w:p w:rsidR="003930CA" w:rsidRPr="00477CE2" w:rsidRDefault="003930CA" w:rsidP="001F0B11"/>
        </w:tc>
        <w:tc>
          <w:tcPr>
            <w:tcW w:w="1093" w:type="dxa"/>
            <w:tcBorders>
              <w:top w:val="nil"/>
              <w:left w:val="nil"/>
              <w:bottom w:val="single" w:sz="4" w:space="0" w:color="auto"/>
              <w:right w:val="single" w:sz="4" w:space="0" w:color="auto"/>
            </w:tcBorders>
            <w:shd w:val="clear" w:color="auto" w:fill="auto"/>
            <w:hideMark/>
          </w:tcPr>
          <w:p w:rsidR="003930CA" w:rsidRDefault="003930CA" w:rsidP="001F0B11"/>
        </w:tc>
      </w:tr>
    </w:tbl>
    <w:p w:rsidR="006B2A99" w:rsidRDefault="006B2A99" w:rsidP="006B2A99">
      <w:pPr>
        <w:jc w:val="both"/>
        <w:rPr>
          <w:rFonts w:ascii="Arial" w:hAnsi="Arial" w:cs="Arial"/>
          <w:sz w:val="22"/>
          <w:szCs w:val="22"/>
        </w:rPr>
      </w:pPr>
    </w:p>
    <w:p w:rsidR="00A7138F" w:rsidRPr="00AF1E51" w:rsidRDefault="00A7138F" w:rsidP="00A7138F">
      <w:pPr>
        <w:rPr>
          <w:rFonts w:ascii="Arial" w:hAnsi="Arial" w:cs="Arial"/>
          <w:sz w:val="22"/>
          <w:szCs w:val="22"/>
        </w:rPr>
      </w:pPr>
    </w:p>
    <w:p w:rsidR="009B79FB" w:rsidRPr="005E5058" w:rsidRDefault="009B79FB" w:rsidP="009B79FB">
      <w:pPr>
        <w:pStyle w:val="Standard"/>
        <w:spacing w:line="360" w:lineRule="auto"/>
        <w:rPr>
          <w:rFonts w:ascii="Arial" w:eastAsia="Times New Roman" w:hAnsi="Arial" w:cs="Arial"/>
          <w:highlight w:val="yellow"/>
          <w:lang w:eastAsia="pl-PL" w:bidi="ar-SA"/>
        </w:rPr>
      </w:pPr>
    </w:p>
    <w:p w:rsidR="009B79FB" w:rsidRPr="005E5058" w:rsidRDefault="009B79FB" w:rsidP="009B79FB">
      <w:pPr>
        <w:pStyle w:val="Standard"/>
        <w:spacing w:line="360" w:lineRule="auto"/>
        <w:rPr>
          <w:highlight w:val="yellow"/>
        </w:rPr>
      </w:pPr>
    </w:p>
    <w:p w:rsidR="009B79FB" w:rsidRPr="005E5058" w:rsidRDefault="009B79FB" w:rsidP="009B79FB">
      <w:pPr>
        <w:spacing w:line="360" w:lineRule="auto"/>
        <w:rPr>
          <w:highlight w:val="yellow"/>
        </w:rPr>
      </w:pPr>
    </w:p>
    <w:p w:rsidR="009B79FB" w:rsidRPr="005E5058" w:rsidRDefault="009B79FB" w:rsidP="009B79FB">
      <w:pPr>
        <w:jc w:val="center"/>
        <w:rPr>
          <w:rFonts w:ascii="Arial" w:hAnsi="Arial" w:cs="Arial"/>
          <w:b/>
          <w:highlight w:val="yellow"/>
        </w:rPr>
      </w:pPr>
    </w:p>
    <w:p w:rsidR="009B79FB" w:rsidRPr="005E5058" w:rsidRDefault="009B79FB" w:rsidP="009B79FB">
      <w:pPr>
        <w:jc w:val="center"/>
        <w:rPr>
          <w:rFonts w:ascii="Arial" w:hAnsi="Arial" w:cs="Arial"/>
          <w:b/>
          <w:highlight w:val="yellow"/>
        </w:rPr>
      </w:pPr>
    </w:p>
    <w:p w:rsidR="009B79FB" w:rsidRPr="005E5058" w:rsidRDefault="009B79FB" w:rsidP="009B79FB">
      <w:pPr>
        <w:jc w:val="center"/>
        <w:rPr>
          <w:rFonts w:ascii="Arial" w:hAnsi="Arial" w:cs="Arial"/>
          <w:b/>
          <w:highlight w:val="yellow"/>
        </w:rPr>
      </w:pPr>
    </w:p>
    <w:p w:rsidR="009B79FB" w:rsidRPr="005E5058" w:rsidRDefault="009B79FB" w:rsidP="009B79FB">
      <w:pPr>
        <w:jc w:val="center"/>
        <w:rPr>
          <w:rFonts w:ascii="Arial" w:hAnsi="Arial" w:cs="Arial"/>
          <w:b/>
          <w:highlight w:val="yellow"/>
        </w:rPr>
      </w:pPr>
    </w:p>
    <w:p w:rsidR="0047326B" w:rsidRPr="005E5058" w:rsidRDefault="0047326B" w:rsidP="0047326B">
      <w:pPr>
        <w:spacing w:line="276" w:lineRule="auto"/>
        <w:rPr>
          <w:rFonts w:ascii="Arial" w:hAnsi="Arial" w:cs="Arial"/>
          <w:sz w:val="22"/>
          <w:szCs w:val="22"/>
          <w:highlight w:val="yellow"/>
        </w:rPr>
      </w:pPr>
    </w:p>
    <w:p w:rsidR="00F458C9" w:rsidRPr="005E5058" w:rsidRDefault="00F458C9" w:rsidP="0047326B">
      <w:pPr>
        <w:spacing w:line="276" w:lineRule="auto"/>
        <w:rPr>
          <w:rFonts w:ascii="Arial" w:hAnsi="Arial" w:cs="Arial"/>
          <w:sz w:val="22"/>
          <w:szCs w:val="22"/>
          <w:highlight w:val="yellow"/>
        </w:rPr>
      </w:pPr>
    </w:p>
    <w:p w:rsidR="00F458C9" w:rsidRPr="005E5058" w:rsidRDefault="00F458C9" w:rsidP="0047326B">
      <w:pPr>
        <w:spacing w:line="276" w:lineRule="auto"/>
        <w:rPr>
          <w:rFonts w:ascii="Arial" w:hAnsi="Arial" w:cs="Arial"/>
          <w:sz w:val="22"/>
          <w:szCs w:val="22"/>
          <w:highlight w:val="yellow"/>
        </w:rPr>
      </w:pPr>
    </w:p>
    <w:p w:rsidR="0047326B" w:rsidRPr="005E5058" w:rsidRDefault="0047326B" w:rsidP="0047326B">
      <w:pPr>
        <w:spacing w:line="276" w:lineRule="auto"/>
        <w:rPr>
          <w:rFonts w:ascii="Arial" w:hAnsi="Arial" w:cs="Arial"/>
          <w:sz w:val="22"/>
          <w:szCs w:val="22"/>
          <w:highlight w:val="yellow"/>
        </w:rPr>
      </w:pPr>
    </w:p>
    <w:p w:rsidR="0047326B" w:rsidRDefault="0047326B" w:rsidP="0047326B">
      <w:pPr>
        <w:spacing w:line="276" w:lineRule="auto"/>
        <w:rPr>
          <w:rFonts w:ascii="Arial" w:hAnsi="Arial" w:cs="Arial"/>
          <w:sz w:val="22"/>
          <w:szCs w:val="22"/>
          <w:highlight w:val="yellow"/>
        </w:rPr>
      </w:pPr>
      <w:r w:rsidRPr="005E5058">
        <w:rPr>
          <w:rFonts w:ascii="Arial" w:hAnsi="Arial" w:cs="Arial"/>
          <w:sz w:val="22"/>
          <w:szCs w:val="22"/>
          <w:highlight w:val="yellow"/>
        </w:rPr>
        <w:t xml:space="preserve">                                                                     </w:t>
      </w: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452E33" w:rsidRDefault="00452E33" w:rsidP="0047326B">
      <w:pPr>
        <w:spacing w:line="276" w:lineRule="auto"/>
        <w:rPr>
          <w:rFonts w:ascii="Arial" w:hAnsi="Arial" w:cs="Arial"/>
          <w:sz w:val="22"/>
          <w:szCs w:val="22"/>
          <w:highlight w:val="yellow"/>
        </w:rPr>
      </w:pPr>
    </w:p>
    <w:p w:rsidR="005D1BA6" w:rsidRDefault="005D1BA6" w:rsidP="0047326B">
      <w:pPr>
        <w:spacing w:line="276" w:lineRule="auto"/>
        <w:rPr>
          <w:rFonts w:ascii="Arial" w:hAnsi="Arial" w:cs="Arial"/>
          <w:sz w:val="22"/>
          <w:szCs w:val="22"/>
          <w:highlight w:val="yellow"/>
        </w:rPr>
      </w:pPr>
    </w:p>
    <w:p w:rsidR="005D1BA6" w:rsidRDefault="005D1BA6" w:rsidP="0047326B">
      <w:pPr>
        <w:spacing w:line="276" w:lineRule="auto"/>
        <w:rPr>
          <w:rFonts w:ascii="Arial" w:hAnsi="Arial" w:cs="Arial"/>
          <w:sz w:val="22"/>
          <w:szCs w:val="22"/>
          <w:highlight w:val="yellow"/>
        </w:rPr>
      </w:pPr>
    </w:p>
    <w:p w:rsidR="005D1BA6" w:rsidRDefault="005D1BA6" w:rsidP="0047326B">
      <w:pPr>
        <w:spacing w:line="276" w:lineRule="auto"/>
        <w:rPr>
          <w:rFonts w:ascii="Arial" w:hAnsi="Arial" w:cs="Arial"/>
          <w:sz w:val="22"/>
          <w:szCs w:val="22"/>
          <w:highlight w:val="yellow"/>
        </w:rPr>
      </w:pPr>
    </w:p>
    <w:p w:rsidR="005D1BA6" w:rsidRDefault="005D1BA6" w:rsidP="0047326B">
      <w:pPr>
        <w:spacing w:line="276" w:lineRule="auto"/>
        <w:rPr>
          <w:rFonts w:ascii="Arial" w:hAnsi="Arial" w:cs="Arial"/>
          <w:sz w:val="22"/>
          <w:szCs w:val="22"/>
          <w:highlight w:val="yellow"/>
        </w:rPr>
      </w:pPr>
    </w:p>
    <w:p w:rsidR="005D1BA6" w:rsidRDefault="005D1BA6" w:rsidP="0047326B">
      <w:pPr>
        <w:spacing w:line="276" w:lineRule="auto"/>
        <w:rPr>
          <w:rFonts w:ascii="Arial" w:hAnsi="Arial" w:cs="Arial"/>
          <w:sz w:val="22"/>
          <w:szCs w:val="22"/>
          <w:highlight w:val="yellow"/>
        </w:rPr>
      </w:pPr>
    </w:p>
    <w:p w:rsidR="005D1BA6" w:rsidRDefault="005D1BA6" w:rsidP="0047326B">
      <w:pPr>
        <w:spacing w:line="276" w:lineRule="auto"/>
        <w:rPr>
          <w:rFonts w:ascii="Arial" w:hAnsi="Arial" w:cs="Arial"/>
          <w:sz w:val="22"/>
          <w:szCs w:val="22"/>
          <w:highlight w:val="yellow"/>
        </w:rPr>
      </w:pPr>
    </w:p>
    <w:p w:rsidR="00452E33" w:rsidRPr="005E5058" w:rsidRDefault="00452E33" w:rsidP="0047326B">
      <w:pPr>
        <w:spacing w:line="276" w:lineRule="auto"/>
        <w:rPr>
          <w:rFonts w:ascii="Arial" w:hAnsi="Arial" w:cs="Arial"/>
          <w:sz w:val="22"/>
          <w:szCs w:val="22"/>
          <w:highlight w:val="yellow"/>
        </w:rPr>
      </w:pPr>
    </w:p>
    <w:p w:rsidR="0047326B" w:rsidRPr="008C0C8B" w:rsidRDefault="0047326B" w:rsidP="0047326B">
      <w:pPr>
        <w:spacing w:line="276" w:lineRule="auto"/>
        <w:jc w:val="right"/>
        <w:outlineLvl w:val="0"/>
        <w:rPr>
          <w:rFonts w:ascii="Arial" w:hAnsi="Arial" w:cs="Arial"/>
          <w:sz w:val="22"/>
          <w:szCs w:val="22"/>
        </w:rPr>
      </w:pPr>
      <w:r w:rsidRPr="008C0C8B">
        <w:rPr>
          <w:rFonts w:ascii="Arial" w:hAnsi="Arial" w:cs="Arial"/>
          <w:sz w:val="22"/>
          <w:szCs w:val="22"/>
        </w:rPr>
        <w:lastRenderedPageBreak/>
        <w:t xml:space="preserve">         Załącznik Nr </w:t>
      </w:r>
      <w:r w:rsidR="008A3BC7" w:rsidRPr="008C0C8B">
        <w:rPr>
          <w:rFonts w:ascii="Arial" w:hAnsi="Arial" w:cs="Arial"/>
          <w:sz w:val="22"/>
          <w:szCs w:val="22"/>
        </w:rPr>
        <w:t>5</w:t>
      </w:r>
    </w:p>
    <w:p w:rsidR="0047326B" w:rsidRPr="008C0C8B" w:rsidRDefault="0047326B" w:rsidP="0047326B">
      <w:pPr>
        <w:spacing w:line="276" w:lineRule="auto"/>
        <w:outlineLvl w:val="0"/>
        <w:rPr>
          <w:rFonts w:ascii="Arial" w:hAnsi="Arial" w:cs="Arial"/>
          <w:sz w:val="22"/>
          <w:szCs w:val="22"/>
        </w:rPr>
      </w:pPr>
      <w:r w:rsidRPr="008C0C8B">
        <w:rPr>
          <w:rFonts w:ascii="Arial" w:hAnsi="Arial" w:cs="Arial"/>
          <w:sz w:val="22"/>
          <w:szCs w:val="22"/>
        </w:rPr>
        <w:t>.................................................</w:t>
      </w: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 xml:space="preserve">     ( pieczęć firmowa oferenta )</w:t>
      </w:r>
    </w:p>
    <w:p w:rsidR="0047326B" w:rsidRPr="008C0C8B" w:rsidRDefault="0047326B" w:rsidP="0047326B">
      <w:pPr>
        <w:spacing w:line="276" w:lineRule="auto"/>
        <w:rPr>
          <w:rFonts w:ascii="Arial" w:hAnsi="Arial" w:cs="Arial"/>
          <w:sz w:val="22"/>
          <w:szCs w:val="22"/>
        </w:rPr>
      </w:pPr>
    </w:p>
    <w:p w:rsidR="0047326B" w:rsidRPr="008C0C8B" w:rsidRDefault="0047326B" w:rsidP="0047326B">
      <w:pPr>
        <w:tabs>
          <w:tab w:val="left" w:pos="10206"/>
        </w:tabs>
        <w:spacing w:line="276" w:lineRule="auto"/>
        <w:jc w:val="center"/>
        <w:outlineLvl w:val="0"/>
        <w:rPr>
          <w:rFonts w:ascii="Arial" w:hAnsi="Arial" w:cs="Arial"/>
          <w:b/>
          <w:sz w:val="22"/>
          <w:szCs w:val="22"/>
        </w:rPr>
      </w:pPr>
    </w:p>
    <w:p w:rsidR="0047326B" w:rsidRPr="008C0C8B" w:rsidRDefault="0047326B" w:rsidP="0047326B">
      <w:pPr>
        <w:tabs>
          <w:tab w:val="left" w:pos="10206"/>
        </w:tabs>
        <w:spacing w:line="276" w:lineRule="auto"/>
        <w:jc w:val="center"/>
        <w:outlineLvl w:val="0"/>
        <w:rPr>
          <w:rFonts w:ascii="Arial" w:hAnsi="Arial" w:cs="Arial"/>
          <w:b/>
          <w:sz w:val="22"/>
          <w:szCs w:val="22"/>
        </w:rPr>
      </w:pPr>
      <w:r w:rsidRPr="008C0C8B">
        <w:rPr>
          <w:rFonts w:ascii="Arial" w:hAnsi="Arial" w:cs="Arial"/>
          <w:b/>
          <w:sz w:val="22"/>
          <w:szCs w:val="22"/>
        </w:rPr>
        <w:t>Oświadczenie o zatrudnieniu</w:t>
      </w: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52E33">
      <w:pPr>
        <w:spacing w:line="276" w:lineRule="auto"/>
        <w:rPr>
          <w:rFonts w:ascii="Arial" w:hAnsi="Arial" w:cs="Arial"/>
          <w:sz w:val="22"/>
          <w:szCs w:val="22"/>
        </w:rPr>
      </w:pPr>
      <w:r w:rsidRPr="008C0C8B">
        <w:rPr>
          <w:rFonts w:ascii="Arial" w:hAnsi="Arial" w:cs="Arial"/>
          <w:sz w:val="22"/>
          <w:szCs w:val="22"/>
        </w:rPr>
        <w:t>Zgodnie z wymaganiami określonymi w art. 29 ust.</w:t>
      </w:r>
      <w:r w:rsidR="00ED1EA8" w:rsidRPr="008C0C8B">
        <w:rPr>
          <w:rFonts w:ascii="Arial" w:hAnsi="Arial" w:cs="Arial"/>
          <w:sz w:val="22"/>
          <w:szCs w:val="22"/>
        </w:rPr>
        <w:t xml:space="preserve"> </w:t>
      </w:r>
      <w:r w:rsidRPr="008C0C8B">
        <w:rPr>
          <w:rFonts w:ascii="Arial" w:hAnsi="Arial" w:cs="Arial"/>
          <w:sz w:val="22"/>
          <w:szCs w:val="22"/>
        </w:rPr>
        <w:t xml:space="preserve">3a ustawy z dnia 29 stycznia 2004 r. Prawo zamówień </w:t>
      </w:r>
      <w:r w:rsidR="00ED1EA8" w:rsidRPr="008C0C8B">
        <w:rPr>
          <w:rFonts w:ascii="Arial" w:hAnsi="Arial" w:cs="Arial"/>
          <w:sz w:val="22"/>
          <w:szCs w:val="22"/>
        </w:rPr>
        <w:t>publicznych</w:t>
      </w:r>
    </w:p>
    <w:p w:rsidR="0047326B" w:rsidRPr="008C0C8B" w:rsidRDefault="0047326B" w:rsidP="0047326B">
      <w:pPr>
        <w:spacing w:line="276" w:lineRule="auto"/>
        <w:jc w:val="both"/>
        <w:rPr>
          <w:rFonts w:ascii="Arial" w:hAnsi="Arial" w:cs="Arial"/>
          <w:sz w:val="22"/>
          <w:szCs w:val="22"/>
        </w:rPr>
      </w:pP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w:t>
      </w:r>
    </w:p>
    <w:p w:rsidR="0047326B" w:rsidRPr="008C0C8B" w:rsidRDefault="0047326B" w:rsidP="0047326B">
      <w:pPr>
        <w:spacing w:line="276" w:lineRule="auto"/>
        <w:jc w:val="center"/>
        <w:rPr>
          <w:rFonts w:ascii="Arial" w:hAnsi="Arial" w:cs="Arial"/>
          <w:sz w:val="22"/>
          <w:szCs w:val="22"/>
        </w:rPr>
      </w:pPr>
      <w:r w:rsidRPr="008C0C8B">
        <w:rPr>
          <w:rFonts w:ascii="Arial" w:hAnsi="Arial" w:cs="Arial"/>
          <w:sz w:val="22"/>
          <w:szCs w:val="22"/>
        </w:rPr>
        <w:t>( imię i nazwisko osoby upoważnionej-stanowisko)</w:t>
      </w: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działając w imieniu i na rzecz………………………………………………………………</w:t>
      </w: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w:t>
      </w:r>
    </w:p>
    <w:p w:rsidR="0047326B" w:rsidRPr="008C0C8B" w:rsidRDefault="0047326B" w:rsidP="0047326B">
      <w:pPr>
        <w:spacing w:line="276" w:lineRule="auto"/>
        <w:jc w:val="center"/>
        <w:rPr>
          <w:rFonts w:ascii="Arial" w:hAnsi="Arial" w:cs="Arial"/>
          <w:sz w:val="22"/>
          <w:szCs w:val="22"/>
        </w:rPr>
      </w:pPr>
      <w:r w:rsidRPr="008C0C8B">
        <w:rPr>
          <w:rFonts w:ascii="Arial" w:hAnsi="Arial" w:cs="Arial"/>
          <w:sz w:val="22"/>
          <w:szCs w:val="22"/>
        </w:rPr>
        <w:t>(nazwa firmy)</w:t>
      </w: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 xml:space="preserve">Przystępując do udziału w postępowaniu o zamówienie publiczne na: </w:t>
      </w: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360" w:lineRule="auto"/>
        <w:rPr>
          <w:rFonts w:ascii="Arial" w:hAnsi="Arial" w:cs="Arial"/>
          <w:sz w:val="22"/>
          <w:szCs w:val="22"/>
        </w:rPr>
      </w:pPr>
      <w:r w:rsidRPr="008C0C8B">
        <w:rPr>
          <w:rFonts w:ascii="Arial" w:hAnsi="Arial" w:cs="Arial"/>
          <w:sz w:val="22"/>
          <w:szCs w:val="22"/>
        </w:rPr>
        <w:t>…………………………………………………………………………………………………………………………………………………………………………………………………………………………</w:t>
      </w:r>
      <w:r w:rsidR="00905E92" w:rsidRPr="008C0C8B">
        <w:rPr>
          <w:rFonts w:ascii="Arial" w:hAnsi="Arial" w:cs="Arial"/>
          <w:sz w:val="22"/>
          <w:szCs w:val="22"/>
        </w:rPr>
        <w:t>………………</w:t>
      </w:r>
    </w:p>
    <w:p w:rsidR="0047326B" w:rsidRPr="008C0C8B" w:rsidRDefault="0047326B" w:rsidP="0047326B">
      <w:pPr>
        <w:spacing w:line="360" w:lineRule="auto"/>
        <w:rPr>
          <w:rFonts w:ascii="Arial" w:hAnsi="Arial" w:cs="Arial"/>
          <w:sz w:val="22"/>
          <w:szCs w:val="22"/>
        </w:rPr>
      </w:pPr>
      <w:r w:rsidRPr="008C0C8B">
        <w:rPr>
          <w:rFonts w:ascii="Arial" w:hAnsi="Arial" w:cs="Arial"/>
          <w:sz w:val="22"/>
          <w:szCs w:val="22"/>
        </w:rPr>
        <w:t>……………………………………………………………………………………………………………</w:t>
      </w:r>
      <w:r w:rsidR="00905E92" w:rsidRPr="008C0C8B">
        <w:rPr>
          <w:rFonts w:ascii="Arial" w:hAnsi="Arial" w:cs="Arial"/>
          <w:sz w:val="22"/>
          <w:szCs w:val="22"/>
        </w:rPr>
        <w:t>………</w:t>
      </w:r>
    </w:p>
    <w:p w:rsidR="0047326B" w:rsidRPr="008C0C8B" w:rsidRDefault="0047326B" w:rsidP="008C0C8B">
      <w:pPr>
        <w:spacing w:line="276" w:lineRule="auto"/>
        <w:jc w:val="both"/>
        <w:rPr>
          <w:rFonts w:ascii="Arial" w:hAnsi="Arial" w:cs="Arial"/>
          <w:sz w:val="22"/>
          <w:szCs w:val="22"/>
        </w:rPr>
      </w:pPr>
      <w:r w:rsidRPr="00D75DE6">
        <w:rPr>
          <w:rFonts w:ascii="Arial" w:hAnsi="Arial" w:cs="Arial"/>
          <w:sz w:val="22"/>
          <w:szCs w:val="22"/>
        </w:rPr>
        <w:t xml:space="preserve">Oświadczam (-y), że: na czas realizacji  w/w zamówienia zatrudnię na podstawie umowy o pracę </w:t>
      </w:r>
      <w:r w:rsidR="008C0C8B" w:rsidRPr="00D75DE6">
        <w:rPr>
          <w:rFonts w:ascii="Arial" w:hAnsi="Arial" w:cs="Arial"/>
          <w:color w:val="000000"/>
          <w:sz w:val="22"/>
          <w:szCs w:val="22"/>
        </w:rPr>
        <w:t xml:space="preserve">osoby biorące udział w realizacji przedmiotu zamówienia w sposób bezpośredni, </w:t>
      </w:r>
      <w:r w:rsidR="005D1BA6" w:rsidRPr="00D75DE6">
        <w:rPr>
          <w:rFonts w:ascii="Arial" w:hAnsi="Arial" w:cs="Arial"/>
          <w:color w:val="000000"/>
          <w:sz w:val="22"/>
          <w:szCs w:val="22"/>
        </w:rPr>
        <w:t>tj. wykonujące czynności dostarczania i odbioru przesyłek od Nadawcy z jednostek Zamawiającego (za wyłączeniem osób dostarczających paczki pocztowe i przesyłki kurierskie), przyjmujące</w:t>
      </w:r>
      <w:r w:rsidR="005D1BA6" w:rsidRPr="00834D36">
        <w:rPr>
          <w:rFonts w:ascii="Arial" w:hAnsi="Arial" w:cs="Arial"/>
          <w:color w:val="000000"/>
          <w:sz w:val="22"/>
          <w:szCs w:val="22"/>
        </w:rPr>
        <w:t xml:space="preserve"> przesyłki do obrotu pocztowego oraz osoby pełniące nadzór nad realizacją umowy ze strony Wykonawcy, zostali w okresie realizacji umowy zatrudnieni na podstawie umowy o pracę, zgodnie z art. 22 § 1 ustawy z dnia 26 czerwca 1974 r. – Kodeks pracy (Dz. U. z 2016 r., poz. 1666 ze zm.</w:t>
      </w:r>
      <w:r w:rsidR="005D1BA6">
        <w:rPr>
          <w:rFonts w:ascii="Arial" w:hAnsi="Arial" w:cs="Arial"/>
          <w:color w:val="000000"/>
          <w:sz w:val="22"/>
          <w:szCs w:val="22"/>
        </w:rPr>
        <w:t>,</w:t>
      </w:r>
      <w:r w:rsidR="005D1BA6" w:rsidRPr="00834D36">
        <w:rPr>
          <w:rFonts w:ascii="Arial" w:hAnsi="Arial" w:cs="Arial"/>
          <w:color w:val="000000"/>
          <w:sz w:val="22"/>
          <w:szCs w:val="22"/>
        </w:rPr>
        <w:t xml:space="preserve"> na poziomie min 80 % zatrudnionych na etat do ogółu zatrudnionych w placówce.</w:t>
      </w:r>
    </w:p>
    <w:p w:rsidR="0047326B" w:rsidRPr="008C0C8B" w:rsidRDefault="0047326B" w:rsidP="0047326B">
      <w:pPr>
        <w:spacing w:line="276" w:lineRule="auto"/>
        <w:jc w:val="both"/>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 xml:space="preserve">                                                                                         ……………………</w:t>
      </w:r>
      <w:r w:rsidR="0060182B" w:rsidRPr="008C0C8B">
        <w:rPr>
          <w:rFonts w:ascii="Arial" w:hAnsi="Arial" w:cs="Arial"/>
          <w:sz w:val="22"/>
          <w:szCs w:val="22"/>
        </w:rPr>
        <w:t>…….</w:t>
      </w:r>
      <w:r w:rsidRPr="008C0C8B">
        <w:rPr>
          <w:rFonts w:ascii="Arial" w:hAnsi="Arial" w:cs="Arial"/>
          <w:sz w:val="22"/>
          <w:szCs w:val="22"/>
        </w:rPr>
        <w:t>………………</w:t>
      </w:r>
    </w:p>
    <w:p w:rsidR="0047326B" w:rsidRPr="008C0C8B" w:rsidRDefault="0047326B" w:rsidP="0047326B">
      <w:pPr>
        <w:spacing w:line="276" w:lineRule="auto"/>
        <w:rPr>
          <w:rFonts w:ascii="Arial" w:hAnsi="Arial" w:cs="Arial"/>
          <w:sz w:val="22"/>
          <w:szCs w:val="22"/>
        </w:rPr>
      </w:pPr>
      <w:r w:rsidRPr="008C0C8B">
        <w:rPr>
          <w:rFonts w:ascii="Arial" w:hAnsi="Arial" w:cs="Arial"/>
          <w:sz w:val="22"/>
          <w:szCs w:val="22"/>
        </w:rPr>
        <w:t xml:space="preserve">                                                                                         ( </w:t>
      </w:r>
      <w:r w:rsidR="0060182B" w:rsidRPr="008C0C8B">
        <w:rPr>
          <w:rFonts w:ascii="Arial" w:hAnsi="Arial" w:cs="Arial"/>
          <w:sz w:val="22"/>
          <w:szCs w:val="22"/>
        </w:rPr>
        <w:t xml:space="preserve">data, </w:t>
      </w:r>
      <w:r w:rsidRPr="008C0C8B">
        <w:rPr>
          <w:rFonts w:ascii="Arial" w:hAnsi="Arial" w:cs="Arial"/>
          <w:sz w:val="22"/>
          <w:szCs w:val="22"/>
        </w:rPr>
        <w:t>podpis i pieczęć Wykonawcy)</w:t>
      </w:r>
    </w:p>
    <w:p w:rsidR="0047326B" w:rsidRPr="008C0C8B" w:rsidRDefault="0047326B" w:rsidP="0047326B">
      <w:pPr>
        <w:spacing w:line="276" w:lineRule="auto"/>
        <w:rPr>
          <w:rFonts w:ascii="Arial" w:hAnsi="Arial" w:cs="Arial"/>
          <w:color w:val="000000"/>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47326B" w:rsidRPr="008C0C8B" w:rsidRDefault="0047326B" w:rsidP="0047326B">
      <w:pPr>
        <w:spacing w:line="276" w:lineRule="auto"/>
        <w:rPr>
          <w:rFonts w:ascii="Arial" w:hAnsi="Arial" w:cs="Arial"/>
          <w:sz w:val="22"/>
          <w:szCs w:val="22"/>
        </w:rPr>
      </w:pPr>
    </w:p>
    <w:p w:rsidR="009B79FB" w:rsidRPr="008C0C8B" w:rsidRDefault="009B79FB" w:rsidP="009B79FB">
      <w:pPr>
        <w:jc w:val="both"/>
        <w:rPr>
          <w:rFonts w:ascii="Arial" w:hAnsi="Arial" w:cs="Arial"/>
          <w:sz w:val="18"/>
          <w:szCs w:val="18"/>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jc w:val="both"/>
        <w:rPr>
          <w:rFonts w:ascii="Arial" w:hAnsi="Arial" w:cs="Arial"/>
          <w:sz w:val="18"/>
          <w:szCs w:val="18"/>
          <w:highlight w:val="yellow"/>
        </w:rPr>
      </w:pPr>
    </w:p>
    <w:p w:rsidR="009B79FB" w:rsidRPr="005E5058" w:rsidRDefault="009B79FB" w:rsidP="009B79FB">
      <w:pPr>
        <w:spacing w:line="360" w:lineRule="auto"/>
        <w:rPr>
          <w:sz w:val="22"/>
          <w:szCs w:val="22"/>
          <w:highlight w:val="yellow"/>
        </w:rPr>
      </w:pPr>
    </w:p>
    <w:p w:rsidR="009B79FB" w:rsidRPr="005E5058" w:rsidRDefault="009B79FB" w:rsidP="00452E33">
      <w:pPr>
        <w:rPr>
          <w:rFonts w:ascii="Arial" w:hAnsi="Arial" w:cs="Arial"/>
          <w:highlight w:val="yellow"/>
        </w:rPr>
      </w:pPr>
      <w:r w:rsidRPr="005E5058">
        <w:rPr>
          <w:rFonts w:ascii="Arial" w:hAnsi="Arial" w:cs="Arial"/>
          <w:highlight w:val="yellow"/>
        </w:rPr>
        <w:t xml:space="preserve">                                                               </w:t>
      </w:r>
      <w:r w:rsidR="00452E33">
        <w:rPr>
          <w:rFonts w:ascii="Arial" w:hAnsi="Arial" w:cs="Arial"/>
          <w:highlight w:val="yellow"/>
        </w:rPr>
        <w:t xml:space="preserve">                               </w:t>
      </w:r>
    </w:p>
    <w:p w:rsidR="009B79FB" w:rsidRPr="005E5058" w:rsidRDefault="009B79FB" w:rsidP="009B79FB">
      <w:pPr>
        <w:jc w:val="right"/>
        <w:rPr>
          <w:rFonts w:ascii="Arial" w:hAnsi="Arial" w:cs="Arial"/>
          <w:sz w:val="22"/>
          <w:szCs w:val="22"/>
          <w:highlight w:val="yellow"/>
        </w:rPr>
      </w:pPr>
      <w:r w:rsidRPr="005E5058">
        <w:rPr>
          <w:rFonts w:ascii="Arial" w:hAnsi="Arial" w:cs="Arial"/>
          <w:highlight w:val="yellow"/>
        </w:rPr>
        <w:t xml:space="preserve">         </w:t>
      </w:r>
    </w:p>
    <w:p w:rsidR="009B79FB" w:rsidRPr="003278A1" w:rsidRDefault="009B79FB" w:rsidP="009B79FB">
      <w:pPr>
        <w:pStyle w:val="Standard"/>
        <w:jc w:val="right"/>
        <w:rPr>
          <w:rFonts w:ascii="Arial" w:hAnsi="Arial" w:cs="Arial"/>
          <w:sz w:val="20"/>
          <w:szCs w:val="20"/>
        </w:rPr>
      </w:pPr>
      <w:r w:rsidRPr="003278A1">
        <w:rPr>
          <w:rFonts w:ascii="Arial" w:eastAsia="Arial" w:hAnsi="Arial" w:cs="Arial"/>
          <w:sz w:val="20"/>
          <w:szCs w:val="20"/>
        </w:rPr>
        <w:lastRenderedPageBreak/>
        <w:t xml:space="preserve">                                                                                                       </w:t>
      </w:r>
      <w:r w:rsidR="008A3BC7" w:rsidRPr="003278A1">
        <w:rPr>
          <w:rFonts w:ascii="Arial" w:hAnsi="Arial" w:cs="Arial"/>
          <w:sz w:val="20"/>
          <w:szCs w:val="20"/>
        </w:rPr>
        <w:t>Załącznik Nr 6</w:t>
      </w:r>
      <w:r w:rsidRPr="003278A1">
        <w:rPr>
          <w:rFonts w:ascii="Arial" w:hAnsi="Arial" w:cs="Arial"/>
          <w:sz w:val="20"/>
          <w:szCs w:val="20"/>
        </w:rPr>
        <w:t xml:space="preserve"> do SIWZ</w:t>
      </w:r>
    </w:p>
    <w:p w:rsidR="003278A1" w:rsidRPr="00827100" w:rsidRDefault="003278A1" w:rsidP="003278A1">
      <w:pPr>
        <w:spacing w:line="360" w:lineRule="auto"/>
        <w:rPr>
          <w:rFonts w:ascii="Arial" w:hAnsi="Arial" w:cs="Arial"/>
          <w:sz w:val="22"/>
          <w:szCs w:val="22"/>
        </w:rPr>
      </w:pPr>
      <w:r w:rsidRPr="00827100">
        <w:rPr>
          <w:rFonts w:ascii="Arial" w:hAnsi="Arial" w:cs="Arial"/>
          <w:sz w:val="22"/>
          <w:szCs w:val="22"/>
        </w:rPr>
        <w:t>.................................................</w:t>
      </w:r>
    </w:p>
    <w:p w:rsidR="003278A1" w:rsidRPr="00827100" w:rsidRDefault="003278A1" w:rsidP="003278A1">
      <w:pPr>
        <w:spacing w:line="360" w:lineRule="auto"/>
        <w:rPr>
          <w:rFonts w:ascii="Arial" w:hAnsi="Arial" w:cs="Arial"/>
          <w:sz w:val="22"/>
          <w:szCs w:val="22"/>
        </w:rPr>
      </w:pPr>
      <w:r w:rsidRPr="00827100">
        <w:rPr>
          <w:rFonts w:ascii="Arial" w:hAnsi="Arial" w:cs="Arial"/>
          <w:sz w:val="22"/>
          <w:szCs w:val="22"/>
        </w:rPr>
        <w:t xml:space="preserve">     ( pieczęć firmowa oferenta )</w:t>
      </w:r>
    </w:p>
    <w:p w:rsidR="003278A1" w:rsidRPr="00827100" w:rsidRDefault="003278A1" w:rsidP="003278A1">
      <w:pPr>
        <w:spacing w:line="360" w:lineRule="auto"/>
        <w:rPr>
          <w:rFonts w:ascii="Arial" w:hAnsi="Arial" w:cs="Arial"/>
          <w:sz w:val="22"/>
          <w:szCs w:val="22"/>
        </w:rPr>
      </w:pPr>
    </w:p>
    <w:p w:rsidR="003278A1" w:rsidRPr="00827100" w:rsidRDefault="003278A1" w:rsidP="003278A1">
      <w:pPr>
        <w:spacing w:line="360" w:lineRule="auto"/>
        <w:jc w:val="center"/>
        <w:rPr>
          <w:rFonts w:ascii="Arial" w:hAnsi="Arial" w:cs="Arial"/>
          <w:b/>
          <w:sz w:val="22"/>
          <w:szCs w:val="22"/>
        </w:rPr>
      </w:pPr>
      <w:r w:rsidRPr="00827100">
        <w:rPr>
          <w:rFonts w:ascii="Arial" w:hAnsi="Arial" w:cs="Arial"/>
          <w:b/>
          <w:sz w:val="22"/>
          <w:szCs w:val="22"/>
        </w:rPr>
        <w:t>Doświadczenie zawodowe</w:t>
      </w:r>
    </w:p>
    <w:p w:rsidR="003278A1" w:rsidRPr="00827100" w:rsidRDefault="003278A1" w:rsidP="003278A1">
      <w:pPr>
        <w:spacing w:line="360" w:lineRule="auto"/>
        <w:jc w:val="center"/>
        <w:rPr>
          <w:rFonts w:ascii="Arial" w:hAnsi="Arial" w:cs="Arial"/>
          <w:sz w:val="22"/>
          <w:szCs w:val="22"/>
        </w:rPr>
      </w:pPr>
    </w:p>
    <w:p w:rsidR="003278A1" w:rsidRPr="00827100" w:rsidRDefault="003278A1" w:rsidP="003278A1">
      <w:pPr>
        <w:spacing w:line="360" w:lineRule="auto"/>
        <w:jc w:val="both"/>
        <w:rPr>
          <w:rFonts w:ascii="Arial" w:hAnsi="Arial" w:cs="Arial"/>
          <w:sz w:val="22"/>
          <w:szCs w:val="22"/>
        </w:rPr>
      </w:pPr>
      <w:r w:rsidRPr="00827100">
        <w:rPr>
          <w:rFonts w:ascii="Arial" w:hAnsi="Arial" w:cs="Arial"/>
          <w:sz w:val="22"/>
          <w:szCs w:val="22"/>
        </w:rPr>
        <w:t xml:space="preserve">Wykaz wykonanych w ciągu ostatnich </w:t>
      </w:r>
      <w:r>
        <w:rPr>
          <w:rFonts w:ascii="Arial" w:hAnsi="Arial" w:cs="Arial"/>
          <w:sz w:val="22"/>
          <w:szCs w:val="22"/>
        </w:rPr>
        <w:t>trzech lat</w:t>
      </w:r>
      <w:r w:rsidRPr="00827100">
        <w:rPr>
          <w:rFonts w:ascii="Arial" w:hAnsi="Arial" w:cs="Arial"/>
          <w:sz w:val="22"/>
          <w:szCs w:val="22"/>
        </w:rPr>
        <w:t xml:space="preserve"> </w:t>
      </w:r>
      <w:r>
        <w:rPr>
          <w:rFonts w:ascii="Arial" w:hAnsi="Arial" w:cs="Arial"/>
          <w:sz w:val="22"/>
          <w:szCs w:val="22"/>
        </w:rPr>
        <w:t>usług pocztowych</w:t>
      </w:r>
      <w:r w:rsidRPr="00827100">
        <w:rPr>
          <w:rFonts w:ascii="Arial" w:hAnsi="Arial" w:cs="Arial"/>
          <w:sz w:val="22"/>
          <w:szCs w:val="22"/>
        </w:rPr>
        <w:t xml:space="preserve">, a jeżeli okres  prowadzenia działalności jest krótszy – w tym okresie  z podaniem ich wartości oraz daty i miejsca wykonania </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268"/>
        <w:gridCol w:w="2551"/>
        <w:gridCol w:w="1276"/>
        <w:gridCol w:w="1843"/>
        <w:gridCol w:w="1275"/>
      </w:tblGrid>
      <w:tr w:rsidR="003278A1" w:rsidRPr="00827100" w:rsidTr="00520419">
        <w:tc>
          <w:tcPr>
            <w:tcW w:w="496" w:type="dxa"/>
            <w:tcBorders>
              <w:top w:val="single" w:sz="6" w:space="0" w:color="auto"/>
              <w:left w:val="single" w:sz="6" w:space="0" w:color="auto"/>
              <w:bottom w:val="single" w:sz="6" w:space="0" w:color="auto"/>
              <w:right w:val="single" w:sz="6" w:space="0" w:color="auto"/>
            </w:tcBorders>
            <w:hideMark/>
          </w:tcPr>
          <w:p w:rsidR="003278A1" w:rsidRPr="00827100" w:rsidRDefault="003278A1" w:rsidP="00520419">
            <w:pPr>
              <w:spacing w:line="360" w:lineRule="auto"/>
              <w:rPr>
                <w:rFonts w:ascii="Arial" w:hAnsi="Arial" w:cs="Arial"/>
                <w:b/>
              </w:rPr>
            </w:pPr>
            <w:r w:rsidRPr="00827100">
              <w:rPr>
                <w:rFonts w:ascii="Arial" w:hAnsi="Arial" w:cs="Arial"/>
                <w:b/>
                <w:sz w:val="22"/>
                <w:szCs w:val="22"/>
              </w:rPr>
              <w:t>Lp.</w:t>
            </w:r>
          </w:p>
        </w:tc>
        <w:tc>
          <w:tcPr>
            <w:tcW w:w="2268" w:type="dxa"/>
            <w:tcBorders>
              <w:top w:val="single" w:sz="6" w:space="0" w:color="auto"/>
              <w:left w:val="single" w:sz="6" w:space="0" w:color="auto"/>
              <w:bottom w:val="single" w:sz="6" w:space="0" w:color="auto"/>
              <w:right w:val="single" w:sz="6" w:space="0" w:color="auto"/>
            </w:tcBorders>
            <w:hideMark/>
          </w:tcPr>
          <w:p w:rsidR="003278A1" w:rsidRPr="00827100" w:rsidRDefault="003278A1" w:rsidP="00520419">
            <w:pPr>
              <w:spacing w:line="360" w:lineRule="auto"/>
              <w:jc w:val="center"/>
              <w:rPr>
                <w:rFonts w:ascii="Arial" w:hAnsi="Arial" w:cs="Arial"/>
                <w:b/>
              </w:rPr>
            </w:pPr>
            <w:r w:rsidRPr="00827100">
              <w:rPr>
                <w:rFonts w:ascii="Arial" w:hAnsi="Arial" w:cs="Arial"/>
                <w:b/>
                <w:sz w:val="22"/>
                <w:szCs w:val="22"/>
              </w:rPr>
              <w:t>Zamawiający</w:t>
            </w:r>
          </w:p>
        </w:tc>
        <w:tc>
          <w:tcPr>
            <w:tcW w:w="2551" w:type="dxa"/>
            <w:tcBorders>
              <w:top w:val="single" w:sz="6" w:space="0" w:color="auto"/>
              <w:left w:val="single" w:sz="6" w:space="0" w:color="auto"/>
              <w:bottom w:val="single" w:sz="6" w:space="0" w:color="auto"/>
              <w:right w:val="single" w:sz="6" w:space="0" w:color="auto"/>
            </w:tcBorders>
            <w:hideMark/>
          </w:tcPr>
          <w:p w:rsidR="003278A1" w:rsidRPr="00827100" w:rsidRDefault="003278A1" w:rsidP="003278A1">
            <w:pPr>
              <w:spacing w:line="360" w:lineRule="auto"/>
              <w:jc w:val="center"/>
              <w:rPr>
                <w:rFonts w:ascii="Arial" w:hAnsi="Arial" w:cs="Arial"/>
                <w:b/>
              </w:rPr>
            </w:pPr>
            <w:r w:rsidRPr="00827100">
              <w:rPr>
                <w:rFonts w:ascii="Arial" w:hAnsi="Arial" w:cs="Arial"/>
                <w:b/>
                <w:sz w:val="22"/>
                <w:szCs w:val="22"/>
              </w:rPr>
              <w:t xml:space="preserve">Rodzaj </w:t>
            </w:r>
            <w:r>
              <w:rPr>
                <w:rFonts w:ascii="Arial" w:hAnsi="Arial" w:cs="Arial"/>
                <w:b/>
                <w:sz w:val="22"/>
                <w:szCs w:val="22"/>
              </w:rPr>
              <w:t>usługi</w:t>
            </w:r>
          </w:p>
        </w:tc>
        <w:tc>
          <w:tcPr>
            <w:tcW w:w="1276"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jc w:val="center"/>
              <w:rPr>
                <w:rFonts w:ascii="Arial" w:hAnsi="Arial" w:cs="Arial"/>
                <w:b/>
              </w:rPr>
            </w:pPr>
            <w:r w:rsidRPr="00827100">
              <w:rPr>
                <w:rFonts w:ascii="Arial" w:hAnsi="Arial" w:cs="Arial"/>
                <w:b/>
                <w:sz w:val="22"/>
                <w:szCs w:val="22"/>
              </w:rPr>
              <w:t>Data realizacji</w:t>
            </w:r>
          </w:p>
          <w:p w:rsidR="003278A1" w:rsidRPr="00827100" w:rsidRDefault="003278A1" w:rsidP="00520419">
            <w:pPr>
              <w:spacing w:line="360" w:lineRule="auto"/>
              <w:jc w:val="center"/>
              <w:rPr>
                <w:rFonts w:ascii="Arial" w:hAnsi="Arial" w:cs="Arial"/>
                <w:b/>
              </w:rPr>
            </w:pPr>
          </w:p>
        </w:tc>
        <w:tc>
          <w:tcPr>
            <w:tcW w:w="1843" w:type="dxa"/>
            <w:tcBorders>
              <w:top w:val="single" w:sz="6" w:space="0" w:color="auto"/>
              <w:left w:val="single" w:sz="6" w:space="0" w:color="auto"/>
              <w:bottom w:val="single" w:sz="6" w:space="0" w:color="auto"/>
              <w:right w:val="single" w:sz="6" w:space="0" w:color="auto"/>
            </w:tcBorders>
            <w:hideMark/>
          </w:tcPr>
          <w:p w:rsidR="003278A1" w:rsidRPr="00827100" w:rsidRDefault="003278A1" w:rsidP="003278A1">
            <w:pPr>
              <w:spacing w:line="360" w:lineRule="auto"/>
              <w:jc w:val="center"/>
              <w:rPr>
                <w:rFonts w:ascii="Arial" w:hAnsi="Arial" w:cs="Arial"/>
                <w:b/>
              </w:rPr>
            </w:pPr>
            <w:r w:rsidRPr="00827100">
              <w:rPr>
                <w:rFonts w:ascii="Arial" w:hAnsi="Arial" w:cs="Arial"/>
                <w:b/>
                <w:sz w:val="22"/>
                <w:szCs w:val="22"/>
              </w:rPr>
              <w:t xml:space="preserve">Miejsce </w:t>
            </w:r>
            <w:r>
              <w:rPr>
                <w:rFonts w:ascii="Arial" w:hAnsi="Arial" w:cs="Arial"/>
                <w:b/>
                <w:sz w:val="22"/>
                <w:szCs w:val="22"/>
              </w:rPr>
              <w:t>wykonywania usługi</w:t>
            </w:r>
          </w:p>
        </w:tc>
        <w:tc>
          <w:tcPr>
            <w:tcW w:w="1275" w:type="dxa"/>
            <w:tcBorders>
              <w:top w:val="single" w:sz="6" w:space="0" w:color="auto"/>
              <w:left w:val="single" w:sz="6" w:space="0" w:color="auto"/>
              <w:bottom w:val="single" w:sz="6" w:space="0" w:color="auto"/>
              <w:right w:val="single" w:sz="6" w:space="0" w:color="auto"/>
            </w:tcBorders>
            <w:hideMark/>
          </w:tcPr>
          <w:p w:rsidR="003278A1" w:rsidRPr="00827100" w:rsidRDefault="003278A1" w:rsidP="00520419">
            <w:pPr>
              <w:spacing w:line="360" w:lineRule="auto"/>
              <w:jc w:val="center"/>
              <w:rPr>
                <w:rFonts w:ascii="Arial" w:hAnsi="Arial" w:cs="Arial"/>
                <w:b/>
              </w:rPr>
            </w:pPr>
            <w:r w:rsidRPr="00827100">
              <w:rPr>
                <w:rFonts w:ascii="Arial" w:hAnsi="Arial" w:cs="Arial"/>
                <w:b/>
                <w:sz w:val="22"/>
                <w:szCs w:val="22"/>
              </w:rPr>
              <w:t>Wartość brutto</w:t>
            </w:r>
          </w:p>
        </w:tc>
      </w:tr>
      <w:tr w:rsidR="003278A1" w:rsidRPr="00827100" w:rsidTr="00520419">
        <w:tc>
          <w:tcPr>
            <w:tcW w:w="496"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p w:rsidR="003278A1" w:rsidRPr="00827100" w:rsidRDefault="003278A1" w:rsidP="00520419">
            <w:pPr>
              <w:spacing w:line="360" w:lineRule="auto"/>
            </w:pPr>
          </w:p>
          <w:p w:rsidR="003278A1" w:rsidRPr="00827100" w:rsidRDefault="003278A1" w:rsidP="00520419">
            <w:pPr>
              <w:spacing w:line="360" w:lineRule="auto"/>
            </w:pPr>
          </w:p>
          <w:p w:rsidR="003278A1" w:rsidRPr="00827100" w:rsidRDefault="003278A1" w:rsidP="00520419">
            <w:pPr>
              <w:spacing w:line="360" w:lineRule="auto"/>
            </w:pPr>
          </w:p>
          <w:p w:rsidR="003278A1" w:rsidRPr="00827100" w:rsidRDefault="003278A1" w:rsidP="00520419">
            <w:pPr>
              <w:spacing w:line="360" w:lineRule="auto"/>
            </w:pPr>
          </w:p>
        </w:tc>
        <w:tc>
          <w:tcPr>
            <w:tcW w:w="2268"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2551"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1276"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1843"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1275"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r>
      <w:tr w:rsidR="003278A1" w:rsidRPr="00827100" w:rsidTr="00520419">
        <w:tc>
          <w:tcPr>
            <w:tcW w:w="496"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p w:rsidR="003278A1" w:rsidRPr="00827100" w:rsidRDefault="003278A1" w:rsidP="00520419">
            <w:pPr>
              <w:spacing w:line="360" w:lineRule="auto"/>
            </w:pPr>
          </w:p>
          <w:p w:rsidR="003278A1" w:rsidRPr="00827100" w:rsidRDefault="003278A1" w:rsidP="00520419">
            <w:pPr>
              <w:spacing w:line="360" w:lineRule="auto"/>
            </w:pPr>
          </w:p>
          <w:p w:rsidR="003278A1" w:rsidRPr="00827100" w:rsidRDefault="003278A1" w:rsidP="00520419">
            <w:pPr>
              <w:spacing w:line="360" w:lineRule="auto"/>
            </w:pPr>
          </w:p>
          <w:p w:rsidR="003278A1" w:rsidRPr="00827100" w:rsidRDefault="003278A1" w:rsidP="00520419">
            <w:pPr>
              <w:spacing w:line="360" w:lineRule="auto"/>
            </w:pPr>
          </w:p>
        </w:tc>
        <w:tc>
          <w:tcPr>
            <w:tcW w:w="2268"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2551"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1276"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1843"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c>
          <w:tcPr>
            <w:tcW w:w="1275" w:type="dxa"/>
            <w:tcBorders>
              <w:top w:val="single" w:sz="6" w:space="0" w:color="auto"/>
              <w:left w:val="single" w:sz="6" w:space="0" w:color="auto"/>
              <w:bottom w:val="single" w:sz="6" w:space="0" w:color="auto"/>
              <w:right w:val="single" w:sz="6" w:space="0" w:color="auto"/>
            </w:tcBorders>
          </w:tcPr>
          <w:p w:rsidR="003278A1" w:rsidRPr="00827100" w:rsidRDefault="003278A1" w:rsidP="00520419">
            <w:pPr>
              <w:spacing w:line="360" w:lineRule="auto"/>
            </w:pPr>
          </w:p>
        </w:tc>
      </w:tr>
    </w:tbl>
    <w:p w:rsidR="003278A1" w:rsidRPr="00827100" w:rsidRDefault="003278A1" w:rsidP="003278A1">
      <w:pPr>
        <w:spacing w:line="360" w:lineRule="auto"/>
        <w:rPr>
          <w:sz w:val="22"/>
          <w:szCs w:val="22"/>
        </w:rPr>
      </w:pPr>
    </w:p>
    <w:p w:rsidR="003278A1" w:rsidRPr="00827100" w:rsidRDefault="003278A1" w:rsidP="003278A1">
      <w:pPr>
        <w:spacing w:line="360" w:lineRule="auto"/>
        <w:rPr>
          <w:sz w:val="22"/>
          <w:szCs w:val="22"/>
        </w:rPr>
      </w:pPr>
    </w:p>
    <w:p w:rsidR="003278A1" w:rsidRPr="00827100" w:rsidRDefault="003278A1" w:rsidP="003278A1">
      <w:pPr>
        <w:spacing w:line="360" w:lineRule="auto"/>
        <w:rPr>
          <w:rFonts w:ascii="Arial" w:hAnsi="Arial" w:cs="Arial"/>
          <w:sz w:val="22"/>
          <w:szCs w:val="22"/>
        </w:rPr>
      </w:pPr>
      <w:r w:rsidRPr="00827100">
        <w:rPr>
          <w:rFonts w:ascii="Arial" w:hAnsi="Arial" w:cs="Arial"/>
          <w:sz w:val="22"/>
          <w:szCs w:val="22"/>
        </w:rPr>
        <w:t>............................................                                                    ……..........................................</w:t>
      </w:r>
    </w:p>
    <w:p w:rsidR="003278A1" w:rsidRPr="00827100" w:rsidRDefault="003278A1" w:rsidP="003278A1">
      <w:pPr>
        <w:spacing w:line="360" w:lineRule="auto"/>
        <w:rPr>
          <w:rFonts w:ascii="Arial" w:hAnsi="Arial" w:cs="Arial"/>
          <w:sz w:val="18"/>
          <w:szCs w:val="18"/>
        </w:rPr>
      </w:pPr>
      <w:r w:rsidRPr="00827100">
        <w:rPr>
          <w:rFonts w:ascii="Arial" w:hAnsi="Arial" w:cs="Arial"/>
          <w:sz w:val="18"/>
          <w:szCs w:val="18"/>
        </w:rPr>
        <w:t xml:space="preserve">   ( miejscowość , data )                                                                                      ( podpis osób uprawnionych </w:t>
      </w:r>
    </w:p>
    <w:p w:rsidR="003278A1" w:rsidRPr="00827100" w:rsidRDefault="003278A1" w:rsidP="003278A1">
      <w:pPr>
        <w:spacing w:line="360" w:lineRule="auto"/>
        <w:rPr>
          <w:rFonts w:ascii="Arial" w:hAnsi="Arial" w:cs="Arial"/>
          <w:sz w:val="18"/>
          <w:szCs w:val="18"/>
        </w:rPr>
      </w:pPr>
      <w:r w:rsidRPr="00827100">
        <w:rPr>
          <w:rFonts w:ascii="Arial" w:hAnsi="Arial" w:cs="Arial"/>
          <w:sz w:val="18"/>
          <w:szCs w:val="18"/>
        </w:rPr>
        <w:t xml:space="preserve">                                                                                                                      do składania woli w imieniu  oferenta)</w:t>
      </w:r>
    </w:p>
    <w:p w:rsidR="009B79FB" w:rsidRDefault="009B79FB" w:rsidP="009B79FB">
      <w:pPr>
        <w:pStyle w:val="Standard"/>
        <w:rPr>
          <w:rFonts w:ascii="Arial" w:eastAsia="Arial" w:hAnsi="Arial" w:cs="Arial"/>
          <w:sz w:val="20"/>
          <w:szCs w:val="20"/>
        </w:rPr>
      </w:pPr>
      <w:r>
        <w:rPr>
          <w:rFonts w:ascii="Arial" w:eastAsia="Arial" w:hAnsi="Arial" w:cs="Arial"/>
          <w:sz w:val="20"/>
          <w:szCs w:val="20"/>
        </w:rPr>
        <w:t xml:space="preserve">    </w:t>
      </w:r>
    </w:p>
    <w:p w:rsidR="009B79FB" w:rsidRDefault="009B79FB" w:rsidP="009B79FB">
      <w:pPr>
        <w:pStyle w:val="Standard"/>
        <w:rPr>
          <w:rFonts w:ascii="Arial" w:eastAsia="Arial" w:hAnsi="Arial" w:cs="Arial"/>
          <w:sz w:val="20"/>
          <w:szCs w:val="20"/>
        </w:rPr>
      </w:pPr>
    </w:p>
    <w:p w:rsidR="009B79FB" w:rsidRDefault="009B79FB"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452E33" w:rsidRDefault="00452E33" w:rsidP="009B79FB">
      <w:pPr>
        <w:pStyle w:val="Standard"/>
        <w:rPr>
          <w:rFonts w:ascii="Arial" w:eastAsia="Arial" w:hAnsi="Arial" w:cs="Arial"/>
          <w:sz w:val="20"/>
          <w:szCs w:val="20"/>
        </w:rPr>
      </w:pPr>
    </w:p>
    <w:p w:rsidR="009B79FB" w:rsidRDefault="009B79FB" w:rsidP="009B79FB">
      <w:pPr>
        <w:pStyle w:val="Standard"/>
        <w:rPr>
          <w:rFonts w:ascii="Arial" w:eastAsia="Arial" w:hAnsi="Arial" w:cs="Arial"/>
          <w:sz w:val="20"/>
          <w:szCs w:val="20"/>
        </w:rPr>
      </w:pPr>
    </w:p>
    <w:p w:rsidR="005D1BA6" w:rsidRDefault="005D1BA6" w:rsidP="009B79FB">
      <w:pPr>
        <w:pStyle w:val="Standard"/>
        <w:rPr>
          <w:rFonts w:ascii="Arial" w:eastAsia="Arial" w:hAnsi="Arial" w:cs="Arial"/>
          <w:sz w:val="20"/>
          <w:szCs w:val="20"/>
        </w:rPr>
      </w:pPr>
    </w:p>
    <w:p w:rsidR="009B79FB" w:rsidRDefault="009B79FB" w:rsidP="009B79FB">
      <w:pPr>
        <w:pStyle w:val="Standard"/>
        <w:rPr>
          <w:rFonts w:ascii="Arial" w:eastAsia="Arial" w:hAnsi="Arial" w:cs="Arial"/>
          <w:sz w:val="20"/>
          <w:szCs w:val="20"/>
        </w:rPr>
      </w:pPr>
    </w:p>
    <w:p w:rsidR="0060182B" w:rsidRPr="005765DF" w:rsidRDefault="0060182B" w:rsidP="0060182B">
      <w:pPr>
        <w:jc w:val="right"/>
        <w:rPr>
          <w:rFonts w:ascii="Arial" w:hAnsi="Arial" w:cs="Arial"/>
          <w:sz w:val="22"/>
          <w:szCs w:val="22"/>
        </w:rPr>
      </w:pPr>
      <w:r w:rsidRPr="005765DF">
        <w:rPr>
          <w:rFonts w:ascii="Arial" w:hAnsi="Arial" w:cs="Arial"/>
          <w:sz w:val="22"/>
          <w:szCs w:val="22"/>
        </w:rPr>
        <w:lastRenderedPageBreak/>
        <w:t xml:space="preserve">Załącznik Nr </w:t>
      </w:r>
      <w:r w:rsidR="003278A1">
        <w:rPr>
          <w:rFonts w:ascii="Arial" w:hAnsi="Arial" w:cs="Arial"/>
          <w:sz w:val="22"/>
          <w:szCs w:val="22"/>
        </w:rPr>
        <w:t>7</w:t>
      </w:r>
    </w:p>
    <w:p w:rsidR="0060182B" w:rsidRPr="005765DF" w:rsidRDefault="0060182B" w:rsidP="0060182B">
      <w:pPr>
        <w:spacing w:line="276" w:lineRule="auto"/>
      </w:pPr>
    </w:p>
    <w:p w:rsidR="0060182B" w:rsidRPr="005765DF" w:rsidRDefault="0060182B" w:rsidP="0060182B">
      <w:pPr>
        <w:spacing w:line="276" w:lineRule="auto"/>
        <w:rPr>
          <w:rFonts w:ascii="Arial" w:hAnsi="Arial" w:cs="Arial"/>
        </w:rPr>
      </w:pPr>
      <w:r w:rsidRPr="005765DF">
        <w:rPr>
          <w:rFonts w:ascii="Arial" w:hAnsi="Arial" w:cs="Arial"/>
        </w:rPr>
        <w:t>Wykonawca:                                                                             Data ……………………….</w:t>
      </w:r>
    </w:p>
    <w:p w:rsidR="0060182B" w:rsidRPr="005765DF" w:rsidRDefault="0060182B" w:rsidP="0060182B">
      <w:pPr>
        <w:spacing w:line="360" w:lineRule="auto"/>
        <w:rPr>
          <w:rFonts w:ascii="Arial" w:hAnsi="Arial" w:cs="Arial"/>
        </w:rPr>
      </w:pPr>
      <w:r w:rsidRPr="005765DF">
        <w:rPr>
          <w:rFonts w:ascii="Arial" w:hAnsi="Arial" w:cs="Arial"/>
        </w:rPr>
        <w:t>………………………………………</w:t>
      </w:r>
    </w:p>
    <w:p w:rsidR="0060182B" w:rsidRPr="005765DF" w:rsidRDefault="0060182B" w:rsidP="0060182B">
      <w:pPr>
        <w:spacing w:line="480" w:lineRule="auto"/>
        <w:rPr>
          <w:rFonts w:ascii="Arial" w:hAnsi="Arial" w:cs="Arial"/>
        </w:rPr>
      </w:pPr>
      <w:r w:rsidRPr="005765DF">
        <w:rPr>
          <w:rFonts w:ascii="Arial" w:hAnsi="Arial" w:cs="Arial"/>
        </w:rPr>
        <w:t>……………………………………...</w:t>
      </w:r>
    </w:p>
    <w:p w:rsidR="0060182B" w:rsidRPr="005765DF" w:rsidRDefault="0060182B" w:rsidP="0060182B">
      <w:pPr>
        <w:spacing w:line="480" w:lineRule="auto"/>
        <w:rPr>
          <w:rFonts w:ascii="Arial" w:hAnsi="Arial" w:cs="Arial"/>
        </w:rPr>
      </w:pPr>
      <w:r w:rsidRPr="005765DF">
        <w:rPr>
          <w:rFonts w:ascii="Arial" w:hAnsi="Arial" w:cs="Arial"/>
        </w:rPr>
        <w:t>………………………………………</w:t>
      </w:r>
    </w:p>
    <w:p w:rsidR="0060182B" w:rsidRPr="005765DF" w:rsidRDefault="0060182B" w:rsidP="0060182B">
      <w:pPr>
        <w:spacing w:line="276" w:lineRule="auto"/>
        <w:jc w:val="center"/>
        <w:rPr>
          <w:rFonts w:ascii="Arial" w:hAnsi="Arial" w:cs="Arial"/>
          <w:b/>
          <w:u w:val="single"/>
        </w:rPr>
      </w:pPr>
    </w:p>
    <w:p w:rsidR="0060182B" w:rsidRPr="005765DF" w:rsidRDefault="0060182B" w:rsidP="0060182B">
      <w:pPr>
        <w:spacing w:line="276" w:lineRule="auto"/>
        <w:jc w:val="center"/>
        <w:rPr>
          <w:rFonts w:ascii="Arial" w:hAnsi="Arial" w:cs="Arial"/>
          <w:b/>
          <w:u w:val="single"/>
        </w:rPr>
      </w:pPr>
    </w:p>
    <w:p w:rsidR="0060182B" w:rsidRPr="005765DF" w:rsidRDefault="0060182B" w:rsidP="0060182B">
      <w:pPr>
        <w:spacing w:line="276" w:lineRule="auto"/>
        <w:jc w:val="center"/>
        <w:rPr>
          <w:rFonts w:ascii="Arial" w:hAnsi="Arial" w:cs="Arial"/>
          <w:b/>
          <w:u w:val="single"/>
        </w:rPr>
      </w:pPr>
    </w:p>
    <w:p w:rsidR="0060182B" w:rsidRPr="005765DF" w:rsidRDefault="0060182B" w:rsidP="0060182B">
      <w:pPr>
        <w:spacing w:line="276" w:lineRule="auto"/>
        <w:jc w:val="center"/>
        <w:rPr>
          <w:rFonts w:ascii="Arial" w:hAnsi="Arial" w:cs="Arial"/>
          <w:b/>
          <w:u w:val="single"/>
        </w:rPr>
      </w:pPr>
    </w:p>
    <w:p w:rsidR="0060182B" w:rsidRPr="005765DF" w:rsidRDefault="0060182B" w:rsidP="0060182B">
      <w:pPr>
        <w:spacing w:line="276" w:lineRule="auto"/>
        <w:jc w:val="center"/>
        <w:rPr>
          <w:rFonts w:ascii="Arial" w:hAnsi="Arial" w:cs="Arial"/>
          <w:b/>
          <w:u w:val="single"/>
        </w:rPr>
      </w:pPr>
      <w:r w:rsidRPr="005765DF">
        <w:rPr>
          <w:rFonts w:ascii="Arial" w:hAnsi="Arial" w:cs="Arial"/>
          <w:b/>
          <w:u w:val="single"/>
        </w:rPr>
        <w:t xml:space="preserve">Oświadczenie  Wykonawcy w zakresie wypełnienia obowiązków informacyjnych przewidzianych w art. 13 lub art. 14 RODO </w:t>
      </w:r>
    </w:p>
    <w:p w:rsidR="0060182B" w:rsidRPr="005765DF" w:rsidRDefault="0060182B" w:rsidP="0060182B">
      <w:pPr>
        <w:jc w:val="center"/>
        <w:rPr>
          <w:rFonts w:ascii="Arial" w:hAnsi="Arial" w:cs="Arial"/>
          <w:i/>
          <w:u w:val="single"/>
        </w:rPr>
      </w:pPr>
    </w:p>
    <w:p w:rsidR="0060182B" w:rsidRPr="005765DF" w:rsidRDefault="0060182B" w:rsidP="0060182B">
      <w:pPr>
        <w:jc w:val="center"/>
        <w:rPr>
          <w:rFonts w:ascii="Arial" w:hAnsi="Arial" w:cs="Arial"/>
          <w:i/>
          <w:u w:val="single"/>
        </w:rPr>
      </w:pPr>
    </w:p>
    <w:p w:rsidR="0060182B" w:rsidRPr="005765DF" w:rsidRDefault="0060182B" w:rsidP="0060182B">
      <w:pPr>
        <w:jc w:val="center"/>
        <w:rPr>
          <w:rFonts w:ascii="Arial" w:hAnsi="Arial" w:cs="Arial"/>
          <w:color w:val="000000"/>
        </w:rPr>
      </w:pPr>
      <w:r w:rsidRPr="005765DF">
        <w:rPr>
          <w:rFonts w:ascii="Arial" w:hAnsi="Arial" w:cs="Arial"/>
          <w:i/>
          <w:u w:val="single"/>
        </w:rPr>
        <w:t xml:space="preserve"> </w:t>
      </w:r>
    </w:p>
    <w:p w:rsidR="0060182B" w:rsidRPr="005765DF" w:rsidRDefault="0060182B" w:rsidP="0060182B">
      <w:pPr>
        <w:spacing w:line="360" w:lineRule="auto"/>
        <w:ind w:firstLine="708"/>
        <w:jc w:val="both"/>
        <w:rPr>
          <w:rFonts w:ascii="Arial" w:hAnsi="Arial" w:cs="Arial"/>
          <w:b/>
          <w:bCs/>
          <w:sz w:val="22"/>
          <w:szCs w:val="22"/>
        </w:rPr>
      </w:pPr>
      <w:r w:rsidRPr="005765DF">
        <w:rPr>
          <w:rFonts w:ascii="Arial" w:hAnsi="Arial" w:cs="Arial"/>
          <w:color w:val="000000"/>
        </w:rPr>
        <w:t>Oświadczam, że wypełniłem obowiązki informacyjne przewidziane w art. 13 lub art. 14 RODO</w:t>
      </w:r>
      <w:r w:rsidRPr="005765DF">
        <w:rPr>
          <w:rFonts w:ascii="Arial" w:hAnsi="Arial" w:cs="Arial"/>
          <w:color w:val="000000"/>
          <w:vertAlign w:val="superscript"/>
        </w:rPr>
        <w:t>1)</w:t>
      </w:r>
      <w:r w:rsidRPr="005765DF">
        <w:rPr>
          <w:rFonts w:ascii="Arial" w:hAnsi="Arial" w:cs="Arial"/>
          <w:color w:val="000000"/>
        </w:rPr>
        <w:t xml:space="preserve"> wobec osób fizycznych, </w:t>
      </w:r>
      <w:r w:rsidRPr="005765DF">
        <w:rPr>
          <w:rFonts w:ascii="Arial" w:hAnsi="Arial" w:cs="Arial"/>
        </w:rPr>
        <w:t>od których dane osobowe bezpośrednio lub pośrednio pozyskałem</w:t>
      </w:r>
      <w:r w:rsidRPr="005765DF">
        <w:rPr>
          <w:rFonts w:ascii="Arial" w:hAnsi="Arial" w:cs="Arial"/>
          <w:color w:val="000000"/>
        </w:rPr>
        <w:t xml:space="preserve"> w celu ubiegania się o udzielenie zamówienia publicznego pn. </w:t>
      </w:r>
      <w:r w:rsidRPr="005765DF">
        <w:rPr>
          <w:rFonts w:ascii="Arial" w:hAnsi="Arial" w:cs="Arial"/>
          <w:b/>
          <w:sz w:val="22"/>
          <w:szCs w:val="22"/>
        </w:rPr>
        <w:t>„</w:t>
      </w:r>
      <w:r w:rsidRPr="0060182B">
        <w:rPr>
          <w:rFonts w:ascii="Arial" w:eastAsia="Calibri" w:hAnsi="Arial" w:cs="Arial"/>
          <w:b/>
          <w:bCs/>
          <w:lang w:eastAsia="en-US"/>
        </w:rPr>
        <w:t>Świadczenie usług pocztowych w obrocie krajowym i zagranicznym</w:t>
      </w:r>
      <w:r w:rsidRPr="005765DF">
        <w:rPr>
          <w:rFonts w:ascii="Arial" w:hAnsi="Arial" w:cs="Arial"/>
          <w:b/>
          <w:bCs/>
          <w:sz w:val="22"/>
          <w:szCs w:val="22"/>
        </w:rPr>
        <w:t>”</w:t>
      </w:r>
    </w:p>
    <w:p w:rsidR="0060182B" w:rsidRPr="005765DF" w:rsidRDefault="0060182B" w:rsidP="0060182B">
      <w:pPr>
        <w:suppressAutoHyphens w:val="0"/>
        <w:spacing w:before="100" w:beforeAutospacing="1" w:after="119" w:line="360" w:lineRule="auto"/>
        <w:ind w:firstLine="567"/>
        <w:jc w:val="both"/>
        <w:rPr>
          <w:rFonts w:ascii="Arial" w:hAnsi="Arial" w:cs="Arial"/>
          <w:sz w:val="22"/>
          <w:szCs w:val="22"/>
          <w:lang w:eastAsia="pl-PL"/>
        </w:rPr>
      </w:pPr>
    </w:p>
    <w:p w:rsidR="0060182B" w:rsidRPr="005765DF" w:rsidRDefault="0060182B" w:rsidP="0060182B">
      <w:pPr>
        <w:suppressAutoHyphens w:val="0"/>
        <w:spacing w:before="100" w:beforeAutospacing="1" w:after="119" w:line="360" w:lineRule="auto"/>
        <w:jc w:val="both"/>
        <w:rPr>
          <w:rFonts w:ascii="Arial" w:hAnsi="Arial" w:cs="Arial"/>
          <w:b/>
          <w:sz w:val="22"/>
          <w:szCs w:val="22"/>
          <w:lang w:eastAsia="pl-PL"/>
        </w:rPr>
      </w:pPr>
    </w:p>
    <w:p w:rsidR="0060182B" w:rsidRPr="005765DF" w:rsidRDefault="0060182B" w:rsidP="0060182B">
      <w:pPr>
        <w:suppressAutoHyphens w:val="0"/>
        <w:spacing w:before="100" w:beforeAutospacing="1" w:after="119" w:line="360" w:lineRule="auto"/>
        <w:jc w:val="both"/>
        <w:rPr>
          <w:rFonts w:ascii="Arial" w:hAnsi="Arial" w:cs="Arial"/>
          <w:b/>
          <w:sz w:val="22"/>
          <w:szCs w:val="22"/>
          <w:lang w:eastAsia="pl-PL"/>
        </w:rPr>
      </w:pPr>
    </w:p>
    <w:p w:rsidR="0060182B" w:rsidRPr="005765DF" w:rsidRDefault="0060182B" w:rsidP="0060182B">
      <w:pPr>
        <w:suppressAutoHyphens w:val="0"/>
        <w:spacing w:before="100" w:beforeAutospacing="1" w:after="119" w:line="360" w:lineRule="auto"/>
        <w:jc w:val="right"/>
        <w:rPr>
          <w:rFonts w:ascii="Arial" w:hAnsi="Arial" w:cs="Arial"/>
          <w:sz w:val="22"/>
          <w:szCs w:val="22"/>
          <w:lang w:eastAsia="pl-PL"/>
        </w:rPr>
      </w:pPr>
      <w:r w:rsidRPr="005765DF">
        <w:rPr>
          <w:rFonts w:ascii="Arial" w:hAnsi="Arial" w:cs="Arial"/>
          <w:b/>
          <w:sz w:val="22"/>
          <w:szCs w:val="22"/>
          <w:lang w:eastAsia="pl-PL"/>
        </w:rPr>
        <w:t>…………………………………………………..</w:t>
      </w:r>
    </w:p>
    <w:p w:rsidR="0060182B" w:rsidRPr="005765DF" w:rsidRDefault="0060182B" w:rsidP="0060182B">
      <w:pPr>
        <w:suppressAutoHyphens w:val="0"/>
        <w:spacing w:before="100" w:beforeAutospacing="1" w:after="119" w:line="360" w:lineRule="auto"/>
        <w:jc w:val="right"/>
        <w:rPr>
          <w:rFonts w:ascii="Arial" w:hAnsi="Arial" w:cs="Arial"/>
          <w:sz w:val="18"/>
          <w:szCs w:val="18"/>
          <w:lang w:eastAsia="pl-PL"/>
        </w:rPr>
      </w:pPr>
      <w:r w:rsidRPr="005765DF">
        <w:rPr>
          <w:rFonts w:ascii="Arial" w:hAnsi="Arial" w:cs="Arial"/>
          <w:sz w:val="18"/>
          <w:szCs w:val="18"/>
          <w:lang w:eastAsia="pl-PL"/>
        </w:rPr>
        <w:t>Podpis osoby upoważnionej do reprezentowania firmy</w:t>
      </w:r>
    </w:p>
    <w:p w:rsidR="0060182B" w:rsidRPr="005765DF" w:rsidRDefault="0060182B" w:rsidP="0060182B">
      <w:pPr>
        <w:suppressAutoHyphens w:val="0"/>
        <w:spacing w:before="100" w:beforeAutospacing="1" w:after="119" w:line="360" w:lineRule="auto"/>
        <w:jc w:val="both"/>
        <w:rPr>
          <w:rFonts w:ascii="Arial" w:hAnsi="Arial" w:cs="Arial"/>
          <w:b/>
          <w:sz w:val="22"/>
          <w:szCs w:val="22"/>
          <w:lang w:eastAsia="pl-PL"/>
        </w:rPr>
      </w:pPr>
    </w:p>
    <w:p w:rsidR="0060182B" w:rsidRPr="005765DF" w:rsidRDefault="0060182B" w:rsidP="0060182B">
      <w:pPr>
        <w:rPr>
          <w:rFonts w:ascii="Arial" w:hAnsi="Arial" w:cs="Arial"/>
          <w:lang w:eastAsia="pl-PL"/>
        </w:rPr>
      </w:pPr>
    </w:p>
    <w:p w:rsidR="0060182B" w:rsidRPr="005765DF" w:rsidRDefault="0060182B" w:rsidP="0060182B">
      <w:pPr>
        <w:suppressAutoHyphens w:val="0"/>
        <w:spacing w:before="100" w:beforeAutospacing="1" w:after="119" w:line="360" w:lineRule="auto"/>
        <w:jc w:val="both"/>
        <w:rPr>
          <w:rFonts w:ascii="Arial" w:hAnsi="Arial" w:cs="Arial"/>
          <w:color w:val="000000"/>
          <w:sz w:val="22"/>
          <w:szCs w:val="22"/>
          <w:lang w:eastAsia="pl-PL"/>
        </w:rPr>
      </w:pPr>
      <w:r w:rsidRPr="005765DF">
        <w:rPr>
          <w:rFonts w:ascii="Arial" w:hAnsi="Arial" w:cs="Arial"/>
          <w:color w:val="000000"/>
          <w:sz w:val="22"/>
          <w:szCs w:val="22"/>
          <w:lang w:eastAsia="pl-PL"/>
        </w:rPr>
        <w:t>______________________________</w:t>
      </w:r>
    </w:p>
    <w:p w:rsidR="0060182B" w:rsidRPr="005765DF" w:rsidRDefault="0060182B" w:rsidP="0060182B">
      <w:pPr>
        <w:jc w:val="both"/>
        <w:rPr>
          <w:rFonts w:ascii="Arial" w:hAnsi="Arial" w:cs="Arial"/>
          <w:sz w:val="20"/>
          <w:szCs w:val="20"/>
        </w:rPr>
      </w:pPr>
      <w:r w:rsidRPr="005765DF">
        <w:rPr>
          <w:rFonts w:ascii="Arial" w:hAnsi="Arial" w:cs="Arial"/>
          <w:color w:val="000000"/>
          <w:sz w:val="20"/>
          <w:szCs w:val="20"/>
          <w:vertAlign w:val="superscript"/>
        </w:rPr>
        <w:t xml:space="preserve">1) </w:t>
      </w:r>
      <w:r w:rsidRPr="005765DF">
        <w:rPr>
          <w:rFonts w:ascii="Arial" w:hAnsi="Arial"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0182B" w:rsidRPr="005765DF" w:rsidRDefault="0060182B" w:rsidP="0060182B">
      <w:pPr>
        <w:jc w:val="both"/>
        <w:rPr>
          <w:rFonts w:ascii="Arial" w:hAnsi="Arial" w:cs="Arial"/>
          <w:sz w:val="20"/>
          <w:szCs w:val="20"/>
        </w:rPr>
      </w:pPr>
    </w:p>
    <w:p w:rsidR="0060182B" w:rsidRPr="005765DF" w:rsidRDefault="0060182B" w:rsidP="0060182B">
      <w:pPr>
        <w:spacing w:line="276" w:lineRule="auto"/>
        <w:jc w:val="both"/>
        <w:outlineLvl w:val="0"/>
        <w:rPr>
          <w:rFonts w:ascii="Arial" w:hAnsi="Arial" w:cs="Arial"/>
          <w:sz w:val="22"/>
          <w:szCs w:val="22"/>
        </w:rPr>
      </w:pPr>
      <w:r w:rsidRPr="005765DF">
        <w:rPr>
          <w:rFonts w:ascii="Arial" w:hAnsi="Arial" w:cs="Arial"/>
          <w:color w:val="000000"/>
          <w:sz w:val="20"/>
          <w:szCs w:val="20"/>
        </w:rPr>
        <w:t xml:space="preserve">* W przypadku gdy wykonawca </w:t>
      </w:r>
      <w:r w:rsidRPr="005765DF">
        <w:rPr>
          <w:rFonts w:ascii="Arial" w:hAnsi="Arial" w:cs="Arial"/>
          <w:sz w:val="20"/>
          <w:szCs w:val="20"/>
        </w:rPr>
        <w:t xml:space="preserve">nie przekazuje danych osobowych innych niż bezpośrednio jego dotyczących lub zachodzi wyłączenie stosowania obowiązku informacyjnego, stosownie do art. 13 ust. 4 lub art. 14 ust. 5 </w:t>
      </w:r>
      <w:r w:rsidRPr="005765DF">
        <w:rPr>
          <w:rFonts w:ascii="Arial" w:hAnsi="Arial" w:cs="Arial"/>
          <w:sz w:val="22"/>
          <w:szCs w:val="22"/>
        </w:rPr>
        <w:t xml:space="preserve">         </w:t>
      </w:r>
    </w:p>
    <w:p w:rsidR="009B79FB" w:rsidRDefault="009B79FB" w:rsidP="009B79FB">
      <w:pPr>
        <w:pStyle w:val="Standard"/>
        <w:rPr>
          <w:rFonts w:ascii="Arial" w:eastAsia="Arial" w:hAnsi="Arial" w:cs="Arial"/>
          <w:sz w:val="20"/>
          <w:szCs w:val="20"/>
        </w:rPr>
      </w:pPr>
    </w:p>
    <w:sectPr w:rsidR="009B79FB" w:rsidSect="009763CB">
      <w:footerReference w:type="default" r:id="rId15"/>
      <w:pgSz w:w="11906" w:h="16838"/>
      <w:pgMar w:top="709" w:right="1077" w:bottom="709"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BC" w:rsidRDefault="009220BC" w:rsidP="004927C1">
      <w:r>
        <w:separator/>
      </w:r>
    </w:p>
  </w:endnote>
  <w:endnote w:type="continuationSeparator" w:id="0">
    <w:p w:rsidR="009220BC" w:rsidRDefault="009220BC" w:rsidP="0049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Arial">
    <w:altName w:val="Arial"/>
    <w:charset w:val="00"/>
    <w:family w:val="swiss"/>
    <w:pitch w:val="default"/>
  </w:font>
  <w:font w:name="Cambria Math">
    <w:panose1 w:val="02040503050406030204"/>
    <w:charset w:val="EE"/>
    <w:family w:val="roman"/>
    <w:pitch w:val="variable"/>
    <w:sig w:usb0="E00006FF" w:usb1="420024FF" w:usb2="02000000" w:usb3="00000000" w:csb0="0000019F" w:csb1="00000000"/>
  </w:font>
  <w:font w:name="TimesNewRoman">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07" w:rsidRDefault="00E73A07">
    <w:pPr>
      <w:pStyle w:val="Stopka"/>
      <w:jc w:val="center"/>
    </w:pPr>
    <w:r>
      <w:rPr>
        <w:sz w:val="20"/>
        <w:szCs w:val="20"/>
      </w:rPr>
      <w:fldChar w:fldCharType="begin"/>
    </w:r>
    <w:r>
      <w:rPr>
        <w:sz w:val="20"/>
        <w:szCs w:val="20"/>
      </w:rPr>
      <w:instrText xml:space="preserve"> PAGE </w:instrText>
    </w:r>
    <w:r>
      <w:rPr>
        <w:sz w:val="20"/>
        <w:szCs w:val="20"/>
      </w:rPr>
      <w:fldChar w:fldCharType="separate"/>
    </w:r>
    <w:r w:rsidR="00527A99">
      <w:rPr>
        <w:noProof/>
        <w:sz w:val="20"/>
        <w:szCs w:val="20"/>
      </w:rPr>
      <w:t>12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BC" w:rsidRDefault="009220BC" w:rsidP="004927C1">
      <w:r>
        <w:separator/>
      </w:r>
    </w:p>
  </w:footnote>
  <w:footnote w:type="continuationSeparator" w:id="0">
    <w:p w:rsidR="009220BC" w:rsidRDefault="009220BC" w:rsidP="00492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F4D09A"/>
    <w:name w:val="WW8Num2"/>
    <w:lvl w:ilvl="0">
      <w:start w:val="1"/>
      <w:numFmt w:val="upperRoman"/>
      <w:lvlText w:val="%1."/>
      <w:lvlJc w:val="left"/>
      <w:pPr>
        <w:tabs>
          <w:tab w:val="num" w:pos="1080"/>
        </w:tabs>
        <w:ind w:left="1080" w:hanging="720"/>
      </w:pPr>
      <w:rPr>
        <w:b/>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singleLevel"/>
    <w:tmpl w:val="00000006"/>
    <w:name w:val="WW8Num6"/>
    <w:lvl w:ilvl="0">
      <w:start w:val="1"/>
      <w:numFmt w:val="decimal"/>
      <w:lvlText w:val="%1)"/>
      <w:lvlJc w:val="left"/>
      <w:pPr>
        <w:tabs>
          <w:tab w:val="num" w:pos="644"/>
        </w:tabs>
        <w:ind w:left="644" w:hanging="360"/>
      </w:pPr>
      <w:rPr>
        <w:b w:val="0"/>
        <w:bCs w:val="0"/>
      </w:rPr>
    </w:lvl>
  </w:abstractNum>
  <w:abstractNum w:abstractNumId="2">
    <w:nsid w:val="00000009"/>
    <w:multiLevelType w:val="singleLevel"/>
    <w:tmpl w:val="91B417DC"/>
    <w:name w:val="WW8Num9"/>
    <w:lvl w:ilvl="0">
      <w:start w:val="1"/>
      <w:numFmt w:val="decimal"/>
      <w:lvlText w:val="%1)"/>
      <w:lvlJc w:val="left"/>
      <w:pPr>
        <w:tabs>
          <w:tab w:val="num" w:pos="1800"/>
        </w:tabs>
        <w:ind w:left="1800" w:hanging="360"/>
      </w:pPr>
      <w:rPr>
        <w:b w:val="0"/>
      </w:rPr>
    </w:lvl>
  </w:abstractNum>
  <w:abstractNum w:abstractNumId="3">
    <w:nsid w:val="0000000C"/>
    <w:multiLevelType w:val="multilevel"/>
    <w:tmpl w:val="0000000C"/>
    <w:name w:val="WW8Num12"/>
    <w:lvl w:ilvl="0">
      <w:start w:val="1"/>
      <w:numFmt w:val="lowerLetter"/>
      <w:lvlText w:val="%1)"/>
      <w:lvlJc w:val="left"/>
      <w:pPr>
        <w:tabs>
          <w:tab w:val="num" w:pos="1280"/>
        </w:tabs>
        <w:ind w:left="1280" w:hanging="360"/>
      </w:pPr>
    </w:lvl>
    <w:lvl w:ilvl="1">
      <w:start w:val="3"/>
      <w:numFmt w:val="decimal"/>
      <w:lvlText w:val="%2)"/>
      <w:lvlJc w:val="left"/>
      <w:pPr>
        <w:tabs>
          <w:tab w:val="num" w:pos="380"/>
        </w:tabs>
        <w:ind w:left="380" w:hanging="360"/>
      </w:pPr>
      <w:rPr>
        <w:b w:val="0"/>
      </w:rPr>
    </w:lvl>
    <w:lvl w:ilvl="2">
      <w:start w:val="1"/>
      <w:numFmt w:val="lowerRoman"/>
      <w:lvlText w:val="%3."/>
      <w:lvlJc w:val="right"/>
      <w:pPr>
        <w:tabs>
          <w:tab w:val="num" w:pos="1100"/>
        </w:tabs>
        <w:ind w:left="1100" w:hanging="180"/>
      </w:pPr>
    </w:lvl>
    <w:lvl w:ilvl="3">
      <w:start w:val="1"/>
      <w:numFmt w:val="decimal"/>
      <w:lvlText w:val="%4."/>
      <w:lvlJc w:val="left"/>
      <w:pPr>
        <w:tabs>
          <w:tab w:val="num" w:pos="1820"/>
        </w:tabs>
        <w:ind w:left="1820" w:hanging="360"/>
      </w:pPr>
    </w:lvl>
    <w:lvl w:ilvl="4">
      <w:start w:val="1"/>
      <w:numFmt w:val="lowerLetter"/>
      <w:lvlText w:val="%5."/>
      <w:lvlJc w:val="left"/>
      <w:pPr>
        <w:tabs>
          <w:tab w:val="num" w:pos="2540"/>
        </w:tabs>
        <w:ind w:left="2540" w:hanging="360"/>
      </w:pPr>
    </w:lvl>
    <w:lvl w:ilvl="5">
      <w:start w:val="1"/>
      <w:numFmt w:val="lowerRoman"/>
      <w:lvlText w:val="%6."/>
      <w:lvlJc w:val="right"/>
      <w:pPr>
        <w:tabs>
          <w:tab w:val="num" w:pos="3260"/>
        </w:tabs>
        <w:ind w:left="3260" w:hanging="180"/>
      </w:pPr>
    </w:lvl>
    <w:lvl w:ilvl="6">
      <w:start w:val="1"/>
      <w:numFmt w:val="decimal"/>
      <w:lvlText w:val="%7."/>
      <w:lvlJc w:val="left"/>
      <w:pPr>
        <w:tabs>
          <w:tab w:val="num" w:pos="3980"/>
        </w:tabs>
        <w:ind w:left="3980" w:hanging="360"/>
      </w:pPr>
    </w:lvl>
    <w:lvl w:ilvl="7">
      <w:start w:val="1"/>
      <w:numFmt w:val="lowerLetter"/>
      <w:lvlText w:val="%8."/>
      <w:lvlJc w:val="left"/>
      <w:pPr>
        <w:tabs>
          <w:tab w:val="num" w:pos="4700"/>
        </w:tabs>
        <w:ind w:left="4700" w:hanging="360"/>
      </w:pPr>
    </w:lvl>
    <w:lvl w:ilvl="8">
      <w:start w:val="1"/>
      <w:numFmt w:val="lowerRoman"/>
      <w:lvlText w:val="%9."/>
      <w:lvlJc w:val="right"/>
      <w:pPr>
        <w:tabs>
          <w:tab w:val="num" w:pos="5420"/>
        </w:tabs>
        <w:ind w:left="5420" w:hanging="180"/>
      </w:pPr>
    </w:lvl>
  </w:abstractNum>
  <w:abstractNum w:abstractNumId="4">
    <w:nsid w:val="0000000D"/>
    <w:multiLevelType w:val="multilevel"/>
    <w:tmpl w:val="C98A3BCE"/>
    <w:name w:val="WW8Num13"/>
    <w:lvl w:ilvl="0">
      <w:start w:val="1"/>
      <w:numFmt w:val="decimal"/>
      <w:lvlText w:val="%1)"/>
      <w:lvlJc w:val="left"/>
      <w:pPr>
        <w:tabs>
          <w:tab w:val="num" w:pos="1800"/>
        </w:tabs>
        <w:ind w:left="180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F"/>
    <w:multiLevelType w:val="singleLevel"/>
    <w:tmpl w:val="0000000F"/>
    <w:name w:val="WW8Num15"/>
    <w:lvl w:ilvl="0">
      <w:start w:val="1"/>
      <w:numFmt w:val="decimal"/>
      <w:lvlText w:val="%1)"/>
      <w:lvlJc w:val="left"/>
      <w:pPr>
        <w:tabs>
          <w:tab w:val="num" w:pos="1800"/>
        </w:tabs>
        <w:ind w:left="1800" w:hanging="360"/>
      </w:pPr>
    </w:lvl>
  </w:abstractNum>
  <w:abstractNum w:abstractNumId="6">
    <w:nsid w:val="00000011"/>
    <w:multiLevelType w:val="multilevel"/>
    <w:tmpl w:val="00000011"/>
    <w:name w:val="WW8Num17"/>
    <w:lvl w:ilvl="0">
      <w:start w:val="1"/>
      <w:numFmt w:val="decimal"/>
      <w:lvlText w:val="%1)"/>
      <w:lvlJc w:val="left"/>
      <w:pPr>
        <w:tabs>
          <w:tab w:val="num" w:pos="1800"/>
        </w:tabs>
        <w:ind w:left="180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singleLevel"/>
    <w:tmpl w:val="00000012"/>
    <w:lvl w:ilvl="0">
      <w:start w:val="1"/>
      <w:numFmt w:val="decimal"/>
      <w:lvlText w:val="%1)"/>
      <w:lvlJc w:val="left"/>
      <w:pPr>
        <w:tabs>
          <w:tab w:val="num" w:pos="3479"/>
        </w:tabs>
        <w:ind w:left="3479" w:hanging="360"/>
      </w:pPr>
      <w:rPr>
        <w:rFonts w:ascii="Symbol" w:hAnsi="Symbol" w:cs="OpenSymbol"/>
      </w:rPr>
    </w:lvl>
  </w:abstractNum>
  <w:abstractNum w:abstractNumId="8">
    <w:nsid w:val="00000015"/>
    <w:multiLevelType w:val="singleLevel"/>
    <w:tmpl w:val="00000015"/>
    <w:name w:val="WW8Num21"/>
    <w:lvl w:ilvl="0">
      <w:start w:val="1"/>
      <w:numFmt w:val="decimal"/>
      <w:lvlText w:val="%1)"/>
      <w:lvlJc w:val="left"/>
      <w:pPr>
        <w:tabs>
          <w:tab w:val="num" w:pos="1800"/>
        </w:tabs>
        <w:ind w:left="1800" w:hanging="360"/>
      </w:pPr>
      <w:rPr>
        <w:b w:val="0"/>
      </w:rPr>
    </w:lvl>
  </w:abstractNum>
  <w:abstractNum w:abstractNumId="9">
    <w:nsid w:val="00000017"/>
    <w:multiLevelType w:val="singleLevel"/>
    <w:tmpl w:val="00000017"/>
    <w:name w:val="WW8Num23"/>
    <w:lvl w:ilvl="0">
      <w:start w:val="1"/>
      <w:numFmt w:val="decimal"/>
      <w:lvlText w:val="%1)"/>
      <w:lvlJc w:val="left"/>
      <w:pPr>
        <w:tabs>
          <w:tab w:val="num" w:pos="5040"/>
        </w:tabs>
        <w:ind w:left="5040" w:hanging="360"/>
      </w:pPr>
      <w:rPr>
        <w:b w:val="0"/>
      </w:rPr>
    </w:lvl>
  </w:abstractNum>
  <w:abstractNum w:abstractNumId="10">
    <w:nsid w:val="00000019"/>
    <w:multiLevelType w:val="singleLevel"/>
    <w:tmpl w:val="00000019"/>
    <w:name w:val="WW8Num25"/>
    <w:lvl w:ilvl="0">
      <w:start w:val="1"/>
      <w:numFmt w:val="decimal"/>
      <w:lvlText w:val="%1)"/>
      <w:lvlJc w:val="left"/>
      <w:pPr>
        <w:tabs>
          <w:tab w:val="num" w:pos="1800"/>
        </w:tabs>
        <w:ind w:left="1800" w:hanging="360"/>
      </w:pPr>
      <w:rPr>
        <w:rFonts w:ascii="Arial" w:hAnsi="Arial" w:cs="Arial"/>
        <w:b w:val="0"/>
        <w:bCs w:val="0"/>
        <w:sz w:val="20"/>
        <w:szCs w:val="20"/>
      </w:rPr>
    </w:lvl>
  </w:abstractNum>
  <w:abstractNum w:abstractNumId="11">
    <w:nsid w:val="0000001A"/>
    <w:multiLevelType w:val="singleLevel"/>
    <w:tmpl w:val="2E864DD6"/>
    <w:name w:val="WW8Num26"/>
    <w:lvl w:ilvl="0">
      <w:start w:val="1"/>
      <w:numFmt w:val="decimal"/>
      <w:lvlText w:val="%1)"/>
      <w:lvlJc w:val="left"/>
      <w:pPr>
        <w:tabs>
          <w:tab w:val="num" w:pos="1800"/>
        </w:tabs>
        <w:ind w:left="1800" w:hanging="360"/>
      </w:pPr>
      <w:rPr>
        <w:rFonts w:ascii="Arial" w:hAnsi="Arial" w:cs="OpenSymbol"/>
        <w:b w:val="0"/>
      </w:rPr>
    </w:lvl>
  </w:abstractNum>
  <w:abstractNum w:abstractNumId="12">
    <w:nsid w:val="016E0FE9"/>
    <w:multiLevelType w:val="hybridMultilevel"/>
    <w:tmpl w:val="1F101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DE7F04"/>
    <w:multiLevelType w:val="multilevel"/>
    <w:tmpl w:val="0E48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A738E7"/>
    <w:multiLevelType w:val="hybridMultilevel"/>
    <w:tmpl w:val="23443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435363"/>
    <w:multiLevelType w:val="hybridMultilevel"/>
    <w:tmpl w:val="408E1556"/>
    <w:lvl w:ilvl="0" w:tplc="F5009538">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D5E6FB1"/>
    <w:multiLevelType w:val="hybridMultilevel"/>
    <w:tmpl w:val="34C019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34D2994"/>
    <w:multiLevelType w:val="hybridMultilevel"/>
    <w:tmpl w:val="4CC490AE"/>
    <w:lvl w:ilvl="0" w:tplc="E1EE26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14E677A6"/>
    <w:multiLevelType w:val="hybridMultilevel"/>
    <w:tmpl w:val="C0FE4B3A"/>
    <w:lvl w:ilvl="0" w:tplc="04150017">
      <w:start w:val="1"/>
      <w:numFmt w:val="lowerLetter"/>
      <w:lvlText w:val="%1)"/>
      <w:lvlJc w:val="left"/>
      <w:pPr>
        <w:ind w:left="48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0215258"/>
    <w:multiLevelType w:val="multilevel"/>
    <w:tmpl w:val="7C74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100B8E"/>
    <w:multiLevelType w:val="hybridMultilevel"/>
    <w:tmpl w:val="9FE47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F3353F"/>
    <w:multiLevelType w:val="hybridMultilevel"/>
    <w:tmpl w:val="8CF07DE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254764C"/>
    <w:multiLevelType w:val="hybridMultilevel"/>
    <w:tmpl w:val="3558D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8E2031"/>
    <w:multiLevelType w:val="hybridMultilevel"/>
    <w:tmpl w:val="61C65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E747DD"/>
    <w:multiLevelType w:val="hybridMultilevel"/>
    <w:tmpl w:val="032E5F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41407DEC"/>
    <w:multiLevelType w:val="multilevel"/>
    <w:tmpl w:val="1C8E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4537EE"/>
    <w:multiLevelType w:val="multilevel"/>
    <w:tmpl w:val="0415001D"/>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8">
    <w:nsid w:val="4FFD5EC4"/>
    <w:multiLevelType w:val="multilevel"/>
    <w:tmpl w:val="BCA24826"/>
    <w:styleLink w:val="WW8Num1"/>
    <w:lvl w:ilvl="0">
      <w:numFmt w:val="bullet"/>
      <w:lvlText w:val=""/>
      <w:lvlJc w:val="left"/>
      <w:pPr>
        <w:ind w:left="360" w:hanging="360"/>
      </w:pPr>
      <w:rPr>
        <w:rFonts w:ascii="Symbol" w:hAnsi="Symbol"/>
        <w:b/>
        <w:bCs/>
      </w:rPr>
    </w:lvl>
    <w:lvl w:ilvl="1">
      <w:numFmt w:val="bullet"/>
      <w:lvlText w:val=""/>
      <w:lvlJc w:val="left"/>
      <w:pPr>
        <w:ind w:left="720" w:hanging="360"/>
      </w:pPr>
      <w:rPr>
        <w:rFonts w:ascii="Symbol" w:hAnsi="Symbol"/>
        <w:b/>
        <w:bCs/>
      </w:rPr>
    </w:lvl>
    <w:lvl w:ilvl="2">
      <w:numFmt w:val="bullet"/>
      <w:lvlText w:val=""/>
      <w:lvlJc w:val="left"/>
      <w:pPr>
        <w:ind w:left="1080" w:hanging="360"/>
      </w:pPr>
      <w:rPr>
        <w:rFonts w:ascii="Symbol" w:hAnsi="Symbol"/>
        <w:b/>
        <w:bCs/>
      </w:rPr>
    </w:lvl>
    <w:lvl w:ilvl="3">
      <w:numFmt w:val="bullet"/>
      <w:lvlText w:val=""/>
      <w:lvlJc w:val="left"/>
      <w:pPr>
        <w:ind w:left="1440" w:hanging="360"/>
      </w:pPr>
      <w:rPr>
        <w:rFonts w:ascii="Symbol" w:hAnsi="Symbol"/>
        <w:b/>
        <w:bCs/>
      </w:rPr>
    </w:lvl>
    <w:lvl w:ilvl="4">
      <w:numFmt w:val="bullet"/>
      <w:lvlText w:val=""/>
      <w:lvlJc w:val="left"/>
      <w:pPr>
        <w:ind w:left="1800" w:hanging="360"/>
      </w:pPr>
      <w:rPr>
        <w:rFonts w:ascii="Symbol" w:hAnsi="Symbol"/>
        <w:b/>
        <w:bCs/>
      </w:rPr>
    </w:lvl>
    <w:lvl w:ilvl="5">
      <w:numFmt w:val="bullet"/>
      <w:lvlText w:val=""/>
      <w:lvlJc w:val="left"/>
      <w:pPr>
        <w:ind w:left="2160" w:hanging="360"/>
      </w:pPr>
      <w:rPr>
        <w:rFonts w:ascii="Symbol" w:hAnsi="Symbol"/>
        <w:b/>
        <w:bCs/>
      </w:rPr>
    </w:lvl>
    <w:lvl w:ilvl="6">
      <w:numFmt w:val="bullet"/>
      <w:lvlText w:val=""/>
      <w:lvlJc w:val="left"/>
      <w:pPr>
        <w:ind w:left="2520" w:hanging="360"/>
      </w:pPr>
      <w:rPr>
        <w:rFonts w:ascii="Symbol" w:hAnsi="Symbol"/>
        <w:b/>
        <w:bCs/>
      </w:rPr>
    </w:lvl>
    <w:lvl w:ilvl="7">
      <w:numFmt w:val="bullet"/>
      <w:lvlText w:val=""/>
      <w:lvlJc w:val="left"/>
      <w:pPr>
        <w:ind w:left="2880" w:hanging="360"/>
      </w:pPr>
      <w:rPr>
        <w:rFonts w:ascii="Symbol" w:hAnsi="Symbol"/>
        <w:b/>
        <w:bCs/>
      </w:rPr>
    </w:lvl>
    <w:lvl w:ilvl="8">
      <w:numFmt w:val="bullet"/>
      <w:lvlText w:val=""/>
      <w:lvlJc w:val="left"/>
      <w:pPr>
        <w:ind w:left="3240" w:hanging="360"/>
      </w:pPr>
      <w:rPr>
        <w:rFonts w:ascii="Symbol" w:hAnsi="Symbol"/>
        <w:b/>
        <w:bCs/>
      </w:rPr>
    </w:lvl>
  </w:abstractNum>
  <w:abstractNum w:abstractNumId="29">
    <w:nsid w:val="550320B5"/>
    <w:multiLevelType w:val="hybridMultilevel"/>
    <w:tmpl w:val="18642152"/>
    <w:lvl w:ilvl="0" w:tplc="DAEE5EFA">
      <w:start w:val="1"/>
      <w:numFmt w:val="decimal"/>
      <w:lvlText w:val="%1."/>
      <w:lvlJc w:val="left"/>
      <w:pPr>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FC5FDE"/>
    <w:multiLevelType w:val="multilevel"/>
    <w:tmpl w:val="FF2A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B47AB5"/>
    <w:multiLevelType w:val="hybridMultilevel"/>
    <w:tmpl w:val="FD9AA31E"/>
    <w:lvl w:ilvl="0" w:tplc="B226FB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38D6C08"/>
    <w:multiLevelType w:val="hybridMultilevel"/>
    <w:tmpl w:val="CA48E3F4"/>
    <w:lvl w:ilvl="0" w:tplc="39BC69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3F04A8E"/>
    <w:multiLevelType w:val="hybridMultilevel"/>
    <w:tmpl w:val="A6DE3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6D7DD6"/>
    <w:multiLevelType w:val="hybridMultilevel"/>
    <w:tmpl w:val="533CB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747346"/>
    <w:multiLevelType w:val="hybridMultilevel"/>
    <w:tmpl w:val="082CFB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70401CAD"/>
    <w:multiLevelType w:val="hybridMultilevel"/>
    <w:tmpl w:val="1B2CCA3A"/>
    <w:lvl w:ilvl="0" w:tplc="2D2EC71C">
      <w:start w:val="1"/>
      <w:numFmt w:val="decimal"/>
      <w:lvlText w:val="%1."/>
      <w:lvlJc w:val="left"/>
      <w:pPr>
        <w:ind w:left="720" w:hanging="360"/>
      </w:pPr>
      <w:rPr>
        <w:rFonts w:ascii="Arial" w:eastAsia="Times New Roman"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96233A"/>
    <w:multiLevelType w:val="hybridMultilevel"/>
    <w:tmpl w:val="5C1C1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B6351B"/>
    <w:multiLevelType w:val="hybridMultilevel"/>
    <w:tmpl w:val="AEC069A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D86803"/>
    <w:multiLevelType w:val="multilevel"/>
    <w:tmpl w:val="1D5A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28"/>
  </w:num>
  <w:num w:numId="21">
    <w:abstractNumId w:val="28"/>
    <w:lvlOverride w:ilvl="0">
      <w:startOverride w:val="1"/>
    </w:lvlOverride>
  </w:num>
  <w:num w:numId="22">
    <w:abstractNumId w:val="28"/>
    <w:lvlOverride w:ilvl="0">
      <w:startOverride w:val="1"/>
    </w:lvlOverride>
  </w:num>
  <w:num w:numId="23">
    <w:abstractNumId w:val="28"/>
    <w:lvlOverride w:ilvl="0">
      <w:startOverride w:val="1"/>
    </w:lvlOverride>
  </w:num>
  <w:num w:numId="24">
    <w:abstractNumId w:val="37"/>
  </w:num>
  <w:num w:numId="25">
    <w:abstractNumId w:val="27"/>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0"/>
    <w:lvlOverride w:ilvl="0">
      <w:startOverride w:val="1"/>
    </w:lvlOverride>
  </w:num>
  <w:num w:numId="33">
    <w:abstractNumId w:val="40"/>
    <w:lvlOverride w:ilvl="0">
      <w:startOverride w:val="1"/>
    </w:lvlOverride>
  </w:num>
  <w:num w:numId="34">
    <w:abstractNumId w:val="20"/>
  </w:num>
  <w:num w:numId="35">
    <w:abstractNumId w:val="26"/>
    <w:lvlOverride w:ilvl="0">
      <w:startOverride w:val="1"/>
    </w:lvlOverride>
  </w:num>
  <w:num w:numId="36">
    <w:abstractNumId w:val="6"/>
  </w:num>
  <w:num w:numId="37">
    <w:abstractNumId w:val="12"/>
  </w:num>
  <w:num w:numId="38">
    <w:abstractNumId w:val="32"/>
  </w:num>
  <w:num w:numId="39">
    <w:abstractNumId w:val="31"/>
  </w:num>
  <w:num w:numId="40">
    <w:abstractNumId w:val="23"/>
  </w:num>
  <w:num w:numId="41">
    <w:abstractNumId w:val="24"/>
  </w:num>
  <w:num w:numId="42">
    <w:abstractNumId w:val="15"/>
  </w:num>
  <w:num w:numId="43">
    <w:abstractNumId w:val="33"/>
  </w:num>
  <w:num w:numId="44">
    <w:abstractNumId w:val="34"/>
  </w:num>
  <w:num w:numId="45">
    <w:abstractNumId w:val="38"/>
  </w:num>
  <w:num w:numId="46">
    <w:abstractNumId w:val="39"/>
  </w:num>
  <w:num w:numId="47">
    <w:abstractNumId w:val="16"/>
  </w:num>
  <w:num w:numId="48">
    <w:abstractNumId w:val="1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FB"/>
    <w:rsid w:val="00011F43"/>
    <w:rsid w:val="00020430"/>
    <w:rsid w:val="000423A2"/>
    <w:rsid w:val="000516A4"/>
    <w:rsid w:val="000635D5"/>
    <w:rsid w:val="00065EB3"/>
    <w:rsid w:val="00080BC4"/>
    <w:rsid w:val="0008332D"/>
    <w:rsid w:val="00083DF2"/>
    <w:rsid w:val="000A0173"/>
    <w:rsid w:val="000A59B0"/>
    <w:rsid w:val="000C65FB"/>
    <w:rsid w:val="000E4BF8"/>
    <w:rsid w:val="000E700C"/>
    <w:rsid w:val="000E7394"/>
    <w:rsid w:val="000F1F76"/>
    <w:rsid w:val="000F28CB"/>
    <w:rsid w:val="000F2D80"/>
    <w:rsid w:val="000F548E"/>
    <w:rsid w:val="001035CC"/>
    <w:rsid w:val="00106132"/>
    <w:rsid w:val="00131891"/>
    <w:rsid w:val="001457F2"/>
    <w:rsid w:val="00145E70"/>
    <w:rsid w:val="0015772A"/>
    <w:rsid w:val="00170867"/>
    <w:rsid w:val="001822C6"/>
    <w:rsid w:val="00184F15"/>
    <w:rsid w:val="001A6A18"/>
    <w:rsid w:val="001A775A"/>
    <w:rsid w:val="001B05F9"/>
    <w:rsid w:val="001E09F1"/>
    <w:rsid w:val="001E2D22"/>
    <w:rsid w:val="001E3D8B"/>
    <w:rsid w:val="00207216"/>
    <w:rsid w:val="002218FE"/>
    <w:rsid w:val="002271BA"/>
    <w:rsid w:val="00234F60"/>
    <w:rsid w:val="00245BF5"/>
    <w:rsid w:val="00270ABB"/>
    <w:rsid w:val="0027461A"/>
    <w:rsid w:val="00277E65"/>
    <w:rsid w:val="002A1A57"/>
    <w:rsid w:val="002A3AF7"/>
    <w:rsid w:val="002A4E33"/>
    <w:rsid w:val="002B668D"/>
    <w:rsid w:val="002C262D"/>
    <w:rsid w:val="002E3724"/>
    <w:rsid w:val="00302DF5"/>
    <w:rsid w:val="00302E61"/>
    <w:rsid w:val="0031750E"/>
    <w:rsid w:val="003278A1"/>
    <w:rsid w:val="0033245E"/>
    <w:rsid w:val="00332DBD"/>
    <w:rsid w:val="00340240"/>
    <w:rsid w:val="0034301F"/>
    <w:rsid w:val="00351A5B"/>
    <w:rsid w:val="0036422A"/>
    <w:rsid w:val="0036752C"/>
    <w:rsid w:val="00375260"/>
    <w:rsid w:val="00377C51"/>
    <w:rsid w:val="00385A2D"/>
    <w:rsid w:val="003930CA"/>
    <w:rsid w:val="0039345F"/>
    <w:rsid w:val="00396CF9"/>
    <w:rsid w:val="003A6950"/>
    <w:rsid w:val="003B06BE"/>
    <w:rsid w:val="003B3743"/>
    <w:rsid w:val="003C0A82"/>
    <w:rsid w:val="003C5BE5"/>
    <w:rsid w:val="003C7334"/>
    <w:rsid w:val="003C7E66"/>
    <w:rsid w:val="003D5AA2"/>
    <w:rsid w:val="003E2EBC"/>
    <w:rsid w:val="003F041D"/>
    <w:rsid w:val="003F17DA"/>
    <w:rsid w:val="003F464A"/>
    <w:rsid w:val="00405A4C"/>
    <w:rsid w:val="0042360E"/>
    <w:rsid w:val="00424107"/>
    <w:rsid w:val="00427472"/>
    <w:rsid w:val="00440134"/>
    <w:rsid w:val="00452E33"/>
    <w:rsid w:val="004555A2"/>
    <w:rsid w:val="00463D85"/>
    <w:rsid w:val="0047326B"/>
    <w:rsid w:val="004866F3"/>
    <w:rsid w:val="004869B7"/>
    <w:rsid w:val="004927C1"/>
    <w:rsid w:val="004B3A67"/>
    <w:rsid w:val="004C7508"/>
    <w:rsid w:val="00504E0A"/>
    <w:rsid w:val="00520419"/>
    <w:rsid w:val="0052087D"/>
    <w:rsid w:val="00520C56"/>
    <w:rsid w:val="00527A99"/>
    <w:rsid w:val="00533B68"/>
    <w:rsid w:val="00535612"/>
    <w:rsid w:val="0055151D"/>
    <w:rsid w:val="00566120"/>
    <w:rsid w:val="005752BB"/>
    <w:rsid w:val="00580AAD"/>
    <w:rsid w:val="00583B59"/>
    <w:rsid w:val="005874E6"/>
    <w:rsid w:val="005954D8"/>
    <w:rsid w:val="005A0C90"/>
    <w:rsid w:val="005A46AC"/>
    <w:rsid w:val="005B45D3"/>
    <w:rsid w:val="005B55C8"/>
    <w:rsid w:val="005C67CC"/>
    <w:rsid w:val="005D1BA6"/>
    <w:rsid w:val="005E5058"/>
    <w:rsid w:val="005F339B"/>
    <w:rsid w:val="0060182B"/>
    <w:rsid w:val="00602418"/>
    <w:rsid w:val="00611550"/>
    <w:rsid w:val="00642574"/>
    <w:rsid w:val="0064293B"/>
    <w:rsid w:val="00646F01"/>
    <w:rsid w:val="00652BAD"/>
    <w:rsid w:val="00654979"/>
    <w:rsid w:val="00680C1F"/>
    <w:rsid w:val="00683700"/>
    <w:rsid w:val="006925D3"/>
    <w:rsid w:val="00696EF2"/>
    <w:rsid w:val="006B1E66"/>
    <w:rsid w:val="006B2A99"/>
    <w:rsid w:val="006B620D"/>
    <w:rsid w:val="006B7097"/>
    <w:rsid w:val="006C00F3"/>
    <w:rsid w:val="006C7DCC"/>
    <w:rsid w:val="006F343D"/>
    <w:rsid w:val="00704F27"/>
    <w:rsid w:val="00706E9C"/>
    <w:rsid w:val="00724C86"/>
    <w:rsid w:val="007327C0"/>
    <w:rsid w:val="00734AFB"/>
    <w:rsid w:val="0074750F"/>
    <w:rsid w:val="007825A9"/>
    <w:rsid w:val="00784C48"/>
    <w:rsid w:val="0078596A"/>
    <w:rsid w:val="0078619A"/>
    <w:rsid w:val="00797C42"/>
    <w:rsid w:val="007A1C59"/>
    <w:rsid w:val="007A338D"/>
    <w:rsid w:val="007B2D99"/>
    <w:rsid w:val="007E05A6"/>
    <w:rsid w:val="007E44F4"/>
    <w:rsid w:val="007F62A8"/>
    <w:rsid w:val="007F78E7"/>
    <w:rsid w:val="00811450"/>
    <w:rsid w:val="00812EA4"/>
    <w:rsid w:val="0081448E"/>
    <w:rsid w:val="0083053D"/>
    <w:rsid w:val="008315ED"/>
    <w:rsid w:val="00834D36"/>
    <w:rsid w:val="00847CDE"/>
    <w:rsid w:val="0087431A"/>
    <w:rsid w:val="008A3BC7"/>
    <w:rsid w:val="008B5998"/>
    <w:rsid w:val="008C0C8B"/>
    <w:rsid w:val="008C22FD"/>
    <w:rsid w:val="008C681C"/>
    <w:rsid w:val="008D2838"/>
    <w:rsid w:val="008D7168"/>
    <w:rsid w:val="008E57C7"/>
    <w:rsid w:val="008F4C62"/>
    <w:rsid w:val="00905E92"/>
    <w:rsid w:val="00907105"/>
    <w:rsid w:val="00913C03"/>
    <w:rsid w:val="009214F5"/>
    <w:rsid w:val="009220BC"/>
    <w:rsid w:val="009763CB"/>
    <w:rsid w:val="009A08E0"/>
    <w:rsid w:val="009B79FB"/>
    <w:rsid w:val="009D475A"/>
    <w:rsid w:val="00A0082E"/>
    <w:rsid w:val="00A02141"/>
    <w:rsid w:val="00A04D8B"/>
    <w:rsid w:val="00A118A6"/>
    <w:rsid w:val="00A2208D"/>
    <w:rsid w:val="00A23F2F"/>
    <w:rsid w:val="00A376EC"/>
    <w:rsid w:val="00A45ED6"/>
    <w:rsid w:val="00A60718"/>
    <w:rsid w:val="00A63890"/>
    <w:rsid w:val="00A641CD"/>
    <w:rsid w:val="00A7138F"/>
    <w:rsid w:val="00A72D81"/>
    <w:rsid w:val="00A84133"/>
    <w:rsid w:val="00A93819"/>
    <w:rsid w:val="00AA3285"/>
    <w:rsid w:val="00AA3AD3"/>
    <w:rsid w:val="00AD2119"/>
    <w:rsid w:val="00AD6B2E"/>
    <w:rsid w:val="00AE1747"/>
    <w:rsid w:val="00B12A5A"/>
    <w:rsid w:val="00B23762"/>
    <w:rsid w:val="00B35B3E"/>
    <w:rsid w:val="00B433AC"/>
    <w:rsid w:val="00B52943"/>
    <w:rsid w:val="00B54FEF"/>
    <w:rsid w:val="00B9498D"/>
    <w:rsid w:val="00BC5F10"/>
    <w:rsid w:val="00BF18A2"/>
    <w:rsid w:val="00C23BB8"/>
    <w:rsid w:val="00C23C93"/>
    <w:rsid w:val="00C23F12"/>
    <w:rsid w:val="00C46C1D"/>
    <w:rsid w:val="00C5407E"/>
    <w:rsid w:val="00C62D57"/>
    <w:rsid w:val="00C647B2"/>
    <w:rsid w:val="00C65E67"/>
    <w:rsid w:val="00C82715"/>
    <w:rsid w:val="00C82BFF"/>
    <w:rsid w:val="00CA0542"/>
    <w:rsid w:val="00CA1B24"/>
    <w:rsid w:val="00CA20C2"/>
    <w:rsid w:val="00CA54D4"/>
    <w:rsid w:val="00CB65A8"/>
    <w:rsid w:val="00CC28E7"/>
    <w:rsid w:val="00CC37D7"/>
    <w:rsid w:val="00CD44C5"/>
    <w:rsid w:val="00CD48ED"/>
    <w:rsid w:val="00CE01AF"/>
    <w:rsid w:val="00CE0F87"/>
    <w:rsid w:val="00D013B0"/>
    <w:rsid w:val="00D04772"/>
    <w:rsid w:val="00D11C8E"/>
    <w:rsid w:val="00D237E9"/>
    <w:rsid w:val="00D25B54"/>
    <w:rsid w:val="00D3204A"/>
    <w:rsid w:val="00D355B5"/>
    <w:rsid w:val="00D454CC"/>
    <w:rsid w:val="00D4763B"/>
    <w:rsid w:val="00D527A2"/>
    <w:rsid w:val="00D639DE"/>
    <w:rsid w:val="00D74CBD"/>
    <w:rsid w:val="00D75DE6"/>
    <w:rsid w:val="00D76041"/>
    <w:rsid w:val="00D83593"/>
    <w:rsid w:val="00DB1055"/>
    <w:rsid w:val="00DC12EE"/>
    <w:rsid w:val="00DF14FE"/>
    <w:rsid w:val="00E57029"/>
    <w:rsid w:val="00E610A5"/>
    <w:rsid w:val="00E61BFD"/>
    <w:rsid w:val="00E62433"/>
    <w:rsid w:val="00E7245B"/>
    <w:rsid w:val="00E73A07"/>
    <w:rsid w:val="00EB0B16"/>
    <w:rsid w:val="00ED018F"/>
    <w:rsid w:val="00ED18F5"/>
    <w:rsid w:val="00ED1EA8"/>
    <w:rsid w:val="00ED3CE3"/>
    <w:rsid w:val="00F33640"/>
    <w:rsid w:val="00F43A58"/>
    <w:rsid w:val="00F458C9"/>
    <w:rsid w:val="00F574AD"/>
    <w:rsid w:val="00F60378"/>
    <w:rsid w:val="00FA2C35"/>
    <w:rsid w:val="00FB15E3"/>
    <w:rsid w:val="00FB4FD0"/>
    <w:rsid w:val="00FC2168"/>
    <w:rsid w:val="00FF5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9F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ED018F"/>
    <w:pPr>
      <w:framePr w:w="7920" w:h="1980" w:hRule="exact" w:hSpace="141" w:wrap="auto" w:hAnchor="page" w:xAlign="center" w:yAlign="bottom"/>
      <w:ind w:left="2880"/>
    </w:pPr>
    <w:rPr>
      <w:rFonts w:asciiTheme="majorHAnsi" w:eastAsiaTheme="majorEastAsia" w:hAnsiTheme="majorHAnsi" w:cstheme="majorBidi"/>
    </w:rPr>
  </w:style>
  <w:style w:type="character" w:customStyle="1" w:styleId="WW8Num1z0">
    <w:name w:val="WW8Num1z0"/>
    <w:rsid w:val="009B79FB"/>
    <w:rPr>
      <w:b w:val="0"/>
    </w:rPr>
  </w:style>
  <w:style w:type="character" w:customStyle="1" w:styleId="WW8Num2z0">
    <w:name w:val="WW8Num2z0"/>
    <w:rsid w:val="009B79FB"/>
    <w:rPr>
      <w:b/>
    </w:rPr>
  </w:style>
  <w:style w:type="character" w:customStyle="1" w:styleId="WW8Num3z0">
    <w:name w:val="WW8Num3z0"/>
    <w:rsid w:val="009B79FB"/>
    <w:rPr>
      <w:rFonts w:ascii="Times New Roman" w:hAnsi="Times New Roman" w:cs="Times New Roman"/>
      <w:sz w:val="20"/>
      <w:szCs w:val="20"/>
      <w:u w:val="none"/>
    </w:rPr>
  </w:style>
  <w:style w:type="character" w:customStyle="1" w:styleId="WW8Num4z1">
    <w:name w:val="WW8Num4z1"/>
    <w:rsid w:val="009B79FB"/>
    <w:rPr>
      <w:rFonts w:ascii="Symbol" w:hAnsi="Symbol" w:cs="Symbol"/>
    </w:rPr>
  </w:style>
  <w:style w:type="character" w:customStyle="1" w:styleId="WW8Num5z0">
    <w:name w:val="WW8Num5z0"/>
    <w:rsid w:val="009B79FB"/>
    <w:rPr>
      <w:b/>
    </w:rPr>
  </w:style>
  <w:style w:type="character" w:customStyle="1" w:styleId="WW8Num5z1">
    <w:name w:val="WW8Num5z1"/>
    <w:rsid w:val="009B79FB"/>
    <w:rPr>
      <w:rFonts w:ascii="Times New Roman" w:hAnsi="Times New Roman" w:cs="Courier New"/>
      <w:b/>
      <w:bCs/>
    </w:rPr>
  </w:style>
  <w:style w:type="character" w:customStyle="1" w:styleId="WW8Num5z2">
    <w:name w:val="WW8Num5z2"/>
    <w:rsid w:val="009B79FB"/>
    <w:rPr>
      <w:b w:val="0"/>
    </w:rPr>
  </w:style>
  <w:style w:type="character" w:customStyle="1" w:styleId="WW8Num6z0">
    <w:name w:val="WW8Num6z0"/>
    <w:rsid w:val="009B79FB"/>
    <w:rPr>
      <w:b w:val="0"/>
      <w:bCs w:val="0"/>
    </w:rPr>
  </w:style>
  <w:style w:type="character" w:customStyle="1" w:styleId="WW8Num7z0">
    <w:name w:val="WW8Num7z0"/>
    <w:rsid w:val="009B79FB"/>
    <w:rPr>
      <w:rFonts w:ascii="Arial" w:hAnsi="Arial" w:cs="OpenSymbol"/>
    </w:rPr>
  </w:style>
  <w:style w:type="character" w:customStyle="1" w:styleId="WW8Num8z0">
    <w:name w:val="WW8Num8z0"/>
    <w:rsid w:val="009B79FB"/>
    <w:rPr>
      <w:b/>
    </w:rPr>
  </w:style>
  <w:style w:type="character" w:customStyle="1" w:styleId="WW8Num9z0">
    <w:name w:val="WW8Num9z0"/>
    <w:rsid w:val="009B79FB"/>
    <w:rPr>
      <w:b/>
    </w:rPr>
  </w:style>
  <w:style w:type="character" w:customStyle="1" w:styleId="WW8Num10z1">
    <w:name w:val="WW8Num10z1"/>
    <w:rsid w:val="009B79FB"/>
    <w:rPr>
      <w:rFonts w:ascii="Arial" w:hAnsi="Arial" w:cs="Arial"/>
      <w:b w:val="0"/>
      <w:bCs w:val="0"/>
    </w:rPr>
  </w:style>
  <w:style w:type="character" w:customStyle="1" w:styleId="WW8Num10z3">
    <w:name w:val="WW8Num10z3"/>
    <w:rsid w:val="009B79FB"/>
    <w:rPr>
      <w:b/>
    </w:rPr>
  </w:style>
  <w:style w:type="character" w:customStyle="1" w:styleId="WW8Num11z0">
    <w:name w:val="WW8Num11z0"/>
    <w:rsid w:val="009B79FB"/>
    <w:rPr>
      <w:b w:val="0"/>
    </w:rPr>
  </w:style>
  <w:style w:type="character" w:customStyle="1" w:styleId="WW8Num11z2">
    <w:name w:val="WW8Num11z2"/>
    <w:rsid w:val="009B79FB"/>
    <w:rPr>
      <w:rFonts w:ascii="Symbol" w:hAnsi="Symbol" w:cs="Symbol"/>
      <w:b w:val="0"/>
    </w:rPr>
  </w:style>
  <w:style w:type="character" w:customStyle="1" w:styleId="WW8Num12z1">
    <w:name w:val="WW8Num12z1"/>
    <w:rsid w:val="009B79FB"/>
    <w:rPr>
      <w:b w:val="0"/>
    </w:rPr>
  </w:style>
  <w:style w:type="character" w:customStyle="1" w:styleId="WW8Num14z0">
    <w:name w:val="WW8Num14z0"/>
    <w:rsid w:val="009B79FB"/>
    <w:rPr>
      <w:rFonts w:ascii="Arial" w:hAnsi="Arial" w:cs="OpenSymbol"/>
      <w:sz w:val="20"/>
      <w:szCs w:val="20"/>
    </w:rPr>
  </w:style>
  <w:style w:type="character" w:customStyle="1" w:styleId="WW8Num14z2">
    <w:name w:val="WW8Num14z2"/>
    <w:rsid w:val="009B79FB"/>
    <w:rPr>
      <w:rFonts w:eastAsia="Times New Roman"/>
    </w:rPr>
  </w:style>
  <w:style w:type="character" w:customStyle="1" w:styleId="WW8Num16z1">
    <w:name w:val="WW8Num16z1"/>
    <w:rsid w:val="009B79FB"/>
    <w:rPr>
      <w:b w:val="0"/>
    </w:rPr>
  </w:style>
  <w:style w:type="character" w:customStyle="1" w:styleId="WW8Num17z0">
    <w:name w:val="WW8Num17z0"/>
    <w:rsid w:val="009B79FB"/>
    <w:rPr>
      <w:b w:val="0"/>
    </w:rPr>
  </w:style>
  <w:style w:type="character" w:customStyle="1" w:styleId="WW8Num18z0">
    <w:name w:val="WW8Num18z0"/>
    <w:rsid w:val="009B79FB"/>
    <w:rPr>
      <w:rFonts w:ascii="Symbol" w:hAnsi="Symbol" w:cs="OpenSymbol"/>
    </w:rPr>
  </w:style>
  <w:style w:type="character" w:customStyle="1" w:styleId="WW8Num19z0">
    <w:name w:val="WW8Num19z0"/>
    <w:rsid w:val="009B79FB"/>
    <w:rPr>
      <w:rFonts w:ascii="Arial" w:hAnsi="Arial" w:cs="Arial"/>
      <w:b w:val="0"/>
      <w:bCs w:val="0"/>
      <w:sz w:val="20"/>
      <w:szCs w:val="20"/>
    </w:rPr>
  </w:style>
  <w:style w:type="character" w:customStyle="1" w:styleId="WW8Num19z1">
    <w:name w:val="WW8Num19z1"/>
    <w:rsid w:val="009B79FB"/>
    <w:rPr>
      <w:b w:val="0"/>
    </w:rPr>
  </w:style>
  <w:style w:type="character" w:customStyle="1" w:styleId="WW8Num19z5">
    <w:name w:val="WW8Num19z5"/>
    <w:rsid w:val="009B79FB"/>
    <w:rPr>
      <w:rFonts w:ascii="Wingdings" w:hAnsi="Wingdings" w:cs="Wingdings"/>
    </w:rPr>
  </w:style>
  <w:style w:type="character" w:customStyle="1" w:styleId="WW8Num20z2">
    <w:name w:val="WW8Num20z2"/>
    <w:rsid w:val="009B79FB"/>
    <w:rPr>
      <w:b w:val="0"/>
    </w:rPr>
  </w:style>
  <w:style w:type="character" w:customStyle="1" w:styleId="WW8Num21z0">
    <w:name w:val="WW8Num21z0"/>
    <w:rsid w:val="009B79FB"/>
    <w:rPr>
      <w:b w:val="0"/>
    </w:rPr>
  </w:style>
  <w:style w:type="character" w:customStyle="1" w:styleId="WW8Num22z0">
    <w:name w:val="WW8Num22z0"/>
    <w:rsid w:val="009B79FB"/>
    <w:rPr>
      <w:rFonts w:ascii="Arial" w:hAnsi="Arial" w:cs="OpenSymbol"/>
      <w:b w:val="0"/>
      <w:bCs w:val="0"/>
    </w:rPr>
  </w:style>
  <w:style w:type="character" w:customStyle="1" w:styleId="WW8Num22z1">
    <w:name w:val="WW8Num22z1"/>
    <w:rsid w:val="009B79FB"/>
    <w:rPr>
      <w:rFonts w:ascii="Symbol" w:hAnsi="Symbol" w:cs="Symbol"/>
    </w:rPr>
  </w:style>
  <w:style w:type="character" w:customStyle="1" w:styleId="WW8Num23z0">
    <w:name w:val="WW8Num23z0"/>
    <w:rsid w:val="009B79FB"/>
    <w:rPr>
      <w:b w:val="0"/>
    </w:rPr>
  </w:style>
  <w:style w:type="character" w:customStyle="1" w:styleId="WW8Num25z0">
    <w:name w:val="WW8Num25z0"/>
    <w:rsid w:val="009B79FB"/>
    <w:rPr>
      <w:rFonts w:ascii="Arial" w:hAnsi="Arial" w:cs="Arial"/>
      <w:b w:val="0"/>
      <w:bCs w:val="0"/>
      <w:sz w:val="20"/>
      <w:szCs w:val="20"/>
    </w:rPr>
  </w:style>
  <w:style w:type="character" w:customStyle="1" w:styleId="WW8Num26z0">
    <w:name w:val="WW8Num26z0"/>
    <w:rsid w:val="009B79FB"/>
    <w:rPr>
      <w:rFonts w:ascii="Arial" w:hAnsi="Arial" w:cs="OpenSymbol"/>
    </w:rPr>
  </w:style>
  <w:style w:type="character" w:customStyle="1" w:styleId="WW8Num27z0">
    <w:name w:val="WW8Num27z0"/>
    <w:rsid w:val="009B79FB"/>
    <w:rPr>
      <w:b w:val="0"/>
    </w:rPr>
  </w:style>
  <w:style w:type="character" w:customStyle="1" w:styleId="WW8Num27z1">
    <w:name w:val="WW8Num27z1"/>
    <w:rsid w:val="009B79FB"/>
    <w:rPr>
      <w:rFonts w:ascii="Arial" w:hAnsi="Arial" w:cs="Arial"/>
      <w:b/>
      <w:bCs/>
    </w:rPr>
  </w:style>
  <w:style w:type="character" w:customStyle="1" w:styleId="WW8Num27z2">
    <w:name w:val="WW8Num27z2"/>
    <w:rsid w:val="009B79FB"/>
    <w:rPr>
      <w:rFonts w:ascii="Wingdings" w:hAnsi="Wingdings" w:cs="Wingdings"/>
    </w:rPr>
  </w:style>
  <w:style w:type="character" w:customStyle="1" w:styleId="WW8Num27z4">
    <w:name w:val="WW8Num27z4"/>
    <w:rsid w:val="009B79FB"/>
    <w:rPr>
      <w:rFonts w:ascii="Courier New" w:hAnsi="Courier New" w:cs="Courier New"/>
    </w:rPr>
  </w:style>
  <w:style w:type="character" w:customStyle="1" w:styleId="WW8Num28z1">
    <w:name w:val="WW8Num28z1"/>
    <w:rsid w:val="009B79FB"/>
    <w:rPr>
      <w:rFonts w:ascii="Times New Roman" w:hAnsi="Times New Roman" w:cs="Courier New"/>
      <w:b/>
      <w:bCs/>
    </w:rPr>
  </w:style>
  <w:style w:type="character" w:customStyle="1" w:styleId="WW8Num28z5">
    <w:name w:val="WW8Num28z5"/>
    <w:rsid w:val="009B79FB"/>
    <w:rPr>
      <w:rFonts w:ascii="Symbol" w:hAnsi="Symbol" w:cs="Symbol"/>
    </w:rPr>
  </w:style>
  <w:style w:type="character" w:customStyle="1" w:styleId="WW8Num29z0">
    <w:name w:val="WW8Num29z0"/>
    <w:rsid w:val="009B79FB"/>
    <w:rPr>
      <w:rFonts w:ascii="Arial" w:hAnsi="Arial" w:cs="Arial"/>
      <w:b w:val="0"/>
      <w:bCs w:val="0"/>
    </w:rPr>
  </w:style>
  <w:style w:type="character" w:customStyle="1" w:styleId="Absatz-Standardschriftart">
    <w:name w:val="Absatz-Standardschriftart"/>
    <w:rsid w:val="009B79FB"/>
  </w:style>
  <w:style w:type="character" w:customStyle="1" w:styleId="WW8Num30z0">
    <w:name w:val="WW8Num30z0"/>
    <w:rsid w:val="009B79FB"/>
    <w:rPr>
      <w:rFonts w:ascii="Symbol" w:hAnsi="Symbol" w:cs="Symbol"/>
    </w:rPr>
  </w:style>
  <w:style w:type="character" w:customStyle="1" w:styleId="Domylnaczcionkaakapitu7">
    <w:name w:val="Domyślna czcionka akapitu7"/>
    <w:rsid w:val="009B79FB"/>
  </w:style>
  <w:style w:type="character" w:customStyle="1" w:styleId="WW8Num13z0">
    <w:name w:val="WW8Num13z0"/>
    <w:rsid w:val="009B79FB"/>
    <w:rPr>
      <w:rFonts w:ascii="Arial" w:hAnsi="Arial" w:cs="Arial"/>
      <w:b w:val="0"/>
      <w:bCs w:val="0"/>
    </w:rPr>
  </w:style>
  <w:style w:type="character" w:customStyle="1" w:styleId="WW8Num15z0">
    <w:name w:val="WW8Num15z0"/>
    <w:rsid w:val="009B79FB"/>
    <w:rPr>
      <w:rFonts w:ascii="Arial" w:hAnsi="Arial" w:cs="OpenSymbol"/>
      <w:sz w:val="20"/>
      <w:szCs w:val="20"/>
    </w:rPr>
  </w:style>
  <w:style w:type="character" w:customStyle="1" w:styleId="WW8Num15z2">
    <w:name w:val="WW8Num15z2"/>
    <w:rsid w:val="009B79FB"/>
    <w:rPr>
      <w:rFonts w:eastAsia="Times New Roman"/>
    </w:rPr>
  </w:style>
  <w:style w:type="character" w:customStyle="1" w:styleId="WW8Num17z1">
    <w:name w:val="WW8Num17z1"/>
    <w:rsid w:val="009B79FB"/>
    <w:rPr>
      <w:rFonts w:ascii="Arial" w:hAnsi="Arial" w:cs="Arial"/>
      <w:b w:val="0"/>
      <w:sz w:val="20"/>
      <w:szCs w:val="20"/>
    </w:rPr>
  </w:style>
  <w:style w:type="character" w:customStyle="1" w:styleId="WW8Num20z0">
    <w:name w:val="WW8Num20z0"/>
    <w:rsid w:val="009B79FB"/>
    <w:rPr>
      <w:b w:val="0"/>
    </w:rPr>
  </w:style>
  <w:style w:type="character" w:customStyle="1" w:styleId="WW8Num20z1">
    <w:name w:val="WW8Num20z1"/>
    <w:rsid w:val="009B79FB"/>
    <w:rPr>
      <w:rFonts w:ascii="Symbol" w:hAnsi="Symbol" w:cs="Symbol"/>
    </w:rPr>
  </w:style>
  <w:style w:type="character" w:customStyle="1" w:styleId="WW8Num20z5">
    <w:name w:val="WW8Num20z5"/>
    <w:rsid w:val="009B79FB"/>
    <w:rPr>
      <w:rFonts w:ascii="Wingdings" w:hAnsi="Wingdings" w:cs="Wingdings"/>
    </w:rPr>
  </w:style>
  <w:style w:type="character" w:customStyle="1" w:styleId="WW8Num23z1">
    <w:name w:val="WW8Num23z1"/>
    <w:rsid w:val="009B79FB"/>
    <w:rPr>
      <w:rFonts w:ascii="Symbol" w:hAnsi="Symbol" w:cs="Symbol"/>
    </w:rPr>
  </w:style>
  <w:style w:type="character" w:customStyle="1" w:styleId="WW8Num24z0">
    <w:name w:val="WW8Num24z0"/>
    <w:rsid w:val="009B79FB"/>
    <w:rPr>
      <w:b w:val="0"/>
    </w:rPr>
  </w:style>
  <w:style w:type="character" w:customStyle="1" w:styleId="WW8Num28z0">
    <w:name w:val="WW8Num28z0"/>
    <w:rsid w:val="009B79FB"/>
    <w:rPr>
      <w:rFonts w:ascii="Arial" w:hAnsi="Arial" w:cs="OpenSymbol"/>
    </w:rPr>
  </w:style>
  <w:style w:type="character" w:customStyle="1" w:styleId="WW8Num30z1">
    <w:name w:val="WW8Num30z1"/>
    <w:rsid w:val="009B79FB"/>
    <w:rPr>
      <w:rFonts w:ascii="Arial" w:hAnsi="Arial" w:cs="Arial"/>
      <w:b w:val="0"/>
      <w:bCs w:val="0"/>
    </w:rPr>
  </w:style>
  <w:style w:type="character" w:customStyle="1" w:styleId="WW8Num30z2">
    <w:name w:val="WW8Num30z2"/>
    <w:rsid w:val="009B79FB"/>
    <w:rPr>
      <w:rFonts w:ascii="Wingdings" w:hAnsi="Wingdings" w:cs="Wingdings"/>
    </w:rPr>
  </w:style>
  <w:style w:type="character" w:customStyle="1" w:styleId="WW8Num30z4">
    <w:name w:val="WW8Num30z4"/>
    <w:rsid w:val="009B79FB"/>
    <w:rPr>
      <w:rFonts w:ascii="Courier New" w:hAnsi="Courier New" w:cs="Courier New"/>
    </w:rPr>
  </w:style>
  <w:style w:type="character" w:customStyle="1" w:styleId="WW8Num31z1">
    <w:name w:val="WW8Num31z1"/>
    <w:rsid w:val="009B79FB"/>
    <w:rPr>
      <w:rFonts w:ascii="Arial" w:hAnsi="Arial" w:cs="Arial"/>
      <w:b w:val="0"/>
      <w:bCs w:val="0"/>
    </w:rPr>
  </w:style>
  <w:style w:type="character" w:customStyle="1" w:styleId="WW8Num31z5">
    <w:name w:val="WW8Num31z5"/>
    <w:rsid w:val="009B79FB"/>
    <w:rPr>
      <w:rFonts w:ascii="Symbol" w:hAnsi="Symbol" w:cs="Symbol"/>
    </w:rPr>
  </w:style>
  <w:style w:type="character" w:customStyle="1" w:styleId="WW-Absatz-Standardschriftart">
    <w:name w:val="WW-Absatz-Standardschriftart"/>
    <w:rsid w:val="009B79FB"/>
  </w:style>
  <w:style w:type="character" w:customStyle="1" w:styleId="WW-Absatz-Standardschriftart1">
    <w:name w:val="WW-Absatz-Standardschriftart1"/>
    <w:rsid w:val="009B79FB"/>
  </w:style>
  <w:style w:type="character" w:customStyle="1" w:styleId="WW-Absatz-Standardschriftart11">
    <w:name w:val="WW-Absatz-Standardschriftart11"/>
    <w:rsid w:val="009B79FB"/>
  </w:style>
  <w:style w:type="character" w:customStyle="1" w:styleId="WW-Absatz-Standardschriftart111">
    <w:name w:val="WW-Absatz-Standardschriftart111"/>
    <w:rsid w:val="009B79FB"/>
  </w:style>
  <w:style w:type="character" w:customStyle="1" w:styleId="WW-Absatz-Standardschriftart1111">
    <w:name w:val="WW-Absatz-Standardschriftart1111"/>
    <w:rsid w:val="009B79FB"/>
  </w:style>
  <w:style w:type="character" w:customStyle="1" w:styleId="WW-Absatz-Standardschriftart11111">
    <w:name w:val="WW-Absatz-Standardschriftart11111"/>
    <w:rsid w:val="009B79FB"/>
  </w:style>
  <w:style w:type="character" w:customStyle="1" w:styleId="WW8Num31z0">
    <w:name w:val="WW8Num31z0"/>
    <w:rsid w:val="009B79FB"/>
    <w:rPr>
      <w:b/>
    </w:rPr>
  </w:style>
  <w:style w:type="character" w:customStyle="1" w:styleId="WW8Num31z2">
    <w:name w:val="WW8Num31z2"/>
    <w:rsid w:val="009B79FB"/>
    <w:rPr>
      <w:rFonts w:ascii="Wingdings" w:hAnsi="Wingdings" w:cs="Wingdings"/>
    </w:rPr>
  </w:style>
  <w:style w:type="character" w:customStyle="1" w:styleId="WW8Num31z4">
    <w:name w:val="WW8Num31z4"/>
    <w:rsid w:val="009B79FB"/>
    <w:rPr>
      <w:rFonts w:ascii="Courier New" w:hAnsi="Courier New" w:cs="Courier New"/>
    </w:rPr>
  </w:style>
  <w:style w:type="character" w:customStyle="1" w:styleId="WW8Num32z1">
    <w:name w:val="WW8Num32z1"/>
    <w:rsid w:val="009B79FB"/>
    <w:rPr>
      <w:rFonts w:ascii="Times New Roman" w:hAnsi="Times New Roman" w:cs="Courier New"/>
      <w:b/>
      <w:bCs/>
    </w:rPr>
  </w:style>
  <w:style w:type="character" w:customStyle="1" w:styleId="WW8Num33z0">
    <w:name w:val="WW8Num33z0"/>
    <w:rsid w:val="009B79FB"/>
    <w:rPr>
      <w:b/>
    </w:rPr>
  </w:style>
  <w:style w:type="character" w:customStyle="1" w:styleId="WW8Num33z1">
    <w:name w:val="WW8Num33z1"/>
    <w:rsid w:val="009B79FB"/>
    <w:rPr>
      <w:rFonts w:ascii="Arial" w:hAnsi="Arial" w:cs="Arial"/>
      <w:b/>
      <w:bCs/>
    </w:rPr>
  </w:style>
  <w:style w:type="character" w:customStyle="1" w:styleId="WW8Num34z1">
    <w:name w:val="WW8Num34z1"/>
    <w:rsid w:val="009B79FB"/>
    <w:rPr>
      <w:rFonts w:ascii="Times New Roman" w:hAnsi="Times New Roman" w:cs="Courier New"/>
      <w:b/>
      <w:bCs/>
    </w:rPr>
  </w:style>
  <w:style w:type="character" w:customStyle="1" w:styleId="WW8Num34z5">
    <w:name w:val="WW8Num34z5"/>
    <w:rsid w:val="009B79FB"/>
    <w:rPr>
      <w:rFonts w:ascii="Symbol" w:hAnsi="Symbol" w:cs="Symbol"/>
    </w:rPr>
  </w:style>
  <w:style w:type="character" w:customStyle="1" w:styleId="Domylnaczcionkaakapitu6">
    <w:name w:val="Domyślna czcionka akapitu6"/>
    <w:rsid w:val="009B79FB"/>
  </w:style>
  <w:style w:type="character" w:customStyle="1" w:styleId="WW-Absatz-Standardschriftart111111">
    <w:name w:val="WW-Absatz-Standardschriftart111111"/>
    <w:rsid w:val="009B79FB"/>
  </w:style>
  <w:style w:type="character" w:customStyle="1" w:styleId="WW8Num4z0">
    <w:name w:val="WW8Num4z0"/>
    <w:rsid w:val="009B79FB"/>
    <w:rPr>
      <w:color w:val="000000"/>
    </w:rPr>
  </w:style>
  <w:style w:type="character" w:customStyle="1" w:styleId="WW8Num6z1">
    <w:name w:val="WW8Num6z1"/>
    <w:rsid w:val="009B79FB"/>
    <w:rPr>
      <w:rFonts w:ascii="Times New Roman" w:eastAsia="Times New Roman" w:hAnsi="Times New Roman" w:cs="Times New Roman"/>
      <w:b/>
    </w:rPr>
  </w:style>
  <w:style w:type="character" w:customStyle="1" w:styleId="WW8Num12z0">
    <w:name w:val="WW8Num12z0"/>
    <w:rsid w:val="009B79FB"/>
    <w:rPr>
      <w:b/>
    </w:rPr>
  </w:style>
  <w:style w:type="character" w:customStyle="1" w:styleId="WW8Num15z1">
    <w:name w:val="WW8Num15z1"/>
    <w:rsid w:val="009B79FB"/>
    <w:rPr>
      <w:rFonts w:ascii="Symbol" w:hAnsi="Symbol" w:cs="Symbol"/>
    </w:rPr>
  </w:style>
  <w:style w:type="character" w:customStyle="1" w:styleId="WW8Num16z0">
    <w:name w:val="WW8Num16z0"/>
    <w:rsid w:val="009B79FB"/>
    <w:rPr>
      <w:b/>
    </w:rPr>
  </w:style>
  <w:style w:type="character" w:customStyle="1" w:styleId="WW8Num26z1">
    <w:name w:val="WW8Num26z1"/>
    <w:rsid w:val="009B79FB"/>
    <w:rPr>
      <w:rFonts w:ascii="Arial" w:hAnsi="Arial" w:cs="Arial"/>
      <w:b w:val="0"/>
      <w:bCs w:val="0"/>
    </w:rPr>
  </w:style>
  <w:style w:type="character" w:customStyle="1" w:styleId="WW8Num27z3">
    <w:name w:val="WW8Num27z3"/>
    <w:rsid w:val="009B79FB"/>
    <w:rPr>
      <w:rFonts w:ascii="Symbol" w:hAnsi="Symbol" w:cs="Symbol"/>
    </w:rPr>
  </w:style>
  <w:style w:type="character" w:customStyle="1" w:styleId="WW8Num32z0">
    <w:name w:val="WW8Num32z0"/>
    <w:rsid w:val="009B79FB"/>
    <w:rPr>
      <w:rFonts w:ascii="Symbol" w:hAnsi="Symbol" w:cs="Symbol"/>
    </w:rPr>
  </w:style>
  <w:style w:type="character" w:customStyle="1" w:styleId="WW8Num32z2">
    <w:name w:val="WW8Num32z2"/>
    <w:rsid w:val="009B79FB"/>
    <w:rPr>
      <w:rFonts w:ascii="Wingdings" w:hAnsi="Wingdings" w:cs="Wingdings"/>
    </w:rPr>
  </w:style>
  <w:style w:type="character" w:customStyle="1" w:styleId="WW8Num34z0">
    <w:name w:val="WW8Num34z0"/>
    <w:rsid w:val="009B79FB"/>
    <w:rPr>
      <w:b/>
    </w:rPr>
  </w:style>
  <w:style w:type="character" w:customStyle="1" w:styleId="WW8Num34z2">
    <w:name w:val="WW8Num34z2"/>
    <w:rsid w:val="009B79FB"/>
    <w:rPr>
      <w:rFonts w:ascii="Symbol" w:hAnsi="Symbol" w:cs="Symbol"/>
      <w:b w:val="0"/>
    </w:rPr>
  </w:style>
  <w:style w:type="character" w:customStyle="1" w:styleId="WW8Num36z0">
    <w:name w:val="WW8Num36z0"/>
    <w:rsid w:val="009B79FB"/>
    <w:rPr>
      <w:b/>
    </w:rPr>
  </w:style>
  <w:style w:type="character" w:customStyle="1" w:styleId="WW8Num38z0">
    <w:name w:val="WW8Num38z0"/>
    <w:rsid w:val="009B79FB"/>
    <w:rPr>
      <w:b/>
    </w:rPr>
  </w:style>
  <w:style w:type="character" w:customStyle="1" w:styleId="WW8Num38z2">
    <w:name w:val="WW8Num38z2"/>
    <w:rsid w:val="009B79FB"/>
    <w:rPr>
      <w:rFonts w:eastAsia="Times New Roman"/>
    </w:rPr>
  </w:style>
  <w:style w:type="character" w:customStyle="1" w:styleId="WW8Num41z0">
    <w:name w:val="WW8Num41z0"/>
    <w:rsid w:val="009B79FB"/>
    <w:rPr>
      <w:rFonts w:ascii="Symbol" w:hAnsi="Symbol" w:cs="OpenSymbol"/>
    </w:rPr>
  </w:style>
  <w:style w:type="character" w:customStyle="1" w:styleId="WW8Num42z1">
    <w:name w:val="WW8Num42z1"/>
    <w:rsid w:val="009B79FB"/>
    <w:rPr>
      <w:rFonts w:ascii="Arial" w:hAnsi="Arial" w:cs="Arial"/>
      <w:b/>
      <w:bCs/>
    </w:rPr>
  </w:style>
  <w:style w:type="character" w:customStyle="1" w:styleId="WW8Num44z1">
    <w:name w:val="WW8Num44z1"/>
    <w:rsid w:val="009B79FB"/>
    <w:rPr>
      <w:b w:val="0"/>
    </w:rPr>
  </w:style>
  <w:style w:type="character" w:customStyle="1" w:styleId="WW8Num47z0">
    <w:name w:val="WW8Num47z0"/>
    <w:rsid w:val="009B79FB"/>
    <w:rPr>
      <w:b/>
    </w:rPr>
  </w:style>
  <w:style w:type="character" w:customStyle="1" w:styleId="WW8Num47z1">
    <w:name w:val="WW8Num47z1"/>
    <w:rsid w:val="009B79FB"/>
    <w:rPr>
      <w:rFonts w:ascii="Times New Roman" w:hAnsi="Times New Roman" w:cs="Courier New"/>
      <w:b/>
      <w:bCs/>
    </w:rPr>
  </w:style>
  <w:style w:type="character" w:customStyle="1" w:styleId="WW8Num49z0">
    <w:name w:val="WW8Num49z0"/>
    <w:rsid w:val="009B79FB"/>
    <w:rPr>
      <w:b w:val="0"/>
    </w:rPr>
  </w:style>
  <w:style w:type="character" w:customStyle="1" w:styleId="WW8Num50z0">
    <w:name w:val="WW8Num50z0"/>
    <w:rsid w:val="009B79FB"/>
    <w:rPr>
      <w:rFonts w:ascii="Symbol" w:hAnsi="Symbol" w:cs="Symbol"/>
    </w:rPr>
  </w:style>
  <w:style w:type="character" w:customStyle="1" w:styleId="WW8Num50z1">
    <w:name w:val="WW8Num50z1"/>
    <w:rsid w:val="009B79FB"/>
    <w:rPr>
      <w:rFonts w:ascii="Courier New" w:hAnsi="Courier New" w:cs="Courier New"/>
    </w:rPr>
  </w:style>
  <w:style w:type="character" w:customStyle="1" w:styleId="WW8Num50z5">
    <w:name w:val="WW8Num50z5"/>
    <w:rsid w:val="009B79FB"/>
    <w:rPr>
      <w:rFonts w:ascii="Wingdings" w:hAnsi="Wingdings" w:cs="Wingdings"/>
    </w:rPr>
  </w:style>
  <w:style w:type="character" w:customStyle="1" w:styleId="WW8Num53z1">
    <w:name w:val="WW8Num53z1"/>
    <w:rsid w:val="009B79FB"/>
    <w:rPr>
      <w:rFonts w:ascii="Symbol" w:hAnsi="Symbol" w:cs="Symbol"/>
    </w:rPr>
  </w:style>
  <w:style w:type="character" w:customStyle="1" w:styleId="WW8Num55z0">
    <w:name w:val="WW8Num55z0"/>
    <w:rsid w:val="009B79FB"/>
    <w:rPr>
      <w:b w:val="0"/>
    </w:rPr>
  </w:style>
  <w:style w:type="character" w:customStyle="1" w:styleId="WW8Num56z1">
    <w:name w:val="WW8Num56z1"/>
    <w:rsid w:val="009B79FB"/>
    <w:rPr>
      <w:rFonts w:ascii="Symbol" w:hAnsi="Symbol" w:cs="Symbol"/>
    </w:rPr>
  </w:style>
  <w:style w:type="character" w:customStyle="1" w:styleId="WW8Num57z0">
    <w:name w:val="WW8Num57z0"/>
    <w:rsid w:val="009B79FB"/>
    <w:rPr>
      <w:b w:val="0"/>
    </w:rPr>
  </w:style>
  <w:style w:type="character" w:customStyle="1" w:styleId="WW8Num57z1">
    <w:name w:val="WW8Num57z1"/>
    <w:rsid w:val="009B79FB"/>
    <w:rPr>
      <w:rFonts w:ascii="Symbol" w:hAnsi="Symbol" w:cs="Symbol"/>
      <w:b w:val="0"/>
    </w:rPr>
  </w:style>
  <w:style w:type="character" w:customStyle="1" w:styleId="WW8Num58z0">
    <w:name w:val="WW8Num58z0"/>
    <w:rsid w:val="009B79FB"/>
    <w:rPr>
      <w:b w:val="0"/>
    </w:rPr>
  </w:style>
  <w:style w:type="character" w:customStyle="1" w:styleId="WW8Num61z0">
    <w:name w:val="WW8Num61z0"/>
    <w:rsid w:val="009B79FB"/>
    <w:rPr>
      <w:b w:val="0"/>
    </w:rPr>
  </w:style>
  <w:style w:type="character" w:customStyle="1" w:styleId="WW8Num62z0">
    <w:name w:val="WW8Num62z0"/>
    <w:rsid w:val="009B79FB"/>
    <w:rPr>
      <w:b w:val="0"/>
    </w:rPr>
  </w:style>
  <w:style w:type="character" w:customStyle="1" w:styleId="WW8Num63z0">
    <w:name w:val="WW8Num63z0"/>
    <w:rsid w:val="009B79FB"/>
    <w:rPr>
      <w:b w:val="0"/>
    </w:rPr>
  </w:style>
  <w:style w:type="character" w:customStyle="1" w:styleId="WW8Num63z1">
    <w:name w:val="WW8Num63z1"/>
    <w:rsid w:val="009B79FB"/>
    <w:rPr>
      <w:rFonts w:ascii="Symbol" w:hAnsi="Symbol" w:cs="Symbol"/>
      <w:b w:val="0"/>
    </w:rPr>
  </w:style>
  <w:style w:type="character" w:customStyle="1" w:styleId="Domylnaczcionkaakapitu5">
    <w:name w:val="Domyślna czcionka akapitu5"/>
    <w:rsid w:val="009B79FB"/>
  </w:style>
  <w:style w:type="character" w:customStyle="1" w:styleId="WW8Num1z1">
    <w:name w:val="WW8Num1z1"/>
    <w:rsid w:val="009B79FB"/>
    <w:rPr>
      <w:b/>
    </w:rPr>
  </w:style>
  <w:style w:type="character" w:customStyle="1" w:styleId="WW8Num3z1">
    <w:name w:val="WW8Num3z1"/>
    <w:rsid w:val="009B79FB"/>
    <w:rPr>
      <w:b/>
      <w:u w:val="none"/>
    </w:rPr>
  </w:style>
  <w:style w:type="character" w:customStyle="1" w:styleId="WW8Num9z1">
    <w:name w:val="WW8Num9z1"/>
    <w:rsid w:val="009B79FB"/>
    <w:rPr>
      <w:rFonts w:ascii="Symbol" w:hAnsi="Symbol" w:cs="Symbol"/>
    </w:rPr>
  </w:style>
  <w:style w:type="character" w:customStyle="1" w:styleId="WW8Num18z1">
    <w:name w:val="WW8Num18z1"/>
    <w:rsid w:val="009B79FB"/>
    <w:rPr>
      <w:rFonts w:ascii="Symbol" w:hAnsi="Symbol" w:cs="Symbol"/>
    </w:rPr>
  </w:style>
  <w:style w:type="character" w:customStyle="1" w:styleId="WW8Num24z1">
    <w:name w:val="WW8Num24z1"/>
    <w:rsid w:val="009B79FB"/>
    <w:rPr>
      <w:rFonts w:ascii="Times New Roman" w:hAnsi="Times New Roman" w:cs="Courier New"/>
      <w:b/>
      <w:bCs/>
    </w:rPr>
  </w:style>
  <w:style w:type="character" w:customStyle="1" w:styleId="WW8Num25z1">
    <w:name w:val="WW8Num25z1"/>
    <w:rsid w:val="009B79FB"/>
    <w:rPr>
      <w:rFonts w:ascii="Arial" w:hAnsi="Arial" w:cs="Arial"/>
      <w:b/>
      <w:bCs/>
    </w:rPr>
  </w:style>
  <w:style w:type="character" w:customStyle="1" w:styleId="WW8Num35z0">
    <w:name w:val="WW8Num35z0"/>
    <w:rsid w:val="009B79FB"/>
    <w:rPr>
      <w:b/>
    </w:rPr>
  </w:style>
  <w:style w:type="character" w:customStyle="1" w:styleId="WW8Num35z1">
    <w:name w:val="WW8Num35z1"/>
    <w:rsid w:val="009B79FB"/>
    <w:rPr>
      <w:rFonts w:ascii="Times New Roman" w:hAnsi="Times New Roman" w:cs="Courier New"/>
      <w:b/>
      <w:bCs/>
    </w:rPr>
  </w:style>
  <w:style w:type="character" w:customStyle="1" w:styleId="WW8Num36z1">
    <w:name w:val="WW8Num36z1"/>
    <w:rsid w:val="009B79FB"/>
    <w:rPr>
      <w:rFonts w:ascii="Times New Roman" w:hAnsi="Times New Roman" w:cs="Courier New"/>
      <w:b/>
      <w:bCs/>
    </w:rPr>
  </w:style>
  <w:style w:type="character" w:customStyle="1" w:styleId="WW8Num37z0">
    <w:name w:val="WW8Num37z0"/>
    <w:rsid w:val="009B79FB"/>
    <w:rPr>
      <w:b/>
    </w:rPr>
  </w:style>
  <w:style w:type="character" w:customStyle="1" w:styleId="WW8Num39z0">
    <w:name w:val="WW8Num39z0"/>
    <w:rsid w:val="009B79FB"/>
    <w:rPr>
      <w:u w:val="single"/>
    </w:rPr>
  </w:style>
  <w:style w:type="character" w:customStyle="1" w:styleId="WW8Num39z1">
    <w:name w:val="WW8Num39z1"/>
    <w:rsid w:val="009B79FB"/>
    <w:rPr>
      <w:b/>
      <w:u w:val="none"/>
    </w:rPr>
  </w:style>
  <w:style w:type="character" w:customStyle="1" w:styleId="WW8Num41z1">
    <w:name w:val="WW8Num41z1"/>
    <w:rsid w:val="009B79FB"/>
    <w:rPr>
      <w:rFonts w:ascii="Times New Roman" w:hAnsi="Times New Roman" w:cs="Courier New"/>
      <w:b/>
      <w:bCs/>
    </w:rPr>
  </w:style>
  <w:style w:type="character" w:customStyle="1" w:styleId="Domylnaczcionkaakapitu4">
    <w:name w:val="Domyślna czcionka akapitu4"/>
    <w:rsid w:val="009B79FB"/>
  </w:style>
  <w:style w:type="character" w:customStyle="1" w:styleId="WW8Num10z0">
    <w:name w:val="WW8Num10z0"/>
    <w:rsid w:val="009B79FB"/>
    <w:rPr>
      <w:b/>
    </w:rPr>
  </w:style>
  <w:style w:type="character" w:customStyle="1" w:styleId="WW8Num11z1">
    <w:name w:val="WW8Num11z1"/>
    <w:rsid w:val="009B79FB"/>
    <w:rPr>
      <w:rFonts w:ascii="Symbol" w:hAnsi="Symbol" w:cs="Symbol"/>
    </w:rPr>
  </w:style>
  <w:style w:type="character" w:customStyle="1" w:styleId="WW8Num25z2">
    <w:name w:val="WW8Num25z2"/>
    <w:rsid w:val="009B79FB"/>
    <w:rPr>
      <w:b w:val="0"/>
    </w:rPr>
  </w:style>
  <w:style w:type="character" w:customStyle="1" w:styleId="Domylnaczcionkaakapitu3">
    <w:name w:val="Domyślna czcionka akapitu3"/>
    <w:rsid w:val="009B79FB"/>
  </w:style>
  <w:style w:type="character" w:customStyle="1" w:styleId="Domylnaczcionkaakapitu2">
    <w:name w:val="Domyślna czcionka akapitu2"/>
    <w:rsid w:val="009B79FB"/>
  </w:style>
  <w:style w:type="character" w:customStyle="1" w:styleId="WW8Num7z1">
    <w:name w:val="WW8Num7z1"/>
    <w:rsid w:val="009B79FB"/>
    <w:rPr>
      <w:rFonts w:ascii="Times New Roman" w:hAnsi="Times New Roman" w:cs="Courier New"/>
      <w:b/>
      <w:bCs/>
    </w:rPr>
  </w:style>
  <w:style w:type="character" w:customStyle="1" w:styleId="Domylnaczcionkaakapitu1">
    <w:name w:val="Domyślna czcionka akapitu1"/>
    <w:rsid w:val="009B79FB"/>
  </w:style>
  <w:style w:type="character" w:styleId="Hipercze">
    <w:name w:val="Hyperlink"/>
    <w:rsid w:val="009B79FB"/>
    <w:rPr>
      <w:color w:val="0000FF"/>
      <w:u w:val="single"/>
    </w:rPr>
  </w:style>
  <w:style w:type="character" w:customStyle="1" w:styleId="Symbolewypunktowania">
    <w:name w:val="Symbole wypunktowania"/>
    <w:rsid w:val="009B79FB"/>
    <w:rPr>
      <w:rFonts w:ascii="OpenSymbol" w:eastAsia="OpenSymbol" w:hAnsi="OpenSymbol" w:cs="OpenSymbol"/>
    </w:rPr>
  </w:style>
  <w:style w:type="character" w:customStyle="1" w:styleId="Normalny1">
    <w:name w:val="Normalny1"/>
    <w:rsid w:val="009B79FB"/>
    <w:rPr>
      <w:rFonts w:ascii="Times New Roman" w:eastAsia="Times New Roman" w:hAnsi="Times New Roman" w:cs="Times New Roman"/>
      <w:color w:val="000000"/>
      <w:sz w:val="24"/>
      <w:szCs w:val="24"/>
    </w:rPr>
  </w:style>
  <w:style w:type="character" w:customStyle="1" w:styleId="A4">
    <w:name w:val="A4"/>
    <w:rsid w:val="009B79FB"/>
    <w:rPr>
      <w:rFonts w:ascii="Times New Roman" w:eastAsia="Times New Roman" w:hAnsi="Times New Roman" w:cs="Times New Roman"/>
      <w:color w:val="000000"/>
      <w:sz w:val="13"/>
      <w:szCs w:val="13"/>
    </w:rPr>
  </w:style>
  <w:style w:type="character" w:customStyle="1" w:styleId="Znak">
    <w:name w:val="Znak"/>
    <w:rsid w:val="009B79FB"/>
    <w:rPr>
      <w:lang w:eastAsia="zh-CN"/>
    </w:rPr>
  </w:style>
  <w:style w:type="character" w:customStyle="1" w:styleId="Znakiprzypiswdolnych">
    <w:name w:val="Znaki przypisów dolnych"/>
    <w:rsid w:val="009B79FB"/>
    <w:rPr>
      <w:vertAlign w:val="superscript"/>
    </w:rPr>
  </w:style>
  <w:style w:type="paragraph" w:customStyle="1" w:styleId="Nagwek7">
    <w:name w:val="Nagłówek7"/>
    <w:basedOn w:val="Normalny"/>
    <w:next w:val="Tekstpodstawowy"/>
    <w:rsid w:val="009B79FB"/>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9B79FB"/>
    <w:pPr>
      <w:spacing w:after="120"/>
    </w:pPr>
  </w:style>
  <w:style w:type="character" w:customStyle="1" w:styleId="TekstpodstawowyZnak">
    <w:name w:val="Tekst podstawowy Znak"/>
    <w:basedOn w:val="Domylnaczcionkaakapitu"/>
    <w:link w:val="Tekstpodstawowy"/>
    <w:rsid w:val="009B79FB"/>
    <w:rPr>
      <w:rFonts w:ascii="Times New Roman" w:eastAsia="Times New Roman" w:hAnsi="Times New Roman" w:cs="Times New Roman"/>
      <w:sz w:val="24"/>
      <w:szCs w:val="24"/>
      <w:lang w:eastAsia="zh-CN"/>
    </w:rPr>
  </w:style>
  <w:style w:type="paragraph" w:styleId="Lista">
    <w:name w:val="List"/>
    <w:basedOn w:val="Tekstpodstawowy"/>
    <w:rsid w:val="009B79FB"/>
    <w:rPr>
      <w:rFonts w:cs="Mangal"/>
    </w:rPr>
  </w:style>
  <w:style w:type="paragraph" w:styleId="Legenda">
    <w:name w:val="caption"/>
    <w:basedOn w:val="Normalny"/>
    <w:qFormat/>
    <w:rsid w:val="009B79FB"/>
    <w:pPr>
      <w:suppressLineNumbers/>
      <w:spacing w:before="120" w:after="120"/>
    </w:pPr>
    <w:rPr>
      <w:rFonts w:cs="Mangal"/>
      <w:i/>
      <w:iCs/>
    </w:rPr>
  </w:style>
  <w:style w:type="paragraph" w:customStyle="1" w:styleId="Indeks">
    <w:name w:val="Indeks"/>
    <w:basedOn w:val="Normalny"/>
    <w:rsid w:val="009B79FB"/>
    <w:pPr>
      <w:suppressLineNumbers/>
    </w:pPr>
    <w:rPr>
      <w:rFonts w:cs="Mangal"/>
    </w:rPr>
  </w:style>
  <w:style w:type="paragraph" w:customStyle="1" w:styleId="Nagwek6">
    <w:name w:val="Nagłówek6"/>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6">
    <w:name w:val="Legenda6"/>
    <w:basedOn w:val="Normalny"/>
    <w:rsid w:val="009B79FB"/>
    <w:pPr>
      <w:suppressLineNumbers/>
      <w:spacing w:before="120" w:after="120"/>
    </w:pPr>
    <w:rPr>
      <w:rFonts w:cs="Mangal"/>
      <w:i/>
      <w:iCs/>
    </w:rPr>
  </w:style>
  <w:style w:type="paragraph" w:customStyle="1" w:styleId="Nagwek5">
    <w:name w:val="Nagłówek5"/>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5">
    <w:name w:val="Legenda5"/>
    <w:basedOn w:val="Normalny"/>
    <w:rsid w:val="009B79FB"/>
    <w:pPr>
      <w:suppressLineNumbers/>
      <w:spacing w:before="120" w:after="120"/>
    </w:pPr>
    <w:rPr>
      <w:rFonts w:cs="Mangal"/>
      <w:i/>
      <w:iCs/>
    </w:rPr>
  </w:style>
  <w:style w:type="paragraph" w:customStyle="1" w:styleId="Nagwek4">
    <w:name w:val="Nagłówek4"/>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4">
    <w:name w:val="Legenda4"/>
    <w:basedOn w:val="Normalny"/>
    <w:rsid w:val="009B79FB"/>
    <w:pPr>
      <w:suppressLineNumbers/>
      <w:spacing w:before="120" w:after="120"/>
    </w:pPr>
    <w:rPr>
      <w:rFonts w:cs="Mangal"/>
      <w:i/>
      <w:iCs/>
    </w:rPr>
  </w:style>
  <w:style w:type="paragraph" w:customStyle="1" w:styleId="Nagwek3">
    <w:name w:val="Nagłówek3"/>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3">
    <w:name w:val="Legenda3"/>
    <w:basedOn w:val="Normalny"/>
    <w:rsid w:val="009B79FB"/>
    <w:pPr>
      <w:suppressLineNumbers/>
      <w:spacing w:before="120" w:after="120"/>
    </w:pPr>
    <w:rPr>
      <w:rFonts w:cs="Mangal"/>
      <w:i/>
      <w:iCs/>
    </w:rPr>
  </w:style>
  <w:style w:type="paragraph" w:customStyle="1" w:styleId="Nagwek2">
    <w:name w:val="Nagłówek2"/>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2">
    <w:name w:val="Legenda2"/>
    <w:basedOn w:val="Normalny"/>
    <w:rsid w:val="009B79FB"/>
    <w:pPr>
      <w:suppressLineNumbers/>
      <w:spacing w:before="120" w:after="120"/>
    </w:pPr>
    <w:rPr>
      <w:rFonts w:cs="Mangal"/>
      <w:i/>
      <w:iCs/>
    </w:rPr>
  </w:style>
  <w:style w:type="paragraph" w:customStyle="1" w:styleId="Nagwek1">
    <w:name w:val="Nagłówek1"/>
    <w:basedOn w:val="Normalny"/>
    <w:next w:val="Tekstpodstawowy"/>
    <w:rsid w:val="009B79FB"/>
    <w:pPr>
      <w:keepNext/>
      <w:spacing w:before="240" w:after="120"/>
    </w:pPr>
    <w:rPr>
      <w:rFonts w:ascii="Arial" w:eastAsia="Lucida Sans Unicode" w:hAnsi="Arial" w:cs="Mangal"/>
      <w:sz w:val="28"/>
      <w:szCs w:val="28"/>
    </w:rPr>
  </w:style>
  <w:style w:type="paragraph" w:customStyle="1" w:styleId="Legenda1">
    <w:name w:val="Legenda1"/>
    <w:basedOn w:val="Normalny"/>
    <w:rsid w:val="009B79FB"/>
    <w:pPr>
      <w:suppressLineNumbers/>
      <w:spacing w:before="120" w:after="120"/>
    </w:pPr>
    <w:rPr>
      <w:rFonts w:cs="Mangal"/>
      <w:i/>
      <w:iCs/>
    </w:rPr>
  </w:style>
  <w:style w:type="paragraph" w:customStyle="1" w:styleId="Tekstpodstawowywcity21">
    <w:name w:val="Tekst podstawowy wcięty 21"/>
    <w:basedOn w:val="Normalny"/>
    <w:rsid w:val="009B79FB"/>
    <w:pPr>
      <w:tabs>
        <w:tab w:val="left" w:pos="180"/>
      </w:tabs>
      <w:ind w:left="180"/>
      <w:jc w:val="both"/>
    </w:pPr>
    <w:rPr>
      <w:szCs w:val="20"/>
    </w:rPr>
  </w:style>
  <w:style w:type="paragraph" w:customStyle="1" w:styleId="Standard">
    <w:name w:val="Standard"/>
    <w:rsid w:val="009B79FB"/>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customStyle="1" w:styleId="Pa3">
    <w:name w:val="Pa3"/>
    <w:rsid w:val="009B79FB"/>
    <w:pPr>
      <w:autoSpaceDE w:val="0"/>
      <w:spacing w:line="201" w:lineRule="atLeast"/>
    </w:pPr>
    <w:rPr>
      <w:rFonts w:eastAsia="Lucida Sans Unicode" w:cs="Mangal"/>
      <w:lang w:bidi="hi-IN"/>
    </w:rPr>
  </w:style>
  <w:style w:type="paragraph" w:styleId="Stopka">
    <w:name w:val="footer"/>
    <w:basedOn w:val="Normalny"/>
    <w:link w:val="StopkaZnak"/>
    <w:uiPriority w:val="99"/>
    <w:rsid w:val="009B79FB"/>
    <w:pPr>
      <w:suppressLineNumbers/>
      <w:tabs>
        <w:tab w:val="center" w:pos="4536"/>
        <w:tab w:val="right" w:pos="9072"/>
      </w:tabs>
    </w:pPr>
  </w:style>
  <w:style w:type="character" w:customStyle="1" w:styleId="StopkaZnak">
    <w:name w:val="Stopka Znak"/>
    <w:basedOn w:val="Domylnaczcionkaakapitu"/>
    <w:link w:val="Stopka"/>
    <w:uiPriority w:val="99"/>
    <w:rsid w:val="009B79FB"/>
    <w:rPr>
      <w:rFonts w:ascii="Times New Roman" w:eastAsia="Times New Roman" w:hAnsi="Times New Roman" w:cs="Times New Roman"/>
      <w:sz w:val="24"/>
      <w:szCs w:val="24"/>
      <w:lang w:eastAsia="zh-CN"/>
    </w:rPr>
  </w:style>
  <w:style w:type="paragraph" w:customStyle="1" w:styleId="WW-Normal">
    <w:name w:val="WW-Normal"/>
    <w:basedOn w:val="Normalny"/>
    <w:rsid w:val="009B79FB"/>
    <w:pPr>
      <w:autoSpaceDE w:val="0"/>
    </w:pPr>
    <w:rPr>
      <w:color w:val="000000"/>
      <w:lang w:bidi="hi-IN"/>
    </w:rPr>
  </w:style>
  <w:style w:type="paragraph" w:styleId="Nagwek">
    <w:name w:val="header"/>
    <w:basedOn w:val="Normalny"/>
    <w:link w:val="NagwekZnak"/>
    <w:uiPriority w:val="99"/>
    <w:rsid w:val="009B79FB"/>
    <w:pPr>
      <w:suppressLineNumbers/>
      <w:tabs>
        <w:tab w:val="center" w:pos="4819"/>
        <w:tab w:val="right" w:pos="9638"/>
      </w:tabs>
    </w:pPr>
  </w:style>
  <w:style w:type="character" w:customStyle="1" w:styleId="NagwekZnak">
    <w:name w:val="Nagłówek Znak"/>
    <w:basedOn w:val="Domylnaczcionkaakapitu"/>
    <w:link w:val="Nagwek"/>
    <w:uiPriority w:val="99"/>
    <w:rsid w:val="009B79FB"/>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uiPriority w:val="99"/>
    <w:rsid w:val="009B79FB"/>
    <w:rPr>
      <w:sz w:val="20"/>
      <w:szCs w:val="20"/>
    </w:rPr>
  </w:style>
  <w:style w:type="character" w:customStyle="1" w:styleId="TekstprzypisudolnegoZnak">
    <w:name w:val="Tekst przypisu dolnego Znak"/>
    <w:basedOn w:val="Domylnaczcionkaakapitu"/>
    <w:link w:val="Tekstprzypisudolnego"/>
    <w:uiPriority w:val="99"/>
    <w:rsid w:val="009B79FB"/>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uiPriority w:val="99"/>
    <w:unhideWhenUsed/>
    <w:rsid w:val="009B79FB"/>
    <w:pPr>
      <w:spacing w:after="120"/>
      <w:ind w:left="283"/>
    </w:pPr>
  </w:style>
  <w:style w:type="character" w:customStyle="1" w:styleId="TekstpodstawowywcityZnak">
    <w:name w:val="Tekst podstawowy wcięty Znak"/>
    <w:basedOn w:val="Domylnaczcionkaakapitu"/>
    <w:link w:val="Tekstpodstawowywcity"/>
    <w:uiPriority w:val="99"/>
    <w:rsid w:val="009B79FB"/>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9B79FB"/>
    <w:pPr>
      <w:suppressAutoHyphens w:val="0"/>
      <w:ind w:left="426" w:hanging="142"/>
    </w:pPr>
    <w:rPr>
      <w:szCs w:val="20"/>
      <w:lang w:eastAsia="pl-PL"/>
    </w:rPr>
  </w:style>
  <w:style w:type="paragraph" w:styleId="Akapitzlist">
    <w:name w:val="List Paragraph"/>
    <w:basedOn w:val="Normalny"/>
    <w:uiPriority w:val="34"/>
    <w:qFormat/>
    <w:rsid w:val="009B79FB"/>
    <w:pPr>
      <w:suppressAutoHyphens w:val="0"/>
      <w:spacing w:after="200" w:line="276" w:lineRule="auto"/>
      <w:ind w:left="720"/>
      <w:contextualSpacing/>
    </w:pPr>
    <w:rPr>
      <w:rFonts w:ascii="Calibri" w:eastAsia="Calibri" w:hAnsi="Calibri"/>
      <w:sz w:val="22"/>
      <w:szCs w:val="22"/>
      <w:lang w:eastAsia="en-US"/>
    </w:rPr>
  </w:style>
  <w:style w:type="character" w:styleId="Uwydatnienie">
    <w:name w:val="Emphasis"/>
    <w:uiPriority w:val="20"/>
    <w:qFormat/>
    <w:rsid w:val="009B79FB"/>
    <w:rPr>
      <w:i/>
      <w:iCs/>
    </w:rPr>
  </w:style>
  <w:style w:type="paragraph" w:customStyle="1" w:styleId="Default">
    <w:name w:val="Default"/>
    <w:rsid w:val="009B79FB"/>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omylnaczcionkaakapitu"/>
    <w:rsid w:val="009B79FB"/>
  </w:style>
  <w:style w:type="paragraph" w:styleId="NormalnyWeb">
    <w:name w:val="Normal (Web)"/>
    <w:basedOn w:val="Normalny"/>
    <w:uiPriority w:val="99"/>
    <w:unhideWhenUsed/>
    <w:rsid w:val="009B79FB"/>
    <w:pPr>
      <w:suppressAutoHyphens w:val="0"/>
      <w:spacing w:before="100" w:beforeAutospacing="1" w:after="119"/>
    </w:pPr>
    <w:rPr>
      <w:lang w:eastAsia="pl-PL"/>
    </w:rPr>
  </w:style>
  <w:style w:type="character" w:customStyle="1" w:styleId="Internetlink">
    <w:name w:val="Internet link"/>
    <w:rsid w:val="009B79FB"/>
    <w:rPr>
      <w:color w:val="0000FF"/>
      <w:u w:val="single"/>
    </w:rPr>
  </w:style>
  <w:style w:type="table" w:styleId="Tabela-Siatka">
    <w:name w:val="Table Grid"/>
    <w:basedOn w:val="Standardowy"/>
    <w:uiPriority w:val="59"/>
    <w:rsid w:val="009B79F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rsid w:val="009B79FB"/>
    <w:pPr>
      <w:suppressAutoHyphens w:val="0"/>
    </w:pPr>
    <w:rPr>
      <w:rFonts w:ascii="Tahoma" w:hAnsi="Tahoma"/>
      <w:sz w:val="16"/>
      <w:szCs w:val="16"/>
    </w:rPr>
  </w:style>
  <w:style w:type="character" w:customStyle="1" w:styleId="TekstdymkaZnak">
    <w:name w:val="Tekst dymka Znak"/>
    <w:basedOn w:val="Domylnaczcionkaakapitu"/>
    <w:link w:val="Tekstdymka"/>
    <w:rsid w:val="009B79FB"/>
    <w:rPr>
      <w:rFonts w:ascii="Tahoma" w:eastAsia="Times New Roman" w:hAnsi="Tahoma" w:cs="Times New Roman"/>
      <w:sz w:val="16"/>
      <w:szCs w:val="16"/>
    </w:rPr>
  </w:style>
  <w:style w:type="paragraph" w:styleId="Tekstprzypisukocowego">
    <w:name w:val="endnote text"/>
    <w:basedOn w:val="Normalny"/>
    <w:link w:val="TekstprzypisukocowegoZnak"/>
    <w:rsid w:val="009B79FB"/>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9B79FB"/>
    <w:rPr>
      <w:rFonts w:ascii="Times New Roman" w:eastAsia="Times New Roman" w:hAnsi="Times New Roman" w:cs="Times New Roman"/>
      <w:sz w:val="20"/>
      <w:szCs w:val="20"/>
      <w:lang w:eastAsia="pl-PL"/>
    </w:rPr>
  </w:style>
  <w:style w:type="character" w:styleId="Odwoanieprzypisukocowego">
    <w:name w:val="endnote reference"/>
    <w:rsid w:val="009B79FB"/>
    <w:rPr>
      <w:vertAlign w:val="superscript"/>
    </w:rPr>
  </w:style>
  <w:style w:type="paragraph" w:customStyle="1" w:styleId="Tekstpodstawowy21">
    <w:name w:val="Tekst podstawowy 21"/>
    <w:basedOn w:val="Normalny"/>
    <w:rsid w:val="009B79FB"/>
    <w:pPr>
      <w:suppressAutoHyphens w:val="0"/>
      <w:ind w:left="180"/>
    </w:pPr>
    <w:rPr>
      <w:szCs w:val="20"/>
      <w:lang w:eastAsia="pl-PL"/>
    </w:rPr>
  </w:style>
  <w:style w:type="numbering" w:customStyle="1" w:styleId="WW8Num1">
    <w:name w:val="WW8Num1"/>
    <w:basedOn w:val="Bezlisty"/>
    <w:rsid w:val="009B79FB"/>
    <w:pPr>
      <w:numPr>
        <w:numId w:val="19"/>
      </w:numPr>
    </w:pPr>
  </w:style>
  <w:style w:type="paragraph" w:styleId="Tekstpodstawowy2">
    <w:name w:val="Body Text 2"/>
    <w:basedOn w:val="Normalny"/>
    <w:link w:val="Tekstpodstawowy2Znak"/>
    <w:uiPriority w:val="99"/>
    <w:semiHidden/>
    <w:unhideWhenUsed/>
    <w:rsid w:val="009B79FB"/>
    <w:pPr>
      <w:spacing w:after="120" w:line="480" w:lineRule="auto"/>
    </w:pPr>
  </w:style>
  <w:style w:type="character" w:customStyle="1" w:styleId="Tekstpodstawowy2Znak">
    <w:name w:val="Tekst podstawowy 2 Znak"/>
    <w:basedOn w:val="Domylnaczcionkaakapitu"/>
    <w:link w:val="Tekstpodstawowy2"/>
    <w:uiPriority w:val="99"/>
    <w:semiHidden/>
    <w:rsid w:val="009B79FB"/>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unhideWhenUsed/>
    <w:rsid w:val="009B79F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79FB"/>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
    <w:uiPriority w:val="99"/>
    <w:semiHidden/>
    <w:unhideWhenUsed/>
    <w:rsid w:val="009B79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B79FB"/>
    <w:rPr>
      <w:rFonts w:ascii="Times New Roman" w:eastAsia="Times New Roman" w:hAnsi="Times New Roman" w:cs="Times New Roman"/>
      <w:sz w:val="16"/>
      <w:szCs w:val="16"/>
      <w:lang w:eastAsia="zh-CN"/>
    </w:rPr>
  </w:style>
  <w:style w:type="paragraph" w:customStyle="1" w:styleId="Textbody">
    <w:name w:val="Text body"/>
    <w:basedOn w:val="Standard"/>
    <w:rsid w:val="009B79FB"/>
    <w:pPr>
      <w:autoSpaceDN w:val="0"/>
    </w:pPr>
    <w:rPr>
      <w:color w:val="000000"/>
      <w:kern w:val="3"/>
      <w:lang w:val="en-US" w:eastAsia="en-US" w:bidi="en-US"/>
    </w:rPr>
  </w:style>
  <w:style w:type="character" w:styleId="Odwoanieprzypisudolnego">
    <w:name w:val="footnote reference"/>
    <w:uiPriority w:val="99"/>
    <w:semiHidden/>
    <w:unhideWhenUsed/>
    <w:rsid w:val="001E2D22"/>
    <w:rPr>
      <w:vertAlign w:val="superscript"/>
    </w:rPr>
  </w:style>
  <w:style w:type="paragraph" w:customStyle="1" w:styleId="western">
    <w:name w:val="western"/>
    <w:basedOn w:val="Normalny"/>
    <w:rsid w:val="00245BF5"/>
    <w:pPr>
      <w:suppressAutoHyphens w:val="0"/>
      <w:spacing w:before="100" w:beforeAutospacing="1" w:after="119"/>
    </w:pPr>
    <w:rPr>
      <w:lang w:eastAsia="pl-PL"/>
    </w:rPr>
  </w:style>
  <w:style w:type="paragraph" w:customStyle="1" w:styleId="Tekstpodstawowy22">
    <w:name w:val="Tekst podstawowy 22"/>
    <w:basedOn w:val="Normalny"/>
    <w:rsid w:val="00683700"/>
    <w:pPr>
      <w:suppressAutoHyphens w:val="0"/>
      <w:ind w:left="180"/>
    </w:pPr>
    <w:rPr>
      <w:szCs w:val="20"/>
      <w:lang w:eastAsia="pl-PL"/>
    </w:rPr>
  </w:style>
  <w:style w:type="paragraph" w:customStyle="1" w:styleId="StylIwony">
    <w:name w:val="Styl Iwony"/>
    <w:basedOn w:val="Normalny"/>
    <w:rsid w:val="00A7138F"/>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dresnakopercie">
    <w:name w:val="WW8Num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91">
      <w:bodyDiv w:val="1"/>
      <w:marLeft w:val="0"/>
      <w:marRight w:val="0"/>
      <w:marTop w:val="0"/>
      <w:marBottom w:val="0"/>
      <w:divBdr>
        <w:top w:val="none" w:sz="0" w:space="0" w:color="auto"/>
        <w:left w:val="none" w:sz="0" w:space="0" w:color="auto"/>
        <w:bottom w:val="none" w:sz="0" w:space="0" w:color="auto"/>
        <w:right w:val="none" w:sz="0" w:space="0" w:color="auto"/>
      </w:divBdr>
    </w:div>
    <w:div w:id="476338818">
      <w:bodyDiv w:val="1"/>
      <w:marLeft w:val="0"/>
      <w:marRight w:val="0"/>
      <w:marTop w:val="0"/>
      <w:marBottom w:val="0"/>
      <w:divBdr>
        <w:top w:val="none" w:sz="0" w:space="0" w:color="auto"/>
        <w:left w:val="none" w:sz="0" w:space="0" w:color="auto"/>
        <w:bottom w:val="none" w:sz="0" w:space="0" w:color="auto"/>
        <w:right w:val="none" w:sz="0" w:space="0" w:color="auto"/>
      </w:divBdr>
    </w:div>
    <w:div w:id="811405367">
      <w:bodyDiv w:val="1"/>
      <w:marLeft w:val="0"/>
      <w:marRight w:val="0"/>
      <w:marTop w:val="0"/>
      <w:marBottom w:val="0"/>
      <w:divBdr>
        <w:top w:val="none" w:sz="0" w:space="0" w:color="auto"/>
        <w:left w:val="none" w:sz="0" w:space="0" w:color="auto"/>
        <w:bottom w:val="none" w:sz="0" w:space="0" w:color="auto"/>
        <w:right w:val="none" w:sz="0" w:space="0" w:color="auto"/>
      </w:divBdr>
    </w:div>
    <w:div w:id="876241796">
      <w:bodyDiv w:val="1"/>
      <w:marLeft w:val="0"/>
      <w:marRight w:val="0"/>
      <w:marTop w:val="0"/>
      <w:marBottom w:val="0"/>
      <w:divBdr>
        <w:top w:val="none" w:sz="0" w:space="0" w:color="auto"/>
        <w:left w:val="none" w:sz="0" w:space="0" w:color="auto"/>
        <w:bottom w:val="none" w:sz="0" w:space="0" w:color="auto"/>
        <w:right w:val="none" w:sz="0" w:space="0" w:color="auto"/>
      </w:divBdr>
    </w:div>
    <w:div w:id="963660810">
      <w:bodyDiv w:val="1"/>
      <w:marLeft w:val="0"/>
      <w:marRight w:val="0"/>
      <w:marTop w:val="0"/>
      <w:marBottom w:val="0"/>
      <w:divBdr>
        <w:top w:val="none" w:sz="0" w:space="0" w:color="auto"/>
        <w:left w:val="none" w:sz="0" w:space="0" w:color="auto"/>
        <w:bottom w:val="none" w:sz="0" w:space="0" w:color="auto"/>
        <w:right w:val="none" w:sz="0" w:space="0" w:color="auto"/>
      </w:divBdr>
    </w:div>
    <w:div w:id="1003046697">
      <w:bodyDiv w:val="1"/>
      <w:marLeft w:val="0"/>
      <w:marRight w:val="0"/>
      <w:marTop w:val="0"/>
      <w:marBottom w:val="0"/>
      <w:divBdr>
        <w:top w:val="none" w:sz="0" w:space="0" w:color="auto"/>
        <w:left w:val="none" w:sz="0" w:space="0" w:color="auto"/>
        <w:bottom w:val="none" w:sz="0" w:space="0" w:color="auto"/>
        <w:right w:val="none" w:sz="0" w:space="0" w:color="auto"/>
      </w:divBdr>
    </w:div>
    <w:div w:id="19643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g.szczytn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g.szczytn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g.szczytn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zp.gov.pl/cmsws/page/GetFile1.aspx?attid=7281" TargetMode="Externa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1925</TotalTime>
  <Pages>42</Pages>
  <Words>11949</Words>
  <Characters>71697</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Michalecki</dc:creator>
  <cp:lastModifiedBy>ug2</cp:lastModifiedBy>
  <cp:revision>191</cp:revision>
  <cp:lastPrinted>2017-12-06T10:28:00Z</cp:lastPrinted>
  <dcterms:created xsi:type="dcterms:W3CDTF">2016-12-12T08:05:00Z</dcterms:created>
  <dcterms:modified xsi:type="dcterms:W3CDTF">2019-03-26T07:32:00Z</dcterms:modified>
</cp:coreProperties>
</file>