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058" w:rsidRPr="006067AA" w:rsidRDefault="005E5058" w:rsidP="005E5058">
      <w:pPr>
        <w:spacing w:line="360" w:lineRule="auto"/>
        <w:ind w:left="426" w:hanging="426"/>
        <w:jc w:val="center"/>
        <w:rPr>
          <w:rFonts w:ascii="Arial" w:hAnsi="Arial" w:cs="Arial"/>
          <w:b/>
          <w:sz w:val="32"/>
          <w:szCs w:val="32"/>
        </w:rPr>
      </w:pPr>
      <w:r>
        <w:rPr>
          <w:rFonts w:ascii="Arial" w:hAnsi="Arial" w:cs="Arial"/>
          <w:b/>
          <w:sz w:val="32"/>
          <w:szCs w:val="32"/>
        </w:rPr>
        <w:t xml:space="preserve">SPECYFIKACJA ISTOTNYCH WARUNKÓW </w:t>
      </w:r>
      <w:r w:rsidRPr="006067AA">
        <w:rPr>
          <w:rFonts w:ascii="Arial" w:hAnsi="Arial" w:cs="Arial"/>
          <w:b/>
          <w:sz w:val="32"/>
          <w:szCs w:val="32"/>
        </w:rPr>
        <w:t>ZAMÓWIENIA</w:t>
      </w:r>
    </w:p>
    <w:p w:rsidR="005E5058" w:rsidRPr="006067AA" w:rsidRDefault="005E5058" w:rsidP="005E5058">
      <w:pPr>
        <w:spacing w:line="360" w:lineRule="auto"/>
        <w:jc w:val="center"/>
        <w:rPr>
          <w:rFonts w:ascii="Arial" w:hAnsi="Arial" w:cs="Arial"/>
          <w:b/>
          <w:sz w:val="22"/>
          <w:szCs w:val="22"/>
        </w:rPr>
      </w:pPr>
    </w:p>
    <w:p w:rsidR="005E5058" w:rsidRPr="006067AA" w:rsidRDefault="005E5058" w:rsidP="005E5058">
      <w:pPr>
        <w:spacing w:line="360" w:lineRule="auto"/>
        <w:jc w:val="center"/>
        <w:rPr>
          <w:rFonts w:ascii="Arial" w:hAnsi="Arial" w:cs="Arial"/>
          <w:b/>
          <w:sz w:val="22"/>
          <w:szCs w:val="22"/>
        </w:rPr>
      </w:pPr>
    </w:p>
    <w:p w:rsidR="005E5058" w:rsidRPr="006067AA" w:rsidRDefault="005E5058" w:rsidP="005E5058">
      <w:pPr>
        <w:spacing w:line="360" w:lineRule="auto"/>
        <w:jc w:val="center"/>
        <w:rPr>
          <w:rFonts w:ascii="Arial" w:hAnsi="Arial" w:cs="Arial"/>
          <w:b/>
          <w:sz w:val="22"/>
          <w:szCs w:val="22"/>
        </w:rPr>
      </w:pPr>
    </w:p>
    <w:p w:rsidR="005E5058" w:rsidRPr="006067AA" w:rsidRDefault="005E5058" w:rsidP="005E5058">
      <w:pPr>
        <w:spacing w:line="360" w:lineRule="auto"/>
        <w:jc w:val="center"/>
        <w:rPr>
          <w:rFonts w:ascii="Arial" w:hAnsi="Arial" w:cs="Arial"/>
          <w:b/>
          <w:sz w:val="22"/>
          <w:szCs w:val="22"/>
        </w:rPr>
      </w:pPr>
      <w:r>
        <w:rPr>
          <w:rFonts w:ascii="Arial" w:hAnsi="Arial" w:cs="Arial"/>
          <w:b/>
          <w:noProof/>
          <w:sz w:val="22"/>
          <w:szCs w:val="22"/>
          <w:lang w:eastAsia="pl-PL"/>
        </w:rPr>
        <w:drawing>
          <wp:inline distT="0" distB="0" distL="0" distR="0">
            <wp:extent cx="1885950" cy="2273300"/>
            <wp:effectExtent l="0" t="0" r="0" b="0"/>
            <wp:docPr id="2" name="Obraz 2" descr="her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2273300"/>
                    </a:xfrm>
                    <a:prstGeom prst="rect">
                      <a:avLst/>
                    </a:prstGeom>
                    <a:noFill/>
                    <a:ln>
                      <a:noFill/>
                    </a:ln>
                  </pic:spPr>
                </pic:pic>
              </a:graphicData>
            </a:graphic>
          </wp:inline>
        </w:drawing>
      </w:r>
    </w:p>
    <w:p w:rsidR="005E5058" w:rsidRPr="006067AA" w:rsidRDefault="005E5058" w:rsidP="005E5058">
      <w:pPr>
        <w:spacing w:line="360" w:lineRule="auto"/>
        <w:jc w:val="center"/>
        <w:rPr>
          <w:rFonts w:ascii="Arial" w:hAnsi="Arial" w:cs="Arial"/>
          <w:b/>
          <w:sz w:val="22"/>
          <w:szCs w:val="22"/>
        </w:rPr>
      </w:pPr>
    </w:p>
    <w:p w:rsidR="005E5058" w:rsidRPr="006067AA" w:rsidRDefault="005E5058" w:rsidP="005E5058">
      <w:pPr>
        <w:spacing w:line="360" w:lineRule="auto"/>
        <w:jc w:val="center"/>
        <w:rPr>
          <w:rFonts w:ascii="Arial" w:hAnsi="Arial" w:cs="Arial"/>
          <w:b/>
          <w:sz w:val="22"/>
          <w:szCs w:val="22"/>
        </w:rPr>
      </w:pPr>
    </w:p>
    <w:p w:rsidR="005E5058" w:rsidRPr="006067AA" w:rsidRDefault="005E5058" w:rsidP="005E5058">
      <w:pPr>
        <w:spacing w:line="360" w:lineRule="auto"/>
        <w:jc w:val="center"/>
        <w:rPr>
          <w:rFonts w:ascii="Arial" w:hAnsi="Arial" w:cs="Arial"/>
          <w:b/>
          <w:sz w:val="28"/>
          <w:szCs w:val="28"/>
        </w:rPr>
      </w:pPr>
      <w:r w:rsidRPr="006067AA">
        <w:rPr>
          <w:rFonts w:ascii="Arial" w:hAnsi="Arial" w:cs="Arial"/>
          <w:b/>
          <w:sz w:val="28"/>
          <w:szCs w:val="28"/>
        </w:rPr>
        <w:t>Przetarg nieograniczony na zadanie pod nazwą:</w:t>
      </w:r>
    </w:p>
    <w:p w:rsidR="005E5058" w:rsidRPr="006067AA" w:rsidRDefault="005E5058" w:rsidP="005E5058">
      <w:pPr>
        <w:spacing w:line="360" w:lineRule="auto"/>
        <w:jc w:val="center"/>
        <w:rPr>
          <w:rFonts w:ascii="Arial" w:hAnsi="Arial" w:cs="Arial"/>
          <w:b/>
          <w:sz w:val="22"/>
          <w:szCs w:val="22"/>
        </w:rPr>
      </w:pPr>
    </w:p>
    <w:p w:rsidR="005E5058" w:rsidRPr="006067AA" w:rsidRDefault="005E5058" w:rsidP="005E5058">
      <w:pPr>
        <w:spacing w:line="360" w:lineRule="auto"/>
        <w:jc w:val="center"/>
        <w:rPr>
          <w:rFonts w:ascii="Arial" w:hAnsi="Arial" w:cs="Arial"/>
          <w:b/>
          <w:sz w:val="22"/>
          <w:szCs w:val="22"/>
        </w:rPr>
      </w:pPr>
    </w:p>
    <w:p w:rsidR="005E5058" w:rsidRPr="006067AA" w:rsidRDefault="005E5058" w:rsidP="005E5058">
      <w:pPr>
        <w:spacing w:line="360" w:lineRule="auto"/>
        <w:jc w:val="center"/>
        <w:rPr>
          <w:rFonts w:ascii="Arial" w:hAnsi="Arial" w:cs="Arial"/>
          <w:b/>
          <w:sz w:val="36"/>
          <w:szCs w:val="36"/>
        </w:rPr>
      </w:pPr>
      <w:r>
        <w:rPr>
          <w:rFonts w:ascii="Arial" w:eastAsia="Arial, Arial" w:hAnsi="Arial" w:cs="Arial"/>
          <w:b/>
          <w:bCs/>
          <w:sz w:val="36"/>
          <w:szCs w:val="36"/>
        </w:rPr>
        <w:t>Świadczenie usług pocztowych w obrocie krajowym i zagranicznym</w:t>
      </w:r>
    </w:p>
    <w:p w:rsidR="005E5058" w:rsidRPr="006067AA" w:rsidRDefault="005E5058" w:rsidP="005E5058">
      <w:pPr>
        <w:spacing w:line="360" w:lineRule="auto"/>
        <w:jc w:val="center"/>
        <w:rPr>
          <w:rFonts w:ascii="Arial" w:hAnsi="Arial" w:cs="Arial"/>
          <w:b/>
          <w:sz w:val="22"/>
          <w:szCs w:val="22"/>
        </w:rPr>
      </w:pPr>
    </w:p>
    <w:p w:rsidR="005E5058" w:rsidRPr="006067AA" w:rsidRDefault="005E5058" w:rsidP="005E5058">
      <w:pPr>
        <w:spacing w:line="360" w:lineRule="auto"/>
        <w:jc w:val="center"/>
        <w:rPr>
          <w:rFonts w:ascii="Arial" w:hAnsi="Arial" w:cs="Arial"/>
          <w:b/>
          <w:sz w:val="22"/>
          <w:szCs w:val="22"/>
        </w:rPr>
      </w:pPr>
    </w:p>
    <w:p w:rsidR="005E5058" w:rsidRPr="006067AA" w:rsidRDefault="005E5058" w:rsidP="005E5058">
      <w:pPr>
        <w:spacing w:line="360" w:lineRule="auto"/>
        <w:jc w:val="center"/>
        <w:rPr>
          <w:rFonts w:ascii="Arial" w:hAnsi="Arial" w:cs="Arial"/>
          <w:b/>
          <w:sz w:val="22"/>
          <w:szCs w:val="22"/>
        </w:rPr>
      </w:pPr>
    </w:p>
    <w:p w:rsidR="005E5058" w:rsidRPr="006067AA" w:rsidRDefault="005E5058" w:rsidP="005E5058">
      <w:pPr>
        <w:spacing w:line="360" w:lineRule="auto"/>
        <w:jc w:val="center"/>
        <w:rPr>
          <w:rFonts w:ascii="Arial" w:hAnsi="Arial" w:cs="Arial"/>
          <w:b/>
          <w:sz w:val="22"/>
          <w:szCs w:val="22"/>
        </w:rPr>
      </w:pPr>
    </w:p>
    <w:p w:rsidR="005E5058" w:rsidRPr="006067AA" w:rsidRDefault="005E5058" w:rsidP="005E5058">
      <w:pPr>
        <w:spacing w:line="360" w:lineRule="auto"/>
        <w:jc w:val="center"/>
        <w:rPr>
          <w:rFonts w:ascii="Arial" w:hAnsi="Arial" w:cs="Arial"/>
          <w:b/>
          <w:sz w:val="22"/>
          <w:szCs w:val="22"/>
        </w:rPr>
      </w:pPr>
    </w:p>
    <w:p w:rsidR="005E5058" w:rsidRPr="006067AA" w:rsidRDefault="005E5058" w:rsidP="005E5058">
      <w:pPr>
        <w:spacing w:line="360" w:lineRule="auto"/>
        <w:jc w:val="center"/>
        <w:rPr>
          <w:rFonts w:ascii="Arial" w:hAnsi="Arial" w:cs="Arial"/>
          <w:b/>
          <w:sz w:val="22"/>
          <w:szCs w:val="22"/>
        </w:rPr>
      </w:pPr>
    </w:p>
    <w:p w:rsidR="005E5058" w:rsidRPr="006067AA" w:rsidRDefault="005E5058" w:rsidP="005E5058">
      <w:pPr>
        <w:spacing w:line="360" w:lineRule="auto"/>
        <w:jc w:val="center"/>
        <w:rPr>
          <w:rFonts w:ascii="Arial" w:hAnsi="Arial" w:cs="Arial"/>
          <w:b/>
          <w:sz w:val="22"/>
          <w:szCs w:val="22"/>
        </w:rPr>
      </w:pPr>
    </w:p>
    <w:p w:rsidR="005E5058" w:rsidRPr="006067AA" w:rsidRDefault="005E5058" w:rsidP="005E5058">
      <w:pPr>
        <w:spacing w:line="360" w:lineRule="auto"/>
        <w:jc w:val="center"/>
        <w:rPr>
          <w:rFonts w:ascii="Arial" w:hAnsi="Arial" w:cs="Arial"/>
          <w:b/>
          <w:sz w:val="22"/>
          <w:szCs w:val="22"/>
        </w:rPr>
      </w:pPr>
    </w:p>
    <w:p w:rsidR="005E5058" w:rsidRPr="006067AA" w:rsidRDefault="005E5058" w:rsidP="005E5058">
      <w:pPr>
        <w:spacing w:line="360" w:lineRule="auto"/>
        <w:jc w:val="center"/>
        <w:rPr>
          <w:rFonts w:ascii="Arial" w:hAnsi="Arial" w:cs="Arial"/>
          <w:b/>
          <w:sz w:val="22"/>
          <w:szCs w:val="22"/>
        </w:rPr>
      </w:pPr>
    </w:p>
    <w:p w:rsidR="005E5058" w:rsidRPr="006067AA" w:rsidRDefault="005E5058" w:rsidP="005E5058">
      <w:pPr>
        <w:spacing w:line="360" w:lineRule="auto"/>
        <w:jc w:val="center"/>
        <w:rPr>
          <w:rFonts w:ascii="Arial" w:hAnsi="Arial" w:cs="Arial"/>
          <w:b/>
          <w:sz w:val="22"/>
          <w:szCs w:val="22"/>
        </w:rPr>
      </w:pPr>
    </w:p>
    <w:p w:rsidR="005E5058" w:rsidRPr="006067AA" w:rsidRDefault="005E5058" w:rsidP="005E5058">
      <w:pPr>
        <w:spacing w:line="360" w:lineRule="auto"/>
        <w:jc w:val="center"/>
        <w:rPr>
          <w:rFonts w:ascii="Arial" w:hAnsi="Arial" w:cs="Arial"/>
          <w:b/>
          <w:sz w:val="22"/>
          <w:szCs w:val="22"/>
        </w:rPr>
      </w:pPr>
    </w:p>
    <w:p w:rsidR="005E5058" w:rsidRPr="006067AA" w:rsidRDefault="005E5058" w:rsidP="005E5058">
      <w:pPr>
        <w:spacing w:line="360" w:lineRule="auto"/>
        <w:jc w:val="center"/>
        <w:rPr>
          <w:rFonts w:ascii="Arial" w:hAnsi="Arial" w:cs="Arial"/>
          <w:b/>
          <w:sz w:val="22"/>
          <w:szCs w:val="22"/>
        </w:rPr>
      </w:pPr>
      <w:r w:rsidRPr="006067AA">
        <w:rPr>
          <w:rFonts w:ascii="Arial" w:hAnsi="Arial" w:cs="Arial"/>
          <w:b/>
          <w:sz w:val="22"/>
          <w:szCs w:val="22"/>
        </w:rPr>
        <w:t xml:space="preserve">Szczytno, </w:t>
      </w:r>
      <w:r>
        <w:rPr>
          <w:rFonts w:ascii="Arial" w:hAnsi="Arial" w:cs="Arial"/>
          <w:b/>
          <w:sz w:val="22"/>
          <w:szCs w:val="22"/>
        </w:rPr>
        <w:t>15</w:t>
      </w:r>
      <w:r w:rsidRPr="006067AA">
        <w:rPr>
          <w:rFonts w:ascii="Arial" w:hAnsi="Arial" w:cs="Arial"/>
          <w:b/>
          <w:sz w:val="22"/>
          <w:szCs w:val="22"/>
        </w:rPr>
        <w:t>.</w:t>
      </w:r>
      <w:r>
        <w:rPr>
          <w:rFonts w:ascii="Arial" w:hAnsi="Arial" w:cs="Arial"/>
          <w:b/>
          <w:sz w:val="22"/>
          <w:szCs w:val="22"/>
        </w:rPr>
        <w:t>03</w:t>
      </w:r>
      <w:r w:rsidRPr="006067AA">
        <w:rPr>
          <w:rFonts w:ascii="Arial" w:hAnsi="Arial" w:cs="Arial"/>
          <w:b/>
          <w:sz w:val="22"/>
          <w:szCs w:val="22"/>
        </w:rPr>
        <w:t>.201</w:t>
      </w:r>
      <w:r>
        <w:rPr>
          <w:rFonts w:ascii="Arial" w:hAnsi="Arial" w:cs="Arial"/>
          <w:b/>
          <w:sz w:val="22"/>
          <w:szCs w:val="22"/>
        </w:rPr>
        <w:t>9</w:t>
      </w:r>
      <w:r w:rsidRPr="006067AA">
        <w:rPr>
          <w:rFonts w:ascii="Arial" w:hAnsi="Arial" w:cs="Arial"/>
          <w:b/>
          <w:sz w:val="22"/>
          <w:szCs w:val="22"/>
        </w:rPr>
        <w:t xml:space="preserve"> r.</w:t>
      </w:r>
    </w:p>
    <w:p w:rsidR="005E5058" w:rsidRDefault="005E5058" w:rsidP="005E5058">
      <w:pPr>
        <w:spacing w:line="360" w:lineRule="auto"/>
        <w:jc w:val="center"/>
        <w:rPr>
          <w:rFonts w:ascii="Arial" w:hAnsi="Arial" w:cs="Arial"/>
          <w:b/>
          <w:sz w:val="22"/>
          <w:szCs w:val="22"/>
        </w:rPr>
      </w:pPr>
    </w:p>
    <w:p w:rsidR="005E5058" w:rsidRDefault="005E5058" w:rsidP="005E5058">
      <w:pPr>
        <w:spacing w:line="360" w:lineRule="auto"/>
        <w:rPr>
          <w:rFonts w:ascii="Arial" w:hAnsi="Arial" w:cs="Arial"/>
          <w:b/>
          <w:sz w:val="22"/>
          <w:szCs w:val="22"/>
        </w:rPr>
      </w:pPr>
    </w:p>
    <w:p w:rsidR="005E5058" w:rsidRDefault="005E5058" w:rsidP="005E5058">
      <w:pPr>
        <w:spacing w:line="360" w:lineRule="auto"/>
        <w:rPr>
          <w:rFonts w:ascii="Arial" w:hAnsi="Arial" w:cs="Arial"/>
          <w:b/>
          <w:sz w:val="22"/>
          <w:szCs w:val="22"/>
        </w:rPr>
      </w:pPr>
    </w:p>
    <w:p w:rsidR="005E5058" w:rsidRDefault="005E5058" w:rsidP="005E5058">
      <w:pPr>
        <w:spacing w:line="360" w:lineRule="auto"/>
        <w:rPr>
          <w:rFonts w:ascii="Arial" w:hAnsi="Arial" w:cs="Arial"/>
          <w:b/>
          <w:sz w:val="22"/>
          <w:szCs w:val="22"/>
        </w:rPr>
      </w:pPr>
    </w:p>
    <w:p w:rsidR="005E5058" w:rsidRDefault="005E5058" w:rsidP="005E5058">
      <w:pPr>
        <w:spacing w:line="360" w:lineRule="auto"/>
        <w:rPr>
          <w:rFonts w:ascii="Arial" w:hAnsi="Arial" w:cs="Arial"/>
          <w:b/>
          <w:sz w:val="22"/>
          <w:szCs w:val="22"/>
        </w:rPr>
      </w:pPr>
    </w:p>
    <w:p w:rsidR="005E5058" w:rsidRPr="006067AA" w:rsidRDefault="005E5058" w:rsidP="005E5058">
      <w:pPr>
        <w:spacing w:line="360" w:lineRule="auto"/>
        <w:rPr>
          <w:rFonts w:ascii="Arial" w:hAnsi="Arial" w:cs="Arial"/>
          <w:b/>
          <w:sz w:val="22"/>
          <w:szCs w:val="22"/>
        </w:rPr>
      </w:pPr>
    </w:p>
    <w:p w:rsidR="005E5058" w:rsidRPr="006067AA" w:rsidRDefault="005E5058" w:rsidP="005E5058">
      <w:pPr>
        <w:spacing w:line="276" w:lineRule="auto"/>
        <w:jc w:val="both"/>
        <w:rPr>
          <w:rFonts w:ascii="Arial" w:hAnsi="Arial" w:cs="Arial"/>
          <w:b/>
          <w:sz w:val="22"/>
          <w:szCs w:val="22"/>
        </w:rPr>
      </w:pPr>
      <w:r w:rsidRPr="006067AA">
        <w:rPr>
          <w:rFonts w:ascii="Arial" w:eastAsia="Calibri" w:hAnsi="Arial" w:cs="Arial"/>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5E5058" w:rsidRPr="006067AA" w:rsidRDefault="005E5058" w:rsidP="005E5058">
      <w:pPr>
        <w:autoSpaceDE w:val="0"/>
        <w:autoSpaceDN w:val="0"/>
        <w:adjustRightInd w:val="0"/>
        <w:spacing w:line="276" w:lineRule="auto"/>
        <w:jc w:val="both"/>
        <w:rPr>
          <w:rFonts w:ascii="Arial" w:eastAsia="Calibri" w:hAnsi="Arial" w:cs="Arial"/>
          <w:i/>
          <w:iCs/>
          <w:sz w:val="22"/>
          <w:szCs w:val="22"/>
          <w:lang w:eastAsia="en-US"/>
        </w:rPr>
      </w:pPr>
      <w:r w:rsidRPr="006067AA">
        <w:rPr>
          <w:rFonts w:ascii="Arial" w:eastAsia="Calibri" w:hAnsi="Arial" w:cs="Arial"/>
          <w:sz w:val="22"/>
          <w:szCs w:val="22"/>
          <w:lang w:eastAsia="en-US"/>
        </w:rPr>
        <w:t xml:space="preserve">1) administratorem Pani/Pana danych osobowych jest </w:t>
      </w:r>
      <w:r w:rsidRPr="006067AA">
        <w:rPr>
          <w:rFonts w:ascii="Arial" w:eastAsia="Calibri" w:hAnsi="Arial" w:cs="Arial"/>
          <w:i/>
          <w:iCs/>
          <w:sz w:val="22"/>
          <w:szCs w:val="22"/>
          <w:lang w:eastAsia="en-US"/>
        </w:rPr>
        <w:t>Gmina Szczytno, ul. Łomżyńska 3, 12-100 Szczytno; tel. (89) 62 32 580, e-mail: ugszczytno@ug.szczytno.pl</w:t>
      </w:r>
    </w:p>
    <w:p w:rsidR="005E5058" w:rsidRPr="006067AA" w:rsidRDefault="005E5058" w:rsidP="005E5058">
      <w:pPr>
        <w:autoSpaceDE w:val="0"/>
        <w:autoSpaceDN w:val="0"/>
        <w:adjustRightInd w:val="0"/>
        <w:spacing w:line="276" w:lineRule="auto"/>
        <w:jc w:val="both"/>
        <w:rPr>
          <w:rFonts w:ascii="Arial" w:eastAsia="Calibri" w:hAnsi="Arial" w:cs="Arial"/>
          <w:sz w:val="22"/>
          <w:szCs w:val="22"/>
          <w:lang w:eastAsia="en-US"/>
        </w:rPr>
      </w:pPr>
      <w:r w:rsidRPr="006067AA">
        <w:rPr>
          <w:rFonts w:ascii="Arial" w:eastAsia="Calibri" w:hAnsi="Arial" w:cs="Arial"/>
          <w:sz w:val="22"/>
          <w:szCs w:val="22"/>
          <w:lang w:eastAsia="en-US"/>
        </w:rPr>
        <w:t>2) inspektorem ochrony danych osobowych w Gminie Szczytno</w:t>
      </w:r>
      <w:r w:rsidRPr="006067AA">
        <w:rPr>
          <w:rFonts w:ascii="Arial" w:eastAsia="Calibri" w:hAnsi="Arial" w:cs="Arial"/>
          <w:i/>
          <w:iCs/>
          <w:sz w:val="22"/>
          <w:szCs w:val="22"/>
          <w:lang w:eastAsia="en-US"/>
        </w:rPr>
        <w:t xml:space="preserve"> </w:t>
      </w:r>
      <w:r w:rsidRPr="006067AA">
        <w:rPr>
          <w:rFonts w:ascii="Arial" w:eastAsia="Calibri" w:hAnsi="Arial" w:cs="Arial"/>
          <w:sz w:val="22"/>
          <w:szCs w:val="22"/>
          <w:lang w:eastAsia="en-US"/>
        </w:rPr>
        <w:t xml:space="preserve">jest </w:t>
      </w:r>
      <w:r w:rsidRPr="006067AA">
        <w:rPr>
          <w:rFonts w:ascii="Arial" w:eastAsia="Calibri" w:hAnsi="Arial" w:cs="Arial"/>
          <w:i/>
          <w:sz w:val="22"/>
          <w:szCs w:val="22"/>
          <w:lang w:eastAsia="en-US"/>
        </w:rPr>
        <w:t>Pan Kamil Maliszewski</w:t>
      </w:r>
      <w:r w:rsidRPr="006067AA">
        <w:rPr>
          <w:rFonts w:ascii="Arial" w:eastAsia="Calibri" w:hAnsi="Arial" w:cs="Arial"/>
          <w:i/>
          <w:iCs/>
          <w:sz w:val="22"/>
          <w:szCs w:val="22"/>
          <w:lang w:eastAsia="en-US"/>
        </w:rPr>
        <w:t>, kontakt: e-mail: iodo@ug.szczytno.pl, tel. (89) 62 32 583;</w:t>
      </w:r>
    </w:p>
    <w:p w:rsidR="005E5058" w:rsidRPr="006067AA" w:rsidRDefault="005E5058" w:rsidP="005E5058">
      <w:pPr>
        <w:autoSpaceDE w:val="0"/>
        <w:autoSpaceDN w:val="0"/>
        <w:adjustRightInd w:val="0"/>
        <w:spacing w:line="276" w:lineRule="auto"/>
        <w:jc w:val="both"/>
        <w:rPr>
          <w:rFonts w:ascii="Arial" w:eastAsia="Calibri" w:hAnsi="Arial" w:cs="Arial"/>
          <w:sz w:val="22"/>
          <w:szCs w:val="22"/>
          <w:lang w:eastAsia="en-US"/>
        </w:rPr>
      </w:pPr>
      <w:r w:rsidRPr="006067AA">
        <w:rPr>
          <w:rFonts w:ascii="Arial" w:eastAsia="Calibri" w:hAnsi="Arial" w:cs="Arial"/>
          <w:sz w:val="22"/>
          <w:szCs w:val="22"/>
          <w:lang w:eastAsia="en-US"/>
        </w:rPr>
        <w:t xml:space="preserve">3) Pani/Pana dane osobowe przetwarzane będą na podstawie art. 6 ust. 1 lit. c RODO w celu związanym z postępowaniem o udzielenie zamówienia publicznego </w:t>
      </w:r>
      <w:r w:rsidRPr="006067AA">
        <w:rPr>
          <w:rFonts w:ascii="Arial" w:eastAsia="Calibri" w:hAnsi="Arial" w:cs="Arial"/>
          <w:iCs/>
          <w:sz w:val="22"/>
          <w:szCs w:val="22"/>
          <w:lang w:eastAsia="en-US"/>
        </w:rPr>
        <w:t>pn.</w:t>
      </w:r>
      <w:r w:rsidRPr="006067AA">
        <w:rPr>
          <w:rFonts w:ascii="Arial" w:eastAsia="Calibri" w:hAnsi="Arial" w:cs="Arial"/>
          <w:i/>
          <w:iCs/>
          <w:sz w:val="22"/>
          <w:szCs w:val="22"/>
          <w:lang w:eastAsia="en-US"/>
        </w:rPr>
        <w:t xml:space="preserve"> </w:t>
      </w:r>
      <w:r>
        <w:rPr>
          <w:rFonts w:ascii="Arial" w:eastAsia="Calibri" w:hAnsi="Arial" w:cs="Arial"/>
          <w:bCs/>
          <w:i/>
          <w:sz w:val="22"/>
          <w:szCs w:val="22"/>
          <w:lang w:eastAsia="en-US"/>
        </w:rPr>
        <w:t>Świadczenie usług pocztowych w obrocie krajowym i zagranicznym</w:t>
      </w:r>
      <w:r w:rsidRPr="006067AA">
        <w:rPr>
          <w:rFonts w:ascii="Arial" w:eastAsia="Calibri" w:hAnsi="Arial" w:cs="Arial"/>
          <w:i/>
          <w:iCs/>
          <w:sz w:val="22"/>
          <w:szCs w:val="22"/>
          <w:lang w:eastAsia="en-US"/>
        </w:rPr>
        <w:t xml:space="preserve"> </w:t>
      </w:r>
      <w:r w:rsidRPr="006067AA">
        <w:rPr>
          <w:rFonts w:ascii="Arial" w:eastAsia="Calibri" w:hAnsi="Arial" w:cs="Arial"/>
          <w:sz w:val="22"/>
          <w:szCs w:val="22"/>
          <w:lang w:eastAsia="en-US"/>
        </w:rPr>
        <w:t>prowadzonym w trybie przetargu nieograniczonego;</w:t>
      </w:r>
    </w:p>
    <w:p w:rsidR="005E5058" w:rsidRPr="006067AA" w:rsidRDefault="005E5058" w:rsidP="005E5058">
      <w:pPr>
        <w:autoSpaceDE w:val="0"/>
        <w:autoSpaceDN w:val="0"/>
        <w:adjustRightInd w:val="0"/>
        <w:spacing w:line="276" w:lineRule="auto"/>
        <w:jc w:val="both"/>
        <w:rPr>
          <w:rFonts w:ascii="Arial" w:eastAsia="Calibri" w:hAnsi="Arial" w:cs="Arial"/>
          <w:sz w:val="22"/>
          <w:szCs w:val="22"/>
          <w:lang w:eastAsia="en-US"/>
        </w:rPr>
      </w:pPr>
      <w:r w:rsidRPr="006067AA">
        <w:rPr>
          <w:rFonts w:ascii="Arial" w:eastAsia="Calibri" w:hAnsi="Arial" w:cs="Arial"/>
          <w:sz w:val="22"/>
          <w:szCs w:val="22"/>
          <w:lang w:eastAsia="en-US"/>
        </w:rPr>
        <w:t xml:space="preserve">4) odbiorcami Pani/Pana danych osobowych będą osoby lub podmioty, którym udostępniona zostanie dokumentacja postępowania w oparciu o art. 8 oraz art. 96 ust. 3 ustawy z dnia 29 stycznia 2004 r. – Prawo zamówień publicznych (t. j. Dz. U. z 2017 r., poz. 1579, z </w:t>
      </w:r>
      <w:proofErr w:type="spellStart"/>
      <w:r w:rsidRPr="006067AA">
        <w:rPr>
          <w:rFonts w:ascii="Arial" w:eastAsia="Calibri" w:hAnsi="Arial" w:cs="Arial"/>
          <w:sz w:val="22"/>
          <w:szCs w:val="22"/>
          <w:lang w:eastAsia="en-US"/>
        </w:rPr>
        <w:t>późn</w:t>
      </w:r>
      <w:proofErr w:type="spellEnd"/>
      <w:r w:rsidRPr="006067AA">
        <w:rPr>
          <w:rFonts w:ascii="Arial" w:eastAsia="Calibri" w:hAnsi="Arial" w:cs="Arial"/>
          <w:sz w:val="22"/>
          <w:szCs w:val="22"/>
          <w:lang w:eastAsia="en-US"/>
        </w:rPr>
        <w:t xml:space="preserve">. zm.), dalej „ustawa </w:t>
      </w:r>
      <w:proofErr w:type="spellStart"/>
      <w:r w:rsidRPr="006067AA">
        <w:rPr>
          <w:rFonts w:ascii="Arial" w:eastAsia="Calibri" w:hAnsi="Arial" w:cs="Arial"/>
          <w:sz w:val="22"/>
          <w:szCs w:val="22"/>
          <w:lang w:eastAsia="en-US"/>
        </w:rPr>
        <w:t>Pzp</w:t>
      </w:r>
      <w:proofErr w:type="spellEnd"/>
      <w:r w:rsidRPr="006067AA">
        <w:rPr>
          <w:rFonts w:ascii="Arial" w:eastAsia="Calibri" w:hAnsi="Arial" w:cs="Arial"/>
          <w:sz w:val="22"/>
          <w:szCs w:val="22"/>
          <w:lang w:eastAsia="en-US"/>
        </w:rPr>
        <w:t>”;</w:t>
      </w:r>
    </w:p>
    <w:p w:rsidR="005E5058" w:rsidRPr="006067AA" w:rsidRDefault="005E5058" w:rsidP="005E5058">
      <w:pPr>
        <w:autoSpaceDE w:val="0"/>
        <w:autoSpaceDN w:val="0"/>
        <w:adjustRightInd w:val="0"/>
        <w:spacing w:line="276" w:lineRule="auto"/>
        <w:jc w:val="both"/>
        <w:rPr>
          <w:rFonts w:ascii="Arial" w:eastAsia="Calibri" w:hAnsi="Arial" w:cs="Arial"/>
          <w:sz w:val="22"/>
          <w:szCs w:val="22"/>
          <w:lang w:eastAsia="en-US"/>
        </w:rPr>
      </w:pPr>
      <w:r w:rsidRPr="006067AA">
        <w:rPr>
          <w:rFonts w:ascii="Arial" w:eastAsia="Calibri" w:hAnsi="Arial" w:cs="Arial"/>
          <w:sz w:val="22"/>
          <w:szCs w:val="22"/>
          <w:lang w:eastAsia="en-US"/>
        </w:rPr>
        <w:t xml:space="preserve">5) Pani/Pana dane osobowe będą przechowywane, zgodnie z art. 97 ust. 1 ustawy </w:t>
      </w:r>
      <w:proofErr w:type="spellStart"/>
      <w:r w:rsidRPr="006067AA">
        <w:rPr>
          <w:rFonts w:ascii="Arial" w:eastAsia="Calibri" w:hAnsi="Arial" w:cs="Arial"/>
          <w:sz w:val="22"/>
          <w:szCs w:val="22"/>
          <w:lang w:eastAsia="en-US"/>
        </w:rPr>
        <w:t>Pzp</w:t>
      </w:r>
      <w:proofErr w:type="spellEnd"/>
      <w:r w:rsidRPr="006067AA">
        <w:rPr>
          <w:rFonts w:ascii="Arial" w:eastAsia="Calibri" w:hAnsi="Arial" w:cs="Arial"/>
          <w:sz w:val="22"/>
          <w:szCs w:val="22"/>
          <w:lang w:eastAsia="en-US"/>
        </w:rPr>
        <w:t>, przez okres co najmniej 4 lat od dnia zakończenia postępowania o udzielenie zamówienia, a jeżeli czas trwania umowy przekracza 4 lata, okres przechowywania obejmuje cały czas trwania umowy;</w:t>
      </w:r>
    </w:p>
    <w:p w:rsidR="005E5058" w:rsidRPr="006067AA" w:rsidRDefault="005E5058" w:rsidP="005E5058">
      <w:pPr>
        <w:autoSpaceDE w:val="0"/>
        <w:autoSpaceDN w:val="0"/>
        <w:adjustRightInd w:val="0"/>
        <w:spacing w:line="276" w:lineRule="auto"/>
        <w:jc w:val="both"/>
        <w:rPr>
          <w:rFonts w:ascii="Arial" w:eastAsia="Calibri" w:hAnsi="Arial" w:cs="Arial"/>
          <w:sz w:val="22"/>
          <w:szCs w:val="22"/>
          <w:lang w:eastAsia="en-US"/>
        </w:rPr>
      </w:pPr>
      <w:r w:rsidRPr="006067AA">
        <w:rPr>
          <w:rFonts w:ascii="Arial" w:eastAsia="Calibri" w:hAnsi="Arial" w:cs="Arial"/>
          <w:sz w:val="22"/>
          <w:szCs w:val="22"/>
          <w:lang w:eastAsia="en-US"/>
        </w:rPr>
        <w:t xml:space="preserve">6) obowiązek podania przez Panią/Pana danych osobowych bezpośrednio Pani/Pana dotyczących jest wymogiem ustawowym określonym w przepisach ustawy </w:t>
      </w:r>
      <w:proofErr w:type="spellStart"/>
      <w:r w:rsidRPr="006067AA">
        <w:rPr>
          <w:rFonts w:ascii="Arial" w:eastAsia="Calibri" w:hAnsi="Arial" w:cs="Arial"/>
          <w:sz w:val="22"/>
          <w:szCs w:val="22"/>
          <w:lang w:eastAsia="en-US"/>
        </w:rPr>
        <w:t>Pzp</w:t>
      </w:r>
      <w:proofErr w:type="spellEnd"/>
      <w:r w:rsidRPr="006067AA">
        <w:rPr>
          <w:rFonts w:ascii="Arial" w:eastAsia="Calibri" w:hAnsi="Arial" w:cs="Arial"/>
          <w:sz w:val="22"/>
          <w:szCs w:val="22"/>
          <w:lang w:eastAsia="en-US"/>
        </w:rPr>
        <w:t xml:space="preserve">, związanym z udziałem w postępowaniu o udzielenie zamówienia publicznego; konsekwencje niepodania określonych danych wynikają z ustawy </w:t>
      </w:r>
      <w:proofErr w:type="spellStart"/>
      <w:r w:rsidRPr="006067AA">
        <w:rPr>
          <w:rFonts w:ascii="Arial" w:eastAsia="Calibri" w:hAnsi="Arial" w:cs="Arial"/>
          <w:sz w:val="22"/>
          <w:szCs w:val="22"/>
          <w:lang w:eastAsia="en-US"/>
        </w:rPr>
        <w:t>Pzp</w:t>
      </w:r>
      <w:proofErr w:type="spellEnd"/>
      <w:r w:rsidRPr="006067AA">
        <w:rPr>
          <w:rFonts w:ascii="Arial" w:eastAsia="Calibri" w:hAnsi="Arial" w:cs="Arial"/>
          <w:sz w:val="22"/>
          <w:szCs w:val="22"/>
          <w:lang w:eastAsia="en-US"/>
        </w:rPr>
        <w:t>;</w:t>
      </w:r>
    </w:p>
    <w:p w:rsidR="005E5058" w:rsidRPr="006067AA" w:rsidRDefault="005E5058" w:rsidP="005E5058">
      <w:pPr>
        <w:autoSpaceDE w:val="0"/>
        <w:autoSpaceDN w:val="0"/>
        <w:adjustRightInd w:val="0"/>
        <w:spacing w:line="276" w:lineRule="auto"/>
        <w:jc w:val="both"/>
        <w:rPr>
          <w:rFonts w:ascii="Arial" w:eastAsia="Calibri" w:hAnsi="Arial" w:cs="Arial"/>
          <w:sz w:val="22"/>
          <w:szCs w:val="22"/>
          <w:lang w:eastAsia="en-US"/>
        </w:rPr>
      </w:pPr>
      <w:r w:rsidRPr="006067AA">
        <w:rPr>
          <w:rFonts w:ascii="Arial" w:eastAsia="Calibri" w:hAnsi="Arial" w:cs="Arial"/>
          <w:sz w:val="22"/>
          <w:szCs w:val="22"/>
          <w:lang w:eastAsia="en-US"/>
        </w:rPr>
        <w:t>7) w odniesieniu do Pani/Pana danych osobowych decyzje nie będą podejmowane w sposób zautomatyzowany, stosowanie do art. 22 RODO;</w:t>
      </w:r>
    </w:p>
    <w:p w:rsidR="005E5058" w:rsidRPr="006067AA" w:rsidRDefault="005E5058" w:rsidP="005E5058">
      <w:pPr>
        <w:autoSpaceDE w:val="0"/>
        <w:autoSpaceDN w:val="0"/>
        <w:adjustRightInd w:val="0"/>
        <w:spacing w:line="276" w:lineRule="auto"/>
        <w:rPr>
          <w:rFonts w:ascii="Arial" w:eastAsia="Calibri" w:hAnsi="Arial" w:cs="Arial"/>
          <w:sz w:val="22"/>
          <w:szCs w:val="22"/>
          <w:lang w:eastAsia="en-US"/>
        </w:rPr>
      </w:pPr>
      <w:r w:rsidRPr="006067AA">
        <w:rPr>
          <w:rFonts w:ascii="Arial" w:eastAsia="Calibri" w:hAnsi="Arial" w:cs="Arial"/>
          <w:sz w:val="22"/>
          <w:szCs w:val="22"/>
          <w:lang w:eastAsia="en-US"/>
        </w:rPr>
        <w:t>8) posiada Pani/Pan:</w:t>
      </w:r>
    </w:p>
    <w:p w:rsidR="005E5058" w:rsidRPr="006067AA" w:rsidRDefault="005E5058" w:rsidP="005E5058">
      <w:pPr>
        <w:autoSpaceDE w:val="0"/>
        <w:autoSpaceDN w:val="0"/>
        <w:adjustRightInd w:val="0"/>
        <w:spacing w:line="276" w:lineRule="auto"/>
        <w:jc w:val="both"/>
        <w:rPr>
          <w:rFonts w:ascii="Arial" w:eastAsia="Calibri" w:hAnsi="Arial" w:cs="Arial"/>
          <w:sz w:val="22"/>
          <w:szCs w:val="22"/>
          <w:lang w:eastAsia="en-US"/>
        </w:rPr>
      </w:pPr>
      <w:r w:rsidRPr="006067AA">
        <w:rPr>
          <w:rFonts w:ascii="Arial" w:eastAsia="Calibri" w:hAnsi="Arial" w:cs="Arial"/>
          <w:sz w:val="22"/>
          <w:szCs w:val="22"/>
          <w:lang w:eastAsia="en-US"/>
        </w:rPr>
        <w:t>− na podstawie art. 15 RODO prawo dostępu do danych osobowych Pani/Pana dotyczących;</w:t>
      </w:r>
    </w:p>
    <w:p w:rsidR="005E5058" w:rsidRPr="006067AA" w:rsidRDefault="005E5058" w:rsidP="005E5058">
      <w:pPr>
        <w:autoSpaceDE w:val="0"/>
        <w:autoSpaceDN w:val="0"/>
        <w:adjustRightInd w:val="0"/>
        <w:spacing w:line="276" w:lineRule="auto"/>
        <w:rPr>
          <w:rFonts w:ascii="Arial" w:eastAsia="Calibri" w:hAnsi="Arial" w:cs="Arial"/>
          <w:sz w:val="22"/>
          <w:szCs w:val="22"/>
          <w:lang w:eastAsia="en-US"/>
        </w:rPr>
      </w:pPr>
      <w:r w:rsidRPr="006067AA">
        <w:rPr>
          <w:rFonts w:ascii="Arial" w:eastAsia="Calibri" w:hAnsi="Arial" w:cs="Arial"/>
          <w:sz w:val="22"/>
          <w:szCs w:val="22"/>
          <w:lang w:eastAsia="en-US"/>
        </w:rPr>
        <w:t>− na podstawie art. 16 RODO prawo do sprostowania Pani/Pana danych osobowych;</w:t>
      </w:r>
    </w:p>
    <w:p w:rsidR="005E5058" w:rsidRPr="006067AA" w:rsidRDefault="005E5058" w:rsidP="005E5058">
      <w:pPr>
        <w:autoSpaceDE w:val="0"/>
        <w:autoSpaceDN w:val="0"/>
        <w:adjustRightInd w:val="0"/>
        <w:spacing w:line="276" w:lineRule="auto"/>
        <w:jc w:val="both"/>
        <w:rPr>
          <w:rFonts w:ascii="Arial" w:eastAsia="Calibri" w:hAnsi="Arial" w:cs="Arial"/>
          <w:sz w:val="22"/>
          <w:szCs w:val="22"/>
          <w:lang w:eastAsia="en-US"/>
        </w:rPr>
      </w:pPr>
      <w:r w:rsidRPr="006067AA">
        <w:rPr>
          <w:rFonts w:ascii="Arial" w:eastAsia="Calibri" w:hAnsi="Arial" w:cs="Arial"/>
          <w:sz w:val="22"/>
          <w:szCs w:val="22"/>
          <w:lang w:eastAsia="en-US"/>
        </w:rPr>
        <w:t>− na podstawie art. 18 RODO prawo żądania od administratora ograniczenia przetwarzania danych osobowych z zastrzeżeniem przypadków, o których mowa w art. 18 ust. 2 RODO;</w:t>
      </w:r>
    </w:p>
    <w:p w:rsidR="005E5058" w:rsidRPr="006067AA" w:rsidRDefault="005E5058" w:rsidP="005E5058">
      <w:pPr>
        <w:autoSpaceDE w:val="0"/>
        <w:autoSpaceDN w:val="0"/>
        <w:adjustRightInd w:val="0"/>
        <w:spacing w:line="276" w:lineRule="auto"/>
        <w:jc w:val="both"/>
        <w:rPr>
          <w:rFonts w:ascii="Arial" w:eastAsia="Calibri" w:hAnsi="Arial" w:cs="Arial"/>
          <w:sz w:val="22"/>
          <w:szCs w:val="22"/>
          <w:lang w:eastAsia="en-US"/>
        </w:rPr>
      </w:pPr>
      <w:r w:rsidRPr="006067AA">
        <w:rPr>
          <w:rFonts w:ascii="Arial" w:eastAsia="Calibri" w:hAnsi="Arial" w:cs="Arial"/>
          <w:sz w:val="22"/>
          <w:szCs w:val="22"/>
          <w:lang w:eastAsia="en-US"/>
        </w:rPr>
        <w:t>− prawo do wniesienia skargi do Prezesa Urzędu Ochrony Danych Osobowych, gdy uzna Pani/Pan, że przetwarzanie danych osobowych Pani/Pana dotyczących narusza przepisy RODO;</w:t>
      </w:r>
    </w:p>
    <w:p w:rsidR="005E5058" w:rsidRPr="006067AA" w:rsidRDefault="005E5058" w:rsidP="005E5058">
      <w:pPr>
        <w:autoSpaceDE w:val="0"/>
        <w:autoSpaceDN w:val="0"/>
        <w:adjustRightInd w:val="0"/>
        <w:spacing w:line="276" w:lineRule="auto"/>
        <w:rPr>
          <w:rFonts w:ascii="Arial" w:eastAsia="Calibri" w:hAnsi="Arial" w:cs="Arial"/>
          <w:sz w:val="22"/>
          <w:szCs w:val="22"/>
          <w:lang w:eastAsia="en-US"/>
        </w:rPr>
      </w:pPr>
      <w:r w:rsidRPr="006067AA">
        <w:rPr>
          <w:rFonts w:ascii="Arial" w:eastAsia="Calibri" w:hAnsi="Arial" w:cs="Arial"/>
          <w:sz w:val="22"/>
          <w:szCs w:val="22"/>
          <w:lang w:eastAsia="en-US"/>
        </w:rPr>
        <w:t>9) nie przysługuje Pani/Panu:</w:t>
      </w:r>
    </w:p>
    <w:p w:rsidR="005E5058" w:rsidRPr="006067AA" w:rsidRDefault="005E5058" w:rsidP="005E5058">
      <w:pPr>
        <w:autoSpaceDE w:val="0"/>
        <w:autoSpaceDN w:val="0"/>
        <w:adjustRightInd w:val="0"/>
        <w:spacing w:line="276" w:lineRule="auto"/>
        <w:rPr>
          <w:rFonts w:ascii="Arial" w:eastAsia="Calibri" w:hAnsi="Arial" w:cs="Arial"/>
          <w:sz w:val="22"/>
          <w:szCs w:val="22"/>
          <w:lang w:eastAsia="en-US"/>
        </w:rPr>
      </w:pPr>
      <w:r w:rsidRPr="006067AA">
        <w:rPr>
          <w:rFonts w:ascii="Arial" w:eastAsia="Calibri" w:hAnsi="Arial" w:cs="Arial"/>
          <w:sz w:val="22"/>
          <w:szCs w:val="22"/>
          <w:lang w:eastAsia="en-US"/>
        </w:rPr>
        <w:t>− w związku z art. 17 ust. 3 lit. b, d lub e RODO prawo do usunięcia danych osobowych;</w:t>
      </w:r>
    </w:p>
    <w:p w:rsidR="005E5058" w:rsidRPr="006067AA" w:rsidRDefault="005E5058" w:rsidP="005E5058">
      <w:pPr>
        <w:autoSpaceDE w:val="0"/>
        <w:autoSpaceDN w:val="0"/>
        <w:adjustRightInd w:val="0"/>
        <w:spacing w:line="276" w:lineRule="auto"/>
        <w:rPr>
          <w:rFonts w:ascii="Arial" w:eastAsia="Calibri" w:hAnsi="Arial" w:cs="Arial"/>
          <w:sz w:val="22"/>
          <w:szCs w:val="22"/>
          <w:lang w:eastAsia="en-US"/>
        </w:rPr>
      </w:pPr>
      <w:r w:rsidRPr="006067AA">
        <w:rPr>
          <w:rFonts w:ascii="Arial" w:eastAsia="Calibri" w:hAnsi="Arial" w:cs="Arial"/>
          <w:sz w:val="22"/>
          <w:szCs w:val="22"/>
          <w:lang w:eastAsia="en-US"/>
        </w:rPr>
        <w:t>− prawo do przenoszenia danych osobowych, o którym mowa w art. 20 RODO;</w:t>
      </w:r>
    </w:p>
    <w:p w:rsidR="005E5058" w:rsidRPr="006067AA" w:rsidRDefault="005E5058" w:rsidP="005E5058">
      <w:pPr>
        <w:autoSpaceDE w:val="0"/>
        <w:autoSpaceDN w:val="0"/>
        <w:adjustRightInd w:val="0"/>
        <w:spacing w:line="276" w:lineRule="auto"/>
        <w:jc w:val="both"/>
        <w:rPr>
          <w:rFonts w:ascii="Arial" w:eastAsia="Calibri" w:hAnsi="Arial" w:cs="Arial"/>
          <w:bCs/>
          <w:sz w:val="22"/>
          <w:szCs w:val="22"/>
          <w:lang w:eastAsia="en-US"/>
        </w:rPr>
      </w:pPr>
      <w:r w:rsidRPr="006067AA">
        <w:rPr>
          <w:rFonts w:ascii="Arial" w:eastAsia="Calibri" w:hAnsi="Arial" w:cs="Arial"/>
          <w:sz w:val="22"/>
          <w:szCs w:val="22"/>
          <w:lang w:eastAsia="en-US"/>
        </w:rPr>
        <w:t xml:space="preserve">− </w:t>
      </w:r>
      <w:r w:rsidRPr="006067AA">
        <w:rPr>
          <w:rFonts w:ascii="Arial" w:eastAsia="Calibri" w:hAnsi="Arial" w:cs="Arial"/>
          <w:bCs/>
          <w:sz w:val="22"/>
          <w:szCs w:val="22"/>
          <w:lang w:eastAsia="en-US"/>
        </w:rPr>
        <w:t>na podstawie art. 21 RODO prawo sprzeciwu, wobec przetwarzania danych osobowych, gdyż podstawą prawną przetwarzania Pani/Pana danych osobowych jest art. 6 ust. 1 lit. c RODO</w:t>
      </w:r>
      <w:r w:rsidRPr="006067AA">
        <w:rPr>
          <w:rFonts w:ascii="Arial" w:eastAsia="Calibri" w:hAnsi="Arial" w:cs="Arial"/>
          <w:sz w:val="22"/>
          <w:szCs w:val="22"/>
          <w:lang w:eastAsia="en-US"/>
        </w:rPr>
        <w:t>.</w:t>
      </w:r>
    </w:p>
    <w:p w:rsidR="005E5058" w:rsidRPr="006067AA" w:rsidRDefault="005E5058" w:rsidP="005E5058">
      <w:pPr>
        <w:tabs>
          <w:tab w:val="left" w:pos="2350"/>
        </w:tabs>
        <w:spacing w:line="276" w:lineRule="auto"/>
        <w:rPr>
          <w:rFonts w:ascii="Arial" w:eastAsia="Arial" w:hAnsi="Arial" w:cs="Arial"/>
          <w:b/>
          <w:sz w:val="22"/>
          <w:szCs w:val="22"/>
        </w:rPr>
      </w:pPr>
      <w:r w:rsidRPr="006067AA">
        <w:rPr>
          <w:rFonts w:ascii="Arial" w:eastAsia="Arial" w:hAnsi="Arial" w:cs="Arial"/>
          <w:b/>
          <w:sz w:val="22"/>
          <w:szCs w:val="22"/>
        </w:rPr>
        <w:tab/>
      </w:r>
    </w:p>
    <w:p w:rsidR="005E5058" w:rsidRPr="006067AA" w:rsidRDefault="005E5058" w:rsidP="005E5058">
      <w:pPr>
        <w:tabs>
          <w:tab w:val="left" w:pos="2350"/>
        </w:tabs>
        <w:spacing w:line="276" w:lineRule="auto"/>
        <w:rPr>
          <w:rFonts w:ascii="Arial" w:eastAsia="Arial" w:hAnsi="Arial" w:cs="Arial"/>
          <w:b/>
          <w:sz w:val="22"/>
          <w:szCs w:val="22"/>
        </w:rPr>
      </w:pPr>
    </w:p>
    <w:p w:rsidR="005E5058" w:rsidRPr="006067AA" w:rsidRDefault="005E5058" w:rsidP="005E5058">
      <w:pPr>
        <w:tabs>
          <w:tab w:val="left" w:pos="2350"/>
        </w:tabs>
        <w:spacing w:line="276" w:lineRule="auto"/>
        <w:rPr>
          <w:rFonts w:ascii="Arial" w:eastAsia="Arial" w:hAnsi="Arial" w:cs="Arial"/>
          <w:b/>
          <w:sz w:val="22"/>
          <w:szCs w:val="22"/>
        </w:rPr>
      </w:pPr>
    </w:p>
    <w:p w:rsidR="005E5058" w:rsidRPr="006067AA" w:rsidRDefault="005E5058" w:rsidP="005E5058">
      <w:pPr>
        <w:tabs>
          <w:tab w:val="left" w:pos="2350"/>
        </w:tabs>
        <w:spacing w:line="276" w:lineRule="auto"/>
        <w:rPr>
          <w:rFonts w:ascii="Arial" w:eastAsia="Arial" w:hAnsi="Arial" w:cs="Arial"/>
          <w:b/>
          <w:sz w:val="22"/>
          <w:szCs w:val="22"/>
        </w:rPr>
      </w:pPr>
    </w:p>
    <w:p w:rsidR="005E5058" w:rsidRPr="006067AA" w:rsidRDefault="005E5058" w:rsidP="005E5058">
      <w:pPr>
        <w:tabs>
          <w:tab w:val="left" w:pos="2350"/>
        </w:tabs>
        <w:spacing w:line="276" w:lineRule="auto"/>
        <w:rPr>
          <w:rFonts w:ascii="Arial" w:eastAsia="Arial" w:hAnsi="Arial" w:cs="Arial"/>
          <w:b/>
          <w:sz w:val="22"/>
          <w:szCs w:val="22"/>
        </w:rPr>
      </w:pPr>
    </w:p>
    <w:p w:rsidR="005E5058" w:rsidRDefault="005E5058" w:rsidP="005E5058">
      <w:pPr>
        <w:rPr>
          <w:b/>
        </w:rPr>
      </w:pPr>
      <w:r>
        <w:rPr>
          <w:b/>
        </w:rPr>
        <w:t xml:space="preserve">                                                                                             </w:t>
      </w:r>
    </w:p>
    <w:p w:rsidR="005E5058" w:rsidRDefault="005E5058" w:rsidP="005E5058">
      <w:pPr>
        <w:jc w:val="center"/>
        <w:rPr>
          <w:b/>
        </w:rPr>
      </w:pPr>
    </w:p>
    <w:p w:rsidR="005E5058" w:rsidRDefault="005E5058" w:rsidP="005E5058">
      <w:pPr>
        <w:jc w:val="center"/>
        <w:rPr>
          <w:b/>
        </w:rPr>
      </w:pPr>
    </w:p>
    <w:p w:rsidR="005E5058" w:rsidRDefault="005E5058" w:rsidP="005E5058">
      <w:pPr>
        <w:jc w:val="center"/>
        <w:rPr>
          <w:b/>
        </w:rPr>
      </w:pPr>
    </w:p>
    <w:p w:rsidR="005E5058" w:rsidRDefault="005E5058" w:rsidP="005E5058">
      <w:pPr>
        <w:jc w:val="center"/>
        <w:rPr>
          <w:b/>
        </w:rPr>
      </w:pPr>
    </w:p>
    <w:p w:rsidR="005E5058" w:rsidRDefault="005E5058" w:rsidP="005E5058">
      <w:pPr>
        <w:jc w:val="center"/>
        <w:rPr>
          <w:b/>
        </w:rPr>
      </w:pPr>
    </w:p>
    <w:p w:rsidR="005E5058" w:rsidRDefault="005E5058" w:rsidP="005E5058">
      <w:pPr>
        <w:jc w:val="center"/>
        <w:rPr>
          <w:b/>
        </w:rPr>
      </w:pPr>
    </w:p>
    <w:p w:rsidR="005E5058" w:rsidRDefault="005E5058" w:rsidP="005E5058">
      <w:pPr>
        <w:jc w:val="center"/>
        <w:rPr>
          <w:b/>
        </w:rPr>
      </w:pPr>
    </w:p>
    <w:p w:rsidR="005E5058" w:rsidRDefault="005E5058" w:rsidP="005E5058">
      <w:pPr>
        <w:jc w:val="center"/>
        <w:rPr>
          <w:b/>
        </w:rPr>
      </w:pPr>
    </w:p>
    <w:p w:rsidR="005E5058" w:rsidRPr="008A3888" w:rsidRDefault="005E5058" w:rsidP="005E5058">
      <w:pPr>
        <w:jc w:val="both"/>
        <w:rPr>
          <w:rFonts w:ascii="Arial" w:hAnsi="Arial" w:cs="Arial"/>
          <w:sz w:val="22"/>
          <w:szCs w:val="22"/>
        </w:rPr>
      </w:pPr>
      <w:r>
        <w:rPr>
          <w:rFonts w:ascii="Arial" w:hAnsi="Arial" w:cs="Arial"/>
          <w:sz w:val="22"/>
          <w:szCs w:val="22"/>
        </w:rPr>
        <w:t>Znak sprawy RR.PFZ.271.4.2019</w:t>
      </w:r>
    </w:p>
    <w:p w:rsidR="005E5058" w:rsidRPr="008A3888" w:rsidRDefault="005E5058" w:rsidP="005E5058">
      <w:pPr>
        <w:jc w:val="both"/>
        <w:rPr>
          <w:rFonts w:ascii="Arial" w:hAnsi="Arial" w:cs="Arial"/>
          <w:sz w:val="22"/>
          <w:szCs w:val="22"/>
        </w:rPr>
      </w:pPr>
    </w:p>
    <w:p w:rsidR="005E5058" w:rsidRPr="006067AA" w:rsidRDefault="005E5058" w:rsidP="005E5058">
      <w:pPr>
        <w:numPr>
          <w:ilvl w:val="0"/>
          <w:numId w:val="1"/>
        </w:numPr>
        <w:tabs>
          <w:tab w:val="left" w:pos="180"/>
        </w:tabs>
        <w:spacing w:line="360" w:lineRule="auto"/>
        <w:ind w:hanging="1080"/>
        <w:jc w:val="center"/>
        <w:rPr>
          <w:rFonts w:ascii="Arial" w:hAnsi="Arial" w:cs="Arial"/>
        </w:rPr>
      </w:pPr>
      <w:r w:rsidRPr="006067AA">
        <w:rPr>
          <w:rFonts w:ascii="Arial" w:hAnsi="Arial" w:cs="Arial"/>
          <w:b/>
        </w:rPr>
        <w:t>NAZWA I ADRES ZAMAWIAJĄCEGO</w:t>
      </w:r>
    </w:p>
    <w:p w:rsidR="005E5058" w:rsidRPr="006067AA" w:rsidRDefault="005E5058" w:rsidP="005E5058">
      <w:pPr>
        <w:spacing w:line="360" w:lineRule="auto"/>
        <w:jc w:val="both"/>
        <w:rPr>
          <w:rFonts w:ascii="Arial" w:hAnsi="Arial" w:cs="Arial"/>
          <w:b/>
          <w:sz w:val="22"/>
          <w:szCs w:val="22"/>
        </w:rPr>
      </w:pPr>
      <w:r w:rsidRPr="006067AA">
        <w:rPr>
          <w:rFonts w:ascii="Arial" w:hAnsi="Arial" w:cs="Arial"/>
          <w:b/>
          <w:sz w:val="22"/>
          <w:szCs w:val="22"/>
        </w:rPr>
        <w:t>I.1. Gmina Szczytno</w:t>
      </w:r>
    </w:p>
    <w:p w:rsidR="005E5058" w:rsidRPr="006067AA" w:rsidRDefault="005E5058" w:rsidP="005E5058">
      <w:pPr>
        <w:spacing w:line="360" w:lineRule="auto"/>
        <w:jc w:val="both"/>
        <w:rPr>
          <w:rFonts w:ascii="Arial" w:hAnsi="Arial" w:cs="Arial"/>
          <w:sz w:val="22"/>
          <w:szCs w:val="22"/>
        </w:rPr>
      </w:pPr>
      <w:r w:rsidRPr="006067AA">
        <w:rPr>
          <w:rFonts w:ascii="Arial" w:hAnsi="Arial" w:cs="Arial"/>
          <w:sz w:val="22"/>
          <w:szCs w:val="22"/>
        </w:rPr>
        <w:t>ul. Łomżyńska 3</w:t>
      </w:r>
    </w:p>
    <w:p w:rsidR="005E5058" w:rsidRPr="006067AA" w:rsidRDefault="005E5058" w:rsidP="005E5058">
      <w:pPr>
        <w:spacing w:line="360" w:lineRule="auto"/>
        <w:jc w:val="both"/>
        <w:rPr>
          <w:rFonts w:ascii="Arial" w:hAnsi="Arial" w:cs="Arial"/>
          <w:sz w:val="22"/>
          <w:szCs w:val="22"/>
        </w:rPr>
      </w:pPr>
      <w:r w:rsidRPr="006067AA">
        <w:rPr>
          <w:rFonts w:ascii="Arial" w:hAnsi="Arial" w:cs="Arial"/>
          <w:sz w:val="22"/>
          <w:szCs w:val="22"/>
        </w:rPr>
        <w:t>12-100 Szczytno</w:t>
      </w:r>
    </w:p>
    <w:p w:rsidR="005E5058" w:rsidRPr="006067AA" w:rsidRDefault="005E5058" w:rsidP="005E5058">
      <w:pPr>
        <w:spacing w:line="360" w:lineRule="auto"/>
        <w:jc w:val="both"/>
        <w:rPr>
          <w:rFonts w:ascii="Arial" w:hAnsi="Arial" w:cs="Arial"/>
          <w:sz w:val="22"/>
          <w:szCs w:val="22"/>
          <w:lang w:val="en-US"/>
        </w:rPr>
      </w:pPr>
      <w:r w:rsidRPr="006067AA">
        <w:rPr>
          <w:rFonts w:ascii="Arial" w:hAnsi="Arial" w:cs="Arial"/>
          <w:sz w:val="22"/>
          <w:szCs w:val="22"/>
        </w:rPr>
        <w:t>Województwo: Warmińsko-Mazurskie</w:t>
      </w:r>
    </w:p>
    <w:p w:rsidR="005E5058" w:rsidRPr="006067AA" w:rsidRDefault="005E5058" w:rsidP="005E5058">
      <w:pPr>
        <w:spacing w:line="360" w:lineRule="auto"/>
        <w:jc w:val="both"/>
        <w:rPr>
          <w:rFonts w:ascii="Arial" w:hAnsi="Arial" w:cs="Arial"/>
          <w:b/>
          <w:sz w:val="22"/>
          <w:szCs w:val="22"/>
          <w:lang w:val="en-US"/>
        </w:rPr>
      </w:pPr>
      <w:r w:rsidRPr="006067AA">
        <w:rPr>
          <w:rFonts w:ascii="Arial" w:hAnsi="Arial" w:cs="Arial"/>
          <w:sz w:val="22"/>
          <w:szCs w:val="22"/>
          <w:lang w:val="en-US"/>
        </w:rPr>
        <w:t xml:space="preserve">Tel. 089 623 2580    fax. 089 623 2592   e-mail </w:t>
      </w:r>
      <w:hyperlink r:id="rId9" w:history="1">
        <w:r w:rsidRPr="006067AA">
          <w:rPr>
            <w:rFonts w:ascii="Arial" w:hAnsi="Arial"/>
            <w:color w:val="0000FF"/>
            <w:sz w:val="22"/>
            <w:szCs w:val="22"/>
            <w:u w:val="single"/>
            <w:lang w:val="en-US"/>
          </w:rPr>
          <w:t>ugszczytno@ug.szczytno.pl</w:t>
        </w:r>
      </w:hyperlink>
      <w:r w:rsidRPr="006067AA">
        <w:rPr>
          <w:rFonts w:ascii="Arial" w:hAnsi="Arial" w:cs="Arial"/>
          <w:sz w:val="22"/>
          <w:szCs w:val="22"/>
          <w:lang w:val="en-US"/>
        </w:rPr>
        <w:t xml:space="preserve"> </w:t>
      </w:r>
    </w:p>
    <w:p w:rsidR="005E5058" w:rsidRPr="006067AA" w:rsidRDefault="005E5058" w:rsidP="005E5058">
      <w:pPr>
        <w:spacing w:line="360" w:lineRule="auto"/>
        <w:jc w:val="both"/>
        <w:rPr>
          <w:rFonts w:ascii="Arial" w:hAnsi="Arial" w:cs="Arial"/>
          <w:sz w:val="22"/>
          <w:szCs w:val="22"/>
          <w:lang w:val="en-US"/>
        </w:rPr>
      </w:pPr>
      <w:r w:rsidRPr="006067AA">
        <w:rPr>
          <w:rFonts w:ascii="Arial" w:hAnsi="Arial" w:cs="Arial"/>
          <w:b/>
          <w:sz w:val="22"/>
          <w:szCs w:val="22"/>
          <w:lang w:val="en-US"/>
        </w:rPr>
        <w:t>Internet. www.ug.szczytno.pl</w:t>
      </w:r>
    </w:p>
    <w:p w:rsidR="005E5058" w:rsidRPr="006067AA" w:rsidRDefault="005E5058" w:rsidP="005E5058">
      <w:pPr>
        <w:autoSpaceDE w:val="0"/>
        <w:spacing w:line="360" w:lineRule="auto"/>
        <w:jc w:val="both"/>
        <w:rPr>
          <w:rFonts w:ascii="Arial" w:hAnsi="Arial" w:cs="Arial"/>
          <w:sz w:val="22"/>
          <w:szCs w:val="22"/>
          <w:lang w:val="en-US"/>
        </w:rPr>
      </w:pPr>
      <w:r w:rsidRPr="006067AA">
        <w:rPr>
          <w:rFonts w:ascii="Arial" w:hAnsi="Arial" w:cs="Arial"/>
          <w:sz w:val="22"/>
          <w:szCs w:val="22"/>
          <w:lang w:val="en-US"/>
        </w:rPr>
        <w:t xml:space="preserve">NIP: 7451811230;  </w:t>
      </w:r>
      <w:proofErr w:type="spellStart"/>
      <w:r w:rsidRPr="006067AA">
        <w:rPr>
          <w:rFonts w:ascii="Arial" w:hAnsi="Arial" w:cs="Arial"/>
          <w:sz w:val="22"/>
          <w:szCs w:val="22"/>
          <w:lang w:val="en-US"/>
        </w:rPr>
        <w:t>Regon</w:t>
      </w:r>
      <w:proofErr w:type="spellEnd"/>
      <w:r w:rsidRPr="006067AA">
        <w:rPr>
          <w:rFonts w:ascii="Arial" w:hAnsi="Arial" w:cs="Arial"/>
          <w:sz w:val="22"/>
          <w:szCs w:val="22"/>
          <w:lang w:val="en-US"/>
        </w:rPr>
        <w:t xml:space="preserve"> 510743261</w:t>
      </w:r>
    </w:p>
    <w:p w:rsidR="009B79FB" w:rsidRPr="003B3743" w:rsidRDefault="009B79FB" w:rsidP="00D76041">
      <w:pPr>
        <w:tabs>
          <w:tab w:val="left" w:pos="3660"/>
        </w:tabs>
        <w:autoSpaceDE w:val="0"/>
        <w:spacing w:line="276" w:lineRule="auto"/>
        <w:jc w:val="both"/>
        <w:rPr>
          <w:rFonts w:ascii="Arial" w:hAnsi="Arial" w:cs="Arial"/>
          <w:sz w:val="22"/>
          <w:szCs w:val="22"/>
          <w:lang w:val="en-US"/>
        </w:rPr>
      </w:pPr>
      <w:r w:rsidRPr="003B3743">
        <w:rPr>
          <w:rFonts w:ascii="Arial" w:hAnsi="Arial" w:cs="Arial"/>
          <w:sz w:val="22"/>
          <w:szCs w:val="22"/>
          <w:lang w:val="en-US"/>
        </w:rPr>
        <w:tab/>
      </w:r>
    </w:p>
    <w:p w:rsidR="00D355B5" w:rsidRPr="00C32E8A" w:rsidRDefault="00D355B5" w:rsidP="00D355B5">
      <w:pPr>
        <w:spacing w:line="360" w:lineRule="auto"/>
        <w:jc w:val="center"/>
        <w:rPr>
          <w:rFonts w:ascii="Arial" w:hAnsi="Arial" w:cs="Arial"/>
          <w:b/>
        </w:rPr>
      </w:pPr>
      <w:r w:rsidRPr="00C32E8A">
        <w:rPr>
          <w:rFonts w:ascii="Arial" w:hAnsi="Arial" w:cs="Arial"/>
          <w:b/>
        </w:rPr>
        <w:t>II. TRYB UDZIELENIA ZAMÓWIENIA</w:t>
      </w:r>
    </w:p>
    <w:p w:rsidR="00D355B5" w:rsidRPr="00C32E8A" w:rsidRDefault="00D355B5" w:rsidP="00D355B5">
      <w:pPr>
        <w:spacing w:line="360" w:lineRule="auto"/>
        <w:jc w:val="both"/>
        <w:rPr>
          <w:rFonts w:ascii="Arial" w:hAnsi="Arial" w:cs="Arial"/>
          <w:sz w:val="22"/>
          <w:szCs w:val="22"/>
        </w:rPr>
      </w:pPr>
      <w:r w:rsidRPr="00C32E8A">
        <w:rPr>
          <w:rFonts w:ascii="Arial" w:hAnsi="Arial" w:cs="Arial"/>
          <w:sz w:val="22"/>
          <w:szCs w:val="22"/>
        </w:rPr>
        <w:t xml:space="preserve">1. Postępowanie prowadzone w trybie przetargu nieograniczonego na usługi, o wartości poniżej kwot określonych w przepisach wydanych na podstawie art. 11 ust. 8 ustawy z dnia 29 stycznia 2004 r. Prawo zamówień publicznych (t. j. Dz. U. z 2017 r., poz. 1579 z </w:t>
      </w:r>
      <w:proofErr w:type="spellStart"/>
      <w:r w:rsidRPr="00C32E8A">
        <w:rPr>
          <w:rFonts w:ascii="Arial" w:hAnsi="Arial" w:cs="Arial"/>
          <w:sz w:val="22"/>
          <w:szCs w:val="22"/>
        </w:rPr>
        <w:t>późn</w:t>
      </w:r>
      <w:proofErr w:type="spellEnd"/>
      <w:r w:rsidRPr="00C32E8A">
        <w:rPr>
          <w:rFonts w:ascii="Arial" w:hAnsi="Arial" w:cs="Arial"/>
          <w:sz w:val="22"/>
          <w:szCs w:val="22"/>
        </w:rPr>
        <w:t xml:space="preserve">. zm.) zwanej dalej „ustawą </w:t>
      </w:r>
      <w:proofErr w:type="spellStart"/>
      <w:r w:rsidRPr="00C32E8A">
        <w:rPr>
          <w:rFonts w:ascii="Arial" w:hAnsi="Arial" w:cs="Arial"/>
          <w:sz w:val="22"/>
          <w:szCs w:val="22"/>
        </w:rPr>
        <w:t>pzp</w:t>
      </w:r>
      <w:proofErr w:type="spellEnd"/>
      <w:r w:rsidRPr="00C32E8A">
        <w:rPr>
          <w:rFonts w:ascii="Arial" w:hAnsi="Arial" w:cs="Arial"/>
          <w:sz w:val="22"/>
          <w:szCs w:val="22"/>
        </w:rPr>
        <w:t xml:space="preserve">”, na podstawie art. 39-46 ustawy </w:t>
      </w:r>
      <w:proofErr w:type="spellStart"/>
      <w:r w:rsidRPr="00C32E8A">
        <w:rPr>
          <w:rFonts w:ascii="Arial" w:hAnsi="Arial" w:cs="Arial"/>
          <w:sz w:val="22"/>
          <w:szCs w:val="22"/>
        </w:rPr>
        <w:t>pzp</w:t>
      </w:r>
      <w:proofErr w:type="spellEnd"/>
      <w:r w:rsidRPr="00C32E8A">
        <w:rPr>
          <w:rFonts w:ascii="Arial" w:hAnsi="Arial" w:cs="Arial"/>
          <w:sz w:val="22"/>
          <w:szCs w:val="22"/>
        </w:rPr>
        <w:t>.</w:t>
      </w:r>
    </w:p>
    <w:p w:rsidR="00D355B5" w:rsidRPr="00D355B5" w:rsidRDefault="00D355B5" w:rsidP="00D355B5">
      <w:pPr>
        <w:autoSpaceDE w:val="0"/>
        <w:spacing w:line="360" w:lineRule="auto"/>
        <w:jc w:val="both"/>
        <w:rPr>
          <w:rFonts w:ascii="Arial" w:hAnsi="Arial" w:cs="Arial"/>
          <w:sz w:val="22"/>
          <w:szCs w:val="22"/>
        </w:rPr>
      </w:pPr>
      <w:r w:rsidRPr="00D355B5">
        <w:rPr>
          <w:rFonts w:ascii="Arial" w:hAnsi="Arial" w:cs="Arial"/>
          <w:sz w:val="22"/>
          <w:szCs w:val="22"/>
        </w:rPr>
        <w:t>3. Podstawa prawna opracowania niniejszej SIWZ:</w:t>
      </w:r>
    </w:p>
    <w:p w:rsidR="00D355B5" w:rsidRPr="00D355B5" w:rsidRDefault="00D355B5" w:rsidP="00D355B5">
      <w:pPr>
        <w:autoSpaceDE w:val="0"/>
        <w:spacing w:line="360" w:lineRule="auto"/>
        <w:jc w:val="both"/>
        <w:rPr>
          <w:rFonts w:ascii="Arial" w:hAnsi="Arial" w:cs="Arial"/>
          <w:sz w:val="22"/>
          <w:szCs w:val="22"/>
        </w:rPr>
      </w:pPr>
      <w:r w:rsidRPr="00D355B5">
        <w:rPr>
          <w:rFonts w:ascii="Arial" w:hAnsi="Arial" w:cs="Arial"/>
          <w:sz w:val="22"/>
          <w:szCs w:val="22"/>
        </w:rPr>
        <w:t xml:space="preserve">1) ustawa z dnia 29 stycznia 2004 r. Prawo zamówień publicznych (t. j. Dz. U. z 2017 r., poz. 1579, z </w:t>
      </w:r>
      <w:proofErr w:type="spellStart"/>
      <w:r w:rsidRPr="00D355B5">
        <w:rPr>
          <w:rFonts w:ascii="Arial" w:hAnsi="Arial" w:cs="Arial"/>
          <w:sz w:val="22"/>
          <w:szCs w:val="22"/>
        </w:rPr>
        <w:t>późn</w:t>
      </w:r>
      <w:proofErr w:type="spellEnd"/>
      <w:r w:rsidRPr="00D355B5">
        <w:rPr>
          <w:rFonts w:ascii="Arial" w:hAnsi="Arial" w:cs="Arial"/>
          <w:sz w:val="22"/>
          <w:szCs w:val="22"/>
        </w:rPr>
        <w:t>. zm.),</w:t>
      </w:r>
    </w:p>
    <w:p w:rsidR="00D355B5" w:rsidRPr="00D355B5" w:rsidRDefault="00D355B5" w:rsidP="00D355B5">
      <w:pPr>
        <w:autoSpaceDE w:val="0"/>
        <w:spacing w:line="360" w:lineRule="auto"/>
        <w:jc w:val="both"/>
        <w:rPr>
          <w:rFonts w:ascii="Arial" w:hAnsi="Arial" w:cs="Arial"/>
          <w:sz w:val="22"/>
          <w:szCs w:val="22"/>
        </w:rPr>
      </w:pPr>
      <w:r w:rsidRPr="00D355B5">
        <w:rPr>
          <w:rFonts w:ascii="Arial" w:hAnsi="Arial" w:cs="Arial"/>
          <w:sz w:val="22"/>
          <w:szCs w:val="22"/>
        </w:rPr>
        <w:t>2) Rozporządzenie Ministra Rozwoju z dnia 26 lipca 2016 r. w sprawie rodzajów dokumentów, jakich może żądać zamawiający od wykonawcy, w postępowaniu o udzielenie zamówienia (Dz. U. z 2016 r., poz. 1126),</w:t>
      </w:r>
    </w:p>
    <w:p w:rsidR="00D355B5" w:rsidRPr="00D355B5" w:rsidRDefault="00D355B5" w:rsidP="00D355B5">
      <w:pPr>
        <w:autoSpaceDE w:val="0"/>
        <w:spacing w:line="360" w:lineRule="auto"/>
        <w:jc w:val="both"/>
        <w:rPr>
          <w:rFonts w:ascii="Arial" w:hAnsi="Arial" w:cs="Arial"/>
          <w:sz w:val="22"/>
          <w:szCs w:val="22"/>
        </w:rPr>
      </w:pPr>
      <w:r w:rsidRPr="00D355B5">
        <w:rPr>
          <w:rFonts w:ascii="Arial" w:hAnsi="Arial" w:cs="Arial"/>
          <w:sz w:val="22"/>
          <w:szCs w:val="22"/>
        </w:rPr>
        <w:t xml:space="preserve">3) </w:t>
      </w:r>
      <w:hyperlink r:id="rId10" w:history="1">
        <w:r w:rsidRPr="00D355B5">
          <w:rPr>
            <w:rFonts w:ascii="Arial" w:hAnsi="Arial" w:cs="Arial"/>
            <w:iCs/>
            <w:color w:val="000000"/>
            <w:sz w:val="22"/>
            <w:szCs w:val="22"/>
          </w:rPr>
          <w:t>Rozporządzenie Prezesa Rady Ministrów z dnia 28 grudnia 2017 r. w sprawie średniego kursu złotego w stosunku do euro stanowiącego podstawę przeliczania wartości zamówień publicznych (Dz. U z 2017 r., poz. 2477)</w:t>
        </w:r>
      </w:hyperlink>
      <w:r w:rsidRPr="00D355B5">
        <w:t>.</w:t>
      </w:r>
    </w:p>
    <w:p w:rsidR="00D355B5" w:rsidRPr="00D355B5" w:rsidRDefault="00D355B5" w:rsidP="00D355B5">
      <w:pPr>
        <w:spacing w:before="100" w:beforeAutospacing="1" w:after="198" w:line="276" w:lineRule="auto"/>
        <w:jc w:val="center"/>
        <w:rPr>
          <w:rFonts w:ascii="Arial" w:hAnsi="Arial" w:cs="Arial"/>
        </w:rPr>
      </w:pPr>
      <w:r w:rsidRPr="00D355B5">
        <w:rPr>
          <w:rFonts w:ascii="Arial" w:hAnsi="Arial" w:cs="Arial"/>
          <w:b/>
        </w:rPr>
        <w:t>III. OPIS PRZEDMIOTU ZAMÓWIENIA</w:t>
      </w:r>
    </w:p>
    <w:p w:rsidR="008D7168" w:rsidRPr="008D7168" w:rsidRDefault="008D7168" w:rsidP="00D355B5">
      <w:pPr>
        <w:pStyle w:val="Default"/>
        <w:spacing w:line="360" w:lineRule="auto"/>
        <w:rPr>
          <w:sz w:val="22"/>
          <w:szCs w:val="22"/>
        </w:rPr>
      </w:pPr>
      <w:r w:rsidRPr="008D7168">
        <w:rPr>
          <w:sz w:val="22"/>
          <w:szCs w:val="22"/>
        </w:rPr>
        <w:t xml:space="preserve">1) 64.11.00.00 – 0 Usługi pocztowe </w:t>
      </w:r>
    </w:p>
    <w:p w:rsidR="008D7168" w:rsidRPr="008D7168" w:rsidRDefault="008D7168" w:rsidP="00D355B5">
      <w:pPr>
        <w:pStyle w:val="Default"/>
        <w:spacing w:line="360" w:lineRule="auto"/>
        <w:rPr>
          <w:sz w:val="22"/>
          <w:szCs w:val="22"/>
        </w:rPr>
      </w:pPr>
      <w:r w:rsidRPr="008D7168">
        <w:rPr>
          <w:sz w:val="22"/>
          <w:szCs w:val="22"/>
        </w:rPr>
        <w:t xml:space="preserve">2) 64.11.20.00 – 4 Usługi pocztowe dotyczące listów </w:t>
      </w:r>
    </w:p>
    <w:p w:rsidR="008D7168" w:rsidRPr="008D7168" w:rsidRDefault="008D7168" w:rsidP="00D355B5">
      <w:pPr>
        <w:pStyle w:val="Default"/>
        <w:spacing w:line="360" w:lineRule="auto"/>
        <w:rPr>
          <w:sz w:val="22"/>
          <w:szCs w:val="22"/>
        </w:rPr>
      </w:pPr>
      <w:r w:rsidRPr="008D7168">
        <w:rPr>
          <w:sz w:val="22"/>
          <w:szCs w:val="22"/>
        </w:rPr>
        <w:t xml:space="preserve">3) 64.11.30.00 – 1 Usługi pocztowe dotyczące paczek </w:t>
      </w:r>
    </w:p>
    <w:p w:rsidR="009B79FB" w:rsidRPr="008D7168" w:rsidRDefault="008D7168" w:rsidP="00D355B5">
      <w:pPr>
        <w:pStyle w:val="Default"/>
        <w:spacing w:line="360" w:lineRule="auto"/>
        <w:rPr>
          <w:sz w:val="22"/>
          <w:szCs w:val="22"/>
        </w:rPr>
      </w:pPr>
      <w:r w:rsidRPr="008D7168">
        <w:rPr>
          <w:sz w:val="22"/>
          <w:szCs w:val="22"/>
        </w:rPr>
        <w:t>4) 64.12.00.00 – 3 Usługi kurierskie</w:t>
      </w:r>
    </w:p>
    <w:p w:rsidR="00A93819" w:rsidRPr="00A93819" w:rsidRDefault="00A93819" w:rsidP="00A93819">
      <w:pPr>
        <w:spacing w:line="360" w:lineRule="auto"/>
        <w:jc w:val="both"/>
        <w:rPr>
          <w:rFonts w:ascii="Arial" w:hAnsi="Arial" w:cs="Arial"/>
          <w:sz w:val="22"/>
          <w:szCs w:val="22"/>
        </w:rPr>
      </w:pPr>
      <w:r w:rsidRPr="00A93819">
        <w:rPr>
          <w:rFonts w:ascii="Arial" w:hAnsi="Arial" w:cs="Arial"/>
          <w:sz w:val="22"/>
          <w:szCs w:val="22"/>
        </w:rPr>
        <w:t xml:space="preserve">1. Przedmiotem zamówienia jest Świadczenie usług pocztowych w obrocie krajowym i zagranicznym dla Urzędu Gminy Szczytno w zakresie: </w:t>
      </w:r>
    </w:p>
    <w:p w:rsidR="00A93819" w:rsidRPr="00A93819" w:rsidRDefault="00A93819" w:rsidP="00A93819">
      <w:pPr>
        <w:spacing w:line="360" w:lineRule="auto"/>
        <w:jc w:val="both"/>
        <w:rPr>
          <w:rFonts w:ascii="Arial" w:hAnsi="Arial" w:cs="Arial"/>
          <w:sz w:val="22"/>
          <w:szCs w:val="22"/>
        </w:rPr>
      </w:pPr>
      <w:r w:rsidRPr="00A93819">
        <w:rPr>
          <w:rFonts w:ascii="Arial" w:hAnsi="Arial" w:cs="Arial"/>
          <w:sz w:val="22"/>
          <w:szCs w:val="22"/>
        </w:rPr>
        <w:t>a) przyjmowania, przemieszczania i doręczania przesyłek listowych</w:t>
      </w:r>
      <w:r w:rsidRPr="00A93819">
        <w:rPr>
          <w:rFonts w:ascii="Arial" w:hAnsi="Arial" w:cs="Arial"/>
          <w:sz w:val="22"/>
          <w:szCs w:val="22"/>
          <w:lang w:bidi="pl-PL"/>
        </w:rPr>
        <w:t xml:space="preserve"> </w:t>
      </w:r>
      <w:r w:rsidRPr="00A93819">
        <w:rPr>
          <w:rFonts w:ascii="Arial" w:hAnsi="Arial" w:cs="Arial"/>
          <w:sz w:val="22"/>
          <w:szCs w:val="22"/>
        </w:rPr>
        <w:t>(listy zwykłe, listy zwykłe priorytet, listy polecone, listy polecone priorytet, listy polecone ZPO, listy polecone ZPO priorytet),</w:t>
      </w:r>
    </w:p>
    <w:p w:rsidR="00A93819" w:rsidRPr="00A93819" w:rsidRDefault="00A93819" w:rsidP="00A93819">
      <w:pPr>
        <w:spacing w:line="360" w:lineRule="auto"/>
        <w:jc w:val="both"/>
        <w:rPr>
          <w:rFonts w:ascii="Arial" w:hAnsi="Arial" w:cs="Arial"/>
          <w:sz w:val="22"/>
          <w:szCs w:val="22"/>
        </w:rPr>
      </w:pPr>
      <w:r w:rsidRPr="00A93819">
        <w:rPr>
          <w:rFonts w:ascii="Arial" w:hAnsi="Arial" w:cs="Arial"/>
          <w:sz w:val="22"/>
          <w:szCs w:val="22"/>
        </w:rPr>
        <w:t>b) paczek i przesyłek kurierskich zgodnie z ustawą z dnia 23 listopada 2012</w:t>
      </w:r>
      <w:r w:rsidR="00B52943">
        <w:rPr>
          <w:rFonts w:ascii="Arial" w:hAnsi="Arial" w:cs="Arial"/>
          <w:sz w:val="22"/>
          <w:szCs w:val="22"/>
        </w:rPr>
        <w:t xml:space="preserve"> </w:t>
      </w:r>
      <w:r w:rsidRPr="00A93819">
        <w:rPr>
          <w:rFonts w:ascii="Arial" w:hAnsi="Arial" w:cs="Arial"/>
          <w:sz w:val="22"/>
          <w:szCs w:val="22"/>
        </w:rPr>
        <w:t xml:space="preserve">r. Prawo pocztowe (Dz. U. z 2012 r. poz.1529), </w:t>
      </w:r>
    </w:p>
    <w:p w:rsidR="00A93819" w:rsidRPr="00A93819" w:rsidRDefault="00A93819" w:rsidP="00A93819">
      <w:pPr>
        <w:spacing w:line="360" w:lineRule="auto"/>
        <w:jc w:val="both"/>
        <w:rPr>
          <w:rFonts w:ascii="Arial" w:hAnsi="Arial" w:cs="Arial"/>
          <w:sz w:val="22"/>
          <w:szCs w:val="22"/>
        </w:rPr>
      </w:pPr>
      <w:r w:rsidRPr="00A93819">
        <w:rPr>
          <w:rFonts w:ascii="Arial" w:hAnsi="Arial" w:cs="Arial"/>
          <w:sz w:val="22"/>
          <w:szCs w:val="22"/>
        </w:rPr>
        <w:t>c) zwrot przesyłek niedoręczonych, z podaniem przyczyny niedoręczenia,</w:t>
      </w:r>
    </w:p>
    <w:p w:rsidR="00A93819" w:rsidRPr="00A93819" w:rsidRDefault="00A93819" w:rsidP="00A93819">
      <w:pPr>
        <w:spacing w:line="360" w:lineRule="auto"/>
        <w:jc w:val="both"/>
        <w:rPr>
          <w:rFonts w:ascii="Arial" w:hAnsi="Arial" w:cs="Arial"/>
          <w:sz w:val="22"/>
          <w:szCs w:val="22"/>
        </w:rPr>
      </w:pPr>
      <w:r w:rsidRPr="00A93819">
        <w:rPr>
          <w:rFonts w:ascii="Arial" w:hAnsi="Arial" w:cs="Arial"/>
          <w:sz w:val="22"/>
          <w:szCs w:val="22"/>
        </w:rPr>
        <w:t>d) doręczenie niezwłocznie do Zamawiającego zwrotnych potwierdzeń odbioru po ich skutecznym doręczeniu</w:t>
      </w:r>
    </w:p>
    <w:p w:rsidR="00A93819" w:rsidRPr="00A93819" w:rsidRDefault="00A93819" w:rsidP="00A93819">
      <w:pPr>
        <w:spacing w:line="360" w:lineRule="auto"/>
        <w:jc w:val="both"/>
        <w:rPr>
          <w:rFonts w:ascii="Arial" w:hAnsi="Arial" w:cs="Arial"/>
          <w:sz w:val="22"/>
          <w:szCs w:val="22"/>
        </w:rPr>
      </w:pPr>
      <w:r w:rsidRPr="00A93819">
        <w:rPr>
          <w:rFonts w:ascii="Arial" w:hAnsi="Arial" w:cs="Arial"/>
          <w:sz w:val="22"/>
          <w:szCs w:val="22"/>
        </w:rPr>
        <w:lastRenderedPageBreak/>
        <w:t>e) transport przesyłek od Zamawiającego do placówek nadawczych Wykonawcy</w:t>
      </w:r>
    </w:p>
    <w:p w:rsidR="00A93819" w:rsidRPr="00A93819" w:rsidRDefault="00A93819" w:rsidP="00A93819">
      <w:pPr>
        <w:spacing w:line="360" w:lineRule="auto"/>
        <w:jc w:val="both"/>
        <w:rPr>
          <w:rFonts w:ascii="Arial" w:hAnsi="Arial" w:cs="Arial"/>
          <w:sz w:val="22"/>
          <w:szCs w:val="22"/>
        </w:rPr>
      </w:pPr>
      <w:r w:rsidRPr="00A93819">
        <w:rPr>
          <w:rFonts w:ascii="Arial" w:hAnsi="Arial" w:cs="Arial"/>
          <w:sz w:val="22"/>
          <w:szCs w:val="22"/>
        </w:rPr>
        <w:t>2. Usługi pocztowe świadczone będą od 01.05.2019</w:t>
      </w:r>
      <w:r w:rsidR="00B52943">
        <w:rPr>
          <w:rFonts w:ascii="Arial" w:hAnsi="Arial" w:cs="Arial"/>
          <w:sz w:val="22"/>
          <w:szCs w:val="22"/>
        </w:rPr>
        <w:t xml:space="preserve"> </w:t>
      </w:r>
      <w:r w:rsidRPr="00A93819">
        <w:rPr>
          <w:rFonts w:ascii="Arial" w:hAnsi="Arial" w:cs="Arial"/>
          <w:sz w:val="22"/>
          <w:szCs w:val="22"/>
        </w:rPr>
        <w:t>r. do 30.04.2022</w:t>
      </w:r>
      <w:r w:rsidR="00B52943">
        <w:rPr>
          <w:rFonts w:ascii="Arial" w:hAnsi="Arial" w:cs="Arial"/>
          <w:sz w:val="22"/>
          <w:szCs w:val="22"/>
        </w:rPr>
        <w:t xml:space="preserve"> </w:t>
      </w:r>
      <w:r w:rsidRPr="00A93819">
        <w:rPr>
          <w:rFonts w:ascii="Arial" w:hAnsi="Arial" w:cs="Arial"/>
          <w:sz w:val="22"/>
          <w:szCs w:val="22"/>
        </w:rPr>
        <w:t>r.</w:t>
      </w:r>
    </w:p>
    <w:p w:rsidR="00A93819" w:rsidRPr="00A93819" w:rsidRDefault="00A93819" w:rsidP="00A93819">
      <w:pPr>
        <w:spacing w:line="360" w:lineRule="auto"/>
        <w:jc w:val="both"/>
        <w:rPr>
          <w:rFonts w:ascii="Arial" w:hAnsi="Arial" w:cs="Arial"/>
          <w:sz w:val="22"/>
          <w:szCs w:val="22"/>
        </w:rPr>
      </w:pPr>
      <w:r w:rsidRPr="00A93819">
        <w:rPr>
          <w:rFonts w:ascii="Arial" w:hAnsi="Arial" w:cs="Arial"/>
          <w:sz w:val="22"/>
          <w:szCs w:val="22"/>
        </w:rPr>
        <w:t>3. Wykonawca zobowiązany jest do  świadczenia usług zgodnie z obowiązującymi przepisami, w szczególności zgodnie z Prawem pocztowym i aktami wydanymi na jego podstawie.</w:t>
      </w:r>
    </w:p>
    <w:p w:rsidR="00A93819" w:rsidRPr="00A93819" w:rsidRDefault="00A93819" w:rsidP="00A93819">
      <w:pPr>
        <w:spacing w:line="360" w:lineRule="auto"/>
        <w:jc w:val="both"/>
        <w:rPr>
          <w:rFonts w:ascii="Arial" w:hAnsi="Arial" w:cs="Arial"/>
          <w:sz w:val="22"/>
          <w:szCs w:val="22"/>
        </w:rPr>
      </w:pPr>
      <w:r w:rsidRPr="00A93819">
        <w:rPr>
          <w:rFonts w:ascii="Arial" w:hAnsi="Arial" w:cs="Arial"/>
          <w:sz w:val="22"/>
          <w:szCs w:val="22"/>
        </w:rPr>
        <w:t>4. Usługą objęte są wszelkie rodzaje przesyłek i paczek pocztowych określonych w Prawie pocztowym.</w:t>
      </w:r>
    </w:p>
    <w:p w:rsidR="00A93819" w:rsidRPr="00A93819" w:rsidRDefault="00A93819" w:rsidP="00A93819">
      <w:pPr>
        <w:spacing w:line="360" w:lineRule="auto"/>
        <w:jc w:val="both"/>
        <w:rPr>
          <w:rFonts w:ascii="Arial" w:hAnsi="Arial" w:cs="Arial"/>
          <w:sz w:val="22"/>
          <w:szCs w:val="22"/>
        </w:rPr>
      </w:pPr>
      <w:r w:rsidRPr="00A93819">
        <w:rPr>
          <w:rFonts w:ascii="Arial" w:hAnsi="Arial" w:cs="Arial"/>
          <w:sz w:val="22"/>
          <w:szCs w:val="22"/>
        </w:rPr>
        <w:t>5. Usługi pocztowe świadczone przez Wykonawcę, a nieobjęte przedmiotem zamówienia lub objęte przedmiotem zamówienia, a nie wycenione w formularzu cenowym w ofercie Wykonawcy </w:t>
      </w:r>
      <w:r w:rsidRPr="00A93819">
        <w:rPr>
          <w:rFonts w:ascii="Cambria Math" w:hAnsi="Cambria Math" w:cs="Cambria Math"/>
          <w:sz w:val="22"/>
          <w:szCs w:val="22"/>
        </w:rPr>
        <w:t>‐</w:t>
      </w:r>
      <w:r w:rsidRPr="00A93819">
        <w:rPr>
          <w:rFonts w:ascii="Arial" w:hAnsi="Arial" w:cs="Arial"/>
          <w:sz w:val="22"/>
          <w:szCs w:val="22"/>
        </w:rPr>
        <w:t> będą  świadczone w oparciu o obowiązujący regulamin  świadczenia usług pocztowych Wykonawcy oraz jego aktualny cennik.</w:t>
      </w:r>
    </w:p>
    <w:p w:rsidR="00A93819" w:rsidRPr="00A93819" w:rsidRDefault="00A93819" w:rsidP="00A93819">
      <w:pPr>
        <w:spacing w:line="360" w:lineRule="auto"/>
        <w:jc w:val="both"/>
        <w:rPr>
          <w:rFonts w:ascii="Arial" w:hAnsi="Arial" w:cs="Arial"/>
          <w:sz w:val="22"/>
          <w:szCs w:val="22"/>
        </w:rPr>
      </w:pPr>
      <w:r w:rsidRPr="00A93819">
        <w:rPr>
          <w:rFonts w:ascii="Arial" w:hAnsi="Arial" w:cs="Arial"/>
          <w:sz w:val="22"/>
          <w:szCs w:val="22"/>
        </w:rPr>
        <w:t>6. Wykonawca zobowiązany będzie odbierać co najmniej raz dziennie, od poniedziałku do piątku, oprócz dni ustawowo wolnych od pracy, przesyłki i paczki pocztowe Zamawiającego w zaoferowanych przez siebie godzinach, zgodnych z wymaganiami zawartymi w punkcie 18 SIWZ, dot. kryterium czasu odbioru przesyłek wychodzących z siedziby Urzędu Gminy Szczytno, ul. Łomżyńska 3, 12-100 Szczytno.</w:t>
      </w:r>
    </w:p>
    <w:p w:rsidR="00A93819" w:rsidRPr="00A93819" w:rsidRDefault="00A93819" w:rsidP="00A93819">
      <w:pPr>
        <w:spacing w:line="360" w:lineRule="auto"/>
        <w:jc w:val="both"/>
        <w:rPr>
          <w:rFonts w:ascii="Arial" w:hAnsi="Arial" w:cs="Arial"/>
          <w:sz w:val="22"/>
          <w:szCs w:val="22"/>
        </w:rPr>
      </w:pPr>
      <w:r w:rsidRPr="00A93819">
        <w:rPr>
          <w:rFonts w:ascii="Arial" w:hAnsi="Arial" w:cs="Arial"/>
          <w:sz w:val="22"/>
          <w:szCs w:val="22"/>
        </w:rPr>
        <w:t>7. Wykonawca zobowiązany będzie do dostarczania przesyłek adresowanych do Zamawiającego co najmniej raz dziennie w dni robocze, od poniedziałku do piątku w zaoferowanych przez siebie godzinach, zgodnych z wymaganiami zawartymi w punkcie 18 SIWZ, dot. kryterium czasu dostarczenia przesyłek przychodzących.</w:t>
      </w:r>
    </w:p>
    <w:p w:rsidR="00A93819" w:rsidRPr="00A93819" w:rsidRDefault="00A93819" w:rsidP="00A93819">
      <w:pPr>
        <w:spacing w:line="360" w:lineRule="auto"/>
        <w:jc w:val="both"/>
        <w:rPr>
          <w:rFonts w:ascii="Arial" w:hAnsi="Arial" w:cs="Arial"/>
          <w:sz w:val="22"/>
          <w:szCs w:val="22"/>
        </w:rPr>
      </w:pPr>
      <w:r w:rsidRPr="00A93819">
        <w:rPr>
          <w:rFonts w:ascii="Arial" w:hAnsi="Arial" w:cs="Arial"/>
          <w:sz w:val="22"/>
          <w:szCs w:val="22"/>
        </w:rPr>
        <w:t>8. Nadawanie przesyłek lub paczek pocztowych objętych przedmiotem zamówienia następować  będzie w dniu ich przekazania Wykonawcy przez Zamawiającego.</w:t>
      </w:r>
    </w:p>
    <w:p w:rsidR="00A93819" w:rsidRPr="00A93819" w:rsidRDefault="00A93819" w:rsidP="00A93819">
      <w:pPr>
        <w:spacing w:line="360" w:lineRule="auto"/>
        <w:jc w:val="both"/>
        <w:rPr>
          <w:rFonts w:ascii="Arial" w:hAnsi="Arial" w:cs="Arial"/>
          <w:sz w:val="22"/>
          <w:szCs w:val="22"/>
        </w:rPr>
      </w:pPr>
      <w:r w:rsidRPr="00A93819">
        <w:rPr>
          <w:rFonts w:ascii="Arial" w:hAnsi="Arial" w:cs="Arial"/>
          <w:sz w:val="22"/>
          <w:szCs w:val="22"/>
        </w:rPr>
        <w:t>9. Usługi pocztowe opłacane będą za pomocą opłaty z dołu.</w:t>
      </w:r>
    </w:p>
    <w:p w:rsidR="00A93819" w:rsidRPr="00A93819" w:rsidRDefault="00A93819" w:rsidP="00A93819">
      <w:pPr>
        <w:spacing w:line="360" w:lineRule="auto"/>
        <w:jc w:val="both"/>
        <w:rPr>
          <w:rFonts w:ascii="Arial" w:hAnsi="Arial" w:cs="Arial"/>
          <w:sz w:val="22"/>
          <w:szCs w:val="22"/>
        </w:rPr>
      </w:pPr>
      <w:r w:rsidRPr="00A93819">
        <w:rPr>
          <w:rFonts w:ascii="Arial" w:hAnsi="Arial" w:cs="Arial"/>
          <w:sz w:val="22"/>
          <w:szCs w:val="22"/>
        </w:rPr>
        <w:t>10. Zamawiający nie dopuszcza obowiązku stosowania opakowań Wykonawcy przy nadawaniu przesyłek listowych lub paczek pocztowych.</w:t>
      </w:r>
    </w:p>
    <w:p w:rsidR="00A93819" w:rsidRPr="00A93819" w:rsidRDefault="00A93819" w:rsidP="00A93819">
      <w:pPr>
        <w:spacing w:line="360" w:lineRule="auto"/>
        <w:jc w:val="both"/>
        <w:rPr>
          <w:rFonts w:ascii="Arial" w:hAnsi="Arial" w:cs="Arial"/>
          <w:sz w:val="22"/>
          <w:szCs w:val="22"/>
        </w:rPr>
      </w:pPr>
      <w:r w:rsidRPr="00A93819">
        <w:rPr>
          <w:rFonts w:ascii="Arial" w:hAnsi="Arial" w:cs="Arial"/>
          <w:sz w:val="22"/>
          <w:szCs w:val="22"/>
        </w:rPr>
        <w:t>11. Płatności za  świadczone usługi zostaną  dokonane na podstawie faktur VAT wystawianych przez Wykonawcę  po zakończeniu okresu rozliczeniowego odpowiadającemu miesiącom kalendarzowym. Płatność nastąpi przelewem na konto Wykonawcy w terminie do 14 dni od daty doręczenia Zamawiającemu prawidłowo wystawionej faktury.</w:t>
      </w:r>
    </w:p>
    <w:p w:rsidR="00A93819" w:rsidRPr="00A93819" w:rsidRDefault="00A93819" w:rsidP="00A93819">
      <w:pPr>
        <w:spacing w:line="360" w:lineRule="auto"/>
        <w:jc w:val="both"/>
        <w:rPr>
          <w:rFonts w:ascii="Arial" w:hAnsi="Arial" w:cs="Arial"/>
          <w:sz w:val="22"/>
          <w:szCs w:val="22"/>
        </w:rPr>
      </w:pPr>
      <w:r w:rsidRPr="00A93819">
        <w:rPr>
          <w:rFonts w:ascii="Arial" w:hAnsi="Arial" w:cs="Arial"/>
          <w:sz w:val="22"/>
          <w:szCs w:val="22"/>
        </w:rPr>
        <w:t>12. W ramach określenia skali wielkości przedmiotu zamówienia, Zamawiający podaje szacunkowe ilości przesyłek, z podziałem na ich rodzaje, które będą nadawane w okresie obowiązywania umowy. Podane niżej ilości służą jedynie orientacyjnemu określeniu wielkości przedmiotu umowy i będą ulegały zmianie w zależności od potrzeb Zamawiającego, na co Wykonawca wyraża zgodę i nie będzie dochodził roszczeń z tytułu zmian ilościowych i rodzajowych w trakcie realizacji umowy:</w:t>
      </w:r>
    </w:p>
    <w:tbl>
      <w:tblPr>
        <w:tblStyle w:val="Tabela-Siatka"/>
        <w:tblW w:w="0" w:type="auto"/>
        <w:tblLook w:val="04A0" w:firstRow="1" w:lastRow="0" w:firstColumn="1" w:lastColumn="0" w:noHBand="0" w:noVBand="1"/>
      </w:tblPr>
      <w:tblGrid>
        <w:gridCol w:w="534"/>
        <w:gridCol w:w="3363"/>
        <w:gridCol w:w="2540"/>
        <w:gridCol w:w="2851"/>
      </w:tblGrid>
      <w:tr w:rsidR="00A93819" w:rsidRPr="00A43BE4" w:rsidTr="001E3D8B">
        <w:trPr>
          <w:trHeight w:val="360"/>
        </w:trPr>
        <w:tc>
          <w:tcPr>
            <w:tcW w:w="9288" w:type="dxa"/>
            <w:gridSpan w:val="4"/>
            <w:noWrap/>
            <w:hideMark/>
          </w:tcPr>
          <w:p w:rsidR="00A93819" w:rsidRPr="00A43BE4" w:rsidRDefault="00A93819" w:rsidP="001E3D8B">
            <w:pPr>
              <w:jc w:val="center"/>
              <w:rPr>
                <w:b/>
                <w:bCs/>
                <w:sz w:val="20"/>
                <w:szCs w:val="20"/>
              </w:rPr>
            </w:pPr>
            <w:r w:rsidRPr="00A43BE4">
              <w:rPr>
                <w:b/>
                <w:bCs/>
                <w:sz w:val="20"/>
                <w:szCs w:val="20"/>
              </w:rPr>
              <w:t>SZACOWANA ILOŚĆ WYSYŁEK NA LATA 2019-2022</w:t>
            </w:r>
          </w:p>
        </w:tc>
      </w:tr>
      <w:tr w:rsidR="00A93819" w:rsidRPr="00A43BE4" w:rsidTr="001E3D8B">
        <w:trPr>
          <w:trHeight w:val="512"/>
        </w:trPr>
        <w:tc>
          <w:tcPr>
            <w:tcW w:w="534" w:type="dxa"/>
            <w:noWrap/>
            <w:hideMark/>
          </w:tcPr>
          <w:p w:rsidR="00A93819" w:rsidRPr="00A43BE4" w:rsidRDefault="00A93819" w:rsidP="001E3D8B">
            <w:pPr>
              <w:rPr>
                <w:b/>
                <w:bCs/>
                <w:sz w:val="20"/>
                <w:szCs w:val="20"/>
              </w:rPr>
            </w:pPr>
            <w:r w:rsidRPr="00A43BE4">
              <w:rPr>
                <w:b/>
                <w:bCs/>
                <w:sz w:val="20"/>
                <w:szCs w:val="20"/>
              </w:rPr>
              <w:t>Lp.</w:t>
            </w:r>
          </w:p>
        </w:tc>
        <w:tc>
          <w:tcPr>
            <w:tcW w:w="3363" w:type="dxa"/>
            <w:hideMark/>
          </w:tcPr>
          <w:p w:rsidR="00A93819" w:rsidRPr="00A43BE4" w:rsidRDefault="00A93819" w:rsidP="001E3D8B">
            <w:pPr>
              <w:rPr>
                <w:b/>
                <w:bCs/>
                <w:sz w:val="20"/>
                <w:szCs w:val="20"/>
              </w:rPr>
            </w:pPr>
            <w:r w:rsidRPr="00A43BE4">
              <w:rPr>
                <w:b/>
                <w:bCs/>
                <w:sz w:val="20"/>
                <w:szCs w:val="20"/>
              </w:rPr>
              <w:t>Rodzaj przesyłki</w:t>
            </w:r>
          </w:p>
        </w:tc>
        <w:tc>
          <w:tcPr>
            <w:tcW w:w="2540" w:type="dxa"/>
            <w:noWrap/>
            <w:hideMark/>
          </w:tcPr>
          <w:p w:rsidR="00A93819" w:rsidRPr="00A43BE4" w:rsidRDefault="00A93819" w:rsidP="001E3D8B">
            <w:pPr>
              <w:rPr>
                <w:b/>
                <w:bCs/>
                <w:sz w:val="20"/>
                <w:szCs w:val="20"/>
              </w:rPr>
            </w:pPr>
            <w:r w:rsidRPr="00A43BE4">
              <w:rPr>
                <w:b/>
                <w:bCs/>
                <w:sz w:val="20"/>
                <w:szCs w:val="20"/>
              </w:rPr>
              <w:t>Waga przesyłki</w:t>
            </w:r>
          </w:p>
        </w:tc>
        <w:tc>
          <w:tcPr>
            <w:tcW w:w="2851" w:type="dxa"/>
            <w:hideMark/>
          </w:tcPr>
          <w:p w:rsidR="00A93819" w:rsidRPr="00A43BE4" w:rsidRDefault="00A93819" w:rsidP="001E3D8B">
            <w:pPr>
              <w:rPr>
                <w:b/>
                <w:bCs/>
                <w:sz w:val="20"/>
                <w:szCs w:val="20"/>
              </w:rPr>
            </w:pPr>
            <w:r w:rsidRPr="00A43BE4">
              <w:rPr>
                <w:b/>
                <w:bCs/>
                <w:sz w:val="20"/>
                <w:szCs w:val="20"/>
              </w:rPr>
              <w:t>Szacowana ilość wysyłek na lata 2019-2022</w:t>
            </w:r>
          </w:p>
        </w:tc>
      </w:tr>
      <w:tr w:rsidR="00A93819" w:rsidRPr="00A43BE4" w:rsidTr="001E3D8B">
        <w:trPr>
          <w:trHeight w:val="278"/>
        </w:trPr>
        <w:tc>
          <w:tcPr>
            <w:tcW w:w="534" w:type="dxa"/>
            <w:noWrap/>
            <w:hideMark/>
          </w:tcPr>
          <w:p w:rsidR="00A93819" w:rsidRPr="00A43BE4" w:rsidRDefault="00A93819" w:rsidP="001E3D8B">
            <w:pPr>
              <w:rPr>
                <w:b/>
                <w:sz w:val="20"/>
                <w:szCs w:val="20"/>
              </w:rPr>
            </w:pPr>
            <w:r w:rsidRPr="00A43BE4">
              <w:rPr>
                <w:b/>
                <w:sz w:val="20"/>
                <w:szCs w:val="20"/>
              </w:rPr>
              <w:t>1</w:t>
            </w:r>
          </w:p>
        </w:tc>
        <w:tc>
          <w:tcPr>
            <w:tcW w:w="3363" w:type="dxa"/>
            <w:hideMark/>
          </w:tcPr>
          <w:p w:rsidR="00A93819" w:rsidRPr="00A43BE4" w:rsidRDefault="00A93819" w:rsidP="001E3D8B">
            <w:pPr>
              <w:rPr>
                <w:b/>
                <w:sz w:val="20"/>
                <w:szCs w:val="20"/>
              </w:rPr>
            </w:pPr>
            <w:r w:rsidRPr="00A43BE4">
              <w:rPr>
                <w:b/>
                <w:sz w:val="20"/>
                <w:szCs w:val="20"/>
              </w:rPr>
              <w:t xml:space="preserve">Zwykłe EK krajowe </w:t>
            </w:r>
            <w:proofErr w:type="spellStart"/>
            <w:r w:rsidRPr="00A43BE4">
              <w:rPr>
                <w:b/>
                <w:sz w:val="20"/>
                <w:szCs w:val="20"/>
              </w:rPr>
              <w:t>Gab</w:t>
            </w:r>
            <w:proofErr w:type="spellEnd"/>
            <w:r w:rsidRPr="00A43BE4">
              <w:rPr>
                <w:b/>
                <w:sz w:val="20"/>
                <w:szCs w:val="20"/>
              </w:rPr>
              <w:t>. A</w:t>
            </w:r>
          </w:p>
        </w:tc>
        <w:tc>
          <w:tcPr>
            <w:tcW w:w="2540" w:type="dxa"/>
            <w:noWrap/>
            <w:hideMark/>
          </w:tcPr>
          <w:p w:rsidR="00A93819" w:rsidRPr="00A43BE4" w:rsidRDefault="00A93819" w:rsidP="001E3D8B">
            <w:pPr>
              <w:rPr>
                <w:b/>
                <w:sz w:val="20"/>
                <w:szCs w:val="20"/>
              </w:rPr>
            </w:pPr>
            <w:r w:rsidRPr="00A43BE4">
              <w:rPr>
                <w:b/>
                <w:sz w:val="20"/>
                <w:szCs w:val="20"/>
              </w:rPr>
              <w:t>do 350 g.</w:t>
            </w:r>
          </w:p>
        </w:tc>
        <w:tc>
          <w:tcPr>
            <w:tcW w:w="2851" w:type="dxa"/>
            <w:noWrap/>
            <w:hideMark/>
          </w:tcPr>
          <w:p w:rsidR="00A93819" w:rsidRPr="00A43BE4" w:rsidRDefault="00A93819" w:rsidP="001E3D8B">
            <w:pPr>
              <w:jc w:val="right"/>
              <w:rPr>
                <w:b/>
                <w:sz w:val="20"/>
                <w:szCs w:val="20"/>
              </w:rPr>
            </w:pPr>
            <w:r w:rsidRPr="00A43BE4">
              <w:rPr>
                <w:b/>
                <w:sz w:val="20"/>
                <w:szCs w:val="20"/>
              </w:rPr>
              <w:t>6717</w:t>
            </w:r>
          </w:p>
        </w:tc>
      </w:tr>
      <w:tr w:rsidR="00A93819" w:rsidRPr="00A43BE4" w:rsidTr="001E3D8B">
        <w:trPr>
          <w:trHeight w:val="268"/>
        </w:trPr>
        <w:tc>
          <w:tcPr>
            <w:tcW w:w="534" w:type="dxa"/>
            <w:noWrap/>
            <w:hideMark/>
          </w:tcPr>
          <w:p w:rsidR="00A93819" w:rsidRPr="00A43BE4" w:rsidRDefault="00A93819" w:rsidP="001E3D8B">
            <w:pPr>
              <w:rPr>
                <w:b/>
                <w:sz w:val="20"/>
                <w:szCs w:val="20"/>
              </w:rPr>
            </w:pPr>
            <w:r w:rsidRPr="00A43BE4">
              <w:rPr>
                <w:b/>
                <w:sz w:val="20"/>
                <w:szCs w:val="20"/>
              </w:rPr>
              <w:t> </w:t>
            </w:r>
          </w:p>
        </w:tc>
        <w:tc>
          <w:tcPr>
            <w:tcW w:w="3363" w:type="dxa"/>
            <w:hideMark/>
          </w:tcPr>
          <w:p w:rsidR="00A93819" w:rsidRPr="00A43BE4" w:rsidRDefault="00A93819" w:rsidP="001E3D8B">
            <w:pPr>
              <w:rPr>
                <w:b/>
                <w:sz w:val="20"/>
                <w:szCs w:val="20"/>
              </w:rPr>
            </w:pPr>
            <w:r w:rsidRPr="00A43BE4">
              <w:rPr>
                <w:b/>
                <w:sz w:val="20"/>
                <w:szCs w:val="20"/>
              </w:rPr>
              <w:t> </w:t>
            </w:r>
          </w:p>
        </w:tc>
        <w:tc>
          <w:tcPr>
            <w:tcW w:w="2540" w:type="dxa"/>
            <w:noWrap/>
            <w:hideMark/>
          </w:tcPr>
          <w:p w:rsidR="00A93819" w:rsidRPr="00A43BE4" w:rsidRDefault="00A93819" w:rsidP="001E3D8B">
            <w:pPr>
              <w:rPr>
                <w:b/>
                <w:sz w:val="20"/>
                <w:szCs w:val="20"/>
              </w:rPr>
            </w:pPr>
            <w:r w:rsidRPr="00A43BE4">
              <w:rPr>
                <w:b/>
                <w:sz w:val="20"/>
                <w:szCs w:val="20"/>
              </w:rPr>
              <w:t>ponad 350g. do 1000g.</w:t>
            </w:r>
          </w:p>
        </w:tc>
        <w:tc>
          <w:tcPr>
            <w:tcW w:w="2851" w:type="dxa"/>
            <w:noWrap/>
            <w:hideMark/>
          </w:tcPr>
          <w:p w:rsidR="00A93819" w:rsidRPr="00A43BE4" w:rsidRDefault="00A93819" w:rsidP="001E3D8B">
            <w:pPr>
              <w:jc w:val="right"/>
              <w:rPr>
                <w:b/>
                <w:sz w:val="20"/>
                <w:szCs w:val="20"/>
              </w:rPr>
            </w:pPr>
            <w:r w:rsidRPr="00A43BE4">
              <w:rPr>
                <w:b/>
                <w:sz w:val="20"/>
                <w:szCs w:val="20"/>
              </w:rPr>
              <w:t>0</w:t>
            </w:r>
          </w:p>
        </w:tc>
      </w:tr>
      <w:tr w:rsidR="00A93819" w:rsidRPr="00A43BE4" w:rsidTr="001E3D8B">
        <w:trPr>
          <w:trHeight w:val="271"/>
        </w:trPr>
        <w:tc>
          <w:tcPr>
            <w:tcW w:w="534" w:type="dxa"/>
            <w:noWrap/>
            <w:hideMark/>
          </w:tcPr>
          <w:p w:rsidR="00A93819" w:rsidRPr="00A43BE4" w:rsidRDefault="00A93819" w:rsidP="001E3D8B">
            <w:pPr>
              <w:rPr>
                <w:b/>
                <w:sz w:val="20"/>
                <w:szCs w:val="20"/>
              </w:rPr>
            </w:pPr>
            <w:r w:rsidRPr="00A43BE4">
              <w:rPr>
                <w:b/>
                <w:sz w:val="20"/>
                <w:szCs w:val="20"/>
              </w:rPr>
              <w:t>2</w:t>
            </w:r>
          </w:p>
        </w:tc>
        <w:tc>
          <w:tcPr>
            <w:tcW w:w="3363" w:type="dxa"/>
            <w:hideMark/>
          </w:tcPr>
          <w:p w:rsidR="00A93819" w:rsidRPr="00A43BE4" w:rsidRDefault="00A93819" w:rsidP="001E3D8B">
            <w:pPr>
              <w:rPr>
                <w:b/>
                <w:sz w:val="20"/>
                <w:szCs w:val="20"/>
              </w:rPr>
            </w:pPr>
            <w:r w:rsidRPr="00A43BE4">
              <w:rPr>
                <w:b/>
                <w:sz w:val="20"/>
                <w:szCs w:val="20"/>
              </w:rPr>
              <w:t xml:space="preserve">Zwykłe EK krajowe </w:t>
            </w:r>
            <w:proofErr w:type="spellStart"/>
            <w:r w:rsidRPr="00A43BE4">
              <w:rPr>
                <w:b/>
                <w:sz w:val="20"/>
                <w:szCs w:val="20"/>
              </w:rPr>
              <w:t>Gab</w:t>
            </w:r>
            <w:proofErr w:type="spellEnd"/>
            <w:r w:rsidRPr="00A43BE4">
              <w:rPr>
                <w:b/>
                <w:sz w:val="20"/>
                <w:szCs w:val="20"/>
              </w:rPr>
              <w:t>. B</w:t>
            </w:r>
          </w:p>
        </w:tc>
        <w:tc>
          <w:tcPr>
            <w:tcW w:w="2540" w:type="dxa"/>
            <w:noWrap/>
            <w:hideMark/>
          </w:tcPr>
          <w:p w:rsidR="00A93819" w:rsidRPr="00A43BE4" w:rsidRDefault="00A93819" w:rsidP="001E3D8B">
            <w:pPr>
              <w:rPr>
                <w:b/>
                <w:sz w:val="20"/>
                <w:szCs w:val="20"/>
              </w:rPr>
            </w:pPr>
            <w:r w:rsidRPr="00A43BE4">
              <w:rPr>
                <w:b/>
                <w:sz w:val="20"/>
                <w:szCs w:val="20"/>
              </w:rPr>
              <w:t>do 350 g.</w:t>
            </w:r>
          </w:p>
        </w:tc>
        <w:tc>
          <w:tcPr>
            <w:tcW w:w="2851" w:type="dxa"/>
            <w:noWrap/>
            <w:hideMark/>
          </w:tcPr>
          <w:p w:rsidR="00A93819" w:rsidRPr="00A43BE4" w:rsidRDefault="00A93819" w:rsidP="001E3D8B">
            <w:pPr>
              <w:jc w:val="right"/>
              <w:rPr>
                <w:b/>
                <w:sz w:val="20"/>
                <w:szCs w:val="20"/>
              </w:rPr>
            </w:pPr>
            <w:r w:rsidRPr="00A43BE4">
              <w:rPr>
                <w:b/>
                <w:sz w:val="20"/>
                <w:szCs w:val="20"/>
              </w:rPr>
              <w:t>570</w:t>
            </w:r>
          </w:p>
        </w:tc>
      </w:tr>
      <w:tr w:rsidR="00A93819" w:rsidRPr="00A43BE4" w:rsidTr="001E3D8B">
        <w:trPr>
          <w:trHeight w:val="276"/>
        </w:trPr>
        <w:tc>
          <w:tcPr>
            <w:tcW w:w="534" w:type="dxa"/>
            <w:noWrap/>
            <w:hideMark/>
          </w:tcPr>
          <w:p w:rsidR="00A93819" w:rsidRPr="00A43BE4" w:rsidRDefault="00A93819" w:rsidP="001E3D8B">
            <w:pPr>
              <w:rPr>
                <w:b/>
                <w:sz w:val="20"/>
                <w:szCs w:val="20"/>
              </w:rPr>
            </w:pPr>
            <w:r w:rsidRPr="00A43BE4">
              <w:rPr>
                <w:b/>
                <w:sz w:val="20"/>
                <w:szCs w:val="20"/>
              </w:rPr>
              <w:t> </w:t>
            </w:r>
          </w:p>
        </w:tc>
        <w:tc>
          <w:tcPr>
            <w:tcW w:w="3363" w:type="dxa"/>
            <w:hideMark/>
          </w:tcPr>
          <w:p w:rsidR="00A93819" w:rsidRPr="00A43BE4" w:rsidRDefault="00A93819" w:rsidP="001E3D8B">
            <w:pPr>
              <w:rPr>
                <w:b/>
                <w:sz w:val="20"/>
                <w:szCs w:val="20"/>
              </w:rPr>
            </w:pPr>
            <w:r w:rsidRPr="00A43BE4">
              <w:rPr>
                <w:b/>
                <w:sz w:val="20"/>
                <w:szCs w:val="20"/>
              </w:rPr>
              <w:t> </w:t>
            </w:r>
          </w:p>
        </w:tc>
        <w:tc>
          <w:tcPr>
            <w:tcW w:w="2540" w:type="dxa"/>
            <w:noWrap/>
            <w:hideMark/>
          </w:tcPr>
          <w:p w:rsidR="00A93819" w:rsidRPr="00A43BE4" w:rsidRDefault="00A93819" w:rsidP="001E3D8B">
            <w:pPr>
              <w:rPr>
                <w:b/>
                <w:sz w:val="20"/>
                <w:szCs w:val="20"/>
              </w:rPr>
            </w:pPr>
            <w:r w:rsidRPr="00A43BE4">
              <w:rPr>
                <w:b/>
                <w:sz w:val="20"/>
                <w:szCs w:val="20"/>
              </w:rPr>
              <w:t>ponad 350 g. do 1000 g.</w:t>
            </w:r>
          </w:p>
        </w:tc>
        <w:tc>
          <w:tcPr>
            <w:tcW w:w="2851" w:type="dxa"/>
            <w:noWrap/>
            <w:hideMark/>
          </w:tcPr>
          <w:p w:rsidR="00A93819" w:rsidRPr="00A43BE4" w:rsidRDefault="00A93819" w:rsidP="001E3D8B">
            <w:pPr>
              <w:jc w:val="right"/>
              <w:rPr>
                <w:b/>
                <w:sz w:val="20"/>
                <w:szCs w:val="20"/>
              </w:rPr>
            </w:pPr>
            <w:r w:rsidRPr="00A43BE4">
              <w:rPr>
                <w:b/>
                <w:sz w:val="20"/>
                <w:szCs w:val="20"/>
              </w:rPr>
              <w:t>30</w:t>
            </w:r>
          </w:p>
        </w:tc>
      </w:tr>
      <w:tr w:rsidR="00A93819" w:rsidRPr="00A43BE4" w:rsidTr="001E3D8B">
        <w:trPr>
          <w:trHeight w:val="279"/>
        </w:trPr>
        <w:tc>
          <w:tcPr>
            <w:tcW w:w="534" w:type="dxa"/>
            <w:noWrap/>
            <w:hideMark/>
          </w:tcPr>
          <w:p w:rsidR="00A93819" w:rsidRPr="00A43BE4" w:rsidRDefault="00A93819" w:rsidP="001E3D8B">
            <w:pPr>
              <w:rPr>
                <w:b/>
                <w:sz w:val="20"/>
                <w:szCs w:val="20"/>
              </w:rPr>
            </w:pPr>
            <w:r w:rsidRPr="00A43BE4">
              <w:rPr>
                <w:b/>
                <w:sz w:val="20"/>
                <w:szCs w:val="20"/>
              </w:rPr>
              <w:t>3</w:t>
            </w:r>
          </w:p>
        </w:tc>
        <w:tc>
          <w:tcPr>
            <w:tcW w:w="3363" w:type="dxa"/>
            <w:hideMark/>
          </w:tcPr>
          <w:p w:rsidR="00A93819" w:rsidRPr="00A43BE4" w:rsidRDefault="00A93819" w:rsidP="001E3D8B">
            <w:pPr>
              <w:rPr>
                <w:b/>
                <w:sz w:val="20"/>
                <w:szCs w:val="20"/>
              </w:rPr>
            </w:pPr>
            <w:r w:rsidRPr="00A43BE4">
              <w:rPr>
                <w:b/>
                <w:sz w:val="20"/>
                <w:szCs w:val="20"/>
              </w:rPr>
              <w:t xml:space="preserve">Zwykłe PR krajowe </w:t>
            </w:r>
            <w:proofErr w:type="spellStart"/>
            <w:r w:rsidRPr="00A43BE4">
              <w:rPr>
                <w:b/>
                <w:sz w:val="20"/>
                <w:szCs w:val="20"/>
              </w:rPr>
              <w:t>Gab</w:t>
            </w:r>
            <w:proofErr w:type="spellEnd"/>
            <w:r w:rsidRPr="00A43BE4">
              <w:rPr>
                <w:b/>
                <w:sz w:val="20"/>
                <w:szCs w:val="20"/>
              </w:rPr>
              <w:t>. A</w:t>
            </w:r>
          </w:p>
        </w:tc>
        <w:tc>
          <w:tcPr>
            <w:tcW w:w="2540" w:type="dxa"/>
            <w:noWrap/>
            <w:hideMark/>
          </w:tcPr>
          <w:p w:rsidR="00A93819" w:rsidRPr="00A43BE4" w:rsidRDefault="00A93819" w:rsidP="001E3D8B">
            <w:pPr>
              <w:rPr>
                <w:b/>
                <w:sz w:val="20"/>
                <w:szCs w:val="20"/>
              </w:rPr>
            </w:pPr>
            <w:r w:rsidRPr="00A43BE4">
              <w:rPr>
                <w:b/>
                <w:sz w:val="20"/>
                <w:szCs w:val="20"/>
              </w:rPr>
              <w:t>do 350 g.</w:t>
            </w:r>
          </w:p>
        </w:tc>
        <w:tc>
          <w:tcPr>
            <w:tcW w:w="2851" w:type="dxa"/>
            <w:noWrap/>
            <w:hideMark/>
          </w:tcPr>
          <w:p w:rsidR="00A93819" w:rsidRPr="00A43BE4" w:rsidRDefault="00A93819" w:rsidP="001E3D8B">
            <w:pPr>
              <w:jc w:val="right"/>
              <w:rPr>
                <w:b/>
                <w:sz w:val="20"/>
                <w:szCs w:val="20"/>
              </w:rPr>
            </w:pPr>
            <w:r w:rsidRPr="00A43BE4">
              <w:rPr>
                <w:b/>
                <w:sz w:val="20"/>
                <w:szCs w:val="20"/>
              </w:rPr>
              <w:t>30</w:t>
            </w:r>
          </w:p>
        </w:tc>
      </w:tr>
      <w:tr w:rsidR="00A93819" w:rsidRPr="00A43BE4" w:rsidTr="001E3D8B">
        <w:trPr>
          <w:trHeight w:val="270"/>
        </w:trPr>
        <w:tc>
          <w:tcPr>
            <w:tcW w:w="534" w:type="dxa"/>
            <w:noWrap/>
            <w:hideMark/>
          </w:tcPr>
          <w:p w:rsidR="00A93819" w:rsidRPr="00A43BE4" w:rsidRDefault="00A93819" w:rsidP="001E3D8B">
            <w:pPr>
              <w:rPr>
                <w:b/>
                <w:sz w:val="20"/>
                <w:szCs w:val="20"/>
              </w:rPr>
            </w:pPr>
            <w:r w:rsidRPr="00A43BE4">
              <w:rPr>
                <w:b/>
                <w:sz w:val="20"/>
                <w:szCs w:val="20"/>
              </w:rPr>
              <w:t>4</w:t>
            </w:r>
          </w:p>
        </w:tc>
        <w:tc>
          <w:tcPr>
            <w:tcW w:w="3363" w:type="dxa"/>
            <w:hideMark/>
          </w:tcPr>
          <w:p w:rsidR="00A93819" w:rsidRPr="00A43BE4" w:rsidRDefault="00A93819" w:rsidP="001E3D8B">
            <w:pPr>
              <w:rPr>
                <w:b/>
                <w:sz w:val="20"/>
                <w:szCs w:val="20"/>
              </w:rPr>
            </w:pPr>
            <w:r w:rsidRPr="00A43BE4">
              <w:rPr>
                <w:b/>
                <w:sz w:val="20"/>
                <w:szCs w:val="20"/>
              </w:rPr>
              <w:t xml:space="preserve">Zwykłe PR krajowe </w:t>
            </w:r>
            <w:proofErr w:type="spellStart"/>
            <w:r w:rsidRPr="00A43BE4">
              <w:rPr>
                <w:b/>
                <w:sz w:val="20"/>
                <w:szCs w:val="20"/>
              </w:rPr>
              <w:t>Gab</w:t>
            </w:r>
            <w:proofErr w:type="spellEnd"/>
            <w:r w:rsidRPr="00A43BE4">
              <w:rPr>
                <w:b/>
                <w:sz w:val="20"/>
                <w:szCs w:val="20"/>
              </w:rPr>
              <w:t>. B</w:t>
            </w:r>
          </w:p>
        </w:tc>
        <w:tc>
          <w:tcPr>
            <w:tcW w:w="2540" w:type="dxa"/>
            <w:noWrap/>
            <w:hideMark/>
          </w:tcPr>
          <w:p w:rsidR="00A93819" w:rsidRPr="00A43BE4" w:rsidRDefault="00A93819" w:rsidP="001E3D8B">
            <w:pPr>
              <w:rPr>
                <w:b/>
                <w:sz w:val="20"/>
                <w:szCs w:val="20"/>
              </w:rPr>
            </w:pPr>
            <w:r w:rsidRPr="00A43BE4">
              <w:rPr>
                <w:b/>
                <w:sz w:val="20"/>
                <w:szCs w:val="20"/>
              </w:rPr>
              <w:t>do 350 g.</w:t>
            </w:r>
          </w:p>
        </w:tc>
        <w:tc>
          <w:tcPr>
            <w:tcW w:w="2851" w:type="dxa"/>
            <w:noWrap/>
            <w:hideMark/>
          </w:tcPr>
          <w:p w:rsidR="00A93819" w:rsidRPr="00A43BE4" w:rsidRDefault="00A93819" w:rsidP="001E3D8B">
            <w:pPr>
              <w:jc w:val="right"/>
              <w:rPr>
                <w:b/>
                <w:sz w:val="20"/>
                <w:szCs w:val="20"/>
              </w:rPr>
            </w:pPr>
            <w:r w:rsidRPr="00A43BE4">
              <w:rPr>
                <w:b/>
                <w:sz w:val="20"/>
                <w:szCs w:val="20"/>
              </w:rPr>
              <w:t>6</w:t>
            </w:r>
          </w:p>
        </w:tc>
      </w:tr>
      <w:tr w:rsidR="00A93819" w:rsidRPr="00A43BE4" w:rsidTr="001E3D8B">
        <w:trPr>
          <w:trHeight w:val="275"/>
        </w:trPr>
        <w:tc>
          <w:tcPr>
            <w:tcW w:w="534" w:type="dxa"/>
            <w:noWrap/>
            <w:hideMark/>
          </w:tcPr>
          <w:p w:rsidR="00A93819" w:rsidRPr="00A43BE4" w:rsidRDefault="00A93819" w:rsidP="001E3D8B">
            <w:pPr>
              <w:rPr>
                <w:b/>
                <w:sz w:val="20"/>
                <w:szCs w:val="20"/>
              </w:rPr>
            </w:pPr>
            <w:r w:rsidRPr="00A43BE4">
              <w:rPr>
                <w:b/>
                <w:sz w:val="20"/>
                <w:szCs w:val="20"/>
              </w:rPr>
              <w:lastRenderedPageBreak/>
              <w:t>5</w:t>
            </w:r>
          </w:p>
        </w:tc>
        <w:tc>
          <w:tcPr>
            <w:tcW w:w="3363" w:type="dxa"/>
            <w:hideMark/>
          </w:tcPr>
          <w:p w:rsidR="00A93819" w:rsidRPr="00A43BE4" w:rsidRDefault="00A93819" w:rsidP="001E3D8B">
            <w:pPr>
              <w:rPr>
                <w:b/>
                <w:sz w:val="20"/>
                <w:szCs w:val="20"/>
              </w:rPr>
            </w:pPr>
            <w:r w:rsidRPr="00A43BE4">
              <w:rPr>
                <w:b/>
                <w:sz w:val="20"/>
                <w:szCs w:val="20"/>
              </w:rPr>
              <w:t xml:space="preserve">Polecone EK krajowe </w:t>
            </w:r>
            <w:proofErr w:type="spellStart"/>
            <w:r w:rsidRPr="00A43BE4">
              <w:rPr>
                <w:b/>
                <w:sz w:val="20"/>
                <w:szCs w:val="20"/>
              </w:rPr>
              <w:t>Gab</w:t>
            </w:r>
            <w:proofErr w:type="spellEnd"/>
            <w:r w:rsidRPr="00A43BE4">
              <w:rPr>
                <w:b/>
                <w:sz w:val="20"/>
                <w:szCs w:val="20"/>
              </w:rPr>
              <w:t>. A</w:t>
            </w:r>
          </w:p>
        </w:tc>
        <w:tc>
          <w:tcPr>
            <w:tcW w:w="2540" w:type="dxa"/>
            <w:noWrap/>
            <w:hideMark/>
          </w:tcPr>
          <w:p w:rsidR="00A93819" w:rsidRPr="00A43BE4" w:rsidRDefault="00A93819" w:rsidP="001E3D8B">
            <w:pPr>
              <w:rPr>
                <w:b/>
                <w:sz w:val="20"/>
                <w:szCs w:val="20"/>
              </w:rPr>
            </w:pPr>
            <w:r w:rsidRPr="00A43BE4">
              <w:rPr>
                <w:b/>
                <w:sz w:val="20"/>
                <w:szCs w:val="20"/>
              </w:rPr>
              <w:t>do 350 g.</w:t>
            </w:r>
          </w:p>
        </w:tc>
        <w:tc>
          <w:tcPr>
            <w:tcW w:w="2851" w:type="dxa"/>
            <w:noWrap/>
            <w:hideMark/>
          </w:tcPr>
          <w:p w:rsidR="00A93819" w:rsidRPr="00A43BE4" w:rsidRDefault="00A93819" w:rsidP="001E3D8B">
            <w:pPr>
              <w:jc w:val="right"/>
              <w:rPr>
                <w:b/>
                <w:sz w:val="20"/>
                <w:szCs w:val="20"/>
              </w:rPr>
            </w:pPr>
            <w:r w:rsidRPr="00A43BE4">
              <w:rPr>
                <w:b/>
                <w:sz w:val="20"/>
                <w:szCs w:val="20"/>
              </w:rPr>
              <w:t>39669</w:t>
            </w:r>
          </w:p>
        </w:tc>
      </w:tr>
      <w:tr w:rsidR="00A93819" w:rsidRPr="00A43BE4" w:rsidTr="001E3D8B">
        <w:trPr>
          <w:trHeight w:val="278"/>
        </w:trPr>
        <w:tc>
          <w:tcPr>
            <w:tcW w:w="534" w:type="dxa"/>
            <w:noWrap/>
            <w:hideMark/>
          </w:tcPr>
          <w:p w:rsidR="00A93819" w:rsidRPr="00A43BE4" w:rsidRDefault="00A93819" w:rsidP="001E3D8B">
            <w:pPr>
              <w:rPr>
                <w:b/>
                <w:sz w:val="20"/>
                <w:szCs w:val="20"/>
              </w:rPr>
            </w:pPr>
            <w:r w:rsidRPr="00A43BE4">
              <w:rPr>
                <w:b/>
                <w:sz w:val="20"/>
                <w:szCs w:val="20"/>
              </w:rPr>
              <w:t> </w:t>
            </w:r>
          </w:p>
        </w:tc>
        <w:tc>
          <w:tcPr>
            <w:tcW w:w="3363" w:type="dxa"/>
            <w:hideMark/>
          </w:tcPr>
          <w:p w:rsidR="00A93819" w:rsidRPr="00A43BE4" w:rsidRDefault="00A93819" w:rsidP="001E3D8B">
            <w:pPr>
              <w:rPr>
                <w:b/>
                <w:sz w:val="20"/>
                <w:szCs w:val="20"/>
              </w:rPr>
            </w:pPr>
            <w:r w:rsidRPr="00A43BE4">
              <w:rPr>
                <w:b/>
                <w:sz w:val="20"/>
                <w:szCs w:val="20"/>
              </w:rPr>
              <w:t> </w:t>
            </w:r>
          </w:p>
        </w:tc>
        <w:tc>
          <w:tcPr>
            <w:tcW w:w="2540" w:type="dxa"/>
            <w:noWrap/>
            <w:hideMark/>
          </w:tcPr>
          <w:p w:rsidR="00A93819" w:rsidRPr="00A43BE4" w:rsidRDefault="00A93819" w:rsidP="001E3D8B">
            <w:pPr>
              <w:rPr>
                <w:b/>
                <w:sz w:val="20"/>
                <w:szCs w:val="20"/>
              </w:rPr>
            </w:pPr>
            <w:r w:rsidRPr="00A43BE4">
              <w:rPr>
                <w:b/>
                <w:sz w:val="20"/>
                <w:szCs w:val="20"/>
              </w:rPr>
              <w:t>ponad 350 g. do 1000 g.</w:t>
            </w:r>
          </w:p>
        </w:tc>
        <w:tc>
          <w:tcPr>
            <w:tcW w:w="2851" w:type="dxa"/>
            <w:noWrap/>
            <w:hideMark/>
          </w:tcPr>
          <w:p w:rsidR="00A93819" w:rsidRPr="00A43BE4" w:rsidRDefault="00A93819" w:rsidP="001E3D8B">
            <w:pPr>
              <w:jc w:val="right"/>
              <w:rPr>
                <w:b/>
                <w:sz w:val="20"/>
                <w:szCs w:val="20"/>
              </w:rPr>
            </w:pPr>
            <w:r w:rsidRPr="00A43BE4">
              <w:rPr>
                <w:b/>
                <w:sz w:val="20"/>
                <w:szCs w:val="20"/>
              </w:rPr>
              <w:t>9</w:t>
            </w:r>
          </w:p>
        </w:tc>
      </w:tr>
      <w:tr w:rsidR="00A93819" w:rsidRPr="00A43BE4" w:rsidTr="001E3D8B">
        <w:trPr>
          <w:trHeight w:val="268"/>
        </w:trPr>
        <w:tc>
          <w:tcPr>
            <w:tcW w:w="534" w:type="dxa"/>
            <w:noWrap/>
            <w:hideMark/>
          </w:tcPr>
          <w:p w:rsidR="00A93819" w:rsidRPr="00A43BE4" w:rsidRDefault="00A93819" w:rsidP="001E3D8B">
            <w:pPr>
              <w:rPr>
                <w:b/>
                <w:sz w:val="20"/>
                <w:szCs w:val="20"/>
              </w:rPr>
            </w:pPr>
            <w:r w:rsidRPr="00A43BE4">
              <w:rPr>
                <w:b/>
                <w:sz w:val="20"/>
                <w:szCs w:val="20"/>
              </w:rPr>
              <w:t> </w:t>
            </w:r>
          </w:p>
        </w:tc>
        <w:tc>
          <w:tcPr>
            <w:tcW w:w="3363" w:type="dxa"/>
            <w:hideMark/>
          </w:tcPr>
          <w:p w:rsidR="00A93819" w:rsidRPr="00A43BE4" w:rsidRDefault="00A93819" w:rsidP="001E3D8B">
            <w:pPr>
              <w:rPr>
                <w:b/>
                <w:sz w:val="20"/>
                <w:szCs w:val="20"/>
              </w:rPr>
            </w:pPr>
            <w:r w:rsidRPr="00A43BE4">
              <w:rPr>
                <w:b/>
                <w:sz w:val="20"/>
                <w:szCs w:val="20"/>
              </w:rPr>
              <w:t> </w:t>
            </w:r>
          </w:p>
        </w:tc>
        <w:tc>
          <w:tcPr>
            <w:tcW w:w="2540" w:type="dxa"/>
            <w:noWrap/>
            <w:hideMark/>
          </w:tcPr>
          <w:p w:rsidR="00A93819" w:rsidRPr="00A43BE4" w:rsidRDefault="00A93819" w:rsidP="001E3D8B">
            <w:pPr>
              <w:rPr>
                <w:b/>
                <w:sz w:val="20"/>
                <w:szCs w:val="20"/>
              </w:rPr>
            </w:pPr>
            <w:r w:rsidRPr="00A43BE4">
              <w:rPr>
                <w:b/>
                <w:sz w:val="20"/>
                <w:szCs w:val="20"/>
              </w:rPr>
              <w:t>ponad 1000 g. do 2000 g.</w:t>
            </w:r>
          </w:p>
        </w:tc>
        <w:tc>
          <w:tcPr>
            <w:tcW w:w="2851" w:type="dxa"/>
            <w:noWrap/>
            <w:hideMark/>
          </w:tcPr>
          <w:p w:rsidR="00A93819" w:rsidRPr="00A43BE4" w:rsidRDefault="00A93819" w:rsidP="001E3D8B">
            <w:pPr>
              <w:jc w:val="right"/>
              <w:rPr>
                <w:b/>
                <w:sz w:val="20"/>
                <w:szCs w:val="20"/>
              </w:rPr>
            </w:pPr>
            <w:r w:rsidRPr="00A43BE4">
              <w:rPr>
                <w:b/>
                <w:sz w:val="20"/>
                <w:szCs w:val="20"/>
              </w:rPr>
              <w:t>3</w:t>
            </w:r>
          </w:p>
        </w:tc>
      </w:tr>
      <w:tr w:rsidR="00A93819" w:rsidRPr="00A43BE4" w:rsidTr="001E3D8B">
        <w:trPr>
          <w:trHeight w:val="272"/>
        </w:trPr>
        <w:tc>
          <w:tcPr>
            <w:tcW w:w="534" w:type="dxa"/>
            <w:noWrap/>
            <w:hideMark/>
          </w:tcPr>
          <w:p w:rsidR="00A93819" w:rsidRPr="00A43BE4" w:rsidRDefault="00A93819" w:rsidP="001E3D8B">
            <w:pPr>
              <w:rPr>
                <w:b/>
                <w:sz w:val="20"/>
                <w:szCs w:val="20"/>
              </w:rPr>
            </w:pPr>
            <w:r w:rsidRPr="00A43BE4">
              <w:rPr>
                <w:b/>
                <w:sz w:val="20"/>
                <w:szCs w:val="20"/>
              </w:rPr>
              <w:t>6</w:t>
            </w:r>
          </w:p>
        </w:tc>
        <w:tc>
          <w:tcPr>
            <w:tcW w:w="3363" w:type="dxa"/>
            <w:hideMark/>
          </w:tcPr>
          <w:p w:rsidR="00A93819" w:rsidRPr="00A43BE4" w:rsidRDefault="00A93819" w:rsidP="001E3D8B">
            <w:pPr>
              <w:rPr>
                <w:b/>
                <w:sz w:val="20"/>
                <w:szCs w:val="20"/>
              </w:rPr>
            </w:pPr>
            <w:r w:rsidRPr="00A43BE4">
              <w:rPr>
                <w:b/>
                <w:sz w:val="20"/>
                <w:szCs w:val="20"/>
              </w:rPr>
              <w:t xml:space="preserve">Polecone EK krajowe </w:t>
            </w:r>
            <w:proofErr w:type="spellStart"/>
            <w:r w:rsidRPr="00A43BE4">
              <w:rPr>
                <w:b/>
                <w:sz w:val="20"/>
                <w:szCs w:val="20"/>
              </w:rPr>
              <w:t>Gab</w:t>
            </w:r>
            <w:proofErr w:type="spellEnd"/>
            <w:r w:rsidRPr="00A43BE4">
              <w:rPr>
                <w:b/>
                <w:sz w:val="20"/>
                <w:szCs w:val="20"/>
              </w:rPr>
              <w:t>. B</w:t>
            </w:r>
          </w:p>
        </w:tc>
        <w:tc>
          <w:tcPr>
            <w:tcW w:w="2540" w:type="dxa"/>
            <w:noWrap/>
            <w:hideMark/>
          </w:tcPr>
          <w:p w:rsidR="00A93819" w:rsidRPr="00A43BE4" w:rsidRDefault="00A93819" w:rsidP="001E3D8B">
            <w:pPr>
              <w:rPr>
                <w:b/>
                <w:sz w:val="20"/>
                <w:szCs w:val="20"/>
              </w:rPr>
            </w:pPr>
            <w:r w:rsidRPr="00A43BE4">
              <w:rPr>
                <w:b/>
                <w:sz w:val="20"/>
                <w:szCs w:val="20"/>
              </w:rPr>
              <w:t>do 350 g.</w:t>
            </w:r>
          </w:p>
        </w:tc>
        <w:tc>
          <w:tcPr>
            <w:tcW w:w="2851" w:type="dxa"/>
            <w:noWrap/>
            <w:hideMark/>
          </w:tcPr>
          <w:p w:rsidR="00A93819" w:rsidRPr="00A43BE4" w:rsidRDefault="00A93819" w:rsidP="001E3D8B">
            <w:pPr>
              <w:jc w:val="right"/>
              <w:rPr>
                <w:b/>
                <w:sz w:val="20"/>
                <w:szCs w:val="20"/>
              </w:rPr>
            </w:pPr>
            <w:r w:rsidRPr="00A43BE4">
              <w:rPr>
                <w:b/>
                <w:sz w:val="20"/>
                <w:szCs w:val="20"/>
              </w:rPr>
              <w:t>1425</w:t>
            </w:r>
          </w:p>
        </w:tc>
      </w:tr>
      <w:tr w:rsidR="00A93819" w:rsidRPr="00A43BE4" w:rsidTr="001E3D8B">
        <w:trPr>
          <w:trHeight w:val="277"/>
        </w:trPr>
        <w:tc>
          <w:tcPr>
            <w:tcW w:w="534" w:type="dxa"/>
            <w:noWrap/>
            <w:hideMark/>
          </w:tcPr>
          <w:p w:rsidR="00A93819" w:rsidRPr="00A43BE4" w:rsidRDefault="00A93819" w:rsidP="001E3D8B">
            <w:pPr>
              <w:rPr>
                <w:b/>
                <w:sz w:val="20"/>
                <w:szCs w:val="20"/>
              </w:rPr>
            </w:pPr>
            <w:r w:rsidRPr="00A43BE4">
              <w:rPr>
                <w:b/>
                <w:sz w:val="20"/>
                <w:szCs w:val="20"/>
              </w:rPr>
              <w:t> </w:t>
            </w:r>
          </w:p>
        </w:tc>
        <w:tc>
          <w:tcPr>
            <w:tcW w:w="3363" w:type="dxa"/>
            <w:hideMark/>
          </w:tcPr>
          <w:p w:rsidR="00A93819" w:rsidRPr="00A43BE4" w:rsidRDefault="00A93819" w:rsidP="001E3D8B">
            <w:pPr>
              <w:rPr>
                <w:b/>
                <w:sz w:val="20"/>
                <w:szCs w:val="20"/>
              </w:rPr>
            </w:pPr>
            <w:r w:rsidRPr="00A43BE4">
              <w:rPr>
                <w:b/>
                <w:sz w:val="20"/>
                <w:szCs w:val="20"/>
              </w:rPr>
              <w:t> </w:t>
            </w:r>
          </w:p>
        </w:tc>
        <w:tc>
          <w:tcPr>
            <w:tcW w:w="2540" w:type="dxa"/>
            <w:noWrap/>
            <w:hideMark/>
          </w:tcPr>
          <w:p w:rsidR="00A93819" w:rsidRPr="00A43BE4" w:rsidRDefault="00A93819" w:rsidP="001E3D8B">
            <w:pPr>
              <w:rPr>
                <w:b/>
                <w:sz w:val="20"/>
                <w:szCs w:val="20"/>
              </w:rPr>
            </w:pPr>
            <w:r w:rsidRPr="00A43BE4">
              <w:rPr>
                <w:b/>
                <w:sz w:val="20"/>
                <w:szCs w:val="20"/>
              </w:rPr>
              <w:t>ponad 350 g. do 1000 g.</w:t>
            </w:r>
          </w:p>
        </w:tc>
        <w:tc>
          <w:tcPr>
            <w:tcW w:w="2851" w:type="dxa"/>
            <w:noWrap/>
            <w:hideMark/>
          </w:tcPr>
          <w:p w:rsidR="00A93819" w:rsidRPr="00A43BE4" w:rsidRDefault="00A93819" w:rsidP="001E3D8B">
            <w:pPr>
              <w:jc w:val="right"/>
              <w:rPr>
                <w:b/>
                <w:sz w:val="20"/>
                <w:szCs w:val="20"/>
              </w:rPr>
            </w:pPr>
            <w:r w:rsidRPr="00A43BE4">
              <w:rPr>
                <w:b/>
                <w:sz w:val="20"/>
                <w:szCs w:val="20"/>
              </w:rPr>
              <w:t>153</w:t>
            </w:r>
          </w:p>
        </w:tc>
      </w:tr>
      <w:tr w:rsidR="00A93819" w:rsidRPr="00A43BE4" w:rsidTr="001E3D8B">
        <w:trPr>
          <w:trHeight w:val="280"/>
        </w:trPr>
        <w:tc>
          <w:tcPr>
            <w:tcW w:w="534" w:type="dxa"/>
            <w:noWrap/>
            <w:hideMark/>
          </w:tcPr>
          <w:p w:rsidR="00A93819" w:rsidRPr="00A43BE4" w:rsidRDefault="00A93819" w:rsidP="001E3D8B">
            <w:pPr>
              <w:rPr>
                <w:b/>
                <w:sz w:val="20"/>
                <w:szCs w:val="20"/>
              </w:rPr>
            </w:pPr>
            <w:r w:rsidRPr="00A43BE4">
              <w:rPr>
                <w:b/>
                <w:sz w:val="20"/>
                <w:szCs w:val="20"/>
              </w:rPr>
              <w:t> </w:t>
            </w:r>
          </w:p>
        </w:tc>
        <w:tc>
          <w:tcPr>
            <w:tcW w:w="3363" w:type="dxa"/>
            <w:hideMark/>
          </w:tcPr>
          <w:p w:rsidR="00A93819" w:rsidRPr="00A43BE4" w:rsidRDefault="00A93819" w:rsidP="001E3D8B">
            <w:pPr>
              <w:rPr>
                <w:b/>
                <w:sz w:val="20"/>
                <w:szCs w:val="20"/>
              </w:rPr>
            </w:pPr>
            <w:r w:rsidRPr="00A43BE4">
              <w:rPr>
                <w:b/>
                <w:sz w:val="20"/>
                <w:szCs w:val="20"/>
              </w:rPr>
              <w:t> </w:t>
            </w:r>
          </w:p>
        </w:tc>
        <w:tc>
          <w:tcPr>
            <w:tcW w:w="2540" w:type="dxa"/>
            <w:noWrap/>
            <w:hideMark/>
          </w:tcPr>
          <w:p w:rsidR="00A93819" w:rsidRPr="00A43BE4" w:rsidRDefault="00A93819" w:rsidP="001E3D8B">
            <w:pPr>
              <w:rPr>
                <w:b/>
                <w:sz w:val="20"/>
                <w:szCs w:val="20"/>
              </w:rPr>
            </w:pPr>
            <w:r w:rsidRPr="00A43BE4">
              <w:rPr>
                <w:b/>
                <w:sz w:val="20"/>
                <w:szCs w:val="20"/>
              </w:rPr>
              <w:t>ponad 1000 g. do 2000 g.</w:t>
            </w:r>
          </w:p>
        </w:tc>
        <w:tc>
          <w:tcPr>
            <w:tcW w:w="2851" w:type="dxa"/>
            <w:noWrap/>
            <w:hideMark/>
          </w:tcPr>
          <w:p w:rsidR="00A93819" w:rsidRPr="00A43BE4" w:rsidRDefault="00A93819" w:rsidP="001E3D8B">
            <w:pPr>
              <w:jc w:val="right"/>
              <w:rPr>
                <w:b/>
                <w:sz w:val="20"/>
                <w:szCs w:val="20"/>
              </w:rPr>
            </w:pPr>
            <w:r w:rsidRPr="00A43BE4">
              <w:rPr>
                <w:b/>
                <w:sz w:val="20"/>
                <w:szCs w:val="20"/>
              </w:rPr>
              <w:t>36</w:t>
            </w:r>
          </w:p>
        </w:tc>
      </w:tr>
      <w:tr w:rsidR="00A93819" w:rsidRPr="00A43BE4" w:rsidTr="001E3D8B">
        <w:trPr>
          <w:trHeight w:val="270"/>
        </w:trPr>
        <w:tc>
          <w:tcPr>
            <w:tcW w:w="534" w:type="dxa"/>
            <w:noWrap/>
            <w:hideMark/>
          </w:tcPr>
          <w:p w:rsidR="00A93819" w:rsidRPr="00A43BE4" w:rsidRDefault="00A93819" w:rsidP="001E3D8B">
            <w:pPr>
              <w:rPr>
                <w:b/>
                <w:sz w:val="20"/>
                <w:szCs w:val="20"/>
              </w:rPr>
            </w:pPr>
            <w:r w:rsidRPr="00A43BE4">
              <w:rPr>
                <w:b/>
                <w:sz w:val="20"/>
                <w:szCs w:val="20"/>
              </w:rPr>
              <w:t>7</w:t>
            </w:r>
          </w:p>
        </w:tc>
        <w:tc>
          <w:tcPr>
            <w:tcW w:w="3363" w:type="dxa"/>
            <w:hideMark/>
          </w:tcPr>
          <w:p w:rsidR="00A93819" w:rsidRPr="00A43BE4" w:rsidRDefault="00A93819" w:rsidP="001E3D8B">
            <w:pPr>
              <w:rPr>
                <w:b/>
                <w:sz w:val="20"/>
                <w:szCs w:val="20"/>
              </w:rPr>
            </w:pPr>
            <w:r w:rsidRPr="00A43BE4">
              <w:rPr>
                <w:b/>
                <w:sz w:val="20"/>
                <w:szCs w:val="20"/>
              </w:rPr>
              <w:t xml:space="preserve">Polecone PR krajowe </w:t>
            </w:r>
            <w:proofErr w:type="spellStart"/>
            <w:r w:rsidRPr="00A43BE4">
              <w:rPr>
                <w:b/>
                <w:sz w:val="20"/>
                <w:szCs w:val="20"/>
              </w:rPr>
              <w:t>Gab</w:t>
            </w:r>
            <w:proofErr w:type="spellEnd"/>
            <w:r w:rsidRPr="00A43BE4">
              <w:rPr>
                <w:b/>
                <w:sz w:val="20"/>
                <w:szCs w:val="20"/>
              </w:rPr>
              <w:t>. A</w:t>
            </w:r>
          </w:p>
        </w:tc>
        <w:tc>
          <w:tcPr>
            <w:tcW w:w="2540" w:type="dxa"/>
            <w:noWrap/>
            <w:hideMark/>
          </w:tcPr>
          <w:p w:rsidR="00A93819" w:rsidRPr="00A43BE4" w:rsidRDefault="00A93819" w:rsidP="001E3D8B">
            <w:pPr>
              <w:rPr>
                <w:b/>
                <w:sz w:val="20"/>
                <w:szCs w:val="20"/>
              </w:rPr>
            </w:pPr>
            <w:r w:rsidRPr="00A43BE4">
              <w:rPr>
                <w:b/>
                <w:sz w:val="20"/>
                <w:szCs w:val="20"/>
              </w:rPr>
              <w:t>do 350 g.</w:t>
            </w:r>
          </w:p>
        </w:tc>
        <w:tc>
          <w:tcPr>
            <w:tcW w:w="2851" w:type="dxa"/>
            <w:noWrap/>
            <w:hideMark/>
          </w:tcPr>
          <w:p w:rsidR="00A93819" w:rsidRPr="00A43BE4" w:rsidRDefault="00A93819" w:rsidP="001E3D8B">
            <w:pPr>
              <w:jc w:val="right"/>
              <w:rPr>
                <w:b/>
                <w:sz w:val="20"/>
                <w:szCs w:val="20"/>
              </w:rPr>
            </w:pPr>
            <w:r w:rsidRPr="00A43BE4">
              <w:rPr>
                <w:b/>
                <w:sz w:val="20"/>
                <w:szCs w:val="20"/>
              </w:rPr>
              <w:t>0</w:t>
            </w:r>
          </w:p>
        </w:tc>
      </w:tr>
      <w:tr w:rsidR="00A93819" w:rsidRPr="00A43BE4" w:rsidTr="001E3D8B">
        <w:trPr>
          <w:trHeight w:val="274"/>
        </w:trPr>
        <w:tc>
          <w:tcPr>
            <w:tcW w:w="534" w:type="dxa"/>
            <w:noWrap/>
            <w:hideMark/>
          </w:tcPr>
          <w:p w:rsidR="00A93819" w:rsidRPr="00A43BE4" w:rsidRDefault="00A93819" w:rsidP="001E3D8B">
            <w:pPr>
              <w:rPr>
                <w:b/>
                <w:sz w:val="20"/>
                <w:szCs w:val="20"/>
              </w:rPr>
            </w:pPr>
            <w:r w:rsidRPr="00A43BE4">
              <w:rPr>
                <w:b/>
                <w:sz w:val="20"/>
                <w:szCs w:val="20"/>
              </w:rPr>
              <w:t>8</w:t>
            </w:r>
          </w:p>
        </w:tc>
        <w:tc>
          <w:tcPr>
            <w:tcW w:w="3363" w:type="dxa"/>
            <w:hideMark/>
          </w:tcPr>
          <w:p w:rsidR="00A93819" w:rsidRPr="00A43BE4" w:rsidRDefault="00A93819" w:rsidP="001E3D8B">
            <w:pPr>
              <w:rPr>
                <w:b/>
                <w:sz w:val="20"/>
                <w:szCs w:val="20"/>
              </w:rPr>
            </w:pPr>
            <w:r w:rsidRPr="00A43BE4">
              <w:rPr>
                <w:b/>
                <w:sz w:val="20"/>
                <w:szCs w:val="20"/>
              </w:rPr>
              <w:t xml:space="preserve">Polecone PR krajowe </w:t>
            </w:r>
            <w:proofErr w:type="spellStart"/>
            <w:r w:rsidRPr="00A43BE4">
              <w:rPr>
                <w:b/>
                <w:sz w:val="20"/>
                <w:szCs w:val="20"/>
              </w:rPr>
              <w:t>Gab</w:t>
            </w:r>
            <w:proofErr w:type="spellEnd"/>
            <w:r w:rsidRPr="00A43BE4">
              <w:rPr>
                <w:b/>
                <w:sz w:val="20"/>
                <w:szCs w:val="20"/>
              </w:rPr>
              <w:t>. B</w:t>
            </w:r>
          </w:p>
        </w:tc>
        <w:tc>
          <w:tcPr>
            <w:tcW w:w="2540" w:type="dxa"/>
            <w:noWrap/>
            <w:hideMark/>
          </w:tcPr>
          <w:p w:rsidR="00A93819" w:rsidRPr="00A43BE4" w:rsidRDefault="00A93819" w:rsidP="001E3D8B">
            <w:pPr>
              <w:rPr>
                <w:b/>
                <w:sz w:val="20"/>
                <w:szCs w:val="20"/>
              </w:rPr>
            </w:pPr>
            <w:r w:rsidRPr="00A43BE4">
              <w:rPr>
                <w:b/>
                <w:sz w:val="20"/>
                <w:szCs w:val="20"/>
              </w:rPr>
              <w:t>do 350 g.</w:t>
            </w:r>
          </w:p>
        </w:tc>
        <w:tc>
          <w:tcPr>
            <w:tcW w:w="2851" w:type="dxa"/>
            <w:noWrap/>
            <w:hideMark/>
          </w:tcPr>
          <w:p w:rsidR="00A93819" w:rsidRPr="00A43BE4" w:rsidRDefault="00A93819" w:rsidP="001E3D8B">
            <w:pPr>
              <w:jc w:val="right"/>
              <w:rPr>
                <w:b/>
                <w:sz w:val="20"/>
                <w:szCs w:val="20"/>
              </w:rPr>
            </w:pPr>
            <w:r w:rsidRPr="00A43BE4">
              <w:rPr>
                <w:b/>
                <w:sz w:val="20"/>
                <w:szCs w:val="20"/>
              </w:rPr>
              <w:t>3</w:t>
            </w:r>
          </w:p>
        </w:tc>
      </w:tr>
      <w:tr w:rsidR="00A93819" w:rsidRPr="00A43BE4" w:rsidTr="001E3D8B">
        <w:trPr>
          <w:trHeight w:val="265"/>
        </w:trPr>
        <w:tc>
          <w:tcPr>
            <w:tcW w:w="534" w:type="dxa"/>
            <w:noWrap/>
            <w:hideMark/>
          </w:tcPr>
          <w:p w:rsidR="00A93819" w:rsidRPr="00A43BE4" w:rsidRDefault="00A93819" w:rsidP="001E3D8B">
            <w:pPr>
              <w:rPr>
                <w:b/>
                <w:sz w:val="20"/>
                <w:szCs w:val="20"/>
              </w:rPr>
            </w:pPr>
            <w:r w:rsidRPr="00A43BE4">
              <w:rPr>
                <w:b/>
                <w:sz w:val="20"/>
                <w:szCs w:val="20"/>
              </w:rPr>
              <w:t> </w:t>
            </w:r>
          </w:p>
        </w:tc>
        <w:tc>
          <w:tcPr>
            <w:tcW w:w="3363" w:type="dxa"/>
            <w:hideMark/>
          </w:tcPr>
          <w:p w:rsidR="00A93819" w:rsidRPr="00A43BE4" w:rsidRDefault="00A93819" w:rsidP="001E3D8B">
            <w:pPr>
              <w:rPr>
                <w:b/>
                <w:sz w:val="20"/>
                <w:szCs w:val="20"/>
              </w:rPr>
            </w:pPr>
            <w:r w:rsidRPr="00A43BE4">
              <w:rPr>
                <w:b/>
                <w:sz w:val="20"/>
                <w:szCs w:val="20"/>
              </w:rPr>
              <w:t> </w:t>
            </w:r>
          </w:p>
        </w:tc>
        <w:tc>
          <w:tcPr>
            <w:tcW w:w="2540" w:type="dxa"/>
            <w:noWrap/>
            <w:hideMark/>
          </w:tcPr>
          <w:p w:rsidR="00A93819" w:rsidRPr="00A43BE4" w:rsidRDefault="00A93819" w:rsidP="001E3D8B">
            <w:pPr>
              <w:rPr>
                <w:b/>
                <w:sz w:val="20"/>
                <w:szCs w:val="20"/>
              </w:rPr>
            </w:pPr>
            <w:r w:rsidRPr="00A43BE4">
              <w:rPr>
                <w:b/>
                <w:sz w:val="20"/>
                <w:szCs w:val="20"/>
              </w:rPr>
              <w:t>ponad 350g. do 1000g.</w:t>
            </w:r>
          </w:p>
        </w:tc>
        <w:tc>
          <w:tcPr>
            <w:tcW w:w="2851" w:type="dxa"/>
            <w:noWrap/>
            <w:hideMark/>
          </w:tcPr>
          <w:p w:rsidR="00A93819" w:rsidRPr="00A43BE4" w:rsidRDefault="00A93819" w:rsidP="001E3D8B">
            <w:pPr>
              <w:jc w:val="right"/>
              <w:rPr>
                <w:b/>
                <w:sz w:val="20"/>
                <w:szCs w:val="20"/>
              </w:rPr>
            </w:pPr>
            <w:r w:rsidRPr="00A43BE4">
              <w:rPr>
                <w:b/>
                <w:sz w:val="20"/>
                <w:szCs w:val="20"/>
              </w:rPr>
              <w:t>0</w:t>
            </w:r>
          </w:p>
        </w:tc>
      </w:tr>
      <w:tr w:rsidR="00A93819" w:rsidRPr="00A43BE4" w:rsidTr="001E3D8B">
        <w:trPr>
          <w:trHeight w:val="566"/>
        </w:trPr>
        <w:tc>
          <w:tcPr>
            <w:tcW w:w="534" w:type="dxa"/>
            <w:noWrap/>
            <w:hideMark/>
          </w:tcPr>
          <w:p w:rsidR="00A93819" w:rsidRPr="00A43BE4" w:rsidRDefault="00A93819" w:rsidP="001E3D8B">
            <w:pPr>
              <w:rPr>
                <w:b/>
                <w:sz w:val="20"/>
                <w:szCs w:val="20"/>
              </w:rPr>
            </w:pPr>
            <w:r w:rsidRPr="00A43BE4">
              <w:rPr>
                <w:b/>
                <w:sz w:val="20"/>
                <w:szCs w:val="20"/>
              </w:rPr>
              <w:t>9</w:t>
            </w:r>
          </w:p>
        </w:tc>
        <w:tc>
          <w:tcPr>
            <w:tcW w:w="3363" w:type="dxa"/>
            <w:hideMark/>
          </w:tcPr>
          <w:p w:rsidR="00A93819" w:rsidRPr="00A43BE4" w:rsidRDefault="00A93819" w:rsidP="001E3D8B">
            <w:pPr>
              <w:rPr>
                <w:b/>
                <w:sz w:val="20"/>
                <w:szCs w:val="20"/>
              </w:rPr>
            </w:pPr>
            <w:r w:rsidRPr="00A43BE4">
              <w:rPr>
                <w:b/>
                <w:sz w:val="20"/>
                <w:szCs w:val="20"/>
              </w:rPr>
              <w:t>Zwykły EK zagraniczny (kraje europejskie)</w:t>
            </w:r>
          </w:p>
        </w:tc>
        <w:tc>
          <w:tcPr>
            <w:tcW w:w="2540" w:type="dxa"/>
            <w:noWrap/>
            <w:hideMark/>
          </w:tcPr>
          <w:p w:rsidR="00A93819" w:rsidRPr="00A43BE4" w:rsidRDefault="00A93819" w:rsidP="001E3D8B">
            <w:pPr>
              <w:rPr>
                <w:b/>
                <w:sz w:val="20"/>
                <w:szCs w:val="20"/>
              </w:rPr>
            </w:pPr>
            <w:r w:rsidRPr="00A43BE4">
              <w:rPr>
                <w:b/>
                <w:sz w:val="20"/>
                <w:szCs w:val="20"/>
              </w:rPr>
              <w:t>do 50 g.</w:t>
            </w:r>
          </w:p>
        </w:tc>
        <w:tc>
          <w:tcPr>
            <w:tcW w:w="2851" w:type="dxa"/>
            <w:noWrap/>
            <w:hideMark/>
          </w:tcPr>
          <w:p w:rsidR="00A93819" w:rsidRPr="00A43BE4" w:rsidRDefault="00A93819" w:rsidP="001E3D8B">
            <w:pPr>
              <w:jc w:val="right"/>
              <w:rPr>
                <w:b/>
                <w:sz w:val="20"/>
                <w:szCs w:val="20"/>
              </w:rPr>
            </w:pPr>
            <w:r w:rsidRPr="00A43BE4">
              <w:rPr>
                <w:b/>
                <w:sz w:val="20"/>
                <w:szCs w:val="20"/>
              </w:rPr>
              <w:t>0</w:t>
            </w:r>
          </w:p>
        </w:tc>
      </w:tr>
      <w:tr w:rsidR="00A93819" w:rsidRPr="00A43BE4" w:rsidTr="001E3D8B">
        <w:trPr>
          <w:trHeight w:val="559"/>
        </w:trPr>
        <w:tc>
          <w:tcPr>
            <w:tcW w:w="534" w:type="dxa"/>
            <w:noWrap/>
            <w:hideMark/>
          </w:tcPr>
          <w:p w:rsidR="00A93819" w:rsidRPr="00A43BE4" w:rsidRDefault="00A93819" w:rsidP="001E3D8B">
            <w:pPr>
              <w:rPr>
                <w:b/>
                <w:sz w:val="20"/>
                <w:szCs w:val="20"/>
              </w:rPr>
            </w:pPr>
            <w:r w:rsidRPr="00A43BE4">
              <w:rPr>
                <w:b/>
                <w:sz w:val="20"/>
                <w:szCs w:val="20"/>
              </w:rPr>
              <w:t>10</w:t>
            </w:r>
          </w:p>
        </w:tc>
        <w:tc>
          <w:tcPr>
            <w:tcW w:w="3363" w:type="dxa"/>
            <w:hideMark/>
          </w:tcPr>
          <w:p w:rsidR="00A93819" w:rsidRPr="00A43BE4" w:rsidRDefault="00A93819" w:rsidP="001E3D8B">
            <w:pPr>
              <w:rPr>
                <w:b/>
                <w:sz w:val="20"/>
                <w:szCs w:val="20"/>
              </w:rPr>
            </w:pPr>
            <w:r w:rsidRPr="00A43BE4">
              <w:rPr>
                <w:b/>
                <w:sz w:val="20"/>
                <w:szCs w:val="20"/>
              </w:rPr>
              <w:t xml:space="preserve">Zwykły EK zagraniczny (kraje </w:t>
            </w:r>
            <w:proofErr w:type="spellStart"/>
            <w:r w:rsidRPr="00A43BE4">
              <w:rPr>
                <w:b/>
                <w:sz w:val="20"/>
                <w:szCs w:val="20"/>
              </w:rPr>
              <w:t>pozaeurop</w:t>
            </w:r>
            <w:proofErr w:type="spellEnd"/>
            <w:r w:rsidRPr="00A43BE4">
              <w:rPr>
                <w:b/>
                <w:sz w:val="20"/>
                <w:szCs w:val="20"/>
              </w:rPr>
              <w:t>.)</w:t>
            </w:r>
          </w:p>
        </w:tc>
        <w:tc>
          <w:tcPr>
            <w:tcW w:w="2540" w:type="dxa"/>
            <w:noWrap/>
            <w:hideMark/>
          </w:tcPr>
          <w:p w:rsidR="00A93819" w:rsidRPr="00A43BE4" w:rsidRDefault="00A93819" w:rsidP="001E3D8B">
            <w:pPr>
              <w:rPr>
                <w:b/>
                <w:sz w:val="20"/>
                <w:szCs w:val="20"/>
              </w:rPr>
            </w:pPr>
            <w:r w:rsidRPr="00A43BE4">
              <w:rPr>
                <w:b/>
                <w:sz w:val="20"/>
                <w:szCs w:val="20"/>
              </w:rPr>
              <w:t>do 50 g.</w:t>
            </w:r>
          </w:p>
        </w:tc>
        <w:tc>
          <w:tcPr>
            <w:tcW w:w="2851" w:type="dxa"/>
            <w:noWrap/>
            <w:hideMark/>
          </w:tcPr>
          <w:p w:rsidR="00A93819" w:rsidRPr="00A43BE4" w:rsidRDefault="00A93819" w:rsidP="001E3D8B">
            <w:pPr>
              <w:jc w:val="right"/>
              <w:rPr>
                <w:b/>
                <w:sz w:val="20"/>
                <w:szCs w:val="20"/>
              </w:rPr>
            </w:pPr>
            <w:r w:rsidRPr="00A43BE4">
              <w:rPr>
                <w:b/>
                <w:sz w:val="20"/>
                <w:szCs w:val="20"/>
              </w:rPr>
              <w:t>0</w:t>
            </w:r>
          </w:p>
        </w:tc>
      </w:tr>
      <w:tr w:rsidR="00A93819" w:rsidRPr="00A43BE4" w:rsidTr="001E3D8B">
        <w:trPr>
          <w:trHeight w:val="695"/>
        </w:trPr>
        <w:tc>
          <w:tcPr>
            <w:tcW w:w="534" w:type="dxa"/>
            <w:noWrap/>
            <w:hideMark/>
          </w:tcPr>
          <w:p w:rsidR="00A93819" w:rsidRPr="00A43BE4" w:rsidRDefault="00A93819" w:rsidP="001E3D8B">
            <w:pPr>
              <w:rPr>
                <w:b/>
                <w:sz w:val="20"/>
                <w:szCs w:val="20"/>
              </w:rPr>
            </w:pPr>
            <w:r w:rsidRPr="00A43BE4">
              <w:rPr>
                <w:b/>
                <w:sz w:val="20"/>
                <w:szCs w:val="20"/>
              </w:rPr>
              <w:t>11</w:t>
            </w:r>
          </w:p>
        </w:tc>
        <w:tc>
          <w:tcPr>
            <w:tcW w:w="3363" w:type="dxa"/>
            <w:hideMark/>
          </w:tcPr>
          <w:p w:rsidR="00A93819" w:rsidRPr="00A43BE4" w:rsidRDefault="00A93819" w:rsidP="001E3D8B">
            <w:pPr>
              <w:rPr>
                <w:b/>
                <w:sz w:val="20"/>
                <w:szCs w:val="20"/>
              </w:rPr>
            </w:pPr>
            <w:r w:rsidRPr="00A43BE4">
              <w:rPr>
                <w:b/>
                <w:sz w:val="20"/>
                <w:szCs w:val="20"/>
              </w:rPr>
              <w:t>Zwykły PR zagraniczny (Strefa A - Europa łącznie z Cyprem, całą Rosją i Izraelem)</w:t>
            </w:r>
          </w:p>
        </w:tc>
        <w:tc>
          <w:tcPr>
            <w:tcW w:w="2540" w:type="dxa"/>
            <w:noWrap/>
            <w:hideMark/>
          </w:tcPr>
          <w:p w:rsidR="00A93819" w:rsidRPr="00A43BE4" w:rsidRDefault="00A93819" w:rsidP="001E3D8B">
            <w:pPr>
              <w:rPr>
                <w:b/>
                <w:sz w:val="20"/>
                <w:szCs w:val="20"/>
              </w:rPr>
            </w:pPr>
            <w:r w:rsidRPr="00A43BE4">
              <w:rPr>
                <w:b/>
                <w:sz w:val="20"/>
                <w:szCs w:val="20"/>
              </w:rPr>
              <w:t>do 50 g.</w:t>
            </w:r>
          </w:p>
        </w:tc>
        <w:tc>
          <w:tcPr>
            <w:tcW w:w="2851" w:type="dxa"/>
            <w:noWrap/>
            <w:hideMark/>
          </w:tcPr>
          <w:p w:rsidR="00A93819" w:rsidRPr="00A43BE4" w:rsidRDefault="00A93819" w:rsidP="001E3D8B">
            <w:pPr>
              <w:jc w:val="right"/>
              <w:rPr>
                <w:b/>
                <w:sz w:val="20"/>
                <w:szCs w:val="20"/>
              </w:rPr>
            </w:pPr>
            <w:r w:rsidRPr="00A43BE4">
              <w:rPr>
                <w:b/>
                <w:sz w:val="20"/>
                <w:szCs w:val="20"/>
              </w:rPr>
              <w:t>0</w:t>
            </w:r>
          </w:p>
        </w:tc>
      </w:tr>
      <w:tr w:rsidR="00A93819" w:rsidRPr="00A43BE4" w:rsidTr="001E3D8B">
        <w:trPr>
          <w:trHeight w:val="566"/>
        </w:trPr>
        <w:tc>
          <w:tcPr>
            <w:tcW w:w="534" w:type="dxa"/>
            <w:noWrap/>
            <w:hideMark/>
          </w:tcPr>
          <w:p w:rsidR="00A93819" w:rsidRPr="00A43BE4" w:rsidRDefault="00A93819" w:rsidP="001E3D8B">
            <w:pPr>
              <w:rPr>
                <w:b/>
                <w:sz w:val="20"/>
                <w:szCs w:val="20"/>
              </w:rPr>
            </w:pPr>
            <w:r w:rsidRPr="00A43BE4">
              <w:rPr>
                <w:b/>
                <w:sz w:val="20"/>
                <w:szCs w:val="20"/>
              </w:rPr>
              <w:t>12</w:t>
            </w:r>
          </w:p>
        </w:tc>
        <w:tc>
          <w:tcPr>
            <w:tcW w:w="3363" w:type="dxa"/>
            <w:hideMark/>
          </w:tcPr>
          <w:p w:rsidR="00A93819" w:rsidRPr="00A43BE4" w:rsidRDefault="00A93819" w:rsidP="001E3D8B">
            <w:pPr>
              <w:rPr>
                <w:b/>
                <w:sz w:val="20"/>
                <w:szCs w:val="20"/>
              </w:rPr>
            </w:pPr>
            <w:r w:rsidRPr="00A43BE4">
              <w:rPr>
                <w:b/>
                <w:sz w:val="20"/>
                <w:szCs w:val="20"/>
              </w:rPr>
              <w:t>Zwykły PR zagraniczny (Strefa B - Ameryka Północna, Afryka)</w:t>
            </w:r>
          </w:p>
        </w:tc>
        <w:tc>
          <w:tcPr>
            <w:tcW w:w="2540" w:type="dxa"/>
            <w:noWrap/>
            <w:hideMark/>
          </w:tcPr>
          <w:p w:rsidR="00A93819" w:rsidRPr="00A43BE4" w:rsidRDefault="00A93819" w:rsidP="001E3D8B">
            <w:pPr>
              <w:rPr>
                <w:b/>
                <w:sz w:val="20"/>
                <w:szCs w:val="20"/>
              </w:rPr>
            </w:pPr>
            <w:r w:rsidRPr="00A43BE4">
              <w:rPr>
                <w:b/>
                <w:sz w:val="20"/>
                <w:szCs w:val="20"/>
              </w:rPr>
              <w:t>do 50 g.</w:t>
            </w:r>
          </w:p>
        </w:tc>
        <w:tc>
          <w:tcPr>
            <w:tcW w:w="2851" w:type="dxa"/>
            <w:noWrap/>
            <w:hideMark/>
          </w:tcPr>
          <w:p w:rsidR="00A93819" w:rsidRPr="00A43BE4" w:rsidRDefault="00A93819" w:rsidP="001E3D8B">
            <w:pPr>
              <w:jc w:val="right"/>
              <w:rPr>
                <w:b/>
                <w:sz w:val="20"/>
                <w:szCs w:val="20"/>
              </w:rPr>
            </w:pPr>
            <w:r w:rsidRPr="00A43BE4">
              <w:rPr>
                <w:b/>
                <w:sz w:val="20"/>
                <w:szCs w:val="20"/>
              </w:rPr>
              <w:t>0</w:t>
            </w:r>
          </w:p>
        </w:tc>
      </w:tr>
      <w:tr w:rsidR="00A93819" w:rsidRPr="00A43BE4" w:rsidTr="001E3D8B">
        <w:trPr>
          <w:trHeight w:val="263"/>
        </w:trPr>
        <w:tc>
          <w:tcPr>
            <w:tcW w:w="534" w:type="dxa"/>
            <w:noWrap/>
            <w:hideMark/>
          </w:tcPr>
          <w:p w:rsidR="00A93819" w:rsidRPr="00A43BE4" w:rsidRDefault="00A93819" w:rsidP="001E3D8B">
            <w:pPr>
              <w:rPr>
                <w:b/>
                <w:sz w:val="20"/>
                <w:szCs w:val="20"/>
              </w:rPr>
            </w:pPr>
            <w:r w:rsidRPr="00A43BE4">
              <w:rPr>
                <w:b/>
                <w:sz w:val="20"/>
                <w:szCs w:val="20"/>
              </w:rPr>
              <w:t>13</w:t>
            </w:r>
          </w:p>
        </w:tc>
        <w:tc>
          <w:tcPr>
            <w:tcW w:w="3363" w:type="dxa"/>
            <w:hideMark/>
          </w:tcPr>
          <w:p w:rsidR="00A93819" w:rsidRPr="00A43BE4" w:rsidRDefault="00A93819" w:rsidP="001E3D8B">
            <w:pPr>
              <w:rPr>
                <w:b/>
                <w:sz w:val="20"/>
                <w:szCs w:val="20"/>
              </w:rPr>
            </w:pPr>
            <w:r w:rsidRPr="00A43BE4">
              <w:rPr>
                <w:b/>
                <w:sz w:val="20"/>
                <w:szCs w:val="20"/>
              </w:rPr>
              <w:t>Polecony PR zagraniczny (Strefa A)</w:t>
            </w:r>
          </w:p>
        </w:tc>
        <w:tc>
          <w:tcPr>
            <w:tcW w:w="2540" w:type="dxa"/>
            <w:noWrap/>
            <w:hideMark/>
          </w:tcPr>
          <w:p w:rsidR="00A93819" w:rsidRPr="00A43BE4" w:rsidRDefault="00A93819" w:rsidP="001E3D8B">
            <w:pPr>
              <w:rPr>
                <w:b/>
                <w:sz w:val="20"/>
                <w:szCs w:val="20"/>
              </w:rPr>
            </w:pPr>
            <w:r w:rsidRPr="00A43BE4">
              <w:rPr>
                <w:b/>
                <w:sz w:val="20"/>
                <w:szCs w:val="20"/>
              </w:rPr>
              <w:t>do 50 g.</w:t>
            </w:r>
          </w:p>
        </w:tc>
        <w:tc>
          <w:tcPr>
            <w:tcW w:w="2851" w:type="dxa"/>
            <w:noWrap/>
            <w:hideMark/>
          </w:tcPr>
          <w:p w:rsidR="00A93819" w:rsidRPr="00A43BE4" w:rsidRDefault="00A93819" w:rsidP="001E3D8B">
            <w:pPr>
              <w:jc w:val="right"/>
              <w:rPr>
                <w:b/>
                <w:sz w:val="20"/>
                <w:szCs w:val="20"/>
              </w:rPr>
            </w:pPr>
            <w:r w:rsidRPr="00A43BE4">
              <w:rPr>
                <w:b/>
                <w:sz w:val="20"/>
                <w:szCs w:val="20"/>
              </w:rPr>
              <w:t>57</w:t>
            </w:r>
          </w:p>
        </w:tc>
      </w:tr>
      <w:tr w:rsidR="00A93819" w:rsidRPr="00A43BE4" w:rsidTr="001E3D8B">
        <w:trPr>
          <w:trHeight w:val="281"/>
        </w:trPr>
        <w:tc>
          <w:tcPr>
            <w:tcW w:w="534" w:type="dxa"/>
            <w:noWrap/>
            <w:hideMark/>
          </w:tcPr>
          <w:p w:rsidR="00A93819" w:rsidRPr="00A43BE4" w:rsidRDefault="00A93819" w:rsidP="001E3D8B">
            <w:pPr>
              <w:rPr>
                <w:b/>
                <w:sz w:val="20"/>
                <w:szCs w:val="20"/>
              </w:rPr>
            </w:pPr>
            <w:r w:rsidRPr="00A43BE4">
              <w:rPr>
                <w:b/>
                <w:sz w:val="20"/>
                <w:szCs w:val="20"/>
              </w:rPr>
              <w:t> </w:t>
            </w:r>
          </w:p>
        </w:tc>
        <w:tc>
          <w:tcPr>
            <w:tcW w:w="3363" w:type="dxa"/>
            <w:hideMark/>
          </w:tcPr>
          <w:p w:rsidR="00A93819" w:rsidRPr="00A43BE4" w:rsidRDefault="00A93819" w:rsidP="001E3D8B">
            <w:pPr>
              <w:rPr>
                <w:b/>
                <w:sz w:val="20"/>
                <w:szCs w:val="20"/>
              </w:rPr>
            </w:pPr>
            <w:r w:rsidRPr="00A43BE4">
              <w:rPr>
                <w:b/>
                <w:sz w:val="20"/>
                <w:szCs w:val="20"/>
              </w:rPr>
              <w:t> </w:t>
            </w:r>
          </w:p>
        </w:tc>
        <w:tc>
          <w:tcPr>
            <w:tcW w:w="2540" w:type="dxa"/>
            <w:noWrap/>
            <w:hideMark/>
          </w:tcPr>
          <w:p w:rsidR="00A93819" w:rsidRPr="00A43BE4" w:rsidRDefault="00A93819" w:rsidP="001E3D8B">
            <w:pPr>
              <w:rPr>
                <w:b/>
                <w:sz w:val="20"/>
                <w:szCs w:val="20"/>
              </w:rPr>
            </w:pPr>
            <w:r w:rsidRPr="00A43BE4">
              <w:rPr>
                <w:b/>
                <w:sz w:val="20"/>
                <w:szCs w:val="20"/>
              </w:rPr>
              <w:t>ponad 50 g. do 100g.</w:t>
            </w:r>
          </w:p>
        </w:tc>
        <w:tc>
          <w:tcPr>
            <w:tcW w:w="2851" w:type="dxa"/>
            <w:noWrap/>
            <w:hideMark/>
          </w:tcPr>
          <w:p w:rsidR="00A93819" w:rsidRPr="00A43BE4" w:rsidRDefault="00A93819" w:rsidP="001E3D8B">
            <w:pPr>
              <w:jc w:val="right"/>
              <w:rPr>
                <w:b/>
                <w:sz w:val="20"/>
                <w:szCs w:val="20"/>
              </w:rPr>
            </w:pPr>
            <w:r w:rsidRPr="00A43BE4">
              <w:rPr>
                <w:b/>
                <w:sz w:val="20"/>
                <w:szCs w:val="20"/>
              </w:rPr>
              <w:t>3</w:t>
            </w:r>
          </w:p>
        </w:tc>
      </w:tr>
      <w:tr w:rsidR="00A93819" w:rsidRPr="00A43BE4" w:rsidTr="001E3D8B">
        <w:trPr>
          <w:trHeight w:val="271"/>
        </w:trPr>
        <w:tc>
          <w:tcPr>
            <w:tcW w:w="534" w:type="dxa"/>
            <w:noWrap/>
            <w:hideMark/>
          </w:tcPr>
          <w:p w:rsidR="00A93819" w:rsidRPr="00A43BE4" w:rsidRDefault="00A93819" w:rsidP="001E3D8B">
            <w:pPr>
              <w:rPr>
                <w:b/>
                <w:sz w:val="20"/>
                <w:szCs w:val="20"/>
              </w:rPr>
            </w:pPr>
            <w:r w:rsidRPr="00A43BE4">
              <w:rPr>
                <w:b/>
                <w:sz w:val="20"/>
                <w:szCs w:val="20"/>
              </w:rPr>
              <w:t> </w:t>
            </w:r>
          </w:p>
        </w:tc>
        <w:tc>
          <w:tcPr>
            <w:tcW w:w="3363" w:type="dxa"/>
            <w:hideMark/>
          </w:tcPr>
          <w:p w:rsidR="00A93819" w:rsidRPr="00A43BE4" w:rsidRDefault="00A93819" w:rsidP="001E3D8B">
            <w:pPr>
              <w:rPr>
                <w:b/>
                <w:sz w:val="20"/>
                <w:szCs w:val="20"/>
              </w:rPr>
            </w:pPr>
            <w:r w:rsidRPr="00A43BE4">
              <w:rPr>
                <w:b/>
                <w:sz w:val="20"/>
                <w:szCs w:val="20"/>
              </w:rPr>
              <w:t> </w:t>
            </w:r>
          </w:p>
        </w:tc>
        <w:tc>
          <w:tcPr>
            <w:tcW w:w="2540" w:type="dxa"/>
            <w:noWrap/>
            <w:hideMark/>
          </w:tcPr>
          <w:p w:rsidR="00A93819" w:rsidRPr="00A43BE4" w:rsidRDefault="00A93819" w:rsidP="001E3D8B">
            <w:pPr>
              <w:rPr>
                <w:b/>
                <w:sz w:val="20"/>
                <w:szCs w:val="20"/>
              </w:rPr>
            </w:pPr>
            <w:r w:rsidRPr="00A43BE4">
              <w:rPr>
                <w:b/>
                <w:sz w:val="20"/>
                <w:szCs w:val="20"/>
              </w:rPr>
              <w:t>ponad 100 g. do 350 g.</w:t>
            </w:r>
          </w:p>
        </w:tc>
        <w:tc>
          <w:tcPr>
            <w:tcW w:w="2851" w:type="dxa"/>
            <w:noWrap/>
            <w:hideMark/>
          </w:tcPr>
          <w:p w:rsidR="00A93819" w:rsidRPr="00A43BE4" w:rsidRDefault="00A93819" w:rsidP="001E3D8B">
            <w:pPr>
              <w:jc w:val="right"/>
              <w:rPr>
                <w:b/>
                <w:sz w:val="20"/>
                <w:szCs w:val="20"/>
              </w:rPr>
            </w:pPr>
            <w:r w:rsidRPr="00A43BE4">
              <w:rPr>
                <w:b/>
                <w:sz w:val="20"/>
                <w:szCs w:val="20"/>
              </w:rPr>
              <w:t>9</w:t>
            </w:r>
          </w:p>
        </w:tc>
      </w:tr>
      <w:tr w:rsidR="00A93819" w:rsidRPr="00A43BE4" w:rsidTr="001E3D8B">
        <w:trPr>
          <w:trHeight w:val="275"/>
        </w:trPr>
        <w:tc>
          <w:tcPr>
            <w:tcW w:w="534" w:type="dxa"/>
            <w:noWrap/>
            <w:hideMark/>
          </w:tcPr>
          <w:p w:rsidR="00A93819" w:rsidRPr="00A43BE4" w:rsidRDefault="00A93819" w:rsidP="001E3D8B">
            <w:pPr>
              <w:rPr>
                <w:b/>
                <w:sz w:val="20"/>
                <w:szCs w:val="20"/>
              </w:rPr>
            </w:pPr>
            <w:r w:rsidRPr="00A43BE4">
              <w:rPr>
                <w:b/>
                <w:sz w:val="20"/>
                <w:szCs w:val="20"/>
              </w:rPr>
              <w:t> </w:t>
            </w:r>
          </w:p>
        </w:tc>
        <w:tc>
          <w:tcPr>
            <w:tcW w:w="3363" w:type="dxa"/>
            <w:hideMark/>
          </w:tcPr>
          <w:p w:rsidR="00A93819" w:rsidRPr="00A43BE4" w:rsidRDefault="00A93819" w:rsidP="001E3D8B">
            <w:pPr>
              <w:rPr>
                <w:b/>
                <w:sz w:val="20"/>
                <w:szCs w:val="20"/>
              </w:rPr>
            </w:pPr>
            <w:r w:rsidRPr="00A43BE4">
              <w:rPr>
                <w:b/>
                <w:sz w:val="20"/>
                <w:szCs w:val="20"/>
              </w:rPr>
              <w:t> </w:t>
            </w:r>
          </w:p>
        </w:tc>
        <w:tc>
          <w:tcPr>
            <w:tcW w:w="2540" w:type="dxa"/>
            <w:noWrap/>
            <w:hideMark/>
          </w:tcPr>
          <w:p w:rsidR="00A93819" w:rsidRPr="00A43BE4" w:rsidRDefault="00A93819" w:rsidP="001E3D8B">
            <w:pPr>
              <w:rPr>
                <w:b/>
                <w:sz w:val="20"/>
                <w:szCs w:val="20"/>
              </w:rPr>
            </w:pPr>
            <w:r w:rsidRPr="00A43BE4">
              <w:rPr>
                <w:b/>
                <w:sz w:val="20"/>
                <w:szCs w:val="20"/>
              </w:rPr>
              <w:t>ponad 350 g. do 500 g.</w:t>
            </w:r>
          </w:p>
        </w:tc>
        <w:tc>
          <w:tcPr>
            <w:tcW w:w="2851" w:type="dxa"/>
            <w:noWrap/>
            <w:hideMark/>
          </w:tcPr>
          <w:p w:rsidR="00A93819" w:rsidRPr="00A43BE4" w:rsidRDefault="00A93819" w:rsidP="001E3D8B">
            <w:pPr>
              <w:jc w:val="right"/>
              <w:rPr>
                <w:b/>
                <w:sz w:val="20"/>
                <w:szCs w:val="20"/>
              </w:rPr>
            </w:pPr>
            <w:r w:rsidRPr="00A43BE4">
              <w:rPr>
                <w:b/>
                <w:sz w:val="20"/>
                <w:szCs w:val="20"/>
              </w:rPr>
              <w:t>0</w:t>
            </w:r>
          </w:p>
        </w:tc>
      </w:tr>
      <w:tr w:rsidR="00A93819" w:rsidRPr="00A43BE4" w:rsidTr="001E3D8B">
        <w:trPr>
          <w:trHeight w:val="278"/>
        </w:trPr>
        <w:tc>
          <w:tcPr>
            <w:tcW w:w="534" w:type="dxa"/>
            <w:noWrap/>
            <w:hideMark/>
          </w:tcPr>
          <w:p w:rsidR="00A93819" w:rsidRPr="00A43BE4" w:rsidRDefault="00A93819" w:rsidP="001E3D8B">
            <w:pPr>
              <w:rPr>
                <w:b/>
                <w:sz w:val="20"/>
                <w:szCs w:val="20"/>
              </w:rPr>
            </w:pPr>
            <w:r w:rsidRPr="00A43BE4">
              <w:rPr>
                <w:b/>
                <w:sz w:val="20"/>
                <w:szCs w:val="20"/>
              </w:rPr>
              <w:t> </w:t>
            </w:r>
          </w:p>
        </w:tc>
        <w:tc>
          <w:tcPr>
            <w:tcW w:w="3363" w:type="dxa"/>
            <w:hideMark/>
          </w:tcPr>
          <w:p w:rsidR="00A93819" w:rsidRPr="00A43BE4" w:rsidRDefault="00A93819" w:rsidP="001E3D8B">
            <w:pPr>
              <w:rPr>
                <w:b/>
                <w:sz w:val="20"/>
                <w:szCs w:val="20"/>
              </w:rPr>
            </w:pPr>
            <w:r w:rsidRPr="00A43BE4">
              <w:rPr>
                <w:b/>
                <w:sz w:val="20"/>
                <w:szCs w:val="20"/>
              </w:rPr>
              <w:t> </w:t>
            </w:r>
          </w:p>
        </w:tc>
        <w:tc>
          <w:tcPr>
            <w:tcW w:w="2540" w:type="dxa"/>
            <w:noWrap/>
            <w:hideMark/>
          </w:tcPr>
          <w:p w:rsidR="00A93819" w:rsidRPr="00A43BE4" w:rsidRDefault="00A93819" w:rsidP="001E3D8B">
            <w:pPr>
              <w:rPr>
                <w:b/>
                <w:sz w:val="20"/>
                <w:szCs w:val="20"/>
              </w:rPr>
            </w:pPr>
            <w:r w:rsidRPr="00A43BE4">
              <w:rPr>
                <w:b/>
                <w:sz w:val="20"/>
                <w:szCs w:val="20"/>
              </w:rPr>
              <w:t>ponad 500 g. do 1000 g.</w:t>
            </w:r>
          </w:p>
        </w:tc>
        <w:tc>
          <w:tcPr>
            <w:tcW w:w="2851" w:type="dxa"/>
            <w:noWrap/>
            <w:hideMark/>
          </w:tcPr>
          <w:p w:rsidR="00A93819" w:rsidRPr="00A43BE4" w:rsidRDefault="00A93819" w:rsidP="001E3D8B">
            <w:pPr>
              <w:jc w:val="right"/>
              <w:rPr>
                <w:b/>
                <w:sz w:val="20"/>
                <w:szCs w:val="20"/>
              </w:rPr>
            </w:pPr>
            <w:r w:rsidRPr="00A43BE4">
              <w:rPr>
                <w:b/>
                <w:sz w:val="20"/>
                <w:szCs w:val="20"/>
              </w:rPr>
              <w:t>0</w:t>
            </w:r>
          </w:p>
        </w:tc>
      </w:tr>
      <w:tr w:rsidR="00A93819" w:rsidRPr="00A43BE4" w:rsidTr="001E3D8B">
        <w:trPr>
          <w:trHeight w:val="269"/>
        </w:trPr>
        <w:tc>
          <w:tcPr>
            <w:tcW w:w="534" w:type="dxa"/>
            <w:noWrap/>
            <w:hideMark/>
          </w:tcPr>
          <w:p w:rsidR="00A93819" w:rsidRPr="00A43BE4" w:rsidRDefault="00A93819" w:rsidP="001E3D8B">
            <w:pPr>
              <w:rPr>
                <w:b/>
                <w:sz w:val="20"/>
                <w:szCs w:val="20"/>
              </w:rPr>
            </w:pPr>
            <w:r w:rsidRPr="00A43BE4">
              <w:rPr>
                <w:b/>
                <w:sz w:val="20"/>
                <w:szCs w:val="20"/>
              </w:rPr>
              <w:t> </w:t>
            </w:r>
          </w:p>
        </w:tc>
        <w:tc>
          <w:tcPr>
            <w:tcW w:w="3363" w:type="dxa"/>
            <w:hideMark/>
          </w:tcPr>
          <w:p w:rsidR="00A93819" w:rsidRPr="00A43BE4" w:rsidRDefault="00A93819" w:rsidP="001E3D8B">
            <w:pPr>
              <w:rPr>
                <w:b/>
                <w:sz w:val="20"/>
                <w:szCs w:val="20"/>
              </w:rPr>
            </w:pPr>
            <w:r w:rsidRPr="00A43BE4">
              <w:rPr>
                <w:b/>
                <w:sz w:val="20"/>
                <w:szCs w:val="20"/>
              </w:rPr>
              <w:t> </w:t>
            </w:r>
          </w:p>
        </w:tc>
        <w:tc>
          <w:tcPr>
            <w:tcW w:w="2540" w:type="dxa"/>
            <w:noWrap/>
            <w:hideMark/>
          </w:tcPr>
          <w:p w:rsidR="00A93819" w:rsidRPr="00A43BE4" w:rsidRDefault="00A93819" w:rsidP="001E3D8B">
            <w:pPr>
              <w:rPr>
                <w:b/>
                <w:sz w:val="20"/>
                <w:szCs w:val="20"/>
              </w:rPr>
            </w:pPr>
            <w:r w:rsidRPr="00A43BE4">
              <w:rPr>
                <w:b/>
                <w:sz w:val="20"/>
                <w:szCs w:val="20"/>
              </w:rPr>
              <w:t>ponad 1000 g. do 2000 g.</w:t>
            </w:r>
          </w:p>
        </w:tc>
        <w:tc>
          <w:tcPr>
            <w:tcW w:w="2851" w:type="dxa"/>
            <w:noWrap/>
            <w:hideMark/>
          </w:tcPr>
          <w:p w:rsidR="00A93819" w:rsidRPr="00A43BE4" w:rsidRDefault="00A93819" w:rsidP="001E3D8B">
            <w:pPr>
              <w:jc w:val="right"/>
              <w:rPr>
                <w:b/>
                <w:sz w:val="20"/>
                <w:szCs w:val="20"/>
              </w:rPr>
            </w:pPr>
            <w:r w:rsidRPr="00A43BE4">
              <w:rPr>
                <w:b/>
                <w:sz w:val="20"/>
                <w:szCs w:val="20"/>
              </w:rPr>
              <w:t>0</w:t>
            </w:r>
          </w:p>
        </w:tc>
      </w:tr>
      <w:tr w:rsidR="00A93819" w:rsidRPr="00A43BE4" w:rsidTr="001E3D8B">
        <w:trPr>
          <w:trHeight w:val="272"/>
        </w:trPr>
        <w:tc>
          <w:tcPr>
            <w:tcW w:w="534" w:type="dxa"/>
            <w:noWrap/>
            <w:hideMark/>
          </w:tcPr>
          <w:p w:rsidR="00A93819" w:rsidRPr="00A43BE4" w:rsidRDefault="00A93819" w:rsidP="001E3D8B">
            <w:pPr>
              <w:rPr>
                <w:b/>
                <w:sz w:val="20"/>
                <w:szCs w:val="20"/>
              </w:rPr>
            </w:pPr>
            <w:r w:rsidRPr="00A43BE4">
              <w:rPr>
                <w:b/>
                <w:sz w:val="20"/>
                <w:szCs w:val="20"/>
              </w:rPr>
              <w:t>14</w:t>
            </w:r>
          </w:p>
        </w:tc>
        <w:tc>
          <w:tcPr>
            <w:tcW w:w="3363" w:type="dxa"/>
            <w:hideMark/>
          </w:tcPr>
          <w:p w:rsidR="00A93819" w:rsidRPr="00A43BE4" w:rsidRDefault="00A93819" w:rsidP="001E3D8B">
            <w:pPr>
              <w:rPr>
                <w:b/>
                <w:sz w:val="20"/>
                <w:szCs w:val="20"/>
              </w:rPr>
            </w:pPr>
            <w:r w:rsidRPr="00A43BE4">
              <w:rPr>
                <w:b/>
                <w:sz w:val="20"/>
                <w:szCs w:val="20"/>
              </w:rPr>
              <w:t>Polecony PR zagraniczny (Strefa B)</w:t>
            </w:r>
          </w:p>
        </w:tc>
        <w:tc>
          <w:tcPr>
            <w:tcW w:w="2540" w:type="dxa"/>
            <w:noWrap/>
            <w:hideMark/>
          </w:tcPr>
          <w:p w:rsidR="00A93819" w:rsidRPr="00A43BE4" w:rsidRDefault="00A93819" w:rsidP="001E3D8B">
            <w:pPr>
              <w:rPr>
                <w:b/>
                <w:sz w:val="20"/>
                <w:szCs w:val="20"/>
              </w:rPr>
            </w:pPr>
            <w:r w:rsidRPr="00A43BE4">
              <w:rPr>
                <w:b/>
                <w:sz w:val="20"/>
                <w:szCs w:val="20"/>
              </w:rPr>
              <w:t>do 50 g.</w:t>
            </w:r>
          </w:p>
        </w:tc>
        <w:tc>
          <w:tcPr>
            <w:tcW w:w="2851" w:type="dxa"/>
            <w:noWrap/>
            <w:hideMark/>
          </w:tcPr>
          <w:p w:rsidR="00A93819" w:rsidRPr="00A43BE4" w:rsidRDefault="00A93819" w:rsidP="001E3D8B">
            <w:pPr>
              <w:jc w:val="right"/>
              <w:rPr>
                <w:b/>
                <w:sz w:val="20"/>
                <w:szCs w:val="20"/>
              </w:rPr>
            </w:pPr>
            <w:r w:rsidRPr="00A43BE4">
              <w:rPr>
                <w:b/>
                <w:sz w:val="20"/>
                <w:szCs w:val="20"/>
              </w:rPr>
              <w:t>3</w:t>
            </w:r>
          </w:p>
        </w:tc>
      </w:tr>
      <w:tr w:rsidR="00A93819" w:rsidRPr="00A43BE4" w:rsidTr="001E3D8B">
        <w:trPr>
          <w:trHeight w:val="276"/>
        </w:trPr>
        <w:tc>
          <w:tcPr>
            <w:tcW w:w="534" w:type="dxa"/>
            <w:noWrap/>
            <w:hideMark/>
          </w:tcPr>
          <w:p w:rsidR="00A93819" w:rsidRPr="00A43BE4" w:rsidRDefault="00A93819" w:rsidP="001E3D8B">
            <w:pPr>
              <w:rPr>
                <w:b/>
                <w:sz w:val="20"/>
                <w:szCs w:val="20"/>
              </w:rPr>
            </w:pPr>
            <w:r w:rsidRPr="00A43BE4">
              <w:rPr>
                <w:b/>
                <w:sz w:val="20"/>
                <w:szCs w:val="20"/>
              </w:rPr>
              <w:t>15</w:t>
            </w:r>
          </w:p>
        </w:tc>
        <w:tc>
          <w:tcPr>
            <w:tcW w:w="3363" w:type="dxa"/>
            <w:hideMark/>
          </w:tcPr>
          <w:p w:rsidR="00A93819" w:rsidRPr="00A43BE4" w:rsidRDefault="00A93819" w:rsidP="001E3D8B">
            <w:pPr>
              <w:rPr>
                <w:b/>
                <w:sz w:val="20"/>
                <w:szCs w:val="20"/>
              </w:rPr>
            </w:pPr>
            <w:r w:rsidRPr="00A43BE4">
              <w:rPr>
                <w:b/>
                <w:sz w:val="20"/>
                <w:szCs w:val="20"/>
              </w:rPr>
              <w:t xml:space="preserve">Paczki EK krajowe </w:t>
            </w:r>
            <w:proofErr w:type="spellStart"/>
            <w:r w:rsidRPr="00A43BE4">
              <w:rPr>
                <w:b/>
                <w:sz w:val="20"/>
                <w:szCs w:val="20"/>
              </w:rPr>
              <w:t>Gab</w:t>
            </w:r>
            <w:proofErr w:type="spellEnd"/>
            <w:r w:rsidRPr="00A43BE4">
              <w:rPr>
                <w:b/>
                <w:sz w:val="20"/>
                <w:szCs w:val="20"/>
              </w:rPr>
              <w:t>. A</w:t>
            </w:r>
          </w:p>
        </w:tc>
        <w:tc>
          <w:tcPr>
            <w:tcW w:w="2540" w:type="dxa"/>
            <w:noWrap/>
            <w:hideMark/>
          </w:tcPr>
          <w:p w:rsidR="00A93819" w:rsidRPr="00A43BE4" w:rsidRDefault="00A93819" w:rsidP="001E3D8B">
            <w:pPr>
              <w:rPr>
                <w:b/>
                <w:sz w:val="20"/>
                <w:szCs w:val="20"/>
              </w:rPr>
            </w:pPr>
            <w:r w:rsidRPr="00A43BE4">
              <w:rPr>
                <w:b/>
                <w:sz w:val="20"/>
                <w:szCs w:val="20"/>
              </w:rPr>
              <w:t>od 1 kg. do 2 kg.</w:t>
            </w:r>
          </w:p>
        </w:tc>
        <w:tc>
          <w:tcPr>
            <w:tcW w:w="2851" w:type="dxa"/>
            <w:noWrap/>
            <w:hideMark/>
          </w:tcPr>
          <w:p w:rsidR="00A93819" w:rsidRPr="00A43BE4" w:rsidRDefault="00A93819" w:rsidP="001E3D8B">
            <w:pPr>
              <w:jc w:val="right"/>
              <w:rPr>
                <w:b/>
                <w:sz w:val="20"/>
                <w:szCs w:val="20"/>
              </w:rPr>
            </w:pPr>
            <w:r w:rsidRPr="00A43BE4">
              <w:rPr>
                <w:b/>
                <w:sz w:val="20"/>
                <w:szCs w:val="20"/>
              </w:rPr>
              <w:t>6</w:t>
            </w:r>
          </w:p>
        </w:tc>
      </w:tr>
      <w:tr w:rsidR="00A93819" w:rsidRPr="00A43BE4" w:rsidTr="001E3D8B">
        <w:trPr>
          <w:trHeight w:val="266"/>
        </w:trPr>
        <w:tc>
          <w:tcPr>
            <w:tcW w:w="534" w:type="dxa"/>
            <w:noWrap/>
            <w:hideMark/>
          </w:tcPr>
          <w:p w:rsidR="00A93819" w:rsidRPr="00A43BE4" w:rsidRDefault="00A93819" w:rsidP="001E3D8B">
            <w:pPr>
              <w:rPr>
                <w:b/>
                <w:sz w:val="20"/>
                <w:szCs w:val="20"/>
              </w:rPr>
            </w:pPr>
            <w:r w:rsidRPr="00A43BE4">
              <w:rPr>
                <w:b/>
                <w:sz w:val="20"/>
                <w:szCs w:val="20"/>
              </w:rPr>
              <w:t> </w:t>
            </w:r>
          </w:p>
        </w:tc>
        <w:tc>
          <w:tcPr>
            <w:tcW w:w="3363" w:type="dxa"/>
            <w:hideMark/>
          </w:tcPr>
          <w:p w:rsidR="00A93819" w:rsidRPr="00A43BE4" w:rsidRDefault="00A93819" w:rsidP="001E3D8B">
            <w:pPr>
              <w:rPr>
                <w:b/>
                <w:sz w:val="20"/>
                <w:szCs w:val="20"/>
              </w:rPr>
            </w:pPr>
            <w:r w:rsidRPr="00A43BE4">
              <w:rPr>
                <w:b/>
                <w:sz w:val="20"/>
                <w:szCs w:val="20"/>
              </w:rPr>
              <w:t> </w:t>
            </w:r>
          </w:p>
        </w:tc>
        <w:tc>
          <w:tcPr>
            <w:tcW w:w="2540" w:type="dxa"/>
            <w:noWrap/>
            <w:hideMark/>
          </w:tcPr>
          <w:p w:rsidR="00A93819" w:rsidRPr="00A43BE4" w:rsidRDefault="00A93819" w:rsidP="001E3D8B">
            <w:pPr>
              <w:rPr>
                <w:b/>
                <w:sz w:val="20"/>
                <w:szCs w:val="20"/>
              </w:rPr>
            </w:pPr>
            <w:r w:rsidRPr="00A43BE4">
              <w:rPr>
                <w:b/>
                <w:sz w:val="20"/>
                <w:szCs w:val="20"/>
              </w:rPr>
              <w:t>od 2 kg. do 5 kg.</w:t>
            </w:r>
          </w:p>
        </w:tc>
        <w:tc>
          <w:tcPr>
            <w:tcW w:w="2851" w:type="dxa"/>
            <w:noWrap/>
            <w:hideMark/>
          </w:tcPr>
          <w:p w:rsidR="00A93819" w:rsidRPr="00A43BE4" w:rsidRDefault="00A93819" w:rsidP="001E3D8B">
            <w:pPr>
              <w:jc w:val="right"/>
              <w:rPr>
                <w:b/>
                <w:sz w:val="20"/>
                <w:szCs w:val="20"/>
              </w:rPr>
            </w:pPr>
            <w:r w:rsidRPr="00A43BE4">
              <w:rPr>
                <w:b/>
                <w:sz w:val="20"/>
                <w:szCs w:val="20"/>
              </w:rPr>
              <w:t>9</w:t>
            </w:r>
          </w:p>
        </w:tc>
      </w:tr>
      <w:tr w:rsidR="00A93819" w:rsidRPr="00A43BE4" w:rsidTr="001E3D8B">
        <w:trPr>
          <w:trHeight w:val="270"/>
        </w:trPr>
        <w:tc>
          <w:tcPr>
            <w:tcW w:w="534" w:type="dxa"/>
            <w:noWrap/>
            <w:hideMark/>
          </w:tcPr>
          <w:p w:rsidR="00A93819" w:rsidRPr="00A43BE4" w:rsidRDefault="00A93819" w:rsidP="001E3D8B">
            <w:pPr>
              <w:rPr>
                <w:b/>
                <w:sz w:val="20"/>
                <w:szCs w:val="20"/>
              </w:rPr>
            </w:pPr>
            <w:r w:rsidRPr="00A43BE4">
              <w:rPr>
                <w:b/>
                <w:sz w:val="20"/>
                <w:szCs w:val="20"/>
              </w:rPr>
              <w:t> </w:t>
            </w:r>
          </w:p>
        </w:tc>
        <w:tc>
          <w:tcPr>
            <w:tcW w:w="3363" w:type="dxa"/>
            <w:hideMark/>
          </w:tcPr>
          <w:p w:rsidR="00A93819" w:rsidRPr="00A43BE4" w:rsidRDefault="00A93819" w:rsidP="001E3D8B">
            <w:pPr>
              <w:rPr>
                <w:b/>
                <w:sz w:val="20"/>
                <w:szCs w:val="20"/>
              </w:rPr>
            </w:pPr>
            <w:r w:rsidRPr="00A43BE4">
              <w:rPr>
                <w:b/>
                <w:sz w:val="20"/>
                <w:szCs w:val="20"/>
              </w:rPr>
              <w:t> </w:t>
            </w:r>
          </w:p>
        </w:tc>
        <w:tc>
          <w:tcPr>
            <w:tcW w:w="2540" w:type="dxa"/>
            <w:noWrap/>
            <w:hideMark/>
          </w:tcPr>
          <w:p w:rsidR="00A93819" w:rsidRPr="00A43BE4" w:rsidRDefault="00A93819" w:rsidP="001E3D8B">
            <w:pPr>
              <w:rPr>
                <w:b/>
                <w:sz w:val="20"/>
                <w:szCs w:val="20"/>
              </w:rPr>
            </w:pPr>
            <w:r w:rsidRPr="00A43BE4">
              <w:rPr>
                <w:b/>
                <w:sz w:val="20"/>
                <w:szCs w:val="20"/>
              </w:rPr>
              <w:t>ponad 5 kg. Do 10 kg.</w:t>
            </w:r>
          </w:p>
        </w:tc>
        <w:tc>
          <w:tcPr>
            <w:tcW w:w="2851" w:type="dxa"/>
            <w:noWrap/>
            <w:hideMark/>
          </w:tcPr>
          <w:p w:rsidR="00A93819" w:rsidRPr="00A43BE4" w:rsidRDefault="00A93819" w:rsidP="001E3D8B">
            <w:pPr>
              <w:jc w:val="right"/>
              <w:rPr>
                <w:b/>
                <w:sz w:val="20"/>
                <w:szCs w:val="20"/>
              </w:rPr>
            </w:pPr>
            <w:r w:rsidRPr="00A43BE4">
              <w:rPr>
                <w:b/>
                <w:sz w:val="20"/>
                <w:szCs w:val="20"/>
              </w:rPr>
              <w:t>3</w:t>
            </w:r>
          </w:p>
        </w:tc>
      </w:tr>
      <w:tr w:rsidR="00A93819" w:rsidRPr="00A43BE4" w:rsidTr="001E3D8B">
        <w:trPr>
          <w:trHeight w:val="274"/>
        </w:trPr>
        <w:tc>
          <w:tcPr>
            <w:tcW w:w="534" w:type="dxa"/>
            <w:noWrap/>
            <w:hideMark/>
          </w:tcPr>
          <w:p w:rsidR="00A93819" w:rsidRPr="00A43BE4" w:rsidRDefault="00A93819" w:rsidP="001E3D8B">
            <w:pPr>
              <w:rPr>
                <w:b/>
                <w:sz w:val="20"/>
                <w:szCs w:val="20"/>
              </w:rPr>
            </w:pPr>
            <w:r w:rsidRPr="00A43BE4">
              <w:rPr>
                <w:b/>
                <w:sz w:val="20"/>
                <w:szCs w:val="20"/>
              </w:rPr>
              <w:t>16</w:t>
            </w:r>
          </w:p>
        </w:tc>
        <w:tc>
          <w:tcPr>
            <w:tcW w:w="3363" w:type="dxa"/>
            <w:hideMark/>
          </w:tcPr>
          <w:p w:rsidR="00A93819" w:rsidRPr="00A43BE4" w:rsidRDefault="00A93819" w:rsidP="001E3D8B">
            <w:pPr>
              <w:rPr>
                <w:b/>
                <w:sz w:val="20"/>
                <w:szCs w:val="20"/>
              </w:rPr>
            </w:pPr>
            <w:r w:rsidRPr="00A43BE4">
              <w:rPr>
                <w:b/>
                <w:sz w:val="20"/>
                <w:szCs w:val="20"/>
              </w:rPr>
              <w:t xml:space="preserve">Paczki EK krajowe </w:t>
            </w:r>
            <w:proofErr w:type="spellStart"/>
            <w:r w:rsidRPr="00A43BE4">
              <w:rPr>
                <w:b/>
                <w:sz w:val="20"/>
                <w:szCs w:val="20"/>
              </w:rPr>
              <w:t>Gab</w:t>
            </w:r>
            <w:proofErr w:type="spellEnd"/>
            <w:r w:rsidRPr="00A43BE4">
              <w:rPr>
                <w:b/>
                <w:sz w:val="20"/>
                <w:szCs w:val="20"/>
              </w:rPr>
              <w:t xml:space="preserve">. B </w:t>
            </w:r>
          </w:p>
        </w:tc>
        <w:tc>
          <w:tcPr>
            <w:tcW w:w="2540" w:type="dxa"/>
            <w:noWrap/>
            <w:hideMark/>
          </w:tcPr>
          <w:p w:rsidR="00A93819" w:rsidRPr="00A43BE4" w:rsidRDefault="00A93819" w:rsidP="001E3D8B">
            <w:pPr>
              <w:rPr>
                <w:b/>
                <w:sz w:val="20"/>
                <w:szCs w:val="20"/>
              </w:rPr>
            </w:pPr>
            <w:r w:rsidRPr="00A43BE4">
              <w:rPr>
                <w:b/>
                <w:sz w:val="20"/>
                <w:szCs w:val="20"/>
              </w:rPr>
              <w:t>ponad 2 kg. do 5 kg.</w:t>
            </w:r>
          </w:p>
        </w:tc>
        <w:tc>
          <w:tcPr>
            <w:tcW w:w="2851" w:type="dxa"/>
            <w:noWrap/>
            <w:hideMark/>
          </w:tcPr>
          <w:p w:rsidR="00A93819" w:rsidRPr="00A43BE4" w:rsidRDefault="00A93819" w:rsidP="001E3D8B">
            <w:pPr>
              <w:jc w:val="right"/>
              <w:rPr>
                <w:b/>
                <w:sz w:val="20"/>
                <w:szCs w:val="20"/>
              </w:rPr>
            </w:pPr>
            <w:r w:rsidRPr="00A43BE4">
              <w:rPr>
                <w:b/>
                <w:sz w:val="20"/>
                <w:szCs w:val="20"/>
              </w:rPr>
              <w:t>3</w:t>
            </w:r>
          </w:p>
        </w:tc>
      </w:tr>
      <w:tr w:rsidR="00A93819" w:rsidRPr="00A43BE4" w:rsidTr="001E3D8B">
        <w:trPr>
          <w:trHeight w:val="278"/>
        </w:trPr>
        <w:tc>
          <w:tcPr>
            <w:tcW w:w="534" w:type="dxa"/>
            <w:noWrap/>
            <w:hideMark/>
          </w:tcPr>
          <w:p w:rsidR="00A93819" w:rsidRPr="00A43BE4" w:rsidRDefault="00A93819" w:rsidP="001E3D8B">
            <w:pPr>
              <w:rPr>
                <w:b/>
                <w:sz w:val="20"/>
                <w:szCs w:val="20"/>
              </w:rPr>
            </w:pPr>
            <w:r w:rsidRPr="00A43BE4">
              <w:rPr>
                <w:b/>
                <w:sz w:val="20"/>
                <w:szCs w:val="20"/>
              </w:rPr>
              <w:t>17</w:t>
            </w:r>
          </w:p>
        </w:tc>
        <w:tc>
          <w:tcPr>
            <w:tcW w:w="3363" w:type="dxa"/>
            <w:hideMark/>
          </w:tcPr>
          <w:p w:rsidR="00A93819" w:rsidRPr="00A43BE4" w:rsidRDefault="00A93819" w:rsidP="001E3D8B">
            <w:pPr>
              <w:rPr>
                <w:b/>
                <w:sz w:val="20"/>
                <w:szCs w:val="20"/>
              </w:rPr>
            </w:pPr>
            <w:proofErr w:type="spellStart"/>
            <w:r w:rsidRPr="00A43BE4">
              <w:rPr>
                <w:b/>
                <w:sz w:val="20"/>
                <w:szCs w:val="20"/>
              </w:rPr>
              <w:t>Pocztex</w:t>
            </w:r>
            <w:proofErr w:type="spellEnd"/>
          </w:p>
        </w:tc>
        <w:tc>
          <w:tcPr>
            <w:tcW w:w="2540" w:type="dxa"/>
            <w:noWrap/>
            <w:hideMark/>
          </w:tcPr>
          <w:p w:rsidR="00A93819" w:rsidRPr="00A43BE4" w:rsidRDefault="00A93819" w:rsidP="001E3D8B">
            <w:pPr>
              <w:rPr>
                <w:b/>
                <w:sz w:val="20"/>
                <w:szCs w:val="20"/>
              </w:rPr>
            </w:pPr>
            <w:r w:rsidRPr="00A43BE4">
              <w:rPr>
                <w:b/>
                <w:sz w:val="20"/>
                <w:szCs w:val="20"/>
              </w:rPr>
              <w:t>koperta firmowa do 1 kg.</w:t>
            </w:r>
          </w:p>
        </w:tc>
        <w:tc>
          <w:tcPr>
            <w:tcW w:w="2851" w:type="dxa"/>
            <w:noWrap/>
            <w:hideMark/>
          </w:tcPr>
          <w:p w:rsidR="00A93819" w:rsidRPr="00A43BE4" w:rsidRDefault="00A93819" w:rsidP="001E3D8B">
            <w:pPr>
              <w:jc w:val="right"/>
              <w:rPr>
                <w:b/>
                <w:sz w:val="20"/>
                <w:szCs w:val="20"/>
              </w:rPr>
            </w:pPr>
            <w:r w:rsidRPr="00A43BE4">
              <w:rPr>
                <w:b/>
                <w:sz w:val="20"/>
                <w:szCs w:val="20"/>
              </w:rPr>
              <w:t>0</w:t>
            </w:r>
          </w:p>
        </w:tc>
      </w:tr>
      <w:tr w:rsidR="00A93819" w:rsidRPr="00A43BE4" w:rsidTr="001E3D8B">
        <w:trPr>
          <w:trHeight w:val="282"/>
        </w:trPr>
        <w:tc>
          <w:tcPr>
            <w:tcW w:w="534" w:type="dxa"/>
            <w:noWrap/>
            <w:hideMark/>
          </w:tcPr>
          <w:p w:rsidR="00A93819" w:rsidRPr="00A43BE4" w:rsidRDefault="00A93819" w:rsidP="001E3D8B">
            <w:pPr>
              <w:rPr>
                <w:b/>
                <w:sz w:val="20"/>
                <w:szCs w:val="20"/>
              </w:rPr>
            </w:pPr>
            <w:r w:rsidRPr="00A43BE4">
              <w:rPr>
                <w:b/>
                <w:sz w:val="20"/>
                <w:szCs w:val="20"/>
              </w:rPr>
              <w:t> </w:t>
            </w:r>
          </w:p>
        </w:tc>
        <w:tc>
          <w:tcPr>
            <w:tcW w:w="3363" w:type="dxa"/>
            <w:hideMark/>
          </w:tcPr>
          <w:p w:rsidR="00A93819" w:rsidRPr="00A43BE4" w:rsidRDefault="00A93819" w:rsidP="001E3D8B">
            <w:pPr>
              <w:rPr>
                <w:b/>
                <w:sz w:val="20"/>
                <w:szCs w:val="20"/>
              </w:rPr>
            </w:pPr>
            <w:r w:rsidRPr="00A43BE4">
              <w:rPr>
                <w:b/>
                <w:sz w:val="20"/>
                <w:szCs w:val="20"/>
              </w:rPr>
              <w:t> </w:t>
            </w:r>
          </w:p>
        </w:tc>
        <w:tc>
          <w:tcPr>
            <w:tcW w:w="2540" w:type="dxa"/>
            <w:noWrap/>
            <w:hideMark/>
          </w:tcPr>
          <w:p w:rsidR="00A93819" w:rsidRPr="00A43BE4" w:rsidRDefault="00A93819" w:rsidP="001E3D8B">
            <w:pPr>
              <w:rPr>
                <w:b/>
                <w:sz w:val="20"/>
                <w:szCs w:val="20"/>
              </w:rPr>
            </w:pPr>
            <w:r w:rsidRPr="00A43BE4">
              <w:rPr>
                <w:b/>
                <w:sz w:val="20"/>
                <w:szCs w:val="20"/>
              </w:rPr>
              <w:t>usługa doręczenia do 9:00</w:t>
            </w:r>
          </w:p>
        </w:tc>
        <w:tc>
          <w:tcPr>
            <w:tcW w:w="2851" w:type="dxa"/>
            <w:noWrap/>
            <w:hideMark/>
          </w:tcPr>
          <w:p w:rsidR="00A93819" w:rsidRPr="00A43BE4" w:rsidRDefault="00A93819" w:rsidP="001E3D8B">
            <w:pPr>
              <w:jc w:val="right"/>
              <w:rPr>
                <w:b/>
                <w:sz w:val="20"/>
                <w:szCs w:val="20"/>
              </w:rPr>
            </w:pPr>
            <w:r w:rsidRPr="00A43BE4">
              <w:rPr>
                <w:b/>
                <w:sz w:val="20"/>
                <w:szCs w:val="20"/>
              </w:rPr>
              <w:t>0</w:t>
            </w:r>
          </w:p>
        </w:tc>
      </w:tr>
      <w:tr w:rsidR="00A93819" w:rsidRPr="00A43BE4" w:rsidTr="001E3D8B">
        <w:trPr>
          <w:trHeight w:val="273"/>
        </w:trPr>
        <w:tc>
          <w:tcPr>
            <w:tcW w:w="534" w:type="dxa"/>
            <w:noWrap/>
            <w:hideMark/>
          </w:tcPr>
          <w:p w:rsidR="00A93819" w:rsidRPr="00A43BE4" w:rsidRDefault="00A93819" w:rsidP="001E3D8B">
            <w:pPr>
              <w:rPr>
                <w:b/>
                <w:sz w:val="20"/>
                <w:szCs w:val="20"/>
              </w:rPr>
            </w:pPr>
            <w:r w:rsidRPr="00A43BE4">
              <w:rPr>
                <w:b/>
                <w:sz w:val="20"/>
                <w:szCs w:val="20"/>
              </w:rPr>
              <w:t> </w:t>
            </w:r>
          </w:p>
        </w:tc>
        <w:tc>
          <w:tcPr>
            <w:tcW w:w="3363" w:type="dxa"/>
            <w:hideMark/>
          </w:tcPr>
          <w:p w:rsidR="00A93819" w:rsidRPr="00A43BE4" w:rsidRDefault="00A93819" w:rsidP="001E3D8B">
            <w:pPr>
              <w:rPr>
                <w:b/>
                <w:sz w:val="20"/>
                <w:szCs w:val="20"/>
              </w:rPr>
            </w:pPr>
            <w:r w:rsidRPr="00A43BE4">
              <w:rPr>
                <w:b/>
                <w:sz w:val="20"/>
                <w:szCs w:val="20"/>
              </w:rPr>
              <w:t> </w:t>
            </w:r>
          </w:p>
        </w:tc>
        <w:tc>
          <w:tcPr>
            <w:tcW w:w="2540" w:type="dxa"/>
            <w:noWrap/>
            <w:hideMark/>
          </w:tcPr>
          <w:p w:rsidR="00A93819" w:rsidRPr="00A43BE4" w:rsidRDefault="00A93819" w:rsidP="001E3D8B">
            <w:pPr>
              <w:rPr>
                <w:b/>
                <w:sz w:val="20"/>
                <w:szCs w:val="20"/>
              </w:rPr>
            </w:pPr>
            <w:r w:rsidRPr="00A43BE4">
              <w:rPr>
                <w:b/>
                <w:sz w:val="20"/>
                <w:szCs w:val="20"/>
              </w:rPr>
              <w:t>do 5 kg.</w:t>
            </w:r>
          </w:p>
        </w:tc>
        <w:tc>
          <w:tcPr>
            <w:tcW w:w="2851" w:type="dxa"/>
            <w:noWrap/>
            <w:hideMark/>
          </w:tcPr>
          <w:p w:rsidR="00A93819" w:rsidRPr="00A43BE4" w:rsidRDefault="00A93819" w:rsidP="001E3D8B">
            <w:pPr>
              <w:jc w:val="right"/>
              <w:rPr>
                <w:b/>
                <w:sz w:val="20"/>
                <w:szCs w:val="20"/>
              </w:rPr>
            </w:pPr>
            <w:r w:rsidRPr="00A43BE4">
              <w:rPr>
                <w:b/>
                <w:sz w:val="20"/>
                <w:szCs w:val="20"/>
              </w:rPr>
              <w:t>3</w:t>
            </w:r>
          </w:p>
        </w:tc>
      </w:tr>
      <w:tr w:rsidR="00A93819" w:rsidRPr="00A43BE4" w:rsidTr="001E3D8B">
        <w:trPr>
          <w:trHeight w:val="276"/>
        </w:trPr>
        <w:tc>
          <w:tcPr>
            <w:tcW w:w="534" w:type="dxa"/>
            <w:noWrap/>
            <w:hideMark/>
          </w:tcPr>
          <w:p w:rsidR="00A93819" w:rsidRPr="00A43BE4" w:rsidRDefault="00A93819" w:rsidP="001E3D8B">
            <w:pPr>
              <w:rPr>
                <w:b/>
                <w:sz w:val="20"/>
                <w:szCs w:val="20"/>
              </w:rPr>
            </w:pPr>
            <w:r w:rsidRPr="00A43BE4">
              <w:rPr>
                <w:b/>
                <w:sz w:val="20"/>
                <w:szCs w:val="20"/>
              </w:rPr>
              <w:t>18</w:t>
            </w:r>
          </w:p>
        </w:tc>
        <w:tc>
          <w:tcPr>
            <w:tcW w:w="3363" w:type="dxa"/>
            <w:hideMark/>
          </w:tcPr>
          <w:p w:rsidR="00A93819" w:rsidRPr="00A43BE4" w:rsidRDefault="00A93819" w:rsidP="001E3D8B">
            <w:pPr>
              <w:rPr>
                <w:b/>
                <w:sz w:val="20"/>
                <w:szCs w:val="20"/>
              </w:rPr>
            </w:pPr>
            <w:r w:rsidRPr="00A43BE4">
              <w:rPr>
                <w:b/>
                <w:sz w:val="20"/>
                <w:szCs w:val="20"/>
              </w:rPr>
              <w:t>POCZTEX - ZPO</w:t>
            </w:r>
          </w:p>
        </w:tc>
        <w:tc>
          <w:tcPr>
            <w:tcW w:w="2540" w:type="dxa"/>
            <w:noWrap/>
            <w:hideMark/>
          </w:tcPr>
          <w:p w:rsidR="00A93819" w:rsidRPr="00A43BE4" w:rsidRDefault="00A93819" w:rsidP="001E3D8B">
            <w:pPr>
              <w:rPr>
                <w:b/>
                <w:sz w:val="20"/>
                <w:szCs w:val="20"/>
              </w:rPr>
            </w:pPr>
            <w:r w:rsidRPr="00A43BE4">
              <w:rPr>
                <w:b/>
                <w:sz w:val="20"/>
                <w:szCs w:val="20"/>
              </w:rPr>
              <w:t> </w:t>
            </w:r>
          </w:p>
        </w:tc>
        <w:tc>
          <w:tcPr>
            <w:tcW w:w="2851" w:type="dxa"/>
            <w:noWrap/>
            <w:hideMark/>
          </w:tcPr>
          <w:p w:rsidR="00A93819" w:rsidRPr="00A43BE4" w:rsidRDefault="00A93819" w:rsidP="001E3D8B">
            <w:pPr>
              <w:jc w:val="right"/>
              <w:rPr>
                <w:b/>
                <w:sz w:val="20"/>
                <w:szCs w:val="20"/>
              </w:rPr>
            </w:pPr>
            <w:r w:rsidRPr="00A43BE4">
              <w:rPr>
                <w:b/>
                <w:sz w:val="20"/>
                <w:szCs w:val="20"/>
              </w:rPr>
              <w:t>3</w:t>
            </w:r>
          </w:p>
        </w:tc>
      </w:tr>
      <w:tr w:rsidR="00A93819" w:rsidRPr="00A43BE4" w:rsidTr="001E3D8B">
        <w:trPr>
          <w:trHeight w:val="550"/>
        </w:trPr>
        <w:tc>
          <w:tcPr>
            <w:tcW w:w="534" w:type="dxa"/>
            <w:noWrap/>
            <w:hideMark/>
          </w:tcPr>
          <w:p w:rsidR="00A93819" w:rsidRPr="00A43BE4" w:rsidRDefault="00A93819" w:rsidP="001E3D8B">
            <w:pPr>
              <w:rPr>
                <w:b/>
                <w:sz w:val="20"/>
                <w:szCs w:val="20"/>
              </w:rPr>
            </w:pPr>
            <w:r w:rsidRPr="00A43BE4">
              <w:rPr>
                <w:b/>
                <w:sz w:val="20"/>
                <w:szCs w:val="20"/>
              </w:rPr>
              <w:t>19</w:t>
            </w:r>
          </w:p>
        </w:tc>
        <w:tc>
          <w:tcPr>
            <w:tcW w:w="3363" w:type="dxa"/>
            <w:hideMark/>
          </w:tcPr>
          <w:p w:rsidR="00A93819" w:rsidRPr="00A43BE4" w:rsidRDefault="00A93819" w:rsidP="001E3D8B">
            <w:pPr>
              <w:rPr>
                <w:b/>
                <w:sz w:val="20"/>
                <w:szCs w:val="20"/>
              </w:rPr>
            </w:pPr>
            <w:r w:rsidRPr="00A43BE4">
              <w:rPr>
                <w:b/>
                <w:sz w:val="20"/>
                <w:szCs w:val="20"/>
              </w:rPr>
              <w:t>Usługa "Potwierdzenie odbioru" w obrocie krajowym</w:t>
            </w:r>
          </w:p>
        </w:tc>
        <w:tc>
          <w:tcPr>
            <w:tcW w:w="2540" w:type="dxa"/>
            <w:noWrap/>
            <w:hideMark/>
          </w:tcPr>
          <w:p w:rsidR="00A93819" w:rsidRPr="00A43BE4" w:rsidRDefault="00A93819" w:rsidP="001E3D8B">
            <w:pPr>
              <w:rPr>
                <w:b/>
                <w:sz w:val="20"/>
                <w:szCs w:val="20"/>
              </w:rPr>
            </w:pPr>
            <w:r w:rsidRPr="00A43BE4">
              <w:rPr>
                <w:b/>
                <w:sz w:val="20"/>
                <w:szCs w:val="20"/>
              </w:rPr>
              <w:t> </w:t>
            </w:r>
          </w:p>
        </w:tc>
        <w:tc>
          <w:tcPr>
            <w:tcW w:w="2851" w:type="dxa"/>
            <w:noWrap/>
            <w:hideMark/>
          </w:tcPr>
          <w:p w:rsidR="00A93819" w:rsidRPr="00A43BE4" w:rsidRDefault="00A93819" w:rsidP="001E3D8B">
            <w:pPr>
              <w:jc w:val="right"/>
              <w:rPr>
                <w:b/>
                <w:sz w:val="20"/>
                <w:szCs w:val="20"/>
              </w:rPr>
            </w:pPr>
            <w:r w:rsidRPr="00A43BE4">
              <w:rPr>
                <w:b/>
                <w:sz w:val="20"/>
                <w:szCs w:val="20"/>
              </w:rPr>
              <w:t>40701</w:t>
            </w:r>
          </w:p>
        </w:tc>
      </w:tr>
      <w:tr w:rsidR="00A93819" w:rsidRPr="00A43BE4" w:rsidTr="001E3D8B">
        <w:trPr>
          <w:trHeight w:val="558"/>
        </w:trPr>
        <w:tc>
          <w:tcPr>
            <w:tcW w:w="534" w:type="dxa"/>
            <w:noWrap/>
            <w:hideMark/>
          </w:tcPr>
          <w:p w:rsidR="00A93819" w:rsidRPr="00A43BE4" w:rsidRDefault="00A93819" w:rsidP="001E3D8B">
            <w:pPr>
              <w:rPr>
                <w:b/>
                <w:sz w:val="20"/>
                <w:szCs w:val="20"/>
              </w:rPr>
            </w:pPr>
            <w:r w:rsidRPr="00A43BE4">
              <w:rPr>
                <w:b/>
                <w:sz w:val="20"/>
                <w:szCs w:val="20"/>
              </w:rPr>
              <w:t>20</w:t>
            </w:r>
          </w:p>
        </w:tc>
        <w:tc>
          <w:tcPr>
            <w:tcW w:w="3363" w:type="dxa"/>
            <w:hideMark/>
          </w:tcPr>
          <w:p w:rsidR="00A93819" w:rsidRPr="00A43BE4" w:rsidRDefault="00A93819" w:rsidP="001E3D8B">
            <w:pPr>
              <w:rPr>
                <w:b/>
                <w:sz w:val="20"/>
                <w:szCs w:val="20"/>
              </w:rPr>
            </w:pPr>
            <w:r w:rsidRPr="00A43BE4">
              <w:rPr>
                <w:b/>
                <w:sz w:val="20"/>
                <w:szCs w:val="20"/>
              </w:rPr>
              <w:t>Usługa "Potwierdzenie odbioru" w obrocie zagranicznym</w:t>
            </w:r>
          </w:p>
        </w:tc>
        <w:tc>
          <w:tcPr>
            <w:tcW w:w="2540" w:type="dxa"/>
            <w:noWrap/>
            <w:hideMark/>
          </w:tcPr>
          <w:p w:rsidR="00A93819" w:rsidRPr="00A43BE4" w:rsidRDefault="00A93819" w:rsidP="001E3D8B">
            <w:pPr>
              <w:rPr>
                <w:b/>
                <w:sz w:val="20"/>
                <w:szCs w:val="20"/>
              </w:rPr>
            </w:pPr>
            <w:r w:rsidRPr="00A43BE4">
              <w:rPr>
                <w:b/>
                <w:sz w:val="20"/>
                <w:szCs w:val="20"/>
              </w:rPr>
              <w:t> </w:t>
            </w:r>
          </w:p>
        </w:tc>
        <w:tc>
          <w:tcPr>
            <w:tcW w:w="2851" w:type="dxa"/>
            <w:noWrap/>
            <w:hideMark/>
          </w:tcPr>
          <w:p w:rsidR="00A93819" w:rsidRPr="00A43BE4" w:rsidRDefault="00A93819" w:rsidP="001E3D8B">
            <w:pPr>
              <w:jc w:val="right"/>
              <w:rPr>
                <w:b/>
                <w:sz w:val="20"/>
                <w:szCs w:val="20"/>
              </w:rPr>
            </w:pPr>
            <w:r w:rsidRPr="00A43BE4">
              <w:rPr>
                <w:b/>
                <w:sz w:val="20"/>
                <w:szCs w:val="20"/>
              </w:rPr>
              <w:t>69</w:t>
            </w:r>
          </w:p>
        </w:tc>
      </w:tr>
      <w:tr w:rsidR="00A93819" w:rsidRPr="00A43BE4" w:rsidTr="001E3D8B">
        <w:trPr>
          <w:trHeight w:val="552"/>
        </w:trPr>
        <w:tc>
          <w:tcPr>
            <w:tcW w:w="534" w:type="dxa"/>
            <w:noWrap/>
            <w:hideMark/>
          </w:tcPr>
          <w:p w:rsidR="00A93819" w:rsidRPr="00A43BE4" w:rsidRDefault="00A93819" w:rsidP="001E3D8B">
            <w:pPr>
              <w:rPr>
                <w:b/>
                <w:sz w:val="20"/>
                <w:szCs w:val="20"/>
              </w:rPr>
            </w:pPr>
            <w:r w:rsidRPr="00A43BE4">
              <w:rPr>
                <w:b/>
                <w:sz w:val="20"/>
                <w:szCs w:val="20"/>
              </w:rPr>
              <w:t>21</w:t>
            </w:r>
          </w:p>
        </w:tc>
        <w:tc>
          <w:tcPr>
            <w:tcW w:w="3363" w:type="dxa"/>
            <w:hideMark/>
          </w:tcPr>
          <w:p w:rsidR="00A93819" w:rsidRPr="00A43BE4" w:rsidRDefault="00A93819" w:rsidP="001E3D8B">
            <w:pPr>
              <w:rPr>
                <w:b/>
                <w:sz w:val="20"/>
                <w:szCs w:val="20"/>
              </w:rPr>
            </w:pPr>
            <w:r w:rsidRPr="00A43BE4">
              <w:rPr>
                <w:b/>
                <w:sz w:val="20"/>
                <w:szCs w:val="20"/>
              </w:rPr>
              <w:t xml:space="preserve">Zwrot przesyłek rejestrowanych krajowych </w:t>
            </w:r>
          </w:p>
        </w:tc>
        <w:tc>
          <w:tcPr>
            <w:tcW w:w="2540" w:type="dxa"/>
            <w:noWrap/>
            <w:hideMark/>
          </w:tcPr>
          <w:p w:rsidR="00A93819" w:rsidRPr="00A43BE4" w:rsidRDefault="00A93819" w:rsidP="001E3D8B">
            <w:pPr>
              <w:rPr>
                <w:b/>
                <w:sz w:val="20"/>
                <w:szCs w:val="20"/>
              </w:rPr>
            </w:pPr>
            <w:r w:rsidRPr="00A43BE4">
              <w:rPr>
                <w:b/>
                <w:sz w:val="20"/>
                <w:szCs w:val="20"/>
              </w:rPr>
              <w:t> </w:t>
            </w:r>
          </w:p>
        </w:tc>
        <w:tc>
          <w:tcPr>
            <w:tcW w:w="2851" w:type="dxa"/>
            <w:noWrap/>
            <w:hideMark/>
          </w:tcPr>
          <w:p w:rsidR="00A93819" w:rsidRPr="00A43BE4" w:rsidRDefault="00A93819" w:rsidP="001E3D8B">
            <w:pPr>
              <w:jc w:val="right"/>
              <w:rPr>
                <w:b/>
                <w:sz w:val="20"/>
                <w:szCs w:val="20"/>
              </w:rPr>
            </w:pPr>
            <w:r w:rsidRPr="00A43BE4">
              <w:rPr>
                <w:b/>
                <w:sz w:val="20"/>
                <w:szCs w:val="20"/>
              </w:rPr>
              <w:t>2607</w:t>
            </w:r>
          </w:p>
        </w:tc>
      </w:tr>
      <w:tr w:rsidR="00A93819" w:rsidRPr="00A43BE4" w:rsidTr="001E3D8B">
        <w:trPr>
          <w:trHeight w:val="360"/>
        </w:trPr>
        <w:tc>
          <w:tcPr>
            <w:tcW w:w="534" w:type="dxa"/>
            <w:noWrap/>
            <w:hideMark/>
          </w:tcPr>
          <w:p w:rsidR="00A93819" w:rsidRPr="00A43BE4" w:rsidRDefault="00A93819" w:rsidP="001E3D8B">
            <w:pPr>
              <w:rPr>
                <w:b/>
                <w:sz w:val="20"/>
                <w:szCs w:val="20"/>
              </w:rPr>
            </w:pPr>
            <w:r w:rsidRPr="00A43BE4">
              <w:rPr>
                <w:b/>
                <w:sz w:val="20"/>
                <w:szCs w:val="20"/>
              </w:rPr>
              <w:t>22</w:t>
            </w:r>
          </w:p>
        </w:tc>
        <w:tc>
          <w:tcPr>
            <w:tcW w:w="3363" w:type="dxa"/>
            <w:hideMark/>
          </w:tcPr>
          <w:p w:rsidR="00A93819" w:rsidRPr="00A43BE4" w:rsidRDefault="00A93819" w:rsidP="001E3D8B">
            <w:pPr>
              <w:rPr>
                <w:b/>
                <w:sz w:val="20"/>
                <w:szCs w:val="20"/>
              </w:rPr>
            </w:pPr>
            <w:r w:rsidRPr="00A43BE4">
              <w:rPr>
                <w:b/>
                <w:sz w:val="20"/>
                <w:szCs w:val="20"/>
              </w:rPr>
              <w:t>Zwrot usługa ZPO krajowe</w:t>
            </w:r>
          </w:p>
        </w:tc>
        <w:tc>
          <w:tcPr>
            <w:tcW w:w="2540" w:type="dxa"/>
            <w:noWrap/>
            <w:hideMark/>
          </w:tcPr>
          <w:p w:rsidR="00A93819" w:rsidRPr="00A43BE4" w:rsidRDefault="00A93819" w:rsidP="001E3D8B">
            <w:pPr>
              <w:rPr>
                <w:b/>
                <w:sz w:val="20"/>
                <w:szCs w:val="20"/>
              </w:rPr>
            </w:pPr>
            <w:r w:rsidRPr="00A43BE4">
              <w:rPr>
                <w:b/>
                <w:sz w:val="20"/>
                <w:szCs w:val="20"/>
              </w:rPr>
              <w:t> </w:t>
            </w:r>
          </w:p>
        </w:tc>
        <w:tc>
          <w:tcPr>
            <w:tcW w:w="2851" w:type="dxa"/>
            <w:noWrap/>
            <w:hideMark/>
          </w:tcPr>
          <w:p w:rsidR="00A93819" w:rsidRPr="00A43BE4" w:rsidRDefault="00A93819" w:rsidP="001E3D8B">
            <w:pPr>
              <w:jc w:val="right"/>
              <w:rPr>
                <w:b/>
                <w:sz w:val="20"/>
                <w:szCs w:val="20"/>
              </w:rPr>
            </w:pPr>
            <w:r w:rsidRPr="00A43BE4">
              <w:rPr>
                <w:b/>
                <w:sz w:val="20"/>
                <w:szCs w:val="20"/>
              </w:rPr>
              <w:t>2598</w:t>
            </w:r>
          </w:p>
        </w:tc>
      </w:tr>
      <w:tr w:rsidR="00A93819" w:rsidRPr="00A43BE4" w:rsidTr="001E3D8B">
        <w:trPr>
          <w:trHeight w:val="465"/>
        </w:trPr>
        <w:tc>
          <w:tcPr>
            <w:tcW w:w="534" w:type="dxa"/>
            <w:noWrap/>
            <w:hideMark/>
          </w:tcPr>
          <w:p w:rsidR="00A93819" w:rsidRPr="00A43BE4" w:rsidRDefault="00A93819" w:rsidP="001E3D8B">
            <w:pPr>
              <w:rPr>
                <w:b/>
                <w:sz w:val="20"/>
                <w:szCs w:val="20"/>
              </w:rPr>
            </w:pPr>
            <w:r w:rsidRPr="00A43BE4">
              <w:rPr>
                <w:b/>
                <w:sz w:val="20"/>
                <w:szCs w:val="20"/>
              </w:rPr>
              <w:t>23</w:t>
            </w:r>
          </w:p>
        </w:tc>
        <w:tc>
          <w:tcPr>
            <w:tcW w:w="3363" w:type="dxa"/>
            <w:hideMark/>
          </w:tcPr>
          <w:p w:rsidR="00A93819" w:rsidRPr="00A43BE4" w:rsidRDefault="00A93819" w:rsidP="001E3D8B">
            <w:pPr>
              <w:rPr>
                <w:b/>
                <w:sz w:val="20"/>
                <w:szCs w:val="20"/>
              </w:rPr>
            </w:pPr>
            <w:r w:rsidRPr="00A43BE4">
              <w:rPr>
                <w:b/>
                <w:sz w:val="20"/>
                <w:szCs w:val="20"/>
              </w:rPr>
              <w:t>Zwrot przesyłek rejestrowanych zagranicznych Strefa A do 50g.</w:t>
            </w:r>
          </w:p>
        </w:tc>
        <w:tc>
          <w:tcPr>
            <w:tcW w:w="2540" w:type="dxa"/>
            <w:noWrap/>
            <w:hideMark/>
          </w:tcPr>
          <w:p w:rsidR="00A93819" w:rsidRPr="00A43BE4" w:rsidRDefault="00A93819" w:rsidP="001E3D8B">
            <w:pPr>
              <w:rPr>
                <w:b/>
                <w:sz w:val="20"/>
                <w:szCs w:val="20"/>
              </w:rPr>
            </w:pPr>
            <w:r w:rsidRPr="00A43BE4">
              <w:rPr>
                <w:b/>
                <w:sz w:val="20"/>
                <w:szCs w:val="20"/>
              </w:rPr>
              <w:t> </w:t>
            </w:r>
          </w:p>
        </w:tc>
        <w:tc>
          <w:tcPr>
            <w:tcW w:w="2851" w:type="dxa"/>
            <w:noWrap/>
            <w:hideMark/>
          </w:tcPr>
          <w:p w:rsidR="00A93819" w:rsidRPr="00A43BE4" w:rsidRDefault="00A93819" w:rsidP="001E3D8B">
            <w:pPr>
              <w:jc w:val="right"/>
              <w:rPr>
                <w:b/>
                <w:sz w:val="20"/>
                <w:szCs w:val="20"/>
              </w:rPr>
            </w:pPr>
            <w:r w:rsidRPr="00A43BE4">
              <w:rPr>
                <w:b/>
                <w:sz w:val="20"/>
                <w:szCs w:val="20"/>
              </w:rPr>
              <w:t>3</w:t>
            </w:r>
          </w:p>
        </w:tc>
      </w:tr>
      <w:tr w:rsidR="00A93819" w:rsidRPr="00A43BE4" w:rsidTr="001E3D8B">
        <w:trPr>
          <w:trHeight w:val="544"/>
        </w:trPr>
        <w:tc>
          <w:tcPr>
            <w:tcW w:w="534" w:type="dxa"/>
            <w:noWrap/>
            <w:hideMark/>
          </w:tcPr>
          <w:p w:rsidR="00A93819" w:rsidRPr="00A43BE4" w:rsidRDefault="00A93819" w:rsidP="001E3D8B">
            <w:pPr>
              <w:rPr>
                <w:b/>
                <w:sz w:val="20"/>
                <w:szCs w:val="20"/>
              </w:rPr>
            </w:pPr>
            <w:r w:rsidRPr="00A43BE4">
              <w:rPr>
                <w:b/>
                <w:sz w:val="20"/>
                <w:szCs w:val="20"/>
              </w:rPr>
              <w:t>24</w:t>
            </w:r>
          </w:p>
        </w:tc>
        <w:tc>
          <w:tcPr>
            <w:tcW w:w="3363" w:type="dxa"/>
            <w:hideMark/>
          </w:tcPr>
          <w:p w:rsidR="00A93819" w:rsidRPr="00A43BE4" w:rsidRDefault="00A93819" w:rsidP="001E3D8B">
            <w:pPr>
              <w:rPr>
                <w:b/>
                <w:sz w:val="20"/>
                <w:szCs w:val="20"/>
              </w:rPr>
            </w:pPr>
            <w:r w:rsidRPr="00A43BE4">
              <w:rPr>
                <w:b/>
                <w:sz w:val="20"/>
                <w:szCs w:val="20"/>
              </w:rPr>
              <w:t xml:space="preserve">Zwrot - usługa ZPO zagraniczne Strefa A  </w:t>
            </w:r>
          </w:p>
        </w:tc>
        <w:tc>
          <w:tcPr>
            <w:tcW w:w="2540" w:type="dxa"/>
            <w:noWrap/>
            <w:hideMark/>
          </w:tcPr>
          <w:p w:rsidR="00A93819" w:rsidRPr="00A43BE4" w:rsidRDefault="00A93819" w:rsidP="001E3D8B">
            <w:pPr>
              <w:rPr>
                <w:b/>
                <w:sz w:val="20"/>
                <w:szCs w:val="20"/>
              </w:rPr>
            </w:pPr>
            <w:r w:rsidRPr="00A43BE4">
              <w:rPr>
                <w:b/>
                <w:sz w:val="20"/>
                <w:szCs w:val="20"/>
              </w:rPr>
              <w:t> </w:t>
            </w:r>
          </w:p>
        </w:tc>
        <w:tc>
          <w:tcPr>
            <w:tcW w:w="2851" w:type="dxa"/>
            <w:noWrap/>
            <w:hideMark/>
          </w:tcPr>
          <w:p w:rsidR="00A93819" w:rsidRPr="00A43BE4" w:rsidRDefault="00A93819" w:rsidP="001E3D8B">
            <w:pPr>
              <w:jc w:val="right"/>
              <w:rPr>
                <w:b/>
                <w:sz w:val="20"/>
                <w:szCs w:val="20"/>
              </w:rPr>
            </w:pPr>
            <w:r w:rsidRPr="00A43BE4">
              <w:rPr>
                <w:b/>
                <w:sz w:val="20"/>
                <w:szCs w:val="20"/>
              </w:rPr>
              <w:t>3</w:t>
            </w:r>
          </w:p>
        </w:tc>
      </w:tr>
      <w:tr w:rsidR="00A93819" w:rsidRPr="00A43BE4" w:rsidTr="001E3D8B">
        <w:trPr>
          <w:trHeight w:val="360"/>
        </w:trPr>
        <w:tc>
          <w:tcPr>
            <w:tcW w:w="534" w:type="dxa"/>
            <w:noWrap/>
            <w:hideMark/>
          </w:tcPr>
          <w:p w:rsidR="00A93819" w:rsidRPr="00A43BE4" w:rsidRDefault="00A93819" w:rsidP="001E3D8B">
            <w:pPr>
              <w:rPr>
                <w:b/>
                <w:sz w:val="20"/>
                <w:szCs w:val="20"/>
              </w:rPr>
            </w:pPr>
            <w:r w:rsidRPr="00A43BE4">
              <w:rPr>
                <w:b/>
                <w:sz w:val="20"/>
                <w:szCs w:val="20"/>
              </w:rPr>
              <w:t>25</w:t>
            </w:r>
          </w:p>
        </w:tc>
        <w:tc>
          <w:tcPr>
            <w:tcW w:w="3363" w:type="dxa"/>
            <w:hideMark/>
          </w:tcPr>
          <w:p w:rsidR="00A93819" w:rsidRPr="00A43BE4" w:rsidRDefault="00A93819" w:rsidP="001E3D8B">
            <w:pPr>
              <w:rPr>
                <w:b/>
                <w:sz w:val="20"/>
                <w:szCs w:val="20"/>
              </w:rPr>
            </w:pPr>
            <w:r w:rsidRPr="00A43BE4">
              <w:rPr>
                <w:b/>
                <w:sz w:val="20"/>
                <w:szCs w:val="20"/>
              </w:rPr>
              <w:t>Opłata za stały odbiór korespondencji od Zamawiającego - opłata miesięczna POCZTA FIRMOWA</w:t>
            </w:r>
          </w:p>
        </w:tc>
        <w:tc>
          <w:tcPr>
            <w:tcW w:w="2540" w:type="dxa"/>
            <w:noWrap/>
            <w:hideMark/>
          </w:tcPr>
          <w:p w:rsidR="00A93819" w:rsidRPr="00A43BE4" w:rsidRDefault="00A93819" w:rsidP="001E3D8B">
            <w:pPr>
              <w:rPr>
                <w:b/>
                <w:sz w:val="20"/>
                <w:szCs w:val="20"/>
              </w:rPr>
            </w:pPr>
            <w:r w:rsidRPr="00A43BE4">
              <w:rPr>
                <w:b/>
                <w:sz w:val="20"/>
                <w:szCs w:val="20"/>
              </w:rPr>
              <w:t> </w:t>
            </w:r>
          </w:p>
        </w:tc>
        <w:tc>
          <w:tcPr>
            <w:tcW w:w="2851" w:type="dxa"/>
            <w:noWrap/>
            <w:hideMark/>
          </w:tcPr>
          <w:p w:rsidR="00A93819" w:rsidRPr="00A43BE4" w:rsidRDefault="00A93819" w:rsidP="001E3D8B">
            <w:pPr>
              <w:jc w:val="right"/>
              <w:rPr>
                <w:b/>
                <w:sz w:val="20"/>
                <w:szCs w:val="20"/>
              </w:rPr>
            </w:pPr>
            <w:r w:rsidRPr="00A43BE4">
              <w:rPr>
                <w:b/>
                <w:sz w:val="20"/>
                <w:szCs w:val="20"/>
              </w:rPr>
              <w:t>36</w:t>
            </w:r>
          </w:p>
        </w:tc>
      </w:tr>
    </w:tbl>
    <w:p w:rsidR="00A93819" w:rsidRPr="00A43BE4" w:rsidRDefault="00A93819" w:rsidP="00A93819">
      <w:pPr>
        <w:rPr>
          <w:b/>
          <w:sz w:val="20"/>
          <w:szCs w:val="20"/>
        </w:rPr>
      </w:pPr>
    </w:p>
    <w:p w:rsidR="009B79FB" w:rsidRPr="005E5058" w:rsidRDefault="009B79FB" w:rsidP="00D76041">
      <w:pPr>
        <w:spacing w:line="276" w:lineRule="auto"/>
        <w:jc w:val="both"/>
        <w:rPr>
          <w:rFonts w:ascii="Arial" w:hAnsi="Arial" w:cs="Arial"/>
          <w:sz w:val="22"/>
          <w:szCs w:val="22"/>
          <w:highlight w:val="yellow"/>
        </w:rPr>
      </w:pPr>
    </w:p>
    <w:p w:rsidR="009B79FB" w:rsidRPr="00DB1055" w:rsidRDefault="00FF5E21" w:rsidP="00D76041">
      <w:pPr>
        <w:suppressAutoHyphens w:val="0"/>
        <w:autoSpaceDE w:val="0"/>
        <w:autoSpaceDN w:val="0"/>
        <w:adjustRightInd w:val="0"/>
        <w:spacing w:line="276" w:lineRule="auto"/>
        <w:ind w:left="284" w:hanging="284"/>
        <w:rPr>
          <w:rFonts w:ascii="Arial" w:hAnsi="Arial" w:cs="Arial"/>
          <w:b/>
          <w:bCs/>
          <w:i/>
          <w:sz w:val="22"/>
          <w:szCs w:val="22"/>
        </w:rPr>
      </w:pPr>
      <w:r w:rsidRPr="00DB1055">
        <w:rPr>
          <w:rFonts w:ascii="Arial" w:hAnsi="Arial" w:cs="Arial"/>
          <w:b/>
          <w:bCs/>
          <w:i/>
          <w:sz w:val="22"/>
          <w:szCs w:val="22"/>
        </w:rPr>
        <w:t>3</w:t>
      </w:r>
      <w:r w:rsidR="0039345F" w:rsidRPr="00DB1055">
        <w:rPr>
          <w:rFonts w:ascii="Arial" w:hAnsi="Arial" w:cs="Arial"/>
          <w:b/>
          <w:bCs/>
          <w:i/>
          <w:sz w:val="22"/>
          <w:szCs w:val="22"/>
        </w:rPr>
        <w:t>.</w:t>
      </w:r>
      <w:r w:rsidR="009B79FB" w:rsidRPr="00DB1055">
        <w:rPr>
          <w:rFonts w:ascii="Arial" w:hAnsi="Arial" w:cs="Arial"/>
          <w:b/>
          <w:bCs/>
          <w:i/>
          <w:sz w:val="22"/>
          <w:szCs w:val="22"/>
        </w:rPr>
        <w:t xml:space="preserve"> </w:t>
      </w:r>
      <w:r w:rsidR="009B79FB" w:rsidRPr="00CD48ED">
        <w:rPr>
          <w:rFonts w:ascii="Arial" w:hAnsi="Arial" w:cs="Arial"/>
          <w:b/>
          <w:bCs/>
          <w:i/>
          <w:color w:val="FF0000"/>
          <w:sz w:val="22"/>
          <w:szCs w:val="22"/>
        </w:rPr>
        <w:t>Wykonawca, w terminie 3 dni od dnia  zamieszczenia na stronie internetowej informacji,  z sesji otwarcia ofert, przekazuje zamawiającemu oświadczenie o przynależności lub braku przynależności do tej samej grupy kapitałowej</w:t>
      </w:r>
      <w:r w:rsidR="009B79FB" w:rsidRPr="00DB1055">
        <w:rPr>
          <w:rFonts w:ascii="Arial" w:hAnsi="Arial" w:cs="Arial"/>
          <w:b/>
          <w:bCs/>
          <w:i/>
          <w:sz w:val="22"/>
          <w:szCs w:val="22"/>
        </w:rPr>
        <w:t>. Wykonawca może przedstawić dowody, że powiązania z innym wykonawcą nie prowadzą do zakłócenia konkurencji w postępowaniu o udzielenie zamówienia</w:t>
      </w:r>
      <w:r w:rsidR="00DB1055">
        <w:rPr>
          <w:rFonts w:ascii="Arial" w:hAnsi="Arial" w:cs="Arial"/>
          <w:b/>
          <w:bCs/>
          <w:i/>
          <w:sz w:val="22"/>
          <w:szCs w:val="22"/>
        </w:rPr>
        <w:t>.</w:t>
      </w:r>
    </w:p>
    <w:p w:rsidR="00DB1055" w:rsidRDefault="00FF5E21" w:rsidP="00DB1055">
      <w:pPr>
        <w:pStyle w:val="Standard"/>
        <w:tabs>
          <w:tab w:val="left" w:pos="284"/>
          <w:tab w:val="left" w:pos="426"/>
          <w:tab w:val="left" w:pos="851"/>
        </w:tabs>
        <w:spacing w:line="276" w:lineRule="auto"/>
        <w:ind w:left="426" w:hanging="426"/>
        <w:jc w:val="both"/>
        <w:rPr>
          <w:rFonts w:ascii="Calibri" w:hAnsi="Calibri" w:cs="Calibri"/>
          <w:color w:val="000000"/>
          <w:sz w:val="23"/>
          <w:szCs w:val="23"/>
        </w:rPr>
      </w:pPr>
      <w:r w:rsidRPr="00DB1055">
        <w:rPr>
          <w:rFonts w:ascii="Arial" w:hAnsi="Arial" w:cs="Arial"/>
          <w:sz w:val="22"/>
          <w:szCs w:val="22"/>
        </w:rPr>
        <w:lastRenderedPageBreak/>
        <w:t>4</w:t>
      </w:r>
      <w:r w:rsidR="0039345F" w:rsidRPr="00DB1055">
        <w:rPr>
          <w:rFonts w:ascii="Arial" w:hAnsi="Arial" w:cs="Arial"/>
          <w:sz w:val="22"/>
          <w:szCs w:val="22"/>
        </w:rPr>
        <w:t xml:space="preserve">. </w:t>
      </w:r>
      <w:r w:rsidR="00DB1055" w:rsidRPr="00CE0F87">
        <w:rPr>
          <w:rFonts w:ascii="Arial" w:hAnsi="Arial" w:cs="Arial"/>
          <w:color w:val="000000"/>
          <w:sz w:val="22"/>
          <w:szCs w:val="22"/>
        </w:rPr>
        <w:t>Zamawiający wymaga, aby osoby biorące udział w realizacji przedmiotu zamówienia w sposób bezpośredni, tj. wykonujące czynności dostarczania i odbioru przesyłek od Nadawcy z jednostek Zamawiającego, o których mowa powyżej (za wyłączeniem osób dostarczających paczki pocztowe i przesyłki kurierskie), przyjmujące przesyłki do obrotu pocztowego oraz osoby pełniące nadzór nad realizacją umowy ze strony Wykonawcy, zostali w okresie realizacji umowy zatrudnieni na podstawie umowy o pracę, zgodnie z art. 22 § 1 ustawy z dnia 26 czerwca 1974 r. – Kodeks pracy (Dz. U. z 2016 r., poz. 1666 ze zm. ).</w:t>
      </w:r>
      <w:r w:rsidR="00DB1055" w:rsidRPr="004B100F">
        <w:rPr>
          <w:rFonts w:ascii="Calibri" w:hAnsi="Calibri" w:cs="Calibri"/>
          <w:color w:val="000000"/>
          <w:sz w:val="23"/>
          <w:szCs w:val="23"/>
        </w:rPr>
        <w:t xml:space="preserve"> </w:t>
      </w:r>
    </w:p>
    <w:p w:rsidR="001E2D22" w:rsidRPr="007A338D" w:rsidRDefault="00FF5E21" w:rsidP="007A338D">
      <w:pPr>
        <w:pStyle w:val="Standard"/>
        <w:tabs>
          <w:tab w:val="left" w:pos="284"/>
          <w:tab w:val="left" w:pos="426"/>
          <w:tab w:val="left" w:pos="851"/>
        </w:tabs>
        <w:spacing w:line="276" w:lineRule="auto"/>
        <w:ind w:left="426" w:hanging="426"/>
        <w:jc w:val="both"/>
        <w:rPr>
          <w:rFonts w:ascii="Arial" w:hAnsi="Arial" w:cs="Arial"/>
          <w:b/>
          <w:sz w:val="22"/>
          <w:szCs w:val="22"/>
        </w:rPr>
      </w:pPr>
      <w:r w:rsidRPr="007A338D">
        <w:rPr>
          <w:rFonts w:ascii="Arial" w:hAnsi="Arial" w:cs="Arial"/>
          <w:b/>
        </w:rPr>
        <w:t>5</w:t>
      </w:r>
      <w:r w:rsidR="0039345F" w:rsidRPr="007A338D">
        <w:rPr>
          <w:rFonts w:ascii="Arial" w:hAnsi="Arial" w:cs="Arial"/>
          <w:b/>
        </w:rPr>
        <w:t>.</w:t>
      </w:r>
      <w:r w:rsidR="0039345F" w:rsidRPr="007A338D">
        <w:rPr>
          <w:rFonts w:ascii="Arial" w:hAnsi="Arial" w:cs="Arial"/>
          <w:b/>
        </w:rPr>
        <w:tab/>
      </w:r>
      <w:r w:rsidR="001E2D22" w:rsidRPr="007A338D">
        <w:rPr>
          <w:rFonts w:ascii="Arial" w:hAnsi="Arial" w:cs="Arial"/>
          <w:b/>
          <w:sz w:val="22"/>
          <w:szCs w:val="22"/>
        </w:rPr>
        <w:t xml:space="preserve">W trakcie realizacji zamówienia zamawiający uprawniony jest do wykonywania czynności kontrolnych </w:t>
      </w:r>
      <w:r w:rsidR="001E2D22" w:rsidRPr="007A338D">
        <w:rPr>
          <w:rFonts w:ascii="Arial" w:hAnsi="Arial" w:cs="Arial"/>
          <w:b/>
          <w:color w:val="000000"/>
          <w:sz w:val="22"/>
          <w:szCs w:val="22"/>
        </w:rPr>
        <w:t>wobec wykonawcy odnośnie</w:t>
      </w:r>
      <w:r w:rsidR="001E2D22" w:rsidRPr="007A338D">
        <w:rPr>
          <w:rFonts w:ascii="Arial" w:hAnsi="Arial" w:cs="Arial"/>
          <w:b/>
          <w:sz w:val="22"/>
          <w:szCs w:val="22"/>
        </w:rPr>
        <w:t xml:space="preserve"> spełniania przez wykonawcę lub podwykonawcę wymogu zatrudnienia na podstawie umowy o pracę osób w</w:t>
      </w:r>
      <w:r w:rsidRPr="007A338D">
        <w:rPr>
          <w:rFonts w:ascii="Arial" w:hAnsi="Arial" w:cs="Arial"/>
          <w:b/>
          <w:sz w:val="22"/>
          <w:szCs w:val="22"/>
        </w:rPr>
        <w:t>ykonujących wskazane w punkcie 4</w:t>
      </w:r>
      <w:r w:rsidR="001E2D22" w:rsidRPr="007A338D">
        <w:rPr>
          <w:rFonts w:ascii="Arial" w:hAnsi="Arial" w:cs="Arial"/>
          <w:b/>
          <w:sz w:val="22"/>
          <w:szCs w:val="22"/>
        </w:rPr>
        <w:t xml:space="preserve"> czynności. Zamawiający uprawniony jest w szczególności do: </w:t>
      </w:r>
    </w:p>
    <w:p w:rsidR="001E2D22" w:rsidRPr="007A338D" w:rsidRDefault="001E2D22" w:rsidP="00D76041">
      <w:pPr>
        <w:pStyle w:val="Akapitzlist"/>
        <w:numPr>
          <w:ilvl w:val="0"/>
          <w:numId w:val="29"/>
        </w:numPr>
        <w:tabs>
          <w:tab w:val="left" w:pos="284"/>
        </w:tabs>
        <w:spacing w:after="0"/>
        <w:ind w:left="284" w:hanging="284"/>
        <w:jc w:val="both"/>
        <w:rPr>
          <w:rFonts w:ascii="Arial" w:hAnsi="Arial" w:cs="Arial"/>
        </w:rPr>
      </w:pPr>
      <w:r w:rsidRPr="007A338D">
        <w:rPr>
          <w:rFonts w:ascii="Arial" w:hAnsi="Arial" w:cs="Arial"/>
        </w:rPr>
        <w:t>żądania oświadczeń i dokumentów w zakresie potwierdzenia spełniania ww. wymogów i dokonywania ich oceny,</w:t>
      </w:r>
    </w:p>
    <w:p w:rsidR="001E2D22" w:rsidRPr="007A338D" w:rsidRDefault="001E2D22" w:rsidP="00D76041">
      <w:pPr>
        <w:pStyle w:val="Akapitzlist"/>
        <w:numPr>
          <w:ilvl w:val="0"/>
          <w:numId w:val="29"/>
        </w:numPr>
        <w:tabs>
          <w:tab w:val="left" w:pos="284"/>
        </w:tabs>
        <w:spacing w:after="0"/>
        <w:ind w:left="284" w:hanging="284"/>
        <w:jc w:val="both"/>
        <w:rPr>
          <w:rFonts w:ascii="Arial" w:hAnsi="Arial" w:cs="Arial"/>
        </w:rPr>
      </w:pPr>
      <w:r w:rsidRPr="007A338D">
        <w:rPr>
          <w:rFonts w:ascii="Arial" w:hAnsi="Arial" w:cs="Arial"/>
        </w:rPr>
        <w:t>żądania wyjaśnień w przypadku wątpliwości w zakresie potwierdzenia spełniania ww. wymogów,</w:t>
      </w:r>
    </w:p>
    <w:p w:rsidR="001E2D22" w:rsidRPr="007A338D" w:rsidRDefault="001E2D22" w:rsidP="00F458C9">
      <w:pPr>
        <w:pStyle w:val="Akapitzlist"/>
        <w:numPr>
          <w:ilvl w:val="0"/>
          <w:numId w:val="29"/>
        </w:numPr>
        <w:tabs>
          <w:tab w:val="left" w:pos="284"/>
        </w:tabs>
        <w:spacing w:after="0"/>
        <w:ind w:left="284" w:hanging="284"/>
        <w:jc w:val="both"/>
        <w:rPr>
          <w:rFonts w:ascii="Arial" w:hAnsi="Arial" w:cs="Arial"/>
        </w:rPr>
      </w:pPr>
      <w:r w:rsidRPr="007A338D">
        <w:rPr>
          <w:rFonts w:ascii="Arial" w:hAnsi="Arial" w:cs="Arial"/>
        </w:rPr>
        <w:t>przeprowadzania kontroli na miejscu wykonywania świadczenia.</w:t>
      </w:r>
    </w:p>
    <w:p w:rsidR="001E2D22" w:rsidRPr="007A338D" w:rsidRDefault="00FF5E21" w:rsidP="00D76041">
      <w:pPr>
        <w:pStyle w:val="Akapitzlist"/>
        <w:spacing w:after="0"/>
        <w:ind w:left="0"/>
        <w:jc w:val="both"/>
        <w:rPr>
          <w:rFonts w:ascii="Arial" w:hAnsi="Arial" w:cs="Arial"/>
          <w:b/>
        </w:rPr>
      </w:pPr>
      <w:r w:rsidRPr="007A338D">
        <w:rPr>
          <w:rFonts w:ascii="Arial" w:hAnsi="Arial" w:cs="Arial"/>
          <w:b/>
        </w:rPr>
        <w:t>6</w:t>
      </w:r>
      <w:r w:rsidR="001E2D22" w:rsidRPr="007A338D">
        <w:rPr>
          <w:rFonts w:ascii="Arial" w:hAnsi="Arial" w:cs="Arial"/>
          <w:b/>
        </w:rPr>
        <w:t>.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Pr="007A338D">
        <w:rPr>
          <w:rFonts w:ascii="Arial" w:hAnsi="Arial" w:cs="Arial"/>
          <w:b/>
        </w:rPr>
        <w:t>ykonujących wskazane w punkcie 4</w:t>
      </w:r>
      <w:r w:rsidR="001E2D22" w:rsidRPr="007A338D">
        <w:rPr>
          <w:rFonts w:ascii="Arial" w:hAnsi="Arial" w:cs="Arial"/>
          <w:b/>
        </w:rPr>
        <w:t xml:space="preserve"> czynności w trakcie realizacji zamówienia:</w:t>
      </w:r>
    </w:p>
    <w:p w:rsidR="001E2D22" w:rsidRPr="00D527A2" w:rsidRDefault="001E2D22" w:rsidP="00D76041">
      <w:pPr>
        <w:pStyle w:val="Akapitzlist"/>
        <w:numPr>
          <w:ilvl w:val="0"/>
          <w:numId w:val="30"/>
        </w:numPr>
        <w:tabs>
          <w:tab w:val="left" w:pos="142"/>
          <w:tab w:val="left" w:pos="284"/>
        </w:tabs>
        <w:spacing w:after="0"/>
        <w:ind w:left="0" w:firstLine="0"/>
        <w:jc w:val="both"/>
        <w:rPr>
          <w:rFonts w:ascii="Arial" w:hAnsi="Arial" w:cs="Arial"/>
        </w:rPr>
      </w:pPr>
      <w:r w:rsidRPr="00D527A2">
        <w:rPr>
          <w:rFonts w:ascii="Arial" w:hAnsi="Arial" w:cs="Arial"/>
          <w:b/>
        </w:rPr>
        <w:t xml:space="preserve"> oświadczenie wykonawcy lub podwykonawcy </w:t>
      </w:r>
      <w:r w:rsidRPr="00D527A2">
        <w:rPr>
          <w:rFonts w:ascii="Arial" w:hAnsi="Arial" w:cs="Arial"/>
        </w:rPr>
        <w:t>o zatrudnieniu na podstawie umowy o pracę osób wykonujących czynności, których dotyczy wezwanie zamawiającego.</w:t>
      </w:r>
      <w:r w:rsidRPr="00D527A2">
        <w:rPr>
          <w:rFonts w:ascii="Arial" w:hAnsi="Arial" w:cs="Arial"/>
          <w:b/>
        </w:rPr>
        <w:t xml:space="preserve"> </w:t>
      </w:r>
      <w:r w:rsidRPr="00D527A2">
        <w:rPr>
          <w:rFonts w:ascii="Arial"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1E2D22" w:rsidRPr="00D527A2" w:rsidRDefault="001E2D22" w:rsidP="00D76041">
      <w:pPr>
        <w:pStyle w:val="Akapitzlist"/>
        <w:numPr>
          <w:ilvl w:val="0"/>
          <w:numId w:val="30"/>
        </w:numPr>
        <w:tabs>
          <w:tab w:val="left" w:pos="142"/>
          <w:tab w:val="left" w:pos="709"/>
          <w:tab w:val="left" w:pos="993"/>
        </w:tabs>
        <w:spacing w:after="0"/>
        <w:ind w:left="0" w:firstLine="0"/>
        <w:jc w:val="both"/>
        <w:rPr>
          <w:rFonts w:ascii="Arial" w:hAnsi="Arial" w:cs="Arial"/>
        </w:rPr>
      </w:pPr>
      <w:r w:rsidRPr="00D527A2">
        <w:rPr>
          <w:rFonts w:ascii="Arial" w:hAnsi="Arial" w:cs="Arial"/>
        </w:rPr>
        <w:t>poświadczoną za zgodność z oryginałem odpowiednio przez wykonawcę lub podwykonawcę</w:t>
      </w:r>
      <w:r w:rsidRPr="00D527A2">
        <w:rPr>
          <w:rFonts w:ascii="Arial" w:hAnsi="Arial" w:cs="Arial"/>
          <w:b/>
        </w:rPr>
        <w:t xml:space="preserve"> kopię umowy/umów o pracę</w:t>
      </w:r>
      <w:r w:rsidRPr="00D527A2">
        <w:rPr>
          <w:rFonts w:ascii="Arial" w:hAnsi="Arial" w:cs="Arial"/>
        </w:rPr>
        <w:t xml:space="preserve"> osób wykonujących w trakcie realizacji zamówienia czynności, których dotyczy ww. oświadczenie wykonawcy lub </w:t>
      </w:r>
      <w:r w:rsidRPr="00D527A2">
        <w:rPr>
          <w:rFonts w:ascii="Arial" w:hAnsi="Arial" w:cs="Arial"/>
          <w:color w:val="000000"/>
        </w:rPr>
        <w:t>podwykonawcy (wraz z dokumentem regulującym zakres obowiązków, jeżeli został sporządzony). Kopia</w:t>
      </w:r>
      <w:r w:rsidRPr="00D527A2">
        <w:rPr>
          <w:rFonts w:ascii="Arial" w:hAnsi="Arial" w:cs="Arial"/>
        </w:rPr>
        <w:t xml:space="preserve"> umowy/umów powinna zostać zanonimizowana w sposób zapewniający ochronę danych osobowych pracowników, zgodnie z </w:t>
      </w:r>
      <w:r w:rsidR="007B2D99" w:rsidRPr="00D527A2">
        <w:rPr>
          <w:rFonts w:ascii="Arial" w:hAnsi="Arial" w:cs="Arial"/>
        </w:rPr>
        <w:t xml:space="preserve">ustawy z dnia 10 maja 2018 r. o ochronie danych osobowych (Dz. U. z 2018 r., poz. 1000) </w:t>
      </w:r>
      <w:r w:rsidRPr="00D527A2">
        <w:rPr>
          <w:rFonts w:ascii="Arial" w:hAnsi="Arial" w:cs="Arial"/>
        </w:rPr>
        <w:t xml:space="preserve">(tj. w szczególności bez adresów, nr PESEL pracowników). Imię i nazwisko pracownika nie podlega </w:t>
      </w:r>
      <w:proofErr w:type="spellStart"/>
      <w:r w:rsidRPr="00D527A2">
        <w:rPr>
          <w:rFonts w:ascii="Arial" w:hAnsi="Arial" w:cs="Arial"/>
        </w:rPr>
        <w:t>anonimizacji</w:t>
      </w:r>
      <w:proofErr w:type="spellEnd"/>
      <w:r w:rsidRPr="00D527A2">
        <w:rPr>
          <w:rFonts w:ascii="Arial" w:hAnsi="Arial" w:cs="Arial"/>
        </w:rPr>
        <w:t>. Informacje takie jak: data zawarcia umowy, rodzaj umowy o pracę i wymiar etatu powinny być możliwe do zidentyfikowania;</w:t>
      </w:r>
    </w:p>
    <w:p w:rsidR="001E2D22" w:rsidRPr="00D527A2" w:rsidRDefault="001E2D22" w:rsidP="00D76041">
      <w:pPr>
        <w:pStyle w:val="Akapitzlist"/>
        <w:numPr>
          <w:ilvl w:val="0"/>
          <w:numId w:val="30"/>
        </w:numPr>
        <w:tabs>
          <w:tab w:val="left" w:pos="142"/>
          <w:tab w:val="left" w:pos="851"/>
          <w:tab w:val="left" w:pos="1418"/>
        </w:tabs>
        <w:spacing w:after="0"/>
        <w:ind w:left="0" w:firstLine="0"/>
        <w:jc w:val="both"/>
        <w:rPr>
          <w:rFonts w:ascii="Arial" w:hAnsi="Arial" w:cs="Arial"/>
        </w:rPr>
      </w:pPr>
      <w:r w:rsidRPr="00D527A2">
        <w:rPr>
          <w:rFonts w:ascii="Arial" w:hAnsi="Arial" w:cs="Arial"/>
          <w:b/>
        </w:rPr>
        <w:t xml:space="preserve"> zaświadczenie właściwego oddziału ZUS,</w:t>
      </w:r>
      <w:r w:rsidRPr="00D527A2">
        <w:rPr>
          <w:rFonts w:ascii="Arial" w:hAnsi="Arial" w:cs="Arial"/>
        </w:rPr>
        <w:t xml:space="preserve"> potwierdzające opłacanie </w:t>
      </w:r>
      <w:r w:rsidRPr="00D527A2">
        <w:rPr>
          <w:rFonts w:ascii="Arial" w:hAnsi="Arial" w:cs="Arial"/>
          <w:color w:val="000000"/>
        </w:rPr>
        <w:t>przez wykonawcę lub podwykonawcę składek na ubezpieczenia</w:t>
      </w:r>
      <w:r w:rsidRPr="00D527A2">
        <w:rPr>
          <w:rFonts w:ascii="Arial" w:hAnsi="Arial" w:cs="Arial"/>
        </w:rPr>
        <w:t xml:space="preserve"> społeczne i zdrowotne z tytułu zatrudnienia na podstawie umów o pracę za ostatni okres rozliczeniowy;</w:t>
      </w:r>
    </w:p>
    <w:p w:rsidR="001E2D22" w:rsidRPr="00D527A2" w:rsidRDefault="001E2D22" w:rsidP="00D76041">
      <w:pPr>
        <w:pStyle w:val="Akapitzlist"/>
        <w:numPr>
          <w:ilvl w:val="0"/>
          <w:numId w:val="30"/>
        </w:numPr>
        <w:tabs>
          <w:tab w:val="left" w:pos="142"/>
          <w:tab w:val="left" w:pos="851"/>
          <w:tab w:val="left" w:pos="1843"/>
        </w:tabs>
        <w:spacing w:after="0"/>
        <w:ind w:left="0" w:firstLine="0"/>
        <w:jc w:val="both"/>
        <w:rPr>
          <w:rFonts w:ascii="Arial" w:hAnsi="Arial" w:cs="Arial"/>
        </w:rPr>
      </w:pPr>
      <w:r w:rsidRPr="00D527A2">
        <w:rPr>
          <w:rFonts w:ascii="Arial" w:hAnsi="Arial" w:cs="Arial"/>
        </w:rPr>
        <w:t>poświadczoną za zgodność z oryginałem odpowiednio przez wykonawcę lub podwykonawcę</w:t>
      </w:r>
      <w:r w:rsidRPr="00D527A2">
        <w:rPr>
          <w:rFonts w:ascii="Arial" w:hAnsi="Arial" w:cs="Arial"/>
          <w:b/>
        </w:rPr>
        <w:t xml:space="preserve"> kopię dowodu potwierdzającego zgłoszenie pracownika przez pracodawcę do ubezpieczeń</w:t>
      </w:r>
      <w:r w:rsidRPr="00D527A2">
        <w:rPr>
          <w:rFonts w:ascii="Arial" w:hAnsi="Arial" w:cs="Arial"/>
        </w:rPr>
        <w:t xml:space="preserve">, zanonimizowaną w sposób zapewniający ochronę danych osobowych pracowników, zgodnie z przepisami </w:t>
      </w:r>
      <w:r w:rsidR="007B2D99" w:rsidRPr="00D527A2">
        <w:rPr>
          <w:rFonts w:ascii="Arial" w:hAnsi="Arial" w:cs="Arial"/>
        </w:rPr>
        <w:t>ustawy z dnia 10 maja 2018 r. o ochronie danych osobowych (Dz. U. z 2018 r., poz. 1000)</w:t>
      </w:r>
      <w:r w:rsidRPr="00D527A2">
        <w:rPr>
          <w:rFonts w:ascii="Arial" w:hAnsi="Arial" w:cs="Arial"/>
        </w:rPr>
        <w:t xml:space="preserve">. Imię i nazwisko pracownika nie podlega </w:t>
      </w:r>
      <w:proofErr w:type="spellStart"/>
      <w:r w:rsidRPr="00D527A2">
        <w:rPr>
          <w:rFonts w:ascii="Arial" w:hAnsi="Arial" w:cs="Arial"/>
        </w:rPr>
        <w:t>anonimizacji</w:t>
      </w:r>
      <w:proofErr w:type="spellEnd"/>
      <w:r w:rsidRPr="00D527A2">
        <w:rPr>
          <w:rFonts w:ascii="Arial" w:hAnsi="Arial" w:cs="Arial"/>
        </w:rPr>
        <w:t>.</w:t>
      </w:r>
    </w:p>
    <w:p w:rsidR="001E2D22" w:rsidRPr="00D527A2" w:rsidRDefault="00440134" w:rsidP="00D76041">
      <w:pPr>
        <w:pStyle w:val="Akapitzlist"/>
        <w:spacing w:after="0"/>
        <w:ind w:left="0"/>
        <w:jc w:val="both"/>
        <w:rPr>
          <w:rFonts w:ascii="Arial" w:hAnsi="Arial" w:cs="Arial"/>
          <w:color w:val="000000"/>
        </w:rPr>
      </w:pPr>
      <w:r w:rsidRPr="00D527A2">
        <w:rPr>
          <w:rFonts w:ascii="Arial" w:hAnsi="Arial" w:cs="Arial"/>
        </w:rPr>
        <w:t>6</w:t>
      </w:r>
      <w:r w:rsidR="001E2D22" w:rsidRPr="00D527A2">
        <w:rPr>
          <w:rFonts w:ascii="Arial" w:hAnsi="Arial" w:cs="Arial"/>
        </w:rPr>
        <w:t>.</w:t>
      </w:r>
      <w:r w:rsidRPr="00D527A2">
        <w:rPr>
          <w:rFonts w:ascii="Arial" w:hAnsi="Arial" w:cs="Arial"/>
        </w:rPr>
        <w:t xml:space="preserve"> </w:t>
      </w:r>
      <w:r w:rsidR="001E2D22" w:rsidRPr="00D527A2">
        <w:rPr>
          <w:rFonts w:ascii="Arial" w:hAnsi="Arial" w:cs="Arial"/>
          <w:b/>
        </w:rPr>
        <w:t xml:space="preserve">Z tytułu niespełnienia przez </w:t>
      </w:r>
      <w:r w:rsidR="001E2D22" w:rsidRPr="00D527A2">
        <w:rPr>
          <w:rFonts w:ascii="Arial" w:hAnsi="Arial" w:cs="Arial"/>
          <w:b/>
          <w:color w:val="000000"/>
        </w:rPr>
        <w:t xml:space="preserve">wykonawcę lub podwykonawcę wymogu zatrudnienia na podstawie umowy o pracę osób wykonujących wskazane w punkcie </w:t>
      </w:r>
      <w:r w:rsidR="00DF14FE" w:rsidRPr="00D527A2">
        <w:rPr>
          <w:rFonts w:ascii="Arial" w:hAnsi="Arial" w:cs="Arial"/>
          <w:b/>
          <w:color w:val="000000"/>
        </w:rPr>
        <w:t>4</w:t>
      </w:r>
      <w:r w:rsidR="001E2D22" w:rsidRPr="00D527A2">
        <w:rPr>
          <w:rFonts w:ascii="Arial" w:hAnsi="Arial" w:cs="Arial"/>
          <w:b/>
          <w:color w:val="000000"/>
        </w:rPr>
        <w:t xml:space="preserve"> czynności zamawiający przewiduje sankcję w postaci obowiązku zapłaty przez wykonawcę kary umownej w wysokości określo</w:t>
      </w:r>
      <w:r w:rsidR="00DF14FE" w:rsidRPr="00D527A2">
        <w:rPr>
          <w:rFonts w:ascii="Arial" w:hAnsi="Arial" w:cs="Arial"/>
          <w:b/>
          <w:color w:val="000000"/>
        </w:rPr>
        <w:t>nej w istotnych postanowieniach</w:t>
      </w:r>
      <w:r w:rsidR="001E2D22" w:rsidRPr="00D527A2">
        <w:rPr>
          <w:rFonts w:ascii="Arial" w:hAnsi="Arial" w:cs="Arial"/>
          <w:b/>
          <w:color w:val="000000"/>
        </w:rPr>
        <w:t xml:space="preserve"> umowy w sprawie zamówienia publicznego.</w:t>
      </w:r>
      <w:r w:rsidR="001E2D22" w:rsidRPr="00D527A2">
        <w:rPr>
          <w:rFonts w:ascii="Arial" w:hAnsi="Arial" w:cs="Arial"/>
          <w:color w:val="000000"/>
        </w:rPr>
        <w:t xml:space="preserve"> Niezłożenie przez wykonawcę w wyznaczonym przez zamawiającego terminie żądanych przez zamawiające</w:t>
      </w:r>
      <w:r w:rsidR="00DF14FE" w:rsidRPr="00D527A2">
        <w:rPr>
          <w:rFonts w:ascii="Arial" w:hAnsi="Arial" w:cs="Arial"/>
          <w:color w:val="000000"/>
        </w:rPr>
        <w:t xml:space="preserve">go dowodów w celu potwierdzenia </w:t>
      </w:r>
      <w:r w:rsidR="001E2D22" w:rsidRPr="00D527A2">
        <w:rPr>
          <w:rFonts w:ascii="Arial" w:hAnsi="Arial" w:cs="Arial"/>
          <w:color w:val="000000"/>
        </w:rPr>
        <w:t xml:space="preserve">spełnienia </w:t>
      </w:r>
      <w:r w:rsidR="001E2D22" w:rsidRPr="00D527A2">
        <w:rPr>
          <w:rFonts w:ascii="Arial" w:hAnsi="Arial" w:cs="Arial"/>
        </w:rPr>
        <w:t xml:space="preserve">przez </w:t>
      </w:r>
      <w:r w:rsidR="001E2D22" w:rsidRPr="00D527A2">
        <w:rPr>
          <w:rFonts w:ascii="Arial" w:hAnsi="Arial" w:cs="Arial"/>
          <w:color w:val="000000"/>
        </w:rPr>
        <w:t xml:space="preserve">wykonawcę lub podwykonawcę wymogu zatrudnienia na podstawie umowy o pracę traktowane </w:t>
      </w:r>
      <w:r w:rsidR="001E2D22" w:rsidRPr="00D527A2">
        <w:rPr>
          <w:rFonts w:ascii="Arial" w:hAnsi="Arial" w:cs="Arial"/>
          <w:color w:val="000000"/>
        </w:rPr>
        <w:lastRenderedPageBreak/>
        <w:t xml:space="preserve">będzie jako </w:t>
      </w:r>
      <w:r w:rsidR="001E2D22" w:rsidRPr="00D527A2">
        <w:rPr>
          <w:rFonts w:ascii="Arial" w:hAnsi="Arial" w:cs="Arial"/>
        </w:rPr>
        <w:t xml:space="preserve">niespełnienie przez </w:t>
      </w:r>
      <w:r w:rsidR="001E2D22" w:rsidRPr="00D527A2">
        <w:rPr>
          <w:rFonts w:ascii="Arial" w:hAnsi="Arial" w:cs="Arial"/>
          <w:color w:val="000000"/>
        </w:rPr>
        <w:t xml:space="preserve">wykonawcę lub podwykonawcę wymogu zatrudnienia na podstawie umowy o pracę osób wykonujących wskazane w punkcie </w:t>
      </w:r>
      <w:r w:rsidR="00DF14FE" w:rsidRPr="00D527A2">
        <w:rPr>
          <w:rFonts w:ascii="Arial" w:hAnsi="Arial" w:cs="Arial"/>
          <w:color w:val="000000"/>
        </w:rPr>
        <w:t>4</w:t>
      </w:r>
      <w:r w:rsidR="001E2D22" w:rsidRPr="00D527A2">
        <w:rPr>
          <w:rFonts w:ascii="Arial" w:hAnsi="Arial" w:cs="Arial"/>
          <w:color w:val="000000"/>
        </w:rPr>
        <w:t xml:space="preserve"> czynności. </w:t>
      </w:r>
    </w:p>
    <w:p w:rsidR="001E2D22" w:rsidRPr="00D527A2" w:rsidRDefault="001E2D22" w:rsidP="00D76041">
      <w:pPr>
        <w:pStyle w:val="Akapitzlist"/>
        <w:spacing w:after="0"/>
        <w:ind w:left="0"/>
        <w:jc w:val="both"/>
        <w:rPr>
          <w:rFonts w:ascii="Arial" w:hAnsi="Arial" w:cs="Arial"/>
        </w:rPr>
      </w:pPr>
    </w:p>
    <w:p w:rsidR="001E2D22" w:rsidRPr="00D527A2" w:rsidRDefault="00440134" w:rsidP="00D76041">
      <w:pPr>
        <w:pStyle w:val="Akapitzlist"/>
        <w:tabs>
          <w:tab w:val="left" w:pos="567"/>
        </w:tabs>
        <w:spacing w:after="0"/>
        <w:ind w:left="0"/>
        <w:jc w:val="both"/>
        <w:rPr>
          <w:rFonts w:ascii="Arial" w:hAnsi="Arial" w:cs="Arial"/>
        </w:rPr>
      </w:pPr>
      <w:r w:rsidRPr="00D527A2">
        <w:rPr>
          <w:rFonts w:ascii="Arial" w:hAnsi="Arial" w:cs="Arial"/>
          <w:b/>
          <w:color w:val="000000"/>
        </w:rPr>
        <w:t>7</w:t>
      </w:r>
      <w:r w:rsidR="001E2D22" w:rsidRPr="00D527A2">
        <w:rPr>
          <w:rFonts w:ascii="Arial" w:hAnsi="Arial" w:cs="Arial"/>
          <w:b/>
          <w:color w:val="000000"/>
        </w:rPr>
        <w:t>.</w:t>
      </w:r>
      <w:r w:rsidR="00DF14FE" w:rsidRPr="00D527A2">
        <w:rPr>
          <w:rFonts w:ascii="Arial" w:hAnsi="Arial" w:cs="Arial"/>
          <w:b/>
          <w:color w:val="000000"/>
        </w:rPr>
        <w:t xml:space="preserve"> </w:t>
      </w:r>
      <w:r w:rsidR="001E2D22" w:rsidRPr="00D527A2">
        <w:rPr>
          <w:rFonts w:ascii="Arial" w:hAnsi="Arial" w:cs="Arial"/>
          <w:b/>
          <w:color w:val="000000"/>
        </w:rPr>
        <w:t>W przypadku uzasadnionych wątpliwości co do przestrzegania prawa pracy przez  wykonawcę lub podwykonawcę, zamawiający może zwrócić się o przeprowadzenie kontroli przez Państwową</w:t>
      </w:r>
      <w:r w:rsidR="001E2D22" w:rsidRPr="00D527A2">
        <w:rPr>
          <w:rFonts w:ascii="Arial" w:hAnsi="Arial" w:cs="Arial"/>
          <w:b/>
        </w:rPr>
        <w:t xml:space="preserve"> Inspekcję Pracy</w:t>
      </w:r>
      <w:r w:rsidR="001E2D22" w:rsidRPr="00D527A2">
        <w:rPr>
          <w:rFonts w:ascii="Arial" w:hAnsi="Arial" w:cs="Arial"/>
        </w:rPr>
        <w:t>.</w:t>
      </w:r>
    </w:p>
    <w:p w:rsidR="009B79FB" w:rsidRPr="00D527A2" w:rsidRDefault="00440134" w:rsidP="00F458C9">
      <w:pPr>
        <w:suppressAutoHyphens w:val="0"/>
        <w:autoSpaceDE w:val="0"/>
        <w:autoSpaceDN w:val="0"/>
        <w:adjustRightInd w:val="0"/>
        <w:spacing w:line="276" w:lineRule="auto"/>
        <w:jc w:val="both"/>
        <w:rPr>
          <w:rFonts w:ascii="Arial" w:hAnsi="Arial" w:cs="Arial"/>
          <w:b/>
          <w:bCs/>
          <w:color w:val="000000"/>
          <w:sz w:val="22"/>
          <w:szCs w:val="22"/>
          <w:lang w:eastAsia="pl-PL"/>
        </w:rPr>
      </w:pPr>
      <w:r w:rsidRPr="00D527A2">
        <w:rPr>
          <w:rFonts w:ascii="Arial" w:eastAsia="Calibri" w:hAnsi="Arial" w:cs="Arial"/>
          <w:color w:val="000000"/>
          <w:sz w:val="22"/>
          <w:szCs w:val="22"/>
          <w:lang w:eastAsia="en-US"/>
        </w:rPr>
        <w:t>8</w:t>
      </w:r>
      <w:r w:rsidR="001E2D22" w:rsidRPr="00D527A2">
        <w:rPr>
          <w:rFonts w:ascii="Arial" w:eastAsia="Calibri" w:hAnsi="Arial" w:cs="Arial"/>
          <w:b/>
          <w:sz w:val="22"/>
          <w:szCs w:val="22"/>
          <w:lang w:eastAsia="en-US"/>
        </w:rPr>
        <w:t>.</w:t>
      </w:r>
      <w:r w:rsidR="00DF14FE" w:rsidRPr="00D527A2">
        <w:rPr>
          <w:rFonts w:ascii="Arial" w:eastAsia="Calibri" w:hAnsi="Arial" w:cs="Arial"/>
          <w:b/>
          <w:sz w:val="22"/>
          <w:szCs w:val="22"/>
          <w:lang w:eastAsia="en-US"/>
        </w:rPr>
        <w:t xml:space="preserve"> </w:t>
      </w:r>
      <w:r w:rsidR="001E2D22" w:rsidRPr="00D527A2">
        <w:rPr>
          <w:rFonts w:ascii="Arial" w:hAnsi="Arial" w:cs="Arial"/>
          <w:b/>
          <w:bCs/>
          <w:color w:val="000000"/>
          <w:sz w:val="22"/>
          <w:szCs w:val="22"/>
          <w:lang w:eastAsia="pl-PL"/>
        </w:rPr>
        <w:t>W przypadku ujawnienia w trakcie kontroli niespełnienia wymagań dotyczących zatrudnienia pracowników na umowę o pracę, Zamawiający naliczy kary umowne w wysokości 0,1 % wartości brutto umowy wykonania przedmiotu zamówienia, za każdy dzień niespełnienia przedmiotowego wymogu przez Wykonawcę.</w:t>
      </w:r>
    </w:p>
    <w:p w:rsidR="00F458C9" w:rsidRPr="005E5058" w:rsidRDefault="00F458C9" w:rsidP="00F458C9">
      <w:pPr>
        <w:suppressAutoHyphens w:val="0"/>
        <w:autoSpaceDE w:val="0"/>
        <w:autoSpaceDN w:val="0"/>
        <w:adjustRightInd w:val="0"/>
        <w:spacing w:line="276" w:lineRule="auto"/>
        <w:jc w:val="both"/>
        <w:rPr>
          <w:rFonts w:ascii="Arial" w:hAnsi="Arial" w:cs="Arial"/>
          <w:b/>
          <w:bCs/>
          <w:color w:val="000000"/>
          <w:sz w:val="22"/>
          <w:szCs w:val="22"/>
          <w:highlight w:val="yellow"/>
          <w:lang w:eastAsia="pl-PL"/>
        </w:rPr>
      </w:pPr>
    </w:p>
    <w:p w:rsidR="000E4BF8" w:rsidRPr="000E4BF8" w:rsidRDefault="000E4BF8" w:rsidP="000E4BF8">
      <w:pPr>
        <w:spacing w:before="240" w:line="360" w:lineRule="auto"/>
        <w:jc w:val="center"/>
        <w:rPr>
          <w:rFonts w:ascii="Arial" w:hAnsi="Arial" w:cs="Arial"/>
        </w:rPr>
      </w:pPr>
      <w:r w:rsidRPr="000E4BF8">
        <w:rPr>
          <w:rFonts w:ascii="Arial" w:hAnsi="Arial" w:cs="Arial"/>
          <w:b/>
        </w:rPr>
        <w:t>IV. OPIS CZĘŚCI ZAMÓWIENIA, JEŻELI DOPUSZCZA SIĘ SKŁADANIE OFERT CZĘŚCIOWYCH</w:t>
      </w:r>
    </w:p>
    <w:p w:rsidR="000E4BF8" w:rsidRPr="000E4BF8" w:rsidRDefault="000E4BF8" w:rsidP="000E4BF8">
      <w:pPr>
        <w:spacing w:line="276" w:lineRule="auto"/>
        <w:ind w:firstLine="708"/>
        <w:jc w:val="both"/>
        <w:rPr>
          <w:rFonts w:ascii="Arial" w:hAnsi="Arial" w:cs="Arial"/>
          <w:sz w:val="22"/>
          <w:szCs w:val="22"/>
        </w:rPr>
      </w:pPr>
      <w:r w:rsidRPr="000E4BF8">
        <w:rPr>
          <w:rFonts w:ascii="Arial" w:hAnsi="Arial" w:cs="Arial"/>
          <w:sz w:val="22"/>
          <w:szCs w:val="22"/>
        </w:rPr>
        <w:t xml:space="preserve">Zamawiający nie dopuszcza możliwości składania ofert częściowych. </w:t>
      </w:r>
    </w:p>
    <w:p w:rsidR="000E4BF8" w:rsidRPr="000E4BF8" w:rsidRDefault="000E4BF8" w:rsidP="000E4BF8">
      <w:pPr>
        <w:spacing w:line="276" w:lineRule="auto"/>
        <w:jc w:val="both"/>
        <w:rPr>
          <w:rFonts w:ascii="Arial" w:hAnsi="Arial" w:cs="Arial"/>
          <w:sz w:val="22"/>
          <w:szCs w:val="22"/>
        </w:rPr>
      </w:pPr>
    </w:p>
    <w:p w:rsidR="000E4BF8" w:rsidRPr="000E4BF8" w:rsidRDefault="000E4BF8" w:rsidP="000E4BF8">
      <w:pPr>
        <w:spacing w:after="240" w:line="360" w:lineRule="auto"/>
        <w:ind w:left="284" w:hanging="284"/>
        <w:jc w:val="center"/>
        <w:rPr>
          <w:rFonts w:ascii="Arial" w:hAnsi="Arial" w:cs="Arial"/>
          <w:sz w:val="22"/>
          <w:szCs w:val="22"/>
        </w:rPr>
      </w:pPr>
      <w:r w:rsidRPr="000E4BF8">
        <w:rPr>
          <w:rFonts w:ascii="Arial" w:hAnsi="Arial" w:cs="Arial"/>
          <w:b/>
        </w:rPr>
        <w:t>V.</w:t>
      </w:r>
      <w:r w:rsidRPr="000E4BF8">
        <w:rPr>
          <w:rFonts w:ascii="Arial" w:hAnsi="Arial" w:cs="Arial"/>
          <w:b/>
          <w:sz w:val="22"/>
          <w:szCs w:val="22"/>
        </w:rPr>
        <w:t xml:space="preserve"> </w:t>
      </w:r>
      <w:r w:rsidRPr="000E4BF8">
        <w:rPr>
          <w:rFonts w:ascii="Arial" w:hAnsi="Arial" w:cs="Arial"/>
          <w:b/>
        </w:rPr>
        <w:t>INFORMACJA O PRZEWIDYWANYCH ZAMÓWIENIACH, O KTÓRYCH MOWA</w:t>
      </w:r>
      <w:r w:rsidRPr="000E4BF8">
        <w:rPr>
          <w:rFonts w:ascii="Arial" w:hAnsi="Arial" w:cs="Arial"/>
          <w:b/>
        </w:rPr>
        <w:br/>
        <w:t>W ART. 67 UST. 1 PKT 6 I 7 LUB ART.134 UST. 6 PKT.3 USTAWY PZP, JEŻELI  ZAMAWIAJĄCY PRZEWIDUJE UDZIELENIE TYCH ZAMÓWIEŃ</w:t>
      </w:r>
    </w:p>
    <w:p w:rsidR="000E4BF8" w:rsidRPr="000E4BF8" w:rsidRDefault="000E4BF8" w:rsidP="000E4BF8">
      <w:pPr>
        <w:spacing w:line="276" w:lineRule="auto"/>
        <w:jc w:val="both"/>
        <w:rPr>
          <w:rFonts w:ascii="Arial" w:hAnsi="Arial" w:cs="Arial"/>
          <w:sz w:val="22"/>
          <w:szCs w:val="22"/>
        </w:rPr>
      </w:pPr>
      <w:r w:rsidRPr="000E4BF8">
        <w:rPr>
          <w:sz w:val="22"/>
          <w:szCs w:val="22"/>
        </w:rPr>
        <w:tab/>
        <w:t xml:space="preserve">       </w:t>
      </w:r>
      <w:r w:rsidRPr="000E4BF8">
        <w:rPr>
          <w:rFonts w:ascii="Arial" w:hAnsi="Arial" w:cs="Arial"/>
          <w:sz w:val="22"/>
          <w:szCs w:val="22"/>
        </w:rPr>
        <w:t>Zamawiający nie przewiduje możliwość udzielenia zamówień podobnych,</w:t>
      </w:r>
      <w:r w:rsidRPr="000E4BF8">
        <w:rPr>
          <w:rFonts w:ascii="Arial" w:hAnsi="Arial" w:cs="Arial"/>
          <w:sz w:val="22"/>
          <w:szCs w:val="22"/>
        </w:rPr>
        <w:br/>
        <w:t>o których mowa  w</w:t>
      </w:r>
      <w:r w:rsidRPr="000E4BF8">
        <w:rPr>
          <w:rFonts w:ascii="Arial" w:eastAsia="Arial, Arial" w:hAnsi="Arial" w:cs="Arial"/>
          <w:sz w:val="22"/>
          <w:szCs w:val="22"/>
        </w:rPr>
        <w:t xml:space="preserve"> </w:t>
      </w:r>
      <w:r w:rsidRPr="000E4BF8">
        <w:rPr>
          <w:rFonts w:ascii="Arial" w:hAnsi="Arial" w:cs="Arial"/>
          <w:sz w:val="22"/>
          <w:szCs w:val="22"/>
        </w:rPr>
        <w:t xml:space="preserve">art. 67 ust. 1 pkt 6 i 7 lub art. 134 ust. 6 pkt 3 ustawy </w:t>
      </w:r>
      <w:proofErr w:type="spellStart"/>
      <w:r w:rsidRPr="000E4BF8">
        <w:rPr>
          <w:rFonts w:ascii="Arial" w:hAnsi="Arial" w:cs="Arial"/>
          <w:sz w:val="22"/>
          <w:szCs w:val="22"/>
        </w:rPr>
        <w:t>pzp</w:t>
      </w:r>
      <w:proofErr w:type="spellEnd"/>
      <w:r w:rsidRPr="000E4BF8">
        <w:rPr>
          <w:rFonts w:ascii="Arial" w:hAnsi="Arial" w:cs="Arial"/>
          <w:sz w:val="22"/>
          <w:szCs w:val="22"/>
        </w:rPr>
        <w:t>.</w:t>
      </w:r>
    </w:p>
    <w:p w:rsidR="009B79FB" w:rsidRPr="005E5058" w:rsidRDefault="009B79FB" w:rsidP="00D76041">
      <w:pPr>
        <w:spacing w:line="276" w:lineRule="auto"/>
        <w:jc w:val="both"/>
        <w:rPr>
          <w:rFonts w:ascii="Arial" w:hAnsi="Arial" w:cs="Arial"/>
          <w:b/>
          <w:sz w:val="22"/>
          <w:szCs w:val="22"/>
          <w:highlight w:val="yellow"/>
        </w:rPr>
      </w:pPr>
    </w:p>
    <w:p w:rsidR="001822C6" w:rsidRPr="001822C6" w:rsidRDefault="001822C6" w:rsidP="001822C6">
      <w:pPr>
        <w:tabs>
          <w:tab w:val="left" w:pos="284"/>
        </w:tabs>
        <w:spacing w:line="360" w:lineRule="auto"/>
        <w:jc w:val="center"/>
        <w:rPr>
          <w:rFonts w:ascii="Arial" w:hAnsi="Arial" w:cs="Arial"/>
          <w:b/>
        </w:rPr>
      </w:pPr>
      <w:r w:rsidRPr="001822C6">
        <w:rPr>
          <w:rFonts w:ascii="Arial" w:hAnsi="Arial" w:cs="Arial"/>
          <w:b/>
        </w:rPr>
        <w:t>VI.</w:t>
      </w:r>
      <w:r w:rsidRPr="001822C6">
        <w:rPr>
          <w:rFonts w:ascii="Arial" w:hAnsi="Arial" w:cs="Arial"/>
          <w:b/>
          <w:sz w:val="22"/>
          <w:szCs w:val="22"/>
        </w:rPr>
        <w:t xml:space="preserve"> </w:t>
      </w:r>
      <w:r w:rsidRPr="001822C6">
        <w:rPr>
          <w:rFonts w:ascii="Arial" w:hAnsi="Arial" w:cs="Arial"/>
          <w:b/>
        </w:rPr>
        <w:t>OPIS SPOSOBU PRZEDSTAWIANIA OFERT WARIANTOWYCH ORAZ MINIMALNE WARUNKI, JAKIM MUSZĄ ODPOWIADAĆ OFERTY WARIANTOWE</w:t>
      </w:r>
    </w:p>
    <w:p w:rsidR="001822C6" w:rsidRPr="001822C6" w:rsidRDefault="001822C6" w:rsidP="001822C6">
      <w:pPr>
        <w:spacing w:line="360" w:lineRule="auto"/>
        <w:jc w:val="both"/>
        <w:rPr>
          <w:rFonts w:ascii="Arial" w:hAnsi="Arial" w:cs="Arial"/>
          <w:b/>
          <w:sz w:val="22"/>
          <w:szCs w:val="22"/>
        </w:rPr>
      </w:pPr>
    </w:p>
    <w:p w:rsidR="001822C6" w:rsidRPr="001822C6" w:rsidRDefault="001822C6" w:rsidP="001822C6">
      <w:pPr>
        <w:spacing w:line="360" w:lineRule="auto"/>
        <w:ind w:firstLine="708"/>
        <w:jc w:val="both"/>
        <w:rPr>
          <w:rFonts w:ascii="Arial" w:hAnsi="Arial" w:cs="Arial"/>
          <w:sz w:val="22"/>
          <w:szCs w:val="22"/>
        </w:rPr>
      </w:pPr>
      <w:r w:rsidRPr="001822C6">
        <w:rPr>
          <w:rFonts w:ascii="Arial" w:hAnsi="Arial" w:cs="Arial"/>
          <w:sz w:val="22"/>
          <w:szCs w:val="22"/>
        </w:rPr>
        <w:t>Zamawiający nie dopuszcza możliwości składania ofert wariantowych, przewidujących odmienny niż opisany w niniejszej SIWZ sposób wykonania zamówienia.</w:t>
      </w:r>
    </w:p>
    <w:p w:rsidR="009B79FB" w:rsidRPr="005E5058" w:rsidRDefault="009B79FB" w:rsidP="00D76041">
      <w:pPr>
        <w:spacing w:line="276" w:lineRule="auto"/>
        <w:jc w:val="both"/>
        <w:rPr>
          <w:rFonts w:ascii="Arial" w:hAnsi="Arial" w:cs="Arial"/>
          <w:b/>
          <w:sz w:val="22"/>
          <w:szCs w:val="22"/>
          <w:highlight w:val="yellow"/>
        </w:rPr>
      </w:pPr>
    </w:p>
    <w:p w:rsidR="008B5998" w:rsidRPr="008B5998" w:rsidRDefault="008B5998" w:rsidP="008B5998">
      <w:pPr>
        <w:spacing w:line="360" w:lineRule="auto"/>
        <w:jc w:val="center"/>
        <w:rPr>
          <w:rFonts w:ascii="Arial" w:hAnsi="Arial" w:cs="Arial"/>
          <w:b/>
        </w:rPr>
      </w:pPr>
      <w:r w:rsidRPr="008B5998">
        <w:rPr>
          <w:rFonts w:ascii="Arial" w:hAnsi="Arial" w:cs="Arial"/>
          <w:b/>
        </w:rPr>
        <w:t>VII.</w:t>
      </w:r>
      <w:r w:rsidRPr="008B5998">
        <w:rPr>
          <w:rFonts w:ascii="Arial" w:hAnsi="Arial" w:cs="Arial"/>
          <w:b/>
          <w:sz w:val="22"/>
          <w:szCs w:val="22"/>
        </w:rPr>
        <w:t xml:space="preserve"> </w:t>
      </w:r>
      <w:r w:rsidRPr="008B5998">
        <w:rPr>
          <w:rFonts w:ascii="Arial" w:hAnsi="Arial" w:cs="Arial"/>
          <w:b/>
        </w:rPr>
        <w:t>TERMIN WYKONANIA ZAMÓWIENIA</w:t>
      </w:r>
    </w:p>
    <w:p w:rsidR="009B79FB" w:rsidRPr="008B5998" w:rsidRDefault="009B79FB" w:rsidP="00D76041">
      <w:pPr>
        <w:pStyle w:val="Standard"/>
        <w:spacing w:line="276" w:lineRule="auto"/>
        <w:jc w:val="both"/>
        <w:rPr>
          <w:rFonts w:ascii="Arial" w:hAnsi="Arial" w:cs="Arial"/>
          <w:b/>
          <w:sz w:val="22"/>
          <w:szCs w:val="22"/>
        </w:rPr>
      </w:pPr>
      <w:r w:rsidRPr="008B5998">
        <w:rPr>
          <w:rFonts w:ascii="Arial" w:hAnsi="Arial" w:cs="Arial"/>
          <w:sz w:val="22"/>
          <w:szCs w:val="22"/>
        </w:rPr>
        <w:t xml:space="preserve">     Wymagany termin wykonania zamówienia w okresie </w:t>
      </w:r>
      <w:r w:rsidRPr="008B5998">
        <w:rPr>
          <w:rFonts w:ascii="Arial" w:hAnsi="Arial" w:cs="Arial"/>
          <w:b/>
          <w:sz w:val="22"/>
          <w:szCs w:val="22"/>
        </w:rPr>
        <w:t xml:space="preserve">od dnia </w:t>
      </w:r>
      <w:r w:rsidR="008B5998" w:rsidRPr="008B5998">
        <w:rPr>
          <w:rFonts w:ascii="Arial" w:hAnsi="Arial" w:cs="Arial"/>
          <w:b/>
          <w:sz w:val="22"/>
          <w:szCs w:val="22"/>
        </w:rPr>
        <w:t>01.05.2019 r.</w:t>
      </w:r>
      <w:r w:rsidRPr="008B5998">
        <w:rPr>
          <w:rFonts w:ascii="Arial" w:hAnsi="Arial" w:cs="Arial"/>
          <w:b/>
          <w:sz w:val="22"/>
          <w:szCs w:val="22"/>
        </w:rPr>
        <w:t xml:space="preserve"> do dnia </w:t>
      </w:r>
      <w:r w:rsidR="008B5998" w:rsidRPr="008B5998">
        <w:rPr>
          <w:rFonts w:ascii="Arial" w:hAnsi="Arial" w:cs="Arial"/>
          <w:b/>
          <w:sz w:val="22"/>
          <w:szCs w:val="22"/>
        </w:rPr>
        <w:t>30.04.20</w:t>
      </w:r>
      <w:r w:rsidR="005C67CC">
        <w:rPr>
          <w:rFonts w:ascii="Arial" w:hAnsi="Arial" w:cs="Arial"/>
          <w:b/>
          <w:sz w:val="22"/>
          <w:szCs w:val="22"/>
        </w:rPr>
        <w:t>22</w:t>
      </w:r>
      <w:r w:rsidR="0027461A" w:rsidRPr="008B5998">
        <w:rPr>
          <w:rFonts w:ascii="Arial" w:hAnsi="Arial" w:cs="Arial"/>
          <w:b/>
          <w:sz w:val="22"/>
          <w:szCs w:val="22"/>
        </w:rPr>
        <w:t xml:space="preserve"> </w:t>
      </w:r>
      <w:r w:rsidRPr="008B5998">
        <w:rPr>
          <w:rFonts w:ascii="Arial" w:hAnsi="Arial" w:cs="Arial"/>
          <w:b/>
          <w:sz w:val="22"/>
          <w:szCs w:val="22"/>
        </w:rPr>
        <w:t>r</w:t>
      </w:r>
      <w:r w:rsidR="0027461A" w:rsidRPr="008B5998">
        <w:rPr>
          <w:rFonts w:ascii="Arial" w:hAnsi="Arial" w:cs="Arial"/>
          <w:b/>
          <w:sz w:val="22"/>
          <w:szCs w:val="22"/>
        </w:rPr>
        <w:t>.</w:t>
      </w:r>
    </w:p>
    <w:p w:rsidR="0027461A" w:rsidRPr="005E5058" w:rsidRDefault="0027461A" w:rsidP="00D76041">
      <w:pPr>
        <w:spacing w:line="276" w:lineRule="auto"/>
        <w:jc w:val="both"/>
        <w:rPr>
          <w:rFonts w:ascii="Arial" w:hAnsi="Arial" w:cs="Arial"/>
          <w:b/>
          <w:sz w:val="22"/>
          <w:szCs w:val="22"/>
          <w:highlight w:val="yellow"/>
        </w:rPr>
      </w:pPr>
    </w:p>
    <w:p w:rsidR="008B5998" w:rsidRPr="008B5998" w:rsidRDefault="008B5998" w:rsidP="008B5998">
      <w:pPr>
        <w:spacing w:line="360" w:lineRule="auto"/>
        <w:jc w:val="center"/>
        <w:rPr>
          <w:rFonts w:ascii="Arial" w:hAnsi="Arial" w:cs="Arial"/>
          <w:b/>
        </w:rPr>
      </w:pPr>
      <w:r w:rsidRPr="008B5998">
        <w:rPr>
          <w:rFonts w:ascii="Arial" w:hAnsi="Arial" w:cs="Arial"/>
          <w:b/>
        </w:rPr>
        <w:t>VIII.</w:t>
      </w:r>
      <w:r w:rsidRPr="008B5998">
        <w:rPr>
          <w:rFonts w:ascii="Arial" w:hAnsi="Arial" w:cs="Arial"/>
          <w:b/>
          <w:sz w:val="22"/>
          <w:szCs w:val="22"/>
        </w:rPr>
        <w:t xml:space="preserve"> </w:t>
      </w:r>
      <w:r w:rsidRPr="008B5998">
        <w:rPr>
          <w:rFonts w:ascii="Arial" w:hAnsi="Arial" w:cs="Arial"/>
          <w:b/>
        </w:rPr>
        <w:t>OPIS SPOSOBU PRZYGOTOWANIA OFERT</w:t>
      </w:r>
    </w:p>
    <w:p w:rsidR="009B79FB" w:rsidRPr="008B5998" w:rsidRDefault="009B79FB" w:rsidP="006C7DCC">
      <w:pPr>
        <w:numPr>
          <w:ilvl w:val="0"/>
          <w:numId w:val="7"/>
        </w:numPr>
        <w:tabs>
          <w:tab w:val="left" w:pos="284"/>
        </w:tabs>
        <w:spacing w:line="360" w:lineRule="auto"/>
        <w:ind w:left="284" w:hanging="284"/>
        <w:jc w:val="both"/>
        <w:rPr>
          <w:rFonts w:ascii="Arial" w:hAnsi="Arial" w:cs="Arial"/>
          <w:sz w:val="22"/>
          <w:szCs w:val="22"/>
        </w:rPr>
      </w:pPr>
      <w:r w:rsidRPr="008B5998">
        <w:rPr>
          <w:rFonts w:ascii="Arial" w:hAnsi="Arial" w:cs="Arial"/>
          <w:sz w:val="22"/>
          <w:szCs w:val="22"/>
        </w:rPr>
        <w:t>Koszty związane z przygotowaniem i złożeniem oferty ponosi wykonawca z zastrzeżeniem art. 93 ust. 4 ustawy</w:t>
      </w:r>
      <w:r w:rsidR="008B5998" w:rsidRPr="008B5998">
        <w:rPr>
          <w:rFonts w:ascii="Arial" w:hAnsi="Arial" w:cs="Arial"/>
          <w:sz w:val="22"/>
          <w:szCs w:val="22"/>
        </w:rPr>
        <w:t xml:space="preserve"> </w:t>
      </w:r>
      <w:proofErr w:type="spellStart"/>
      <w:r w:rsidR="008B5998" w:rsidRPr="008B5998">
        <w:rPr>
          <w:rFonts w:ascii="Arial" w:hAnsi="Arial" w:cs="Arial"/>
          <w:sz w:val="22"/>
          <w:szCs w:val="22"/>
        </w:rPr>
        <w:t>pzp</w:t>
      </w:r>
      <w:proofErr w:type="spellEnd"/>
      <w:r w:rsidRPr="008B5998">
        <w:rPr>
          <w:rFonts w:ascii="Arial" w:hAnsi="Arial" w:cs="Arial"/>
          <w:sz w:val="22"/>
          <w:szCs w:val="22"/>
        </w:rPr>
        <w:t>. Wykonawca powinien zapoznać się z całością SIWZ, której integralną część stanowią załączniki.</w:t>
      </w:r>
    </w:p>
    <w:p w:rsidR="009B79FB" w:rsidRPr="008B5998" w:rsidRDefault="009B79FB" w:rsidP="006C7DCC">
      <w:pPr>
        <w:numPr>
          <w:ilvl w:val="0"/>
          <w:numId w:val="7"/>
        </w:numPr>
        <w:tabs>
          <w:tab w:val="left" w:pos="284"/>
        </w:tabs>
        <w:spacing w:line="360" w:lineRule="auto"/>
        <w:ind w:left="284" w:hanging="284"/>
        <w:jc w:val="both"/>
        <w:rPr>
          <w:rFonts w:ascii="Arial" w:hAnsi="Arial" w:cs="Arial"/>
          <w:sz w:val="22"/>
          <w:szCs w:val="22"/>
        </w:rPr>
      </w:pPr>
      <w:r w:rsidRPr="008B5998">
        <w:rPr>
          <w:rFonts w:ascii="Arial" w:hAnsi="Arial" w:cs="Arial"/>
          <w:sz w:val="22"/>
          <w:szCs w:val="22"/>
        </w:rPr>
        <w:t>Każdy wykonawca może złożyć tylko jedną ofertę, zgodnie z wymaganiami określonymi w SIWZ.</w:t>
      </w:r>
    </w:p>
    <w:p w:rsidR="009B79FB" w:rsidRPr="008B5998" w:rsidRDefault="009B79FB" w:rsidP="006C7DCC">
      <w:pPr>
        <w:numPr>
          <w:ilvl w:val="0"/>
          <w:numId w:val="7"/>
        </w:numPr>
        <w:tabs>
          <w:tab w:val="left" w:pos="284"/>
        </w:tabs>
        <w:spacing w:line="360" w:lineRule="auto"/>
        <w:ind w:left="284" w:hanging="284"/>
        <w:jc w:val="both"/>
        <w:rPr>
          <w:rFonts w:ascii="Arial" w:hAnsi="Arial" w:cs="Arial"/>
          <w:sz w:val="22"/>
          <w:szCs w:val="22"/>
        </w:rPr>
      </w:pPr>
      <w:r w:rsidRPr="008B5998">
        <w:rPr>
          <w:rFonts w:ascii="Arial" w:hAnsi="Arial" w:cs="Arial"/>
          <w:sz w:val="22"/>
          <w:szCs w:val="22"/>
        </w:rPr>
        <w:t>Oferta z oświadczeniami – pod rygorem nieważności powinna być czytelna, napisana w języku polskim na maszynie, komputerze lub nieścieralnym atramentem oraz podpisana przez osobę uprawnioną lub upoważnioną do reprezentowania firmy na zewnątrz, zgodnie z formą reprezentacji wykonawcy określoną w rejestrze handlowym lub innym dokumencie właściwym dla formy organizacyjnej wykonawcy. Oferta może mieć także postać wydruku komputerowego. Wszelkie pisma sporządzone w językach obcych muszą być przetłumaczone na język polski i podczas oceny ofert zamawiający będzie opierał się na tekście przetłumaczonym.</w:t>
      </w:r>
    </w:p>
    <w:p w:rsidR="009B79FB" w:rsidRPr="008B5998" w:rsidRDefault="009B79FB" w:rsidP="006C7DCC">
      <w:pPr>
        <w:numPr>
          <w:ilvl w:val="0"/>
          <w:numId w:val="7"/>
        </w:numPr>
        <w:tabs>
          <w:tab w:val="left" w:pos="284"/>
        </w:tabs>
        <w:spacing w:line="360" w:lineRule="auto"/>
        <w:ind w:left="284" w:hanging="284"/>
        <w:jc w:val="both"/>
        <w:rPr>
          <w:rFonts w:ascii="Arial" w:hAnsi="Arial" w:cs="Arial"/>
          <w:sz w:val="22"/>
          <w:szCs w:val="22"/>
        </w:rPr>
      </w:pPr>
      <w:r w:rsidRPr="008B5998">
        <w:rPr>
          <w:rFonts w:ascii="Arial" w:hAnsi="Arial" w:cs="Arial"/>
          <w:sz w:val="22"/>
          <w:szCs w:val="22"/>
        </w:rPr>
        <w:lastRenderedPageBreak/>
        <w:t>Zamawiający zaleca, aby wszystkie strony oferty, były spięte (zszyte) w sposób zapobiegający możliwości dekompletacji jej zawartości. Każda zapisana strona (kartka) oferty była opatrzona kolejnym numerem oraz podpisana lub parafowana przez osobę uprawnioną do podpisania oferty. Parafka (podpis) winna być naniesiona w sposób umożliwiający identyfikację podpisu (np. wraz z imienną pieczątką osoby składającej parafkę). Zaleca się, aby wszelkie poprawki lub zmiany w tekście były parafowane własnoręcznie przez osobę podpisującą ofertę. Czyste strony nie muszą być podpisywane.</w:t>
      </w:r>
    </w:p>
    <w:p w:rsidR="009B79FB" w:rsidRPr="002E3724" w:rsidRDefault="009B79FB" w:rsidP="006C7DCC">
      <w:pPr>
        <w:numPr>
          <w:ilvl w:val="0"/>
          <w:numId w:val="7"/>
        </w:numPr>
        <w:tabs>
          <w:tab w:val="left" w:pos="284"/>
        </w:tabs>
        <w:spacing w:line="360" w:lineRule="auto"/>
        <w:ind w:left="284" w:hanging="284"/>
        <w:jc w:val="both"/>
        <w:rPr>
          <w:rFonts w:ascii="Arial" w:hAnsi="Arial" w:cs="Arial"/>
          <w:sz w:val="22"/>
          <w:szCs w:val="22"/>
        </w:rPr>
      </w:pPr>
      <w:r w:rsidRPr="002E3724">
        <w:rPr>
          <w:rFonts w:ascii="Arial" w:hAnsi="Arial" w:cs="Arial"/>
          <w:sz w:val="22"/>
          <w:szCs w:val="22"/>
        </w:rPr>
        <w:t xml:space="preserve">Wszelkie oświadczenia i dokumenty powinny być podpisane przez osobę uprawnioną do reprezentowania firmy lub upoważnionego przez nią przedstawiciela. Dokumenty w formie kserokopii powinny być poświadczone na każdej zapisanej stronie „za zgodność z oryginałem” i opatrzone imienną pieczątką i podpisem osoby uprawnionej lub upoważnionej do reprezentowania firmy na zewnątrz. W przypadku przedstawienia kopii nieczytelnej lub budzącej wątpliwości, co do jej prawdziwości zamawiający zażąda przedstawienia oryginału lub notarialnego potwierdzenia. </w:t>
      </w:r>
    </w:p>
    <w:p w:rsidR="009B79FB" w:rsidRPr="002E3724" w:rsidRDefault="009B79FB" w:rsidP="006C7DCC">
      <w:pPr>
        <w:numPr>
          <w:ilvl w:val="0"/>
          <w:numId w:val="7"/>
        </w:numPr>
        <w:tabs>
          <w:tab w:val="left" w:pos="284"/>
        </w:tabs>
        <w:spacing w:line="360" w:lineRule="auto"/>
        <w:ind w:left="284" w:hanging="284"/>
        <w:jc w:val="both"/>
        <w:rPr>
          <w:rFonts w:ascii="Arial" w:hAnsi="Arial" w:cs="Arial"/>
          <w:sz w:val="22"/>
          <w:szCs w:val="22"/>
        </w:rPr>
      </w:pPr>
      <w:r w:rsidRPr="002E3724">
        <w:rPr>
          <w:rFonts w:ascii="Arial" w:hAnsi="Arial" w:cs="Arial"/>
          <w:sz w:val="22"/>
          <w:szCs w:val="22"/>
        </w:rPr>
        <w:t xml:space="preserve">W przypadku, gdy wykonawcę reprezentuje pełnomocnik, do oferty musi być dołączone pełnomocnictwo określające zakres umocowania i podpisane przez osoby reprezentujące osobę prawną lub fizyczną. </w:t>
      </w:r>
    </w:p>
    <w:p w:rsidR="009B79FB" w:rsidRPr="004B3A67" w:rsidRDefault="009B79FB" w:rsidP="006C7DCC">
      <w:pPr>
        <w:pStyle w:val="Standard"/>
        <w:numPr>
          <w:ilvl w:val="0"/>
          <w:numId w:val="7"/>
        </w:numPr>
        <w:tabs>
          <w:tab w:val="num" w:pos="284"/>
        </w:tabs>
        <w:spacing w:line="360" w:lineRule="auto"/>
        <w:ind w:left="284"/>
        <w:jc w:val="both"/>
        <w:rPr>
          <w:rFonts w:ascii="Arial" w:hAnsi="Arial" w:cs="Arial"/>
          <w:b/>
          <w:bCs/>
          <w:sz w:val="22"/>
          <w:szCs w:val="22"/>
        </w:rPr>
      </w:pPr>
      <w:r w:rsidRPr="004B3A67">
        <w:rPr>
          <w:rFonts w:ascii="Arial" w:hAnsi="Arial" w:cs="Arial"/>
          <w:sz w:val="22"/>
          <w:szCs w:val="22"/>
        </w:rPr>
        <w:t xml:space="preserve">Ofertę z załącznikami należy złożyć na drukach  opracowanych przez zamawiającego poprzez ich wypełnienie na maszynie, komputerze lub ręcznie i dołączyć wymagane w SIWZ dokumenty. Dopuszcza się przepisanie formularzy przez wykonawcę, jednak układ graficzny oraz opisy poszczególnych wierszy i kolumn muszą pozostać bez zmian. Ofertę należy złożyć w dwóch kopertach wewnętrznej i zewnętrznej. Koperta zewnętrzna powinna być opatrzona  napisem: </w:t>
      </w:r>
    </w:p>
    <w:p w:rsidR="009B79FB" w:rsidRPr="004B3A67" w:rsidRDefault="009B79FB" w:rsidP="006C7DCC">
      <w:pPr>
        <w:spacing w:line="360" w:lineRule="auto"/>
        <w:ind w:left="284"/>
        <w:jc w:val="both"/>
        <w:rPr>
          <w:rFonts w:ascii="Arial" w:hAnsi="Arial" w:cs="Arial"/>
          <w:b/>
          <w:i/>
          <w:sz w:val="22"/>
          <w:szCs w:val="22"/>
        </w:rPr>
      </w:pPr>
      <w:r w:rsidRPr="004B3A67">
        <w:rPr>
          <w:rFonts w:ascii="Arial" w:hAnsi="Arial" w:cs="Arial"/>
          <w:b/>
          <w:i/>
          <w:sz w:val="22"/>
          <w:szCs w:val="22"/>
        </w:rPr>
        <w:t xml:space="preserve"> </w:t>
      </w:r>
      <w:r w:rsidRPr="004B3A67">
        <w:rPr>
          <w:rFonts w:ascii="Arial" w:hAnsi="Arial" w:cs="Arial"/>
          <w:b/>
          <w:sz w:val="22"/>
          <w:szCs w:val="22"/>
        </w:rPr>
        <w:t>„</w:t>
      </w:r>
      <w:r w:rsidR="004B3A67" w:rsidRPr="004B3A67">
        <w:rPr>
          <w:rFonts w:ascii="Arial" w:eastAsia="Calibri" w:hAnsi="Arial" w:cs="Arial"/>
          <w:b/>
          <w:bCs/>
          <w:sz w:val="22"/>
          <w:szCs w:val="22"/>
          <w:lang w:eastAsia="en-US"/>
        </w:rPr>
        <w:t>Świadczenie usług pocztowych w obrocie krajowym i zagranicznym</w:t>
      </w:r>
      <w:r w:rsidRPr="004B3A67">
        <w:rPr>
          <w:rFonts w:ascii="Arial" w:hAnsi="Arial"/>
          <w:b/>
          <w:bCs/>
          <w:sz w:val="22"/>
          <w:szCs w:val="22"/>
        </w:rPr>
        <w:t>"</w:t>
      </w:r>
    </w:p>
    <w:p w:rsidR="009B79FB" w:rsidRPr="004B3A67" w:rsidRDefault="009B79FB" w:rsidP="006C7DCC">
      <w:pPr>
        <w:spacing w:line="360" w:lineRule="auto"/>
        <w:jc w:val="both"/>
        <w:rPr>
          <w:rFonts w:ascii="Arial" w:hAnsi="Arial" w:cs="Arial"/>
          <w:sz w:val="22"/>
          <w:szCs w:val="22"/>
        </w:rPr>
      </w:pPr>
      <w:r w:rsidRPr="004B3A67">
        <w:rPr>
          <w:rFonts w:ascii="Arial" w:hAnsi="Arial" w:cs="Arial"/>
          <w:b/>
          <w:bCs/>
          <w:i/>
          <w:color w:val="000000"/>
          <w:sz w:val="22"/>
          <w:szCs w:val="22"/>
        </w:rPr>
        <w:t xml:space="preserve">     </w:t>
      </w:r>
      <w:r w:rsidRPr="004B3A67">
        <w:rPr>
          <w:rFonts w:ascii="Arial" w:hAnsi="Arial" w:cs="Arial"/>
          <w:sz w:val="22"/>
          <w:szCs w:val="22"/>
        </w:rPr>
        <w:t xml:space="preserve">Kopertę wewnętrzną należy oznaczyć nazwą i adresem wykonawcy oraz oznaczeniami jak na      </w:t>
      </w:r>
    </w:p>
    <w:p w:rsidR="009B79FB" w:rsidRPr="00020430" w:rsidRDefault="009B79FB" w:rsidP="00020430">
      <w:pPr>
        <w:spacing w:line="360" w:lineRule="auto"/>
        <w:ind w:left="284"/>
        <w:jc w:val="both"/>
        <w:rPr>
          <w:rFonts w:ascii="Arial" w:hAnsi="Arial" w:cs="Arial"/>
          <w:sz w:val="22"/>
          <w:szCs w:val="22"/>
        </w:rPr>
      </w:pPr>
      <w:r w:rsidRPr="004B3A67">
        <w:rPr>
          <w:rFonts w:ascii="Arial" w:hAnsi="Arial" w:cs="Arial"/>
          <w:sz w:val="22"/>
          <w:szCs w:val="22"/>
        </w:rPr>
        <w:t>kopercie zewnętrznej. Konsekwencje złożenia oferty niezgodnie z w/w opisem ponosi</w:t>
      </w:r>
      <w:r w:rsidR="00020430">
        <w:rPr>
          <w:rFonts w:ascii="Arial" w:hAnsi="Arial" w:cs="Arial"/>
          <w:sz w:val="22"/>
          <w:szCs w:val="22"/>
        </w:rPr>
        <w:t xml:space="preserve"> </w:t>
      </w:r>
      <w:r w:rsidRPr="004B3A67">
        <w:rPr>
          <w:rFonts w:ascii="Arial" w:hAnsi="Arial" w:cs="Arial"/>
          <w:sz w:val="22"/>
          <w:szCs w:val="22"/>
        </w:rPr>
        <w:t>Wykonawca.</w:t>
      </w:r>
    </w:p>
    <w:p w:rsidR="009B79FB" w:rsidRPr="004B3A67" w:rsidRDefault="009B79FB" w:rsidP="006C7DCC">
      <w:pPr>
        <w:numPr>
          <w:ilvl w:val="0"/>
          <w:numId w:val="7"/>
        </w:numPr>
        <w:tabs>
          <w:tab w:val="left" w:pos="284"/>
          <w:tab w:val="left" w:pos="426"/>
        </w:tabs>
        <w:spacing w:line="360" w:lineRule="auto"/>
        <w:ind w:left="284" w:hanging="284"/>
        <w:jc w:val="both"/>
        <w:rPr>
          <w:rFonts w:ascii="Arial" w:hAnsi="Arial" w:cs="Arial"/>
          <w:sz w:val="22"/>
          <w:szCs w:val="22"/>
        </w:rPr>
      </w:pPr>
      <w:r w:rsidRPr="004B3A67">
        <w:rPr>
          <w:rFonts w:ascii="Arial" w:hAnsi="Arial" w:cs="Arial"/>
          <w:sz w:val="22"/>
          <w:szCs w:val="22"/>
        </w:rPr>
        <w:t>Wykonawcy występujący jako Spółka Cywilna zobowiązani są do załączenia do oferty umowy Spółki Cywilnej oraz pełnomocnictwa do podpisania oferty w przypadku nie podpisania jej przez wszystkich wspólników spółki.</w:t>
      </w:r>
    </w:p>
    <w:p w:rsidR="009B79FB" w:rsidRPr="004B3A67" w:rsidRDefault="009B79FB" w:rsidP="006C7DCC">
      <w:pPr>
        <w:numPr>
          <w:ilvl w:val="0"/>
          <w:numId w:val="7"/>
        </w:numPr>
        <w:tabs>
          <w:tab w:val="left" w:pos="284"/>
          <w:tab w:val="left" w:pos="426"/>
        </w:tabs>
        <w:spacing w:line="360" w:lineRule="auto"/>
        <w:ind w:left="284" w:hanging="426"/>
        <w:jc w:val="both"/>
        <w:rPr>
          <w:rFonts w:ascii="Arial" w:hAnsi="Arial" w:cs="Arial"/>
          <w:sz w:val="22"/>
          <w:szCs w:val="22"/>
        </w:rPr>
      </w:pPr>
      <w:r w:rsidRPr="004B3A67">
        <w:rPr>
          <w:rFonts w:ascii="Arial" w:hAnsi="Arial" w:cs="Arial"/>
          <w:sz w:val="22"/>
          <w:szCs w:val="22"/>
        </w:rPr>
        <w:t>Wykonawcy występujący wspólnie muszą ustanowić pełnomocnika do reprezentowania ich w postępowaniu albo reprezentowania w postępowaniu i zawarcia umowy. Upoważnienie musi być udokumentowane pełnomocnictwem podpisanym przez upełnomocnionych przedstawicieli wszystkich wykonawców. Wszelka korespondencja oraz rozliczenia dokonywane będą wyłącznie z wykonawcą występującym jako reprezentant pozostałych.</w:t>
      </w:r>
    </w:p>
    <w:p w:rsidR="009B79FB" w:rsidRPr="004B3A67" w:rsidRDefault="009B79FB" w:rsidP="006C7DCC">
      <w:pPr>
        <w:numPr>
          <w:ilvl w:val="0"/>
          <w:numId w:val="7"/>
        </w:numPr>
        <w:tabs>
          <w:tab w:val="left" w:pos="284"/>
          <w:tab w:val="left" w:pos="426"/>
        </w:tabs>
        <w:spacing w:line="360" w:lineRule="auto"/>
        <w:ind w:left="284" w:hanging="426"/>
        <w:jc w:val="both"/>
        <w:rPr>
          <w:rFonts w:ascii="Arial" w:hAnsi="Arial" w:cs="Arial"/>
          <w:sz w:val="22"/>
          <w:szCs w:val="22"/>
        </w:rPr>
      </w:pPr>
      <w:r w:rsidRPr="004B3A67">
        <w:rPr>
          <w:rFonts w:ascii="Arial" w:hAnsi="Arial" w:cs="Arial"/>
          <w:sz w:val="22"/>
          <w:szCs w:val="22"/>
        </w:rPr>
        <w:t>W przypadku składania oferty przez podmioty występujące wspólnie właściwe dokumenty muszą być złożone przez każdy podmiot. Wypełniając formularz oferty, jak również inne dokumenty powołujące się na „Wykonawcę” w miejscu np.: „nazwa i adres wykonawcy” należy wpisać dane dotyczące konsorcjum, a nie pełnomocnika konsorcjum.</w:t>
      </w:r>
    </w:p>
    <w:p w:rsidR="009B79FB" w:rsidRPr="004B3A67" w:rsidRDefault="009B79FB" w:rsidP="006C7DCC">
      <w:pPr>
        <w:numPr>
          <w:ilvl w:val="0"/>
          <w:numId w:val="7"/>
        </w:numPr>
        <w:tabs>
          <w:tab w:val="left" w:pos="284"/>
          <w:tab w:val="left" w:pos="426"/>
        </w:tabs>
        <w:spacing w:line="360" w:lineRule="auto"/>
        <w:ind w:left="284" w:hanging="426"/>
        <w:jc w:val="both"/>
        <w:rPr>
          <w:rFonts w:ascii="Arial" w:hAnsi="Arial" w:cs="Arial"/>
          <w:sz w:val="22"/>
          <w:szCs w:val="22"/>
        </w:rPr>
      </w:pPr>
      <w:r w:rsidRPr="004B3A67">
        <w:rPr>
          <w:rFonts w:ascii="Arial" w:hAnsi="Arial" w:cs="Arial"/>
          <w:sz w:val="22"/>
          <w:szCs w:val="22"/>
        </w:rPr>
        <w:t>Wykonawcy występujący wspólnie ponoszą solidarną odpowiedzialność za niewykonanie lub nienależyte wykonanie zamówienia.</w:t>
      </w:r>
    </w:p>
    <w:p w:rsidR="009B79FB" w:rsidRPr="005E5058" w:rsidRDefault="009B79FB" w:rsidP="006C7DCC">
      <w:pPr>
        <w:tabs>
          <w:tab w:val="left" w:pos="284"/>
          <w:tab w:val="left" w:pos="426"/>
        </w:tabs>
        <w:spacing w:line="360" w:lineRule="auto"/>
        <w:jc w:val="both"/>
        <w:rPr>
          <w:rFonts w:ascii="Arial" w:hAnsi="Arial" w:cs="Arial"/>
          <w:sz w:val="22"/>
          <w:szCs w:val="22"/>
          <w:highlight w:val="yellow"/>
        </w:rPr>
      </w:pPr>
    </w:p>
    <w:p w:rsidR="004B3A67" w:rsidRPr="004B3A67" w:rsidRDefault="004B3A67" w:rsidP="004B3A67">
      <w:pPr>
        <w:tabs>
          <w:tab w:val="left" w:pos="426"/>
          <w:tab w:val="left" w:pos="709"/>
        </w:tabs>
        <w:spacing w:before="240" w:line="276" w:lineRule="auto"/>
        <w:jc w:val="center"/>
        <w:rPr>
          <w:rFonts w:ascii="Arial" w:hAnsi="Arial" w:cs="Arial"/>
          <w:sz w:val="22"/>
          <w:szCs w:val="22"/>
        </w:rPr>
      </w:pPr>
      <w:r w:rsidRPr="004B3A67">
        <w:rPr>
          <w:rFonts w:ascii="Arial" w:hAnsi="Arial" w:cs="Arial"/>
          <w:b/>
        </w:rPr>
        <w:t>IX. WARUNKI UDZIAŁU W POSTĘPOWANIU ORAZ OPIS SPOSOBU DOKONYWANIA OCENY SPEŁNIANIA TYCH WARUNKÓW</w:t>
      </w:r>
    </w:p>
    <w:p w:rsidR="009B79FB" w:rsidRPr="006C00F3" w:rsidRDefault="009B79FB" w:rsidP="00D76041">
      <w:pPr>
        <w:tabs>
          <w:tab w:val="left" w:pos="426"/>
          <w:tab w:val="left" w:pos="709"/>
        </w:tabs>
        <w:spacing w:before="120" w:line="276" w:lineRule="auto"/>
        <w:jc w:val="both"/>
        <w:rPr>
          <w:rFonts w:ascii="Arial" w:hAnsi="Arial" w:cs="Arial"/>
          <w:sz w:val="22"/>
          <w:szCs w:val="22"/>
        </w:rPr>
      </w:pPr>
      <w:r w:rsidRPr="006C00F3">
        <w:rPr>
          <w:rFonts w:ascii="Arial" w:hAnsi="Arial" w:cs="Arial"/>
          <w:sz w:val="22"/>
          <w:szCs w:val="22"/>
        </w:rPr>
        <w:t xml:space="preserve">1. O udzielenie zamówienia mogą ubiegać się wykonawcy, którzy spełniają  warunki udziału w      </w:t>
      </w:r>
    </w:p>
    <w:p w:rsidR="009B79FB" w:rsidRPr="006C00F3" w:rsidRDefault="009B79FB" w:rsidP="00D76041">
      <w:pPr>
        <w:tabs>
          <w:tab w:val="left" w:pos="426"/>
          <w:tab w:val="left" w:pos="709"/>
        </w:tabs>
        <w:spacing w:before="120" w:line="276" w:lineRule="auto"/>
        <w:jc w:val="both"/>
        <w:rPr>
          <w:rFonts w:ascii="Arial" w:hAnsi="Arial" w:cs="Arial"/>
          <w:sz w:val="22"/>
          <w:szCs w:val="22"/>
        </w:rPr>
      </w:pPr>
      <w:r w:rsidRPr="006C00F3">
        <w:rPr>
          <w:rFonts w:ascii="Arial" w:hAnsi="Arial" w:cs="Arial"/>
          <w:sz w:val="22"/>
          <w:szCs w:val="22"/>
        </w:rPr>
        <w:t xml:space="preserve">       postępowaniu dotyczące:</w:t>
      </w:r>
    </w:p>
    <w:p w:rsidR="009B79FB" w:rsidRPr="006C00F3" w:rsidRDefault="009B79FB" w:rsidP="00D76041">
      <w:pPr>
        <w:tabs>
          <w:tab w:val="left" w:pos="709"/>
        </w:tabs>
        <w:spacing w:before="120" w:line="276" w:lineRule="auto"/>
        <w:jc w:val="both"/>
        <w:rPr>
          <w:rFonts w:ascii="Arial" w:hAnsi="Arial" w:cs="Arial"/>
          <w:b/>
          <w:sz w:val="22"/>
          <w:szCs w:val="22"/>
        </w:rPr>
      </w:pPr>
      <w:r w:rsidRPr="006C00F3">
        <w:rPr>
          <w:rFonts w:ascii="Arial" w:hAnsi="Arial" w:cs="Arial"/>
          <w:b/>
          <w:sz w:val="22"/>
          <w:szCs w:val="22"/>
        </w:rPr>
        <w:t xml:space="preserve">   </w:t>
      </w:r>
      <w:r w:rsidR="006C00F3">
        <w:rPr>
          <w:rFonts w:ascii="Arial" w:hAnsi="Arial" w:cs="Arial"/>
          <w:b/>
          <w:sz w:val="22"/>
          <w:szCs w:val="22"/>
        </w:rPr>
        <w:t>1</w:t>
      </w:r>
      <w:r w:rsidRPr="006C00F3">
        <w:rPr>
          <w:rFonts w:ascii="Arial" w:hAnsi="Arial" w:cs="Arial"/>
          <w:b/>
          <w:sz w:val="22"/>
          <w:szCs w:val="22"/>
        </w:rPr>
        <w:t xml:space="preserve">) posiadają kompetencje lub uprawnienia do prowadzenia określonej działalności    </w:t>
      </w:r>
    </w:p>
    <w:p w:rsidR="009B79FB" w:rsidRPr="006C00F3" w:rsidRDefault="009B79FB" w:rsidP="006C00F3">
      <w:pPr>
        <w:tabs>
          <w:tab w:val="left" w:pos="709"/>
        </w:tabs>
        <w:spacing w:before="120" w:after="240" w:line="276" w:lineRule="auto"/>
        <w:jc w:val="both"/>
        <w:rPr>
          <w:rFonts w:ascii="Arial" w:hAnsi="Arial" w:cs="Arial"/>
          <w:sz w:val="22"/>
          <w:szCs w:val="22"/>
        </w:rPr>
      </w:pPr>
      <w:r w:rsidRPr="006C00F3">
        <w:rPr>
          <w:rFonts w:ascii="Arial" w:hAnsi="Arial" w:cs="Arial"/>
          <w:b/>
          <w:sz w:val="22"/>
          <w:szCs w:val="22"/>
        </w:rPr>
        <w:t xml:space="preserve">       zawodowej o ile wynika to z odrębnych przepisów</w:t>
      </w:r>
      <w:r w:rsidRPr="006C00F3">
        <w:rPr>
          <w:rFonts w:ascii="Arial" w:hAnsi="Arial" w:cs="Arial"/>
          <w:sz w:val="22"/>
          <w:szCs w:val="22"/>
        </w:rPr>
        <w:t xml:space="preserve">. </w:t>
      </w:r>
    </w:p>
    <w:p w:rsidR="0081448E" w:rsidRPr="006C00F3" w:rsidRDefault="006C00F3" w:rsidP="003F464A">
      <w:pPr>
        <w:spacing w:after="240" w:line="360" w:lineRule="auto"/>
        <w:jc w:val="both"/>
        <w:rPr>
          <w:rFonts w:ascii="Arial" w:hAnsi="Arial" w:cs="Arial"/>
          <w:sz w:val="22"/>
          <w:szCs w:val="22"/>
        </w:rPr>
      </w:pPr>
      <w:r w:rsidRPr="006C00F3">
        <w:rPr>
          <w:rFonts w:ascii="Arial" w:hAnsi="Arial" w:cs="Arial"/>
          <w:sz w:val="22"/>
          <w:szCs w:val="22"/>
        </w:rPr>
        <w:t>posiadają uprawnienia do prowadzenia działalności gospodarczej w zakresie działalności pocztowej na obszarze Rzeczypospolitej Polskiej oraz zagranicą, tzn. są wpisani do rejestru operatorów pocztowych, prowadzonego przez Prezesa Urzędu Komunikacji Elektronicznej, zgodnie z art. 6 ust. 1 ustawy z dnia 23 listopada 2012 r. Prawo</w:t>
      </w:r>
      <w:r w:rsidR="00020430">
        <w:rPr>
          <w:rFonts w:ascii="Arial" w:hAnsi="Arial" w:cs="Arial"/>
          <w:sz w:val="22"/>
          <w:szCs w:val="22"/>
        </w:rPr>
        <w:t xml:space="preserve"> pocztowe we wskazanym zakresie;</w:t>
      </w:r>
    </w:p>
    <w:p w:rsidR="009B79FB" w:rsidRPr="006C00F3" w:rsidRDefault="009B79FB" w:rsidP="006C00F3">
      <w:pPr>
        <w:spacing w:before="240" w:line="276" w:lineRule="auto"/>
        <w:jc w:val="both"/>
        <w:rPr>
          <w:rFonts w:ascii="Arial" w:hAnsi="Arial" w:cs="Arial"/>
          <w:sz w:val="22"/>
          <w:szCs w:val="22"/>
        </w:rPr>
      </w:pPr>
      <w:r w:rsidRPr="006C00F3">
        <w:rPr>
          <w:rFonts w:ascii="Arial" w:hAnsi="Arial" w:cs="Arial"/>
          <w:b/>
          <w:sz w:val="22"/>
          <w:szCs w:val="22"/>
        </w:rPr>
        <w:t xml:space="preserve">     </w:t>
      </w:r>
      <w:r w:rsidR="006C00F3">
        <w:rPr>
          <w:rFonts w:ascii="Arial" w:hAnsi="Arial" w:cs="Arial"/>
          <w:b/>
          <w:sz w:val="22"/>
          <w:szCs w:val="22"/>
        </w:rPr>
        <w:t>2)</w:t>
      </w:r>
      <w:r w:rsidRPr="006C00F3">
        <w:rPr>
          <w:rFonts w:ascii="Arial" w:hAnsi="Arial" w:cs="Arial"/>
          <w:b/>
          <w:sz w:val="22"/>
          <w:szCs w:val="22"/>
        </w:rPr>
        <w:t xml:space="preserve"> znajdują się w sytuacji ekonomicznej i finansowej zapewniającej wykonanie zadania</w:t>
      </w:r>
      <w:r w:rsidRPr="006C00F3">
        <w:rPr>
          <w:rFonts w:ascii="Arial" w:hAnsi="Arial" w:cs="Arial"/>
          <w:sz w:val="22"/>
          <w:szCs w:val="22"/>
        </w:rPr>
        <w:t>.</w:t>
      </w:r>
    </w:p>
    <w:p w:rsidR="00D013B0" w:rsidRPr="00D013B0" w:rsidRDefault="00D013B0" w:rsidP="00D013B0">
      <w:pPr>
        <w:pStyle w:val="Default"/>
        <w:spacing w:before="240" w:after="169" w:line="360" w:lineRule="auto"/>
        <w:jc w:val="both"/>
        <w:rPr>
          <w:sz w:val="22"/>
          <w:szCs w:val="22"/>
        </w:rPr>
      </w:pPr>
      <w:r w:rsidRPr="00D013B0">
        <w:rPr>
          <w:sz w:val="22"/>
          <w:szCs w:val="22"/>
        </w:rPr>
        <w:t xml:space="preserve">posiadają zawartą polisę, a w przypadku jej braku inny dokument potwierdzający, że Wykonawca jest ubezpieczony od odpowiedzialności cywilnej w zakresie prowadzonej działalności związanej z przedmiotem zamówienia, na sumę ubezpieczenia nie mniejszą niż </w:t>
      </w:r>
      <w:r>
        <w:rPr>
          <w:sz w:val="22"/>
          <w:szCs w:val="22"/>
        </w:rPr>
        <w:t>4</w:t>
      </w:r>
      <w:r w:rsidRPr="00D013B0">
        <w:rPr>
          <w:sz w:val="22"/>
          <w:szCs w:val="22"/>
        </w:rPr>
        <w:t>00 000,00 zł (</w:t>
      </w:r>
      <w:r>
        <w:rPr>
          <w:sz w:val="22"/>
          <w:szCs w:val="22"/>
        </w:rPr>
        <w:t>czterysta tysięcy</w:t>
      </w:r>
      <w:r w:rsidRPr="00D013B0">
        <w:rPr>
          <w:sz w:val="22"/>
          <w:szCs w:val="22"/>
        </w:rPr>
        <w:t xml:space="preserve"> zł), w przypadku, gdy suma polisy ubezpieczeniowej wyrażona jest w walucie obcej Zamawiający przeliczy sumę polisy na PLN wg średniego kursu NBP danej waluty w dniu wszcz</w:t>
      </w:r>
      <w:r w:rsidR="00020430">
        <w:rPr>
          <w:sz w:val="22"/>
          <w:szCs w:val="22"/>
        </w:rPr>
        <w:t>ęcia postępowania przetargowego;</w:t>
      </w:r>
    </w:p>
    <w:p w:rsidR="00D013B0" w:rsidRDefault="009B79FB" w:rsidP="00D76041">
      <w:pPr>
        <w:tabs>
          <w:tab w:val="left" w:pos="709"/>
        </w:tabs>
        <w:spacing w:before="120" w:line="276" w:lineRule="auto"/>
        <w:jc w:val="both"/>
        <w:rPr>
          <w:rFonts w:ascii="Arial" w:hAnsi="Arial" w:cs="Arial"/>
          <w:b/>
          <w:sz w:val="22"/>
          <w:szCs w:val="22"/>
        </w:rPr>
      </w:pPr>
      <w:r w:rsidRPr="00D013B0">
        <w:rPr>
          <w:rFonts w:ascii="Arial" w:hAnsi="Arial" w:cs="Arial"/>
          <w:b/>
          <w:sz w:val="22"/>
          <w:szCs w:val="22"/>
        </w:rPr>
        <w:t xml:space="preserve">     </w:t>
      </w:r>
      <w:r w:rsidR="006C00F3" w:rsidRPr="00D013B0">
        <w:rPr>
          <w:rFonts w:ascii="Arial" w:hAnsi="Arial" w:cs="Arial"/>
          <w:b/>
          <w:sz w:val="22"/>
          <w:szCs w:val="22"/>
        </w:rPr>
        <w:t>3</w:t>
      </w:r>
      <w:r w:rsidRPr="00D013B0">
        <w:rPr>
          <w:rFonts w:ascii="Arial" w:hAnsi="Arial" w:cs="Arial"/>
          <w:b/>
          <w:sz w:val="22"/>
          <w:szCs w:val="22"/>
        </w:rPr>
        <w:t xml:space="preserve">) posiadają zdolności techniczne i zawodowe </w:t>
      </w:r>
    </w:p>
    <w:p w:rsidR="00D013B0" w:rsidRPr="006C00F3" w:rsidRDefault="00D013B0" w:rsidP="00D013B0">
      <w:pPr>
        <w:pStyle w:val="Default"/>
        <w:spacing w:before="240" w:after="169" w:line="360" w:lineRule="auto"/>
        <w:jc w:val="both"/>
        <w:rPr>
          <w:sz w:val="22"/>
          <w:szCs w:val="22"/>
        </w:rPr>
      </w:pPr>
      <w:r w:rsidRPr="006C00F3">
        <w:rPr>
          <w:sz w:val="22"/>
          <w:szCs w:val="22"/>
        </w:rPr>
        <w:t xml:space="preserve">a) posiadają doświadczenie zawodowe w zakresie świadczenia usług pocztowych wykazując, iż w okresie ostatnich trzech lat przed dniem wszczęcia postępowania o udzielenie zamówienia, a jeżeli okres działalności jest krótszy, w tym okresie, wykonali (liczy się data zakończenia umowy w przypadku zakończonych umów) w tym także w ramach wykonywanych świadczeń okresowych lub ciągłych – co najmniej dwie umowy polegające na przyjmowaniu, przemieszczaniu i doręczaniu przesyłek rejestrowanych i nierejestrowanych, krajowych i zagranicznych, o wartości w ciągu 12 miesięcy nie mniejszej niż </w:t>
      </w:r>
      <w:r>
        <w:rPr>
          <w:sz w:val="22"/>
          <w:szCs w:val="22"/>
        </w:rPr>
        <w:t>1</w:t>
      </w:r>
      <w:r w:rsidRPr="006C00F3">
        <w:rPr>
          <w:sz w:val="22"/>
          <w:szCs w:val="22"/>
        </w:rPr>
        <w:t>00 000,00 zł (</w:t>
      </w:r>
      <w:r>
        <w:rPr>
          <w:sz w:val="22"/>
          <w:szCs w:val="22"/>
        </w:rPr>
        <w:t>sto tysięcy</w:t>
      </w:r>
      <w:r w:rsidRPr="006C00F3">
        <w:rPr>
          <w:sz w:val="22"/>
          <w:szCs w:val="22"/>
        </w:rPr>
        <w:t xml:space="preserve"> złotych) brutto każda </w:t>
      </w:r>
      <w:r w:rsidR="00BC5F10">
        <w:rPr>
          <w:sz w:val="22"/>
          <w:szCs w:val="22"/>
        </w:rPr>
        <w:t xml:space="preserve">(wykaz wykonanych usług należy zamieścić na wzorze </w:t>
      </w:r>
      <w:r w:rsidR="00BC5F10" w:rsidRPr="006C7DCC">
        <w:rPr>
          <w:sz w:val="22"/>
          <w:szCs w:val="22"/>
        </w:rPr>
        <w:t xml:space="preserve">stanowiącym zał. nr </w:t>
      </w:r>
      <w:r w:rsidR="006C7DCC" w:rsidRPr="006C7DCC">
        <w:rPr>
          <w:sz w:val="22"/>
          <w:szCs w:val="22"/>
        </w:rPr>
        <w:t>6</w:t>
      </w:r>
      <w:r w:rsidR="00BC5F10" w:rsidRPr="006C7DCC">
        <w:rPr>
          <w:sz w:val="22"/>
          <w:szCs w:val="22"/>
        </w:rPr>
        <w:t xml:space="preserve"> do</w:t>
      </w:r>
      <w:r w:rsidR="00BC5F10">
        <w:rPr>
          <w:sz w:val="22"/>
          <w:szCs w:val="22"/>
        </w:rPr>
        <w:t xml:space="preserve"> SIWZ)</w:t>
      </w:r>
      <w:r w:rsidRPr="006C00F3">
        <w:rPr>
          <w:sz w:val="22"/>
          <w:szCs w:val="22"/>
        </w:rPr>
        <w:t xml:space="preserve">, </w:t>
      </w:r>
    </w:p>
    <w:p w:rsidR="00D013B0" w:rsidRPr="006C00F3" w:rsidRDefault="00D013B0" w:rsidP="00D013B0">
      <w:pPr>
        <w:pStyle w:val="Default"/>
        <w:spacing w:after="169" w:line="360" w:lineRule="auto"/>
        <w:jc w:val="both"/>
        <w:rPr>
          <w:sz w:val="22"/>
          <w:szCs w:val="22"/>
        </w:rPr>
      </w:pPr>
      <w:r w:rsidRPr="006C00F3">
        <w:rPr>
          <w:sz w:val="22"/>
          <w:szCs w:val="22"/>
        </w:rPr>
        <w:t xml:space="preserve">b) posiadają odpowiedni potencjał techniczny do wykonania zamówienia wykazując, iż dysponują placówkami pocztowymi w rozumieniu art. 3 pkt. 15 ustawy Prawo pocztowe, zlokalizowanymi w każdej gminie w kraju. Każda jednostka, o której mowa wyżej musi spełniać co najmniej następujące warunki: </w:t>
      </w:r>
    </w:p>
    <w:p w:rsidR="00D013B0" w:rsidRPr="006C00F3" w:rsidRDefault="00D013B0" w:rsidP="00D013B0">
      <w:pPr>
        <w:pStyle w:val="Default"/>
        <w:spacing w:after="169" w:line="360" w:lineRule="auto"/>
        <w:jc w:val="both"/>
        <w:rPr>
          <w:sz w:val="22"/>
          <w:szCs w:val="22"/>
        </w:rPr>
      </w:pPr>
      <w:r w:rsidRPr="006C00F3">
        <w:rPr>
          <w:sz w:val="22"/>
          <w:szCs w:val="22"/>
        </w:rPr>
        <w:t>- czynna we wszystkie dni robocze co najmniej 6 godzin dziennie w tym w jeden dzień roboczy w tygodniu do godz. 20</w:t>
      </w:r>
      <w:r>
        <w:rPr>
          <w:sz w:val="22"/>
          <w:szCs w:val="22"/>
        </w:rPr>
        <w:t>:</w:t>
      </w:r>
      <w:r w:rsidRPr="006C00F3">
        <w:rPr>
          <w:sz w:val="22"/>
          <w:szCs w:val="22"/>
        </w:rPr>
        <w:t xml:space="preserve">00 lub w soboty przez co najmniej 3 godziny, </w:t>
      </w:r>
    </w:p>
    <w:p w:rsidR="00D013B0" w:rsidRPr="006C00F3" w:rsidRDefault="00D013B0" w:rsidP="00D013B0">
      <w:pPr>
        <w:pStyle w:val="Default"/>
        <w:spacing w:after="169" w:line="360" w:lineRule="auto"/>
        <w:jc w:val="both"/>
        <w:rPr>
          <w:sz w:val="22"/>
          <w:szCs w:val="22"/>
        </w:rPr>
      </w:pPr>
      <w:r w:rsidRPr="006C00F3">
        <w:rPr>
          <w:sz w:val="22"/>
          <w:szCs w:val="22"/>
        </w:rPr>
        <w:t xml:space="preserve">- zapewniać osobom niepełnosprawnym dostęp do placówki, </w:t>
      </w:r>
    </w:p>
    <w:p w:rsidR="00D013B0" w:rsidRPr="006C00F3" w:rsidRDefault="00D013B0" w:rsidP="00D013B0">
      <w:pPr>
        <w:pStyle w:val="Default"/>
        <w:spacing w:line="360" w:lineRule="auto"/>
        <w:jc w:val="both"/>
        <w:rPr>
          <w:sz w:val="22"/>
          <w:szCs w:val="22"/>
        </w:rPr>
      </w:pPr>
      <w:r w:rsidRPr="006C00F3">
        <w:rPr>
          <w:sz w:val="22"/>
          <w:szCs w:val="22"/>
        </w:rPr>
        <w:lastRenderedPageBreak/>
        <w:t xml:space="preserve">- być oznakowana w sposób widoczny nazwą i logo Wykonawcy, umieszczonymi na zewnątrz budynku lub w witrynie obiektu, w którym mieści się jednostka Wykonawcy, </w:t>
      </w:r>
    </w:p>
    <w:p w:rsidR="009B79FB" w:rsidRPr="00D013B0" w:rsidRDefault="00D013B0" w:rsidP="00D013B0">
      <w:pPr>
        <w:spacing w:line="360" w:lineRule="auto"/>
        <w:jc w:val="both"/>
        <w:rPr>
          <w:rFonts w:ascii="Arial" w:hAnsi="Arial" w:cs="Arial"/>
          <w:sz w:val="22"/>
          <w:szCs w:val="22"/>
        </w:rPr>
      </w:pPr>
      <w:r w:rsidRPr="006C00F3">
        <w:rPr>
          <w:rFonts w:ascii="Arial" w:hAnsi="Arial" w:cs="Arial"/>
          <w:sz w:val="22"/>
          <w:szCs w:val="22"/>
        </w:rPr>
        <w:t xml:space="preserve">W przypadku zmiany danych uaktualnianych przez GUS, w tym zmiany liczby poszczególnych rodzajów gmin w kraju, dopuszcza się że liczba placówek pocztowych może ulec zmianie </w:t>
      </w:r>
      <w:r w:rsidR="00504E0A">
        <w:rPr>
          <w:rFonts w:ascii="Arial" w:hAnsi="Arial" w:cs="Arial"/>
          <w:sz w:val="22"/>
          <w:szCs w:val="22"/>
        </w:rPr>
        <w:t>zwłaszcza w konkretnych gminach.</w:t>
      </w:r>
    </w:p>
    <w:p w:rsidR="001E2D22" w:rsidRPr="005E5058" w:rsidRDefault="001E2D22" w:rsidP="00D76041">
      <w:pPr>
        <w:spacing w:line="276" w:lineRule="auto"/>
        <w:rPr>
          <w:rFonts w:ascii="Arial" w:hAnsi="Arial" w:cs="Arial"/>
          <w:b/>
          <w:sz w:val="22"/>
          <w:szCs w:val="22"/>
          <w:highlight w:val="yellow"/>
        </w:rPr>
      </w:pPr>
    </w:p>
    <w:p w:rsidR="00847CDE" w:rsidRPr="00847CDE" w:rsidRDefault="00847CDE" w:rsidP="00847CDE">
      <w:pPr>
        <w:spacing w:line="360" w:lineRule="auto"/>
        <w:jc w:val="both"/>
        <w:rPr>
          <w:rFonts w:ascii="Arial" w:hAnsi="Arial" w:cs="Arial"/>
          <w:b/>
          <w:sz w:val="22"/>
          <w:szCs w:val="22"/>
        </w:rPr>
      </w:pPr>
      <w:r w:rsidRPr="00847CDE">
        <w:rPr>
          <w:rFonts w:ascii="Arial" w:hAnsi="Arial" w:cs="Arial"/>
          <w:b/>
          <w:sz w:val="22"/>
          <w:szCs w:val="22"/>
        </w:rPr>
        <w:t>2</w:t>
      </w:r>
      <w:r w:rsidRPr="00847CDE">
        <w:rPr>
          <w:rFonts w:ascii="Arial" w:hAnsi="Arial" w:cs="Arial"/>
          <w:sz w:val="22"/>
          <w:szCs w:val="22"/>
        </w:rPr>
        <w:t>.</w:t>
      </w:r>
      <w:r w:rsidRPr="00847CDE">
        <w:rPr>
          <w:rFonts w:ascii="Arial" w:hAnsi="Arial" w:cs="Arial"/>
          <w:b/>
          <w:sz w:val="22"/>
          <w:szCs w:val="22"/>
        </w:rPr>
        <w:t xml:space="preserve"> Zamawiający przewiduje wykluczenie wykonawcy na podstawie art. 24 ust 5 pkt.1-8 ustawy PZP.</w:t>
      </w:r>
    </w:p>
    <w:p w:rsidR="00847CDE" w:rsidRPr="00847CDE" w:rsidRDefault="00847CDE" w:rsidP="00847CDE">
      <w:pPr>
        <w:spacing w:line="360" w:lineRule="auto"/>
        <w:jc w:val="both"/>
        <w:rPr>
          <w:rFonts w:ascii="Arial" w:hAnsi="Arial" w:cs="Arial"/>
          <w:b/>
          <w:sz w:val="22"/>
          <w:szCs w:val="22"/>
        </w:rPr>
      </w:pPr>
      <w:r w:rsidRPr="00847CDE">
        <w:rPr>
          <w:rFonts w:ascii="Arial" w:hAnsi="Arial" w:cs="Arial"/>
          <w:b/>
          <w:sz w:val="22"/>
          <w:szCs w:val="22"/>
        </w:rPr>
        <w:t>3. O udzielenie zamówienia mogą ubiegać się wykonawcy, którzy nie podlegają wykluczeniu na podstawie art. 24 ust. 1 pkt 12-23 oraz art. 24 ust. 5 pkt. 1-8 ustawy PZP.</w:t>
      </w:r>
    </w:p>
    <w:p w:rsidR="003E2EBC" w:rsidRPr="005E5058" w:rsidRDefault="003E2EBC" w:rsidP="00D76041">
      <w:pPr>
        <w:tabs>
          <w:tab w:val="left" w:pos="360"/>
          <w:tab w:val="num" w:pos="720"/>
        </w:tabs>
        <w:spacing w:line="276" w:lineRule="auto"/>
        <w:jc w:val="both"/>
        <w:rPr>
          <w:rFonts w:ascii="Arial" w:hAnsi="Arial" w:cs="Arial"/>
          <w:b/>
          <w:i/>
          <w:sz w:val="22"/>
          <w:szCs w:val="22"/>
          <w:highlight w:val="yellow"/>
        </w:rPr>
      </w:pPr>
    </w:p>
    <w:p w:rsidR="00847CDE" w:rsidRPr="00847CDE" w:rsidRDefault="00847CDE" w:rsidP="00847CDE">
      <w:pPr>
        <w:tabs>
          <w:tab w:val="left" w:pos="360"/>
          <w:tab w:val="num" w:pos="720"/>
        </w:tabs>
        <w:spacing w:line="360" w:lineRule="auto"/>
        <w:ind w:left="426" w:hanging="426"/>
        <w:jc w:val="center"/>
        <w:rPr>
          <w:rFonts w:ascii="Arial" w:hAnsi="Arial" w:cs="Arial"/>
          <w:b/>
        </w:rPr>
      </w:pPr>
      <w:r w:rsidRPr="00847CDE">
        <w:rPr>
          <w:rFonts w:ascii="Arial" w:hAnsi="Arial" w:cs="Arial"/>
          <w:b/>
          <w:sz w:val="22"/>
          <w:szCs w:val="22"/>
        </w:rPr>
        <w:t xml:space="preserve">X. </w:t>
      </w:r>
      <w:r w:rsidRPr="00847CDE">
        <w:rPr>
          <w:rFonts w:ascii="Arial" w:hAnsi="Arial" w:cs="Arial"/>
          <w:b/>
        </w:rPr>
        <w:t xml:space="preserve">WYKAZ OŚWIADCZEŃ </w:t>
      </w:r>
      <w:r w:rsidR="00020430">
        <w:rPr>
          <w:rFonts w:ascii="Arial" w:hAnsi="Arial" w:cs="Arial"/>
          <w:b/>
        </w:rPr>
        <w:t>LUB DOKUMENTÓW POTWIERDZAJĄCYCH</w:t>
      </w:r>
      <w:r w:rsidRPr="00847CDE">
        <w:rPr>
          <w:rFonts w:ascii="Arial" w:hAnsi="Arial" w:cs="Arial"/>
          <w:b/>
        </w:rPr>
        <w:t xml:space="preserve"> SPEŁNIENIE WARUNKÓW UDZIAŁU W POSTĘPOWANIU ORAZ </w:t>
      </w:r>
    </w:p>
    <w:p w:rsidR="003E2EBC" w:rsidRPr="00847CDE" w:rsidRDefault="00847CDE" w:rsidP="00847CDE">
      <w:pPr>
        <w:tabs>
          <w:tab w:val="left" w:pos="360"/>
          <w:tab w:val="num" w:pos="720"/>
        </w:tabs>
        <w:spacing w:line="276" w:lineRule="auto"/>
        <w:jc w:val="center"/>
        <w:rPr>
          <w:rFonts w:ascii="Arial" w:hAnsi="Arial" w:cs="Arial"/>
          <w:b/>
        </w:rPr>
      </w:pPr>
      <w:r w:rsidRPr="00847CDE">
        <w:rPr>
          <w:rFonts w:ascii="Arial" w:hAnsi="Arial" w:cs="Arial"/>
          <w:b/>
        </w:rPr>
        <w:t>BRAK PODSTAW WYKLUCZENIA</w:t>
      </w:r>
    </w:p>
    <w:p w:rsidR="00847CDE" w:rsidRPr="005E5058" w:rsidRDefault="00847CDE" w:rsidP="00847CDE">
      <w:pPr>
        <w:tabs>
          <w:tab w:val="left" w:pos="360"/>
          <w:tab w:val="num" w:pos="720"/>
        </w:tabs>
        <w:spacing w:line="276" w:lineRule="auto"/>
        <w:jc w:val="center"/>
        <w:rPr>
          <w:rFonts w:ascii="Arial" w:hAnsi="Arial" w:cs="Arial"/>
          <w:b/>
          <w:sz w:val="22"/>
          <w:szCs w:val="22"/>
          <w:highlight w:val="yellow"/>
        </w:rPr>
      </w:pPr>
    </w:p>
    <w:p w:rsidR="003E2EBC" w:rsidRPr="002A3AF7" w:rsidRDefault="003E2EBC" w:rsidP="000E700C">
      <w:pPr>
        <w:suppressAutoHyphens w:val="0"/>
        <w:spacing w:line="360" w:lineRule="auto"/>
        <w:jc w:val="both"/>
        <w:rPr>
          <w:rFonts w:ascii="Arial" w:hAnsi="Arial" w:cs="Arial"/>
          <w:sz w:val="22"/>
          <w:szCs w:val="22"/>
        </w:rPr>
      </w:pPr>
      <w:r w:rsidRPr="002A3AF7">
        <w:rPr>
          <w:rFonts w:ascii="Arial" w:hAnsi="Arial" w:cs="Arial"/>
          <w:sz w:val="22"/>
          <w:szCs w:val="22"/>
        </w:rPr>
        <w:t xml:space="preserve">1. </w:t>
      </w:r>
      <w:r w:rsidRPr="002A3AF7">
        <w:rPr>
          <w:rFonts w:ascii="Arial" w:hAnsi="Arial" w:cs="Arial"/>
          <w:b/>
          <w:sz w:val="22"/>
          <w:szCs w:val="22"/>
        </w:rPr>
        <w:t xml:space="preserve"> </w:t>
      </w:r>
      <w:r w:rsidRPr="002A3AF7">
        <w:rPr>
          <w:rFonts w:ascii="Arial" w:hAnsi="Arial" w:cs="Arial"/>
          <w:sz w:val="22"/>
          <w:szCs w:val="22"/>
        </w:rPr>
        <w:t xml:space="preserve">W celu potwierdzenia spełnienia warunków udziału w postępowaniu wykonawca winien dołączyć  </w:t>
      </w:r>
    </w:p>
    <w:p w:rsidR="003E2EBC" w:rsidRPr="002A3AF7" w:rsidRDefault="003E2EBC" w:rsidP="000E700C">
      <w:pPr>
        <w:suppressAutoHyphens w:val="0"/>
        <w:spacing w:line="360" w:lineRule="auto"/>
        <w:jc w:val="both"/>
        <w:rPr>
          <w:rFonts w:ascii="Arial" w:hAnsi="Arial" w:cs="Arial"/>
          <w:sz w:val="22"/>
          <w:szCs w:val="22"/>
        </w:rPr>
      </w:pPr>
      <w:r w:rsidRPr="002A3AF7">
        <w:rPr>
          <w:rFonts w:ascii="Arial" w:hAnsi="Arial" w:cs="Arial"/>
          <w:sz w:val="22"/>
          <w:szCs w:val="22"/>
        </w:rPr>
        <w:t xml:space="preserve">      następujące dokumenty:   </w:t>
      </w:r>
    </w:p>
    <w:p w:rsidR="003E2EBC" w:rsidRPr="006F343D" w:rsidRDefault="00184F15" w:rsidP="000E700C">
      <w:pPr>
        <w:spacing w:line="360" w:lineRule="auto"/>
        <w:jc w:val="both"/>
        <w:rPr>
          <w:rFonts w:ascii="Arial" w:hAnsi="Arial" w:cs="Arial"/>
          <w:sz w:val="22"/>
          <w:szCs w:val="22"/>
        </w:rPr>
      </w:pPr>
      <w:r w:rsidRPr="006F343D">
        <w:rPr>
          <w:rFonts w:ascii="Arial" w:hAnsi="Arial" w:cs="Arial"/>
          <w:sz w:val="22"/>
          <w:szCs w:val="22"/>
        </w:rPr>
        <w:t>a</w:t>
      </w:r>
      <w:r w:rsidR="00812EA4">
        <w:rPr>
          <w:rFonts w:ascii="Arial" w:hAnsi="Arial" w:cs="Arial"/>
          <w:sz w:val="22"/>
          <w:szCs w:val="22"/>
        </w:rPr>
        <w:t>)</w:t>
      </w:r>
      <w:r w:rsidR="003E2EBC" w:rsidRPr="006F343D">
        <w:rPr>
          <w:rFonts w:ascii="Arial" w:hAnsi="Arial" w:cs="Arial"/>
          <w:i/>
          <w:sz w:val="22"/>
          <w:szCs w:val="22"/>
        </w:rPr>
        <w:t xml:space="preserve">  </w:t>
      </w:r>
      <w:r w:rsidR="003E2EBC" w:rsidRPr="006F343D">
        <w:rPr>
          <w:rFonts w:ascii="Arial" w:hAnsi="Arial" w:cs="Arial"/>
          <w:sz w:val="22"/>
          <w:szCs w:val="22"/>
        </w:rPr>
        <w:t xml:space="preserve">Oświadczenie o spełnianiu warunków udziału w postępowaniu, o którym mowa w art. 22 </w:t>
      </w:r>
    </w:p>
    <w:p w:rsidR="003E2EBC" w:rsidRPr="006F343D" w:rsidRDefault="003E2EBC" w:rsidP="000E700C">
      <w:pPr>
        <w:spacing w:line="360" w:lineRule="auto"/>
        <w:rPr>
          <w:rFonts w:ascii="Arial" w:hAnsi="Arial" w:cs="Arial"/>
          <w:sz w:val="22"/>
          <w:szCs w:val="22"/>
        </w:rPr>
      </w:pPr>
      <w:r w:rsidRPr="006F343D">
        <w:rPr>
          <w:rFonts w:ascii="Arial" w:hAnsi="Arial" w:cs="Arial"/>
          <w:sz w:val="22"/>
          <w:szCs w:val="22"/>
        </w:rPr>
        <w:t xml:space="preserve">      ust. 1b ustawy </w:t>
      </w:r>
      <w:proofErr w:type="spellStart"/>
      <w:r w:rsidR="002A4E33" w:rsidRPr="006F343D">
        <w:rPr>
          <w:rFonts w:ascii="Arial" w:hAnsi="Arial" w:cs="Arial"/>
          <w:sz w:val="22"/>
          <w:szCs w:val="22"/>
        </w:rPr>
        <w:t>pzp</w:t>
      </w:r>
      <w:proofErr w:type="spellEnd"/>
      <w:r w:rsidR="002A4E33" w:rsidRPr="006F343D">
        <w:rPr>
          <w:rFonts w:ascii="Arial" w:hAnsi="Arial" w:cs="Arial"/>
          <w:sz w:val="22"/>
          <w:szCs w:val="22"/>
        </w:rPr>
        <w:t xml:space="preserve"> </w:t>
      </w:r>
      <w:r w:rsidRPr="006F343D">
        <w:rPr>
          <w:rFonts w:ascii="Arial" w:hAnsi="Arial" w:cs="Arial"/>
          <w:sz w:val="22"/>
          <w:szCs w:val="22"/>
        </w:rPr>
        <w:t xml:space="preserve">w formie oryginału, według wzoru stanowiącego załącznik nr 2 do </w:t>
      </w:r>
      <w:proofErr w:type="spellStart"/>
      <w:r w:rsidRPr="006F343D">
        <w:rPr>
          <w:rFonts w:ascii="Arial" w:hAnsi="Arial" w:cs="Arial"/>
          <w:sz w:val="22"/>
          <w:szCs w:val="22"/>
        </w:rPr>
        <w:t>siwz</w:t>
      </w:r>
      <w:proofErr w:type="spellEnd"/>
      <w:r w:rsidRPr="006F343D">
        <w:rPr>
          <w:rFonts w:ascii="Arial" w:hAnsi="Arial" w:cs="Arial"/>
          <w:sz w:val="22"/>
          <w:szCs w:val="22"/>
        </w:rPr>
        <w:t>.</w:t>
      </w:r>
    </w:p>
    <w:p w:rsidR="008F4C62" w:rsidRPr="00812EA4" w:rsidRDefault="008F4C62" w:rsidP="000E700C">
      <w:pPr>
        <w:widowControl w:val="0"/>
        <w:tabs>
          <w:tab w:val="left" w:pos="1620"/>
        </w:tabs>
        <w:spacing w:line="360" w:lineRule="auto"/>
        <w:ind w:left="284" w:hanging="284"/>
        <w:jc w:val="both"/>
        <w:rPr>
          <w:rFonts w:ascii="Arial" w:eastAsia="TimesNewRoman" w:hAnsi="Arial" w:cs="Arial"/>
          <w:sz w:val="22"/>
          <w:szCs w:val="22"/>
          <w:lang w:eastAsia="pl-PL"/>
        </w:rPr>
      </w:pPr>
      <w:r w:rsidRPr="008F4C62">
        <w:rPr>
          <w:rFonts w:ascii="Arial" w:eastAsia="TimesNewRoman" w:hAnsi="Arial" w:cs="Arial"/>
          <w:sz w:val="22"/>
          <w:szCs w:val="22"/>
          <w:lang w:eastAsia="pl-PL"/>
        </w:rPr>
        <w:t xml:space="preserve">b) zaświadczenie o wpisie do rejestru operatorów pocztowych prowadzonego przez Prezesa Urzędu Komunikacji Elektronicznej na podstawie art. 8 ustawy z dnia 23 listopada 2012 r. Prawo </w:t>
      </w:r>
      <w:r w:rsidRPr="00812EA4">
        <w:rPr>
          <w:rFonts w:ascii="Arial" w:eastAsia="TimesNewRoman" w:hAnsi="Arial" w:cs="Arial"/>
          <w:sz w:val="22"/>
          <w:szCs w:val="22"/>
          <w:lang w:eastAsia="pl-PL"/>
        </w:rPr>
        <w:t>pocztowe (Dz.U. z 2017r poz. 1481 ze zm.),</w:t>
      </w:r>
    </w:p>
    <w:p w:rsidR="006F343D" w:rsidRDefault="000E7394" w:rsidP="000E700C">
      <w:pPr>
        <w:widowControl w:val="0"/>
        <w:tabs>
          <w:tab w:val="left" w:pos="1620"/>
        </w:tabs>
        <w:spacing w:line="360" w:lineRule="auto"/>
        <w:ind w:left="284" w:hanging="284"/>
        <w:jc w:val="both"/>
        <w:rPr>
          <w:rFonts w:ascii="Arial" w:hAnsi="Arial" w:cs="Arial"/>
          <w:sz w:val="22"/>
          <w:szCs w:val="22"/>
          <w:highlight w:val="yellow"/>
        </w:rPr>
      </w:pPr>
      <w:r w:rsidRPr="00812EA4">
        <w:rPr>
          <w:rFonts w:ascii="Arial" w:eastAsia="TimesNewRoman" w:hAnsi="Arial" w:cs="Arial"/>
          <w:sz w:val="22"/>
          <w:szCs w:val="22"/>
          <w:lang w:eastAsia="pl-PL"/>
        </w:rPr>
        <w:t>c</w:t>
      </w:r>
      <w:r w:rsidR="006C7DCC" w:rsidRPr="00812EA4">
        <w:rPr>
          <w:rFonts w:ascii="Arial" w:eastAsia="TimesNewRoman" w:hAnsi="Arial" w:cs="Arial"/>
          <w:sz w:val="22"/>
          <w:szCs w:val="22"/>
          <w:lang w:eastAsia="pl-PL"/>
        </w:rPr>
        <w:t>)</w:t>
      </w:r>
      <w:r w:rsidR="003E2EBC" w:rsidRPr="00812EA4">
        <w:rPr>
          <w:rFonts w:ascii="Arial" w:eastAsia="TimesNewRoman" w:hAnsi="Arial" w:cs="Arial"/>
          <w:sz w:val="22"/>
          <w:szCs w:val="22"/>
          <w:lang w:eastAsia="pl-PL"/>
        </w:rPr>
        <w:t xml:space="preserve"> </w:t>
      </w:r>
      <w:r w:rsidR="00784C48" w:rsidRPr="00812EA4">
        <w:rPr>
          <w:rFonts w:ascii="Arial" w:eastAsia="TimesNewRoman" w:hAnsi="Arial" w:cs="Arial"/>
          <w:sz w:val="22"/>
          <w:szCs w:val="22"/>
          <w:lang w:eastAsia="pl-PL"/>
        </w:rPr>
        <w:t xml:space="preserve">wykazu </w:t>
      </w:r>
      <w:r w:rsidRPr="00812EA4">
        <w:rPr>
          <w:rFonts w:ascii="Arial" w:eastAsia="TimesNewRoman" w:hAnsi="Arial" w:cs="Arial"/>
          <w:sz w:val="22"/>
          <w:szCs w:val="22"/>
          <w:lang w:eastAsia="pl-PL"/>
        </w:rPr>
        <w:t>doświadczenia zawodowego</w:t>
      </w:r>
      <w:r w:rsidR="00784C48" w:rsidRPr="00812EA4">
        <w:rPr>
          <w:rFonts w:ascii="Arial" w:hAnsi="Arial" w:cs="Arial"/>
          <w:sz w:val="22"/>
          <w:szCs w:val="22"/>
        </w:rPr>
        <w:t xml:space="preserve"> </w:t>
      </w:r>
      <w:r w:rsidR="00812EA4" w:rsidRPr="00812EA4">
        <w:rPr>
          <w:rFonts w:ascii="Arial" w:hAnsi="Arial" w:cs="Arial"/>
          <w:sz w:val="22"/>
          <w:szCs w:val="22"/>
        </w:rPr>
        <w:t>w zakresie świadczenia usług pocztowych wykazując, iż w okresie ostatnich trzech lat przed dniem wszczęcia postępowania o udzielenie zamówienia, a jeżeli okres działalności jest krótszy, w tym okresie, wykonali (liczy się data zakończenia umowy w przypadku zakończonych umów) w tym także w ramach wykonywanych świadczeń okresowych lub ciągłych – co najmniej dwie umowy polegające na przyjmowaniu, przemieszczaniu i doręczaniu przesyłek rejestrowanych i nierejestrowanych, krajowych i zagranicznych, o wartości w ciągu 12 miesięcy nie mniejszej niż 100 000,00 zł (sto tysięcy złotych) brutto każda (wykaz wykonanych usług należy zamieścić na wzorze stanowiącym zał. nr 6 do SIWZ),</w:t>
      </w:r>
    </w:p>
    <w:p w:rsidR="006F343D" w:rsidRDefault="006F343D" w:rsidP="000E700C">
      <w:pPr>
        <w:pStyle w:val="Default"/>
        <w:spacing w:line="360" w:lineRule="auto"/>
        <w:jc w:val="both"/>
        <w:rPr>
          <w:sz w:val="22"/>
          <w:szCs w:val="22"/>
        </w:rPr>
      </w:pPr>
      <w:r w:rsidRPr="006C7DCC">
        <w:rPr>
          <w:sz w:val="22"/>
          <w:szCs w:val="22"/>
        </w:rPr>
        <w:t xml:space="preserve">d) </w:t>
      </w:r>
      <w:r w:rsidR="006C7DCC">
        <w:rPr>
          <w:sz w:val="22"/>
          <w:szCs w:val="22"/>
        </w:rPr>
        <w:t xml:space="preserve">  </w:t>
      </w:r>
      <w:r w:rsidRPr="006C7DCC">
        <w:rPr>
          <w:sz w:val="22"/>
          <w:szCs w:val="22"/>
        </w:rPr>
        <w:t>aktualną</w:t>
      </w:r>
      <w:r w:rsidRPr="006F343D">
        <w:rPr>
          <w:sz w:val="22"/>
          <w:szCs w:val="22"/>
        </w:rPr>
        <w:t xml:space="preserve"> polisę lub inny dokument potwierdzający, że wykonawca jest ubezpieczony od </w:t>
      </w:r>
    </w:p>
    <w:p w:rsidR="00784C48" w:rsidRPr="000E700C" w:rsidRDefault="006F343D" w:rsidP="000E700C">
      <w:pPr>
        <w:pStyle w:val="Default"/>
        <w:spacing w:line="360" w:lineRule="auto"/>
        <w:ind w:left="360"/>
        <w:jc w:val="both"/>
        <w:rPr>
          <w:sz w:val="22"/>
          <w:szCs w:val="22"/>
        </w:rPr>
      </w:pPr>
      <w:r w:rsidRPr="006F343D">
        <w:rPr>
          <w:sz w:val="22"/>
          <w:szCs w:val="22"/>
        </w:rPr>
        <w:t xml:space="preserve">odpowiedzialności cywilnej w zakresie prowadzonej działalności związanej z przedmiotem zamówienia na sumę gwarancyjną nie mniejszą niż </w:t>
      </w:r>
      <w:r w:rsidR="00B9498D">
        <w:rPr>
          <w:sz w:val="22"/>
          <w:szCs w:val="22"/>
        </w:rPr>
        <w:t>40</w:t>
      </w:r>
      <w:r w:rsidRPr="006F343D">
        <w:rPr>
          <w:sz w:val="22"/>
          <w:szCs w:val="22"/>
        </w:rPr>
        <w:t>0 000,00 zł (</w:t>
      </w:r>
      <w:r w:rsidR="00B9498D">
        <w:rPr>
          <w:sz w:val="22"/>
          <w:szCs w:val="22"/>
        </w:rPr>
        <w:t>czterysta tysięcy</w:t>
      </w:r>
      <w:r w:rsidRPr="006F343D">
        <w:rPr>
          <w:sz w:val="22"/>
          <w:szCs w:val="22"/>
        </w:rPr>
        <w:t xml:space="preserve"> złotych). W przypadku, gdy suma polisy ubezpieczeniowej wyrażona jest w walucie obcej, Zamawiający przeliczy sumę polisy na PLN wg średniego kursu NBP danej waluty w dniu wystawienia polisy;</w:t>
      </w:r>
    </w:p>
    <w:p w:rsidR="003E2EBC" w:rsidRPr="00CD48ED" w:rsidRDefault="000E700C" w:rsidP="00CD48ED">
      <w:pPr>
        <w:spacing w:line="360" w:lineRule="auto"/>
        <w:ind w:left="360" w:hanging="360"/>
        <w:jc w:val="both"/>
        <w:rPr>
          <w:rFonts w:ascii="Arial" w:hAnsi="Arial" w:cs="Arial"/>
          <w:sz w:val="22"/>
          <w:szCs w:val="22"/>
        </w:rPr>
      </w:pPr>
      <w:r w:rsidRPr="006C7DCC">
        <w:rPr>
          <w:rFonts w:ascii="Arial" w:hAnsi="Arial" w:cs="Arial"/>
          <w:sz w:val="22"/>
          <w:szCs w:val="22"/>
        </w:rPr>
        <w:t>e</w:t>
      </w:r>
      <w:r w:rsidR="006C7DCC" w:rsidRPr="006C7DCC">
        <w:rPr>
          <w:rFonts w:ascii="Arial" w:hAnsi="Arial" w:cs="Arial"/>
          <w:sz w:val="22"/>
          <w:szCs w:val="22"/>
        </w:rPr>
        <w:t>)</w:t>
      </w:r>
      <w:r w:rsidR="003E2EBC" w:rsidRPr="006C7DCC">
        <w:rPr>
          <w:rFonts w:ascii="Arial" w:hAnsi="Arial" w:cs="Arial"/>
          <w:b/>
          <w:sz w:val="22"/>
          <w:szCs w:val="22"/>
        </w:rPr>
        <w:t xml:space="preserve"> </w:t>
      </w:r>
      <w:r w:rsidR="003E2EBC" w:rsidRPr="006C7DCC">
        <w:rPr>
          <w:rFonts w:ascii="Arial" w:hAnsi="Arial" w:cs="Arial"/>
          <w:b/>
          <w:sz w:val="22"/>
          <w:szCs w:val="22"/>
        </w:rPr>
        <w:tab/>
      </w:r>
      <w:r w:rsidR="003E2EBC" w:rsidRPr="006C7DCC">
        <w:rPr>
          <w:rFonts w:ascii="Arial" w:hAnsi="Arial" w:cs="Arial"/>
          <w:sz w:val="22"/>
          <w:szCs w:val="22"/>
        </w:rPr>
        <w:t>zaparafowany projekt umowy (każda zapisana strona).</w:t>
      </w:r>
    </w:p>
    <w:p w:rsidR="003E2EBC" w:rsidRPr="00724C86" w:rsidRDefault="003E2EBC" w:rsidP="000E700C">
      <w:pPr>
        <w:spacing w:line="360" w:lineRule="auto"/>
        <w:jc w:val="both"/>
        <w:rPr>
          <w:rFonts w:ascii="Arial" w:hAnsi="Arial" w:cs="Arial"/>
          <w:b/>
          <w:sz w:val="22"/>
          <w:szCs w:val="22"/>
        </w:rPr>
      </w:pPr>
      <w:r w:rsidRPr="00724C86">
        <w:rPr>
          <w:rFonts w:ascii="Arial" w:hAnsi="Arial" w:cs="Arial"/>
          <w:sz w:val="22"/>
          <w:szCs w:val="22"/>
        </w:rPr>
        <w:t xml:space="preserve">2.  W celu potwierdzenia </w:t>
      </w:r>
      <w:r w:rsidRPr="00724C86">
        <w:rPr>
          <w:rFonts w:ascii="Arial" w:hAnsi="Arial" w:cs="Arial"/>
          <w:b/>
          <w:sz w:val="22"/>
          <w:szCs w:val="22"/>
        </w:rPr>
        <w:t>braku podstaw wykluczenia wykonawcy z udziału w  postępowaniu</w:t>
      </w:r>
      <w:r w:rsidRPr="00724C86">
        <w:rPr>
          <w:rFonts w:ascii="Arial" w:hAnsi="Arial" w:cs="Arial"/>
          <w:sz w:val="22"/>
          <w:szCs w:val="22"/>
        </w:rPr>
        <w:t xml:space="preserve">  wykonawca zobowiązany jest dostarczyć:</w:t>
      </w:r>
    </w:p>
    <w:p w:rsidR="003E2EBC" w:rsidRPr="00724C86" w:rsidRDefault="003E2EBC" w:rsidP="000E700C">
      <w:pPr>
        <w:spacing w:line="360" w:lineRule="auto"/>
        <w:ind w:left="284" w:hanging="284"/>
        <w:jc w:val="both"/>
        <w:rPr>
          <w:rFonts w:ascii="Arial" w:hAnsi="Arial" w:cs="Arial"/>
          <w:sz w:val="22"/>
          <w:szCs w:val="22"/>
        </w:rPr>
      </w:pPr>
      <w:r w:rsidRPr="00724C86">
        <w:rPr>
          <w:rFonts w:ascii="Arial" w:hAnsi="Arial" w:cs="Arial"/>
          <w:sz w:val="22"/>
          <w:szCs w:val="22"/>
        </w:rPr>
        <w:lastRenderedPageBreak/>
        <w:t>a/   Oświadczenie dotyczące przesłanek wykluczenia z postępowania na podstawie art. 24 ust. 1 pkt 12-2</w:t>
      </w:r>
      <w:r w:rsidR="00145E70">
        <w:rPr>
          <w:rFonts w:ascii="Arial" w:hAnsi="Arial" w:cs="Arial"/>
          <w:sz w:val="22"/>
          <w:szCs w:val="22"/>
        </w:rPr>
        <w:t>3</w:t>
      </w:r>
      <w:r w:rsidRPr="00724C86">
        <w:rPr>
          <w:rFonts w:ascii="Arial" w:hAnsi="Arial" w:cs="Arial"/>
          <w:sz w:val="22"/>
          <w:szCs w:val="22"/>
        </w:rPr>
        <w:t xml:space="preserve"> oraz art. 24 ust. 5 ustawy w formie oryginału, według wzoru stanowiącego załącznik nr 3 do </w:t>
      </w:r>
      <w:proofErr w:type="spellStart"/>
      <w:r w:rsidRPr="00724C86">
        <w:rPr>
          <w:rFonts w:ascii="Arial" w:hAnsi="Arial" w:cs="Arial"/>
          <w:sz w:val="22"/>
          <w:szCs w:val="22"/>
        </w:rPr>
        <w:t>siwz</w:t>
      </w:r>
      <w:proofErr w:type="spellEnd"/>
      <w:r w:rsidRPr="00724C86">
        <w:rPr>
          <w:rFonts w:ascii="Arial" w:hAnsi="Arial" w:cs="Arial"/>
          <w:sz w:val="22"/>
          <w:szCs w:val="22"/>
        </w:rPr>
        <w:t>.</w:t>
      </w:r>
    </w:p>
    <w:p w:rsidR="003E2EBC" w:rsidRPr="00724C86" w:rsidRDefault="003E2EBC" w:rsidP="000E700C">
      <w:pPr>
        <w:spacing w:line="360" w:lineRule="auto"/>
        <w:ind w:left="284" w:hanging="284"/>
        <w:jc w:val="both"/>
        <w:rPr>
          <w:rFonts w:ascii="Arial" w:hAnsi="Arial" w:cs="Arial"/>
          <w:sz w:val="22"/>
          <w:szCs w:val="22"/>
        </w:rPr>
      </w:pPr>
      <w:r w:rsidRPr="00724C86">
        <w:rPr>
          <w:rFonts w:ascii="Arial" w:hAnsi="Arial" w:cs="Arial"/>
          <w:sz w:val="22"/>
          <w:szCs w:val="22"/>
        </w:rPr>
        <w:t xml:space="preserve">     Jeżeli Wykonawca powołuje się na zasoby innych podmiotów, w celu wykazania braku istnienia wobec nich podstaw wykluczenia oraz spełniania, w zakresie w jakim powołuje się na ich zasoby, warunków udziału w postępowaniu zamieszcza informacje o tych podmiotach w oświadczeniu.</w:t>
      </w:r>
    </w:p>
    <w:p w:rsidR="00706E9C" w:rsidRPr="00724C86" w:rsidRDefault="00D454CC" w:rsidP="000E700C">
      <w:pPr>
        <w:spacing w:line="360" w:lineRule="auto"/>
        <w:ind w:left="426" w:hanging="426"/>
        <w:jc w:val="both"/>
        <w:rPr>
          <w:rFonts w:ascii="Arial" w:hAnsi="Arial" w:cs="Arial"/>
          <w:sz w:val="22"/>
          <w:szCs w:val="22"/>
        </w:rPr>
      </w:pPr>
      <w:r w:rsidRPr="00724C86">
        <w:rPr>
          <w:rFonts w:ascii="Arial" w:hAnsi="Arial" w:cs="Arial"/>
          <w:sz w:val="22"/>
          <w:szCs w:val="22"/>
        </w:rPr>
        <w:t xml:space="preserve">3. </w:t>
      </w:r>
      <w:r w:rsidR="00706E9C" w:rsidRPr="00724C86">
        <w:rPr>
          <w:rFonts w:ascii="Arial" w:hAnsi="Arial" w:cs="Arial"/>
          <w:sz w:val="22"/>
          <w:szCs w:val="22"/>
        </w:rPr>
        <w:t>Wykonawca na żądanie zamawiającego i w zakresie przez niego wskazanym jest zobowiązany wykazać odpowiednio, nie później niż na dzień składania ofert, spełnianie warunków, o których mowa w art. 22 ust.</w:t>
      </w:r>
      <w:r w:rsidRPr="00724C86">
        <w:rPr>
          <w:rFonts w:ascii="Arial" w:hAnsi="Arial" w:cs="Arial"/>
          <w:sz w:val="22"/>
          <w:szCs w:val="22"/>
        </w:rPr>
        <w:t xml:space="preserve"> </w:t>
      </w:r>
      <w:r w:rsidR="00706E9C" w:rsidRPr="00724C86">
        <w:rPr>
          <w:rFonts w:ascii="Arial" w:hAnsi="Arial" w:cs="Arial"/>
          <w:sz w:val="22"/>
          <w:szCs w:val="22"/>
        </w:rPr>
        <w:t>1</w:t>
      </w:r>
      <w:r w:rsidRPr="00724C86">
        <w:rPr>
          <w:rFonts w:ascii="Arial" w:hAnsi="Arial" w:cs="Arial"/>
          <w:sz w:val="22"/>
          <w:szCs w:val="22"/>
        </w:rPr>
        <w:t xml:space="preserve"> ustawy </w:t>
      </w:r>
      <w:proofErr w:type="spellStart"/>
      <w:r w:rsidRPr="00724C86">
        <w:rPr>
          <w:rFonts w:ascii="Arial" w:hAnsi="Arial" w:cs="Arial"/>
          <w:sz w:val="22"/>
          <w:szCs w:val="22"/>
        </w:rPr>
        <w:t>pzp</w:t>
      </w:r>
      <w:proofErr w:type="spellEnd"/>
      <w:r w:rsidR="00706E9C" w:rsidRPr="00724C86">
        <w:rPr>
          <w:rFonts w:ascii="Arial" w:hAnsi="Arial" w:cs="Arial"/>
          <w:sz w:val="22"/>
          <w:szCs w:val="22"/>
        </w:rPr>
        <w:t xml:space="preserve">, i brak podstaw do wykluczenia </w:t>
      </w:r>
      <w:r w:rsidRPr="00724C86">
        <w:rPr>
          <w:rFonts w:ascii="Arial" w:hAnsi="Arial" w:cs="Arial"/>
          <w:sz w:val="22"/>
          <w:szCs w:val="22"/>
        </w:rPr>
        <w:t>z powodu niespełniania warunków</w:t>
      </w:r>
      <w:r w:rsidR="00706E9C" w:rsidRPr="00724C86">
        <w:rPr>
          <w:rFonts w:ascii="Arial" w:hAnsi="Arial" w:cs="Arial"/>
          <w:sz w:val="22"/>
          <w:szCs w:val="22"/>
        </w:rPr>
        <w:t xml:space="preserve">, o których mowa w art. 24 ust.1 </w:t>
      </w:r>
      <w:r w:rsidRPr="00724C86">
        <w:rPr>
          <w:rFonts w:ascii="Arial" w:hAnsi="Arial" w:cs="Arial"/>
          <w:sz w:val="22"/>
          <w:szCs w:val="22"/>
        </w:rPr>
        <w:t xml:space="preserve">ustawy </w:t>
      </w:r>
      <w:proofErr w:type="spellStart"/>
      <w:r w:rsidRPr="00724C86">
        <w:rPr>
          <w:rFonts w:ascii="Arial" w:hAnsi="Arial" w:cs="Arial"/>
          <w:sz w:val="22"/>
          <w:szCs w:val="22"/>
        </w:rPr>
        <w:t>pzp</w:t>
      </w:r>
      <w:proofErr w:type="spellEnd"/>
      <w:r w:rsidRPr="00724C86">
        <w:rPr>
          <w:rFonts w:ascii="Arial" w:hAnsi="Arial" w:cs="Arial"/>
          <w:sz w:val="22"/>
          <w:szCs w:val="22"/>
        </w:rPr>
        <w:t>.</w:t>
      </w:r>
    </w:p>
    <w:p w:rsidR="00706E9C" w:rsidRPr="00724C86" w:rsidRDefault="00D454CC" w:rsidP="000E700C">
      <w:pPr>
        <w:pStyle w:val="Default"/>
        <w:spacing w:line="360" w:lineRule="auto"/>
        <w:ind w:left="426" w:hanging="426"/>
        <w:jc w:val="both"/>
        <w:rPr>
          <w:rFonts w:eastAsia="Times New Roman"/>
          <w:sz w:val="22"/>
          <w:szCs w:val="22"/>
          <w:lang w:eastAsia="pl-PL"/>
        </w:rPr>
      </w:pPr>
      <w:r w:rsidRPr="00724C86">
        <w:rPr>
          <w:sz w:val="22"/>
          <w:szCs w:val="22"/>
        </w:rPr>
        <w:t>4</w:t>
      </w:r>
      <w:r w:rsidR="00706E9C" w:rsidRPr="00724C86">
        <w:rPr>
          <w:sz w:val="22"/>
          <w:szCs w:val="22"/>
        </w:rPr>
        <w:t xml:space="preserve">.  </w:t>
      </w:r>
      <w:r w:rsidR="00706E9C" w:rsidRPr="00724C86">
        <w:rPr>
          <w:rFonts w:eastAsia="Times New Roman"/>
          <w:bCs/>
          <w:sz w:val="22"/>
          <w:szCs w:val="22"/>
          <w:lang w:eastAsia="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706E9C" w:rsidRPr="00724C86" w:rsidRDefault="00D454CC" w:rsidP="000E700C">
      <w:pPr>
        <w:suppressAutoHyphens w:val="0"/>
        <w:autoSpaceDE w:val="0"/>
        <w:autoSpaceDN w:val="0"/>
        <w:adjustRightInd w:val="0"/>
        <w:spacing w:line="360" w:lineRule="auto"/>
        <w:ind w:left="426" w:hanging="426"/>
        <w:jc w:val="both"/>
        <w:rPr>
          <w:rFonts w:ascii="Arial" w:hAnsi="Arial" w:cs="Arial"/>
          <w:color w:val="000000"/>
          <w:sz w:val="22"/>
          <w:szCs w:val="22"/>
          <w:lang w:eastAsia="pl-PL"/>
        </w:rPr>
      </w:pPr>
      <w:r w:rsidRPr="00724C86">
        <w:rPr>
          <w:rFonts w:ascii="Arial" w:hAnsi="Arial" w:cs="Arial"/>
          <w:bCs/>
          <w:color w:val="000000"/>
          <w:sz w:val="22"/>
          <w:szCs w:val="22"/>
          <w:lang w:eastAsia="pl-PL"/>
        </w:rPr>
        <w:t>5</w:t>
      </w:r>
      <w:r w:rsidR="00706E9C" w:rsidRPr="00724C86">
        <w:rPr>
          <w:rFonts w:ascii="Arial" w:hAnsi="Arial" w:cs="Arial"/>
          <w:bCs/>
          <w:color w:val="000000"/>
          <w:sz w:val="22"/>
          <w:szCs w:val="22"/>
          <w:lang w:eastAsia="pl-PL"/>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706E9C" w:rsidRPr="00724C86" w:rsidRDefault="00D454CC" w:rsidP="000E700C">
      <w:pPr>
        <w:suppressAutoHyphens w:val="0"/>
        <w:autoSpaceDE w:val="0"/>
        <w:autoSpaceDN w:val="0"/>
        <w:adjustRightInd w:val="0"/>
        <w:spacing w:line="360" w:lineRule="auto"/>
        <w:ind w:left="426" w:hanging="426"/>
        <w:jc w:val="both"/>
        <w:rPr>
          <w:rFonts w:ascii="Arial" w:hAnsi="Arial" w:cs="Arial"/>
          <w:color w:val="000000"/>
          <w:sz w:val="22"/>
          <w:szCs w:val="22"/>
          <w:lang w:eastAsia="pl-PL"/>
        </w:rPr>
      </w:pPr>
      <w:r w:rsidRPr="00724C86">
        <w:rPr>
          <w:rFonts w:ascii="Arial" w:hAnsi="Arial" w:cs="Arial"/>
          <w:bCs/>
          <w:color w:val="000000"/>
          <w:sz w:val="22"/>
          <w:szCs w:val="22"/>
          <w:lang w:eastAsia="pl-PL"/>
        </w:rPr>
        <w:t>6.</w:t>
      </w:r>
      <w:r w:rsidR="00706E9C" w:rsidRPr="00724C86">
        <w:rPr>
          <w:rFonts w:ascii="Arial" w:hAnsi="Arial" w:cs="Arial"/>
          <w:bCs/>
          <w:color w:val="000000"/>
          <w:sz w:val="22"/>
          <w:szCs w:val="22"/>
          <w:lang w:eastAsia="pl-PL"/>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r w:rsidR="003C5BE5" w:rsidRPr="00724C86">
        <w:rPr>
          <w:rFonts w:ascii="Arial" w:hAnsi="Arial" w:cs="Arial"/>
          <w:bCs/>
          <w:color w:val="000000"/>
          <w:sz w:val="22"/>
          <w:szCs w:val="22"/>
          <w:lang w:eastAsia="pl-PL"/>
        </w:rPr>
        <w:t xml:space="preserve"> ustawy </w:t>
      </w:r>
      <w:proofErr w:type="spellStart"/>
      <w:r w:rsidR="003C5BE5" w:rsidRPr="00724C86">
        <w:rPr>
          <w:rFonts w:ascii="Arial" w:hAnsi="Arial" w:cs="Arial"/>
          <w:bCs/>
          <w:color w:val="000000"/>
          <w:sz w:val="22"/>
          <w:szCs w:val="22"/>
          <w:lang w:eastAsia="pl-PL"/>
        </w:rPr>
        <w:t>pzp</w:t>
      </w:r>
      <w:proofErr w:type="spellEnd"/>
      <w:r w:rsidR="00706E9C" w:rsidRPr="00724C86">
        <w:rPr>
          <w:rFonts w:ascii="Arial" w:hAnsi="Arial" w:cs="Arial"/>
          <w:bCs/>
          <w:color w:val="000000"/>
          <w:sz w:val="22"/>
          <w:szCs w:val="22"/>
          <w:lang w:eastAsia="pl-PL"/>
        </w:rPr>
        <w:t xml:space="preserve">. </w:t>
      </w:r>
    </w:p>
    <w:p w:rsidR="00706E9C" w:rsidRPr="00724C86" w:rsidRDefault="00D454CC" w:rsidP="000E700C">
      <w:pPr>
        <w:suppressAutoHyphens w:val="0"/>
        <w:autoSpaceDE w:val="0"/>
        <w:autoSpaceDN w:val="0"/>
        <w:adjustRightInd w:val="0"/>
        <w:spacing w:line="360" w:lineRule="auto"/>
        <w:ind w:left="426" w:hanging="426"/>
        <w:jc w:val="both"/>
        <w:rPr>
          <w:rFonts w:ascii="Arial" w:hAnsi="Arial" w:cs="Arial"/>
          <w:color w:val="000000"/>
          <w:sz w:val="22"/>
          <w:szCs w:val="22"/>
          <w:lang w:eastAsia="pl-PL"/>
        </w:rPr>
      </w:pPr>
      <w:r w:rsidRPr="00724C86">
        <w:rPr>
          <w:rFonts w:ascii="Arial" w:hAnsi="Arial" w:cs="Arial"/>
          <w:bCs/>
          <w:color w:val="000000"/>
          <w:sz w:val="22"/>
          <w:szCs w:val="22"/>
          <w:lang w:eastAsia="pl-PL"/>
        </w:rPr>
        <w:t>7</w:t>
      </w:r>
      <w:r w:rsidR="00706E9C" w:rsidRPr="00724C86">
        <w:rPr>
          <w:rFonts w:ascii="Arial" w:hAnsi="Arial" w:cs="Arial"/>
          <w:bCs/>
          <w:color w:val="000000"/>
          <w:sz w:val="22"/>
          <w:szCs w:val="22"/>
          <w:lang w:eastAsia="pl-PL"/>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706E9C" w:rsidRPr="00724C86" w:rsidRDefault="00D454CC" w:rsidP="000E700C">
      <w:pPr>
        <w:suppressAutoHyphens w:val="0"/>
        <w:autoSpaceDE w:val="0"/>
        <w:autoSpaceDN w:val="0"/>
        <w:adjustRightInd w:val="0"/>
        <w:spacing w:line="360" w:lineRule="auto"/>
        <w:ind w:left="426" w:hanging="426"/>
        <w:jc w:val="both"/>
        <w:rPr>
          <w:rFonts w:ascii="Arial" w:hAnsi="Arial" w:cs="Arial"/>
          <w:color w:val="000000"/>
          <w:sz w:val="22"/>
          <w:szCs w:val="22"/>
          <w:lang w:eastAsia="pl-PL"/>
        </w:rPr>
      </w:pPr>
      <w:r w:rsidRPr="00724C86">
        <w:rPr>
          <w:rFonts w:ascii="Arial" w:hAnsi="Arial" w:cs="Arial"/>
          <w:bCs/>
          <w:color w:val="000000"/>
          <w:sz w:val="22"/>
          <w:szCs w:val="22"/>
          <w:lang w:eastAsia="pl-PL"/>
        </w:rPr>
        <w:t>8</w:t>
      </w:r>
      <w:r w:rsidR="00706E9C" w:rsidRPr="00724C86">
        <w:rPr>
          <w:rFonts w:ascii="Arial" w:hAnsi="Arial" w:cs="Arial"/>
          <w:bCs/>
          <w:color w:val="000000"/>
          <w:sz w:val="22"/>
          <w:szCs w:val="22"/>
          <w:lang w:eastAsia="pl-PL"/>
        </w:rPr>
        <w:t xml:space="preserve">. </w:t>
      </w:r>
      <w:r w:rsidR="008C22FD" w:rsidRPr="00724C86">
        <w:rPr>
          <w:rFonts w:ascii="Arial" w:hAnsi="Arial" w:cs="Arial"/>
          <w:bCs/>
          <w:color w:val="000000"/>
          <w:sz w:val="22"/>
          <w:szCs w:val="22"/>
          <w:lang w:eastAsia="pl-PL"/>
        </w:rPr>
        <w:t xml:space="preserve"> </w:t>
      </w:r>
      <w:r w:rsidR="00706E9C" w:rsidRPr="00724C86">
        <w:rPr>
          <w:rFonts w:ascii="Arial" w:hAnsi="Arial" w:cs="Arial"/>
          <w:bCs/>
          <w:color w:val="000000"/>
          <w:sz w:val="22"/>
          <w:szCs w:val="22"/>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706E9C" w:rsidRPr="00724C86" w:rsidRDefault="00D454CC" w:rsidP="000E700C">
      <w:pPr>
        <w:suppressAutoHyphens w:val="0"/>
        <w:autoSpaceDE w:val="0"/>
        <w:autoSpaceDN w:val="0"/>
        <w:adjustRightInd w:val="0"/>
        <w:spacing w:line="360" w:lineRule="auto"/>
        <w:ind w:left="426" w:hanging="426"/>
        <w:jc w:val="both"/>
        <w:rPr>
          <w:rFonts w:ascii="Arial" w:hAnsi="Arial" w:cs="Arial"/>
          <w:color w:val="000000"/>
          <w:sz w:val="22"/>
          <w:szCs w:val="22"/>
          <w:lang w:eastAsia="pl-PL"/>
        </w:rPr>
      </w:pPr>
      <w:r w:rsidRPr="00724C86">
        <w:rPr>
          <w:rFonts w:ascii="Arial" w:hAnsi="Arial" w:cs="Arial"/>
          <w:bCs/>
          <w:color w:val="000000"/>
          <w:sz w:val="22"/>
          <w:szCs w:val="22"/>
          <w:lang w:eastAsia="pl-PL"/>
        </w:rPr>
        <w:t>9</w:t>
      </w:r>
      <w:r w:rsidR="00706E9C" w:rsidRPr="00724C86">
        <w:rPr>
          <w:rFonts w:ascii="Arial" w:hAnsi="Arial" w:cs="Arial"/>
          <w:bCs/>
          <w:color w:val="000000"/>
          <w:sz w:val="22"/>
          <w:szCs w:val="22"/>
          <w:lang w:eastAsia="pl-PL"/>
        </w:rPr>
        <w:t xml:space="preserve">.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w:t>
      </w:r>
    </w:p>
    <w:p w:rsidR="00706E9C" w:rsidRPr="00724C86" w:rsidRDefault="00706E9C" w:rsidP="000E700C">
      <w:pPr>
        <w:suppressAutoHyphens w:val="0"/>
        <w:autoSpaceDE w:val="0"/>
        <w:autoSpaceDN w:val="0"/>
        <w:adjustRightInd w:val="0"/>
        <w:spacing w:line="360" w:lineRule="auto"/>
        <w:ind w:left="426" w:hanging="426"/>
        <w:rPr>
          <w:rFonts w:ascii="Arial" w:hAnsi="Arial" w:cs="Arial"/>
          <w:color w:val="000000"/>
          <w:sz w:val="22"/>
          <w:szCs w:val="22"/>
          <w:lang w:eastAsia="pl-PL"/>
        </w:rPr>
      </w:pPr>
      <w:r w:rsidRPr="00724C86">
        <w:rPr>
          <w:rFonts w:ascii="Arial" w:hAnsi="Arial" w:cs="Arial"/>
          <w:bCs/>
          <w:color w:val="000000"/>
          <w:sz w:val="22"/>
          <w:szCs w:val="22"/>
          <w:lang w:eastAsia="pl-PL"/>
        </w:rPr>
        <w:t xml:space="preserve">1)    zastąpił ten podmiot innym podmiotem lub podmiotami lub </w:t>
      </w:r>
    </w:p>
    <w:p w:rsidR="00706E9C" w:rsidRPr="00724C86" w:rsidRDefault="00706E9C" w:rsidP="000E700C">
      <w:pPr>
        <w:spacing w:line="360" w:lineRule="auto"/>
        <w:ind w:left="426" w:hanging="426"/>
        <w:jc w:val="both"/>
        <w:rPr>
          <w:rFonts w:ascii="Arial" w:hAnsi="Arial" w:cs="Arial"/>
          <w:sz w:val="22"/>
          <w:szCs w:val="22"/>
        </w:rPr>
      </w:pPr>
      <w:r w:rsidRPr="00724C86">
        <w:rPr>
          <w:rFonts w:ascii="Arial" w:hAnsi="Arial" w:cs="Arial"/>
          <w:bCs/>
          <w:color w:val="000000"/>
          <w:sz w:val="22"/>
          <w:szCs w:val="22"/>
          <w:lang w:eastAsia="pl-PL"/>
        </w:rPr>
        <w:t xml:space="preserve">2) </w:t>
      </w:r>
      <w:r w:rsidR="00405A4C" w:rsidRPr="00724C86">
        <w:rPr>
          <w:rFonts w:ascii="Arial" w:hAnsi="Arial" w:cs="Arial"/>
          <w:bCs/>
          <w:color w:val="000000"/>
          <w:sz w:val="22"/>
          <w:szCs w:val="22"/>
          <w:lang w:eastAsia="pl-PL"/>
        </w:rPr>
        <w:t xml:space="preserve"> </w:t>
      </w:r>
      <w:r w:rsidRPr="00724C86">
        <w:rPr>
          <w:rFonts w:ascii="Arial" w:hAnsi="Arial" w:cs="Arial"/>
          <w:bCs/>
          <w:color w:val="000000"/>
          <w:sz w:val="22"/>
          <w:szCs w:val="22"/>
          <w:lang w:eastAsia="pl-PL"/>
        </w:rPr>
        <w:t>zobowiązał się do osobistego wykonania odpowiedniej części zamówienia, jeżeli wykaże zdolności techniczne lub zawodowe lub sytuację finansową lub ekonomiczną, o których mowa w ust. 1.</w:t>
      </w:r>
    </w:p>
    <w:p w:rsidR="00706E9C" w:rsidRPr="00D3204A" w:rsidRDefault="00706E9C" w:rsidP="000E700C">
      <w:pPr>
        <w:spacing w:line="360" w:lineRule="auto"/>
        <w:ind w:left="426" w:hanging="426"/>
        <w:jc w:val="both"/>
        <w:rPr>
          <w:rFonts w:ascii="Arial" w:hAnsi="Arial" w:cs="Arial"/>
          <w:sz w:val="22"/>
          <w:szCs w:val="22"/>
        </w:rPr>
      </w:pPr>
      <w:r w:rsidRPr="00D3204A">
        <w:rPr>
          <w:rFonts w:ascii="Arial" w:hAnsi="Arial" w:cs="Arial"/>
          <w:sz w:val="22"/>
          <w:szCs w:val="22"/>
        </w:rPr>
        <w:lastRenderedPageBreak/>
        <w:t>1</w:t>
      </w:r>
      <w:r w:rsidR="00D454CC" w:rsidRPr="00D3204A">
        <w:rPr>
          <w:rFonts w:ascii="Arial" w:hAnsi="Arial" w:cs="Arial"/>
          <w:sz w:val="22"/>
          <w:szCs w:val="22"/>
        </w:rPr>
        <w:t>0</w:t>
      </w:r>
      <w:r w:rsidRPr="00D3204A">
        <w:rPr>
          <w:rFonts w:ascii="Arial" w:hAnsi="Arial" w:cs="Arial"/>
          <w:sz w:val="22"/>
          <w:szCs w:val="22"/>
        </w:rPr>
        <w:t>.</w:t>
      </w:r>
      <w:r w:rsidRPr="00D3204A">
        <w:rPr>
          <w:rFonts w:ascii="Arial" w:hAnsi="Arial" w:cs="Arial"/>
          <w:sz w:val="22"/>
          <w:szCs w:val="22"/>
        </w:rPr>
        <w:tab/>
        <w:t>Jeżeli z uzasadnionej przyczyny wykonawca nie może przedstawić dokumentów dotyczących sytuacji finansowej i ekonomicznej wymaganych przez zamawiającego, może złożyć inny dokument, który w wystarczający sposób potwierdza spełnienie opisanego przez zamawiającego warunku udziału w postępowaniu lub kryterium selekcji</w:t>
      </w:r>
      <w:r w:rsidR="00145E70">
        <w:rPr>
          <w:rFonts w:ascii="Arial" w:hAnsi="Arial" w:cs="Arial"/>
          <w:sz w:val="22"/>
          <w:szCs w:val="22"/>
        </w:rPr>
        <w:t>.</w:t>
      </w:r>
    </w:p>
    <w:p w:rsidR="00706E9C" w:rsidRPr="00D3204A" w:rsidRDefault="00706E9C" w:rsidP="000E700C">
      <w:pPr>
        <w:suppressAutoHyphens w:val="0"/>
        <w:spacing w:line="360" w:lineRule="auto"/>
        <w:jc w:val="both"/>
        <w:rPr>
          <w:rFonts w:ascii="Arial" w:hAnsi="Arial" w:cs="Arial"/>
          <w:sz w:val="22"/>
          <w:szCs w:val="22"/>
        </w:rPr>
      </w:pPr>
      <w:r w:rsidRPr="00D3204A">
        <w:rPr>
          <w:rFonts w:ascii="Arial" w:hAnsi="Arial" w:cs="Arial"/>
          <w:sz w:val="22"/>
          <w:szCs w:val="22"/>
        </w:rPr>
        <w:t>1</w:t>
      </w:r>
      <w:r w:rsidR="00D454CC" w:rsidRPr="00D3204A">
        <w:rPr>
          <w:rFonts w:ascii="Arial" w:hAnsi="Arial" w:cs="Arial"/>
          <w:sz w:val="22"/>
          <w:szCs w:val="22"/>
        </w:rPr>
        <w:t>1</w:t>
      </w:r>
      <w:r w:rsidRPr="00D3204A">
        <w:rPr>
          <w:rFonts w:ascii="Arial" w:hAnsi="Arial" w:cs="Arial"/>
          <w:sz w:val="22"/>
          <w:szCs w:val="22"/>
        </w:rPr>
        <w:t>. Jeżeli wykonawca wykazuje spełnienie warunków, o których mowa w art.</w:t>
      </w:r>
      <w:r w:rsidR="00405A4C" w:rsidRPr="00D3204A">
        <w:rPr>
          <w:rFonts w:ascii="Arial" w:hAnsi="Arial" w:cs="Arial"/>
          <w:sz w:val="22"/>
          <w:szCs w:val="22"/>
        </w:rPr>
        <w:t xml:space="preserve"> </w:t>
      </w:r>
      <w:r w:rsidRPr="00D3204A">
        <w:rPr>
          <w:rFonts w:ascii="Arial" w:hAnsi="Arial" w:cs="Arial"/>
          <w:sz w:val="22"/>
          <w:szCs w:val="22"/>
        </w:rPr>
        <w:t>22 ust.1 ustawy</w:t>
      </w:r>
      <w:r w:rsidR="00405A4C" w:rsidRPr="00D3204A">
        <w:rPr>
          <w:rFonts w:ascii="Arial" w:hAnsi="Arial" w:cs="Arial"/>
          <w:sz w:val="22"/>
          <w:szCs w:val="22"/>
        </w:rPr>
        <w:t xml:space="preserve"> </w:t>
      </w:r>
      <w:proofErr w:type="spellStart"/>
      <w:r w:rsidR="00405A4C" w:rsidRPr="00D3204A">
        <w:rPr>
          <w:rFonts w:ascii="Arial" w:hAnsi="Arial" w:cs="Arial"/>
          <w:sz w:val="22"/>
          <w:szCs w:val="22"/>
        </w:rPr>
        <w:t>pzp</w:t>
      </w:r>
      <w:proofErr w:type="spellEnd"/>
      <w:r w:rsidRPr="00D3204A">
        <w:rPr>
          <w:rFonts w:ascii="Arial" w:hAnsi="Arial" w:cs="Arial"/>
          <w:sz w:val="22"/>
          <w:szCs w:val="22"/>
        </w:rPr>
        <w:t xml:space="preserve">, </w:t>
      </w:r>
    </w:p>
    <w:p w:rsidR="00706E9C" w:rsidRPr="00D3204A" w:rsidRDefault="00706E9C" w:rsidP="000E700C">
      <w:pPr>
        <w:suppressAutoHyphens w:val="0"/>
        <w:spacing w:line="360" w:lineRule="auto"/>
        <w:ind w:left="426"/>
        <w:jc w:val="both"/>
        <w:rPr>
          <w:rFonts w:ascii="Arial" w:hAnsi="Arial" w:cs="Arial"/>
          <w:sz w:val="22"/>
          <w:szCs w:val="22"/>
        </w:rPr>
      </w:pPr>
      <w:r w:rsidRPr="00D3204A">
        <w:rPr>
          <w:rFonts w:ascii="Arial" w:hAnsi="Arial" w:cs="Arial"/>
          <w:sz w:val="22"/>
          <w:szCs w:val="22"/>
        </w:rPr>
        <w:t xml:space="preserve">polega na zasobach innych podmiotów na zasadach określonych ustawy, a podmioty te będą brały udział </w:t>
      </w:r>
      <w:r w:rsidR="00D3204A">
        <w:rPr>
          <w:rFonts w:ascii="Arial" w:hAnsi="Arial" w:cs="Arial"/>
          <w:sz w:val="22"/>
          <w:szCs w:val="22"/>
        </w:rPr>
        <w:t>w realizacji części zamówienia</w:t>
      </w:r>
      <w:r w:rsidRPr="00D3204A">
        <w:rPr>
          <w:rFonts w:ascii="Arial" w:hAnsi="Arial" w:cs="Arial"/>
          <w:sz w:val="22"/>
          <w:szCs w:val="22"/>
        </w:rPr>
        <w:t xml:space="preserve"> należy przedstawić w odniesieniu do tych podmiotów dokumenty wymienione w punkcie 1</w:t>
      </w:r>
      <w:r w:rsidR="00D3204A">
        <w:rPr>
          <w:rFonts w:ascii="Arial" w:hAnsi="Arial" w:cs="Arial"/>
          <w:sz w:val="22"/>
          <w:szCs w:val="22"/>
        </w:rPr>
        <w:t>.</w:t>
      </w:r>
      <w:r w:rsidRPr="00D3204A">
        <w:rPr>
          <w:rFonts w:ascii="Arial" w:hAnsi="Arial" w:cs="Arial"/>
          <w:sz w:val="22"/>
          <w:szCs w:val="22"/>
        </w:rPr>
        <w:t xml:space="preserve"> </w:t>
      </w:r>
    </w:p>
    <w:p w:rsidR="00706E9C" w:rsidRPr="00D3204A" w:rsidRDefault="00D454CC" w:rsidP="000E700C">
      <w:pPr>
        <w:suppressAutoHyphens w:val="0"/>
        <w:spacing w:line="360" w:lineRule="auto"/>
        <w:ind w:left="284" w:hanging="284"/>
        <w:jc w:val="both"/>
        <w:rPr>
          <w:rFonts w:ascii="Arial" w:hAnsi="Arial" w:cs="Arial"/>
          <w:sz w:val="22"/>
          <w:szCs w:val="22"/>
        </w:rPr>
      </w:pPr>
      <w:r w:rsidRPr="00D3204A">
        <w:rPr>
          <w:rFonts w:ascii="Arial" w:hAnsi="Arial" w:cs="Arial"/>
          <w:sz w:val="22"/>
          <w:szCs w:val="22"/>
        </w:rPr>
        <w:t>12.</w:t>
      </w:r>
      <w:r w:rsidR="00706E9C" w:rsidRPr="00D3204A">
        <w:rPr>
          <w:rFonts w:ascii="Arial" w:hAnsi="Arial" w:cs="Arial"/>
          <w:sz w:val="22"/>
          <w:szCs w:val="22"/>
        </w:rPr>
        <w:t xml:space="preserve"> W przypadku składania oferty przez Spółkę Cywilną i nie podpisania jej przez wszystkich wspólników spółki, oprócz dokumentów wymienionych w pkt. 1 do oferty należy dołączyć kserokopię umowy Spółki Cywilnej oraz pełnomocnictwo do podpisania oferty.</w:t>
      </w:r>
    </w:p>
    <w:p w:rsidR="00706E9C" w:rsidRPr="00D3204A" w:rsidRDefault="00706E9C" w:rsidP="000E700C">
      <w:pPr>
        <w:suppressAutoHyphens w:val="0"/>
        <w:spacing w:line="360" w:lineRule="auto"/>
        <w:ind w:left="284" w:hanging="284"/>
        <w:jc w:val="both"/>
        <w:rPr>
          <w:rFonts w:ascii="Arial" w:hAnsi="Arial" w:cs="Arial"/>
          <w:sz w:val="22"/>
          <w:szCs w:val="22"/>
        </w:rPr>
      </w:pPr>
      <w:r w:rsidRPr="00D3204A">
        <w:rPr>
          <w:rFonts w:ascii="Arial" w:hAnsi="Arial" w:cs="Arial"/>
          <w:sz w:val="22"/>
          <w:szCs w:val="22"/>
        </w:rPr>
        <w:t>1</w:t>
      </w:r>
      <w:r w:rsidR="00D454CC" w:rsidRPr="00D3204A">
        <w:rPr>
          <w:rFonts w:ascii="Arial" w:hAnsi="Arial" w:cs="Arial"/>
          <w:sz w:val="22"/>
          <w:szCs w:val="22"/>
        </w:rPr>
        <w:t>3</w:t>
      </w:r>
      <w:r w:rsidRPr="00D3204A">
        <w:rPr>
          <w:rFonts w:ascii="Arial" w:hAnsi="Arial" w:cs="Arial"/>
          <w:sz w:val="22"/>
          <w:szCs w:val="22"/>
        </w:rPr>
        <w:t>.</w:t>
      </w:r>
      <w:r w:rsidR="00D454CC" w:rsidRPr="00D3204A">
        <w:rPr>
          <w:rFonts w:ascii="Arial" w:hAnsi="Arial" w:cs="Arial"/>
          <w:sz w:val="22"/>
          <w:szCs w:val="22"/>
        </w:rPr>
        <w:t xml:space="preserve"> </w:t>
      </w:r>
      <w:r w:rsidRPr="00D3204A">
        <w:rPr>
          <w:rFonts w:ascii="Arial" w:hAnsi="Arial" w:cs="Arial"/>
          <w:sz w:val="22"/>
          <w:szCs w:val="22"/>
        </w:rPr>
        <w:t>W przypadku składania oferty wspólnej przez konsorcjum oprócz dokumentów wymienionych w pkt.</w:t>
      </w:r>
      <w:r w:rsidR="00405A4C" w:rsidRPr="00D3204A">
        <w:rPr>
          <w:rFonts w:ascii="Arial" w:hAnsi="Arial" w:cs="Arial"/>
          <w:sz w:val="22"/>
          <w:szCs w:val="22"/>
        </w:rPr>
        <w:t xml:space="preserve"> </w:t>
      </w:r>
      <w:r w:rsidRPr="00D3204A">
        <w:rPr>
          <w:rFonts w:ascii="Arial" w:hAnsi="Arial" w:cs="Arial"/>
          <w:sz w:val="22"/>
          <w:szCs w:val="22"/>
        </w:rPr>
        <w:t>1 do oferty należy dołączyć pełnomocnictwo do reprezentowania wykonawców w postępowaniu albo pełnomocnictwo do reprezentowania wykonawców  w postępowaniu i zawarcia umowy.</w:t>
      </w:r>
    </w:p>
    <w:p w:rsidR="00907105" w:rsidRPr="005E5058" w:rsidRDefault="00907105" w:rsidP="00D76041">
      <w:pPr>
        <w:suppressAutoHyphens w:val="0"/>
        <w:autoSpaceDE w:val="0"/>
        <w:autoSpaceDN w:val="0"/>
        <w:adjustRightInd w:val="0"/>
        <w:spacing w:line="276" w:lineRule="auto"/>
        <w:rPr>
          <w:rFonts w:ascii="Arial" w:eastAsia="TimesNewRoman" w:hAnsi="Arial" w:cs="Arial"/>
          <w:sz w:val="22"/>
          <w:szCs w:val="22"/>
          <w:highlight w:val="yellow"/>
          <w:lang w:eastAsia="pl-PL"/>
        </w:rPr>
      </w:pPr>
    </w:p>
    <w:p w:rsidR="00D639DE" w:rsidRPr="00D639DE" w:rsidRDefault="00D639DE" w:rsidP="00D639DE">
      <w:pPr>
        <w:spacing w:line="360" w:lineRule="auto"/>
        <w:ind w:left="360" w:hanging="360"/>
        <w:jc w:val="center"/>
        <w:rPr>
          <w:rFonts w:ascii="Arial" w:hAnsi="Arial" w:cs="Arial"/>
          <w:b/>
          <w:sz w:val="22"/>
          <w:szCs w:val="22"/>
        </w:rPr>
      </w:pPr>
      <w:r w:rsidRPr="00D639DE">
        <w:rPr>
          <w:rFonts w:ascii="Arial" w:hAnsi="Arial" w:cs="Arial"/>
          <w:b/>
          <w:sz w:val="22"/>
          <w:szCs w:val="22"/>
        </w:rPr>
        <w:t xml:space="preserve">XI. </w:t>
      </w:r>
      <w:r w:rsidRPr="00D639DE">
        <w:rPr>
          <w:rFonts w:ascii="Arial" w:hAnsi="Arial" w:cs="Arial"/>
          <w:b/>
        </w:rPr>
        <w:t>SPOSÓB POROZUMIEWANIA SIĘ ZAMAWIAJĄCEGO Z WYKONAWCAMI ORAZ PRZEKAZYWANIA OŚWIADCZEŃ I DOKUMENTÓW, OSOBY UPRAWNIONE DO POROZUMIEWANIA SIĘ Z WYKONAWCAMI</w:t>
      </w:r>
    </w:p>
    <w:p w:rsidR="00427472" w:rsidRDefault="00427472" w:rsidP="00427472">
      <w:pPr>
        <w:tabs>
          <w:tab w:val="left" w:pos="284"/>
        </w:tabs>
        <w:spacing w:line="360" w:lineRule="auto"/>
        <w:jc w:val="both"/>
        <w:rPr>
          <w:rFonts w:ascii="Arial" w:hAnsi="Arial" w:cs="Arial"/>
          <w:sz w:val="22"/>
          <w:szCs w:val="22"/>
        </w:rPr>
      </w:pPr>
    </w:p>
    <w:p w:rsidR="009B79FB" w:rsidRPr="002A1A57" w:rsidRDefault="00427472" w:rsidP="00427472">
      <w:pPr>
        <w:tabs>
          <w:tab w:val="left" w:pos="284"/>
        </w:tabs>
        <w:spacing w:line="360" w:lineRule="auto"/>
        <w:jc w:val="both"/>
        <w:rPr>
          <w:rFonts w:ascii="Arial" w:hAnsi="Arial" w:cs="Arial"/>
          <w:sz w:val="22"/>
          <w:szCs w:val="22"/>
        </w:rPr>
      </w:pPr>
      <w:r>
        <w:rPr>
          <w:rFonts w:ascii="Arial" w:hAnsi="Arial" w:cs="Arial"/>
          <w:sz w:val="22"/>
          <w:szCs w:val="22"/>
        </w:rPr>
        <w:t xml:space="preserve">1. </w:t>
      </w:r>
      <w:r w:rsidR="009B79FB" w:rsidRPr="002A1A57">
        <w:rPr>
          <w:rFonts w:ascii="Arial" w:hAnsi="Arial" w:cs="Arial"/>
          <w:sz w:val="22"/>
          <w:szCs w:val="22"/>
        </w:rPr>
        <w:t>Osobami uprawnionymi do porozumiewania się z wykonawcami są:</w:t>
      </w:r>
    </w:p>
    <w:p w:rsidR="009B79FB" w:rsidRPr="002A1A57" w:rsidRDefault="009B79FB" w:rsidP="00427472">
      <w:pPr>
        <w:spacing w:line="360" w:lineRule="auto"/>
        <w:jc w:val="both"/>
        <w:rPr>
          <w:rFonts w:ascii="Arial" w:hAnsi="Arial" w:cs="Arial"/>
          <w:sz w:val="22"/>
          <w:szCs w:val="22"/>
        </w:rPr>
      </w:pPr>
      <w:r w:rsidRPr="002A1A57">
        <w:rPr>
          <w:rFonts w:ascii="Arial" w:hAnsi="Arial" w:cs="Arial"/>
          <w:sz w:val="22"/>
          <w:szCs w:val="22"/>
        </w:rPr>
        <w:t xml:space="preserve">     Pani </w:t>
      </w:r>
      <w:r w:rsidR="002A1A57" w:rsidRPr="002A1A57">
        <w:rPr>
          <w:rFonts w:ascii="Arial" w:hAnsi="Arial" w:cs="Arial"/>
          <w:sz w:val="22"/>
          <w:szCs w:val="22"/>
        </w:rPr>
        <w:t>Milena Jankiewicz</w:t>
      </w:r>
      <w:r w:rsidR="002A1A57">
        <w:rPr>
          <w:rFonts w:ascii="Arial" w:hAnsi="Arial" w:cs="Arial"/>
          <w:sz w:val="22"/>
          <w:szCs w:val="22"/>
        </w:rPr>
        <w:t xml:space="preserve"> tel. </w:t>
      </w:r>
      <w:r w:rsidR="000423A2" w:rsidRPr="002A1A57">
        <w:rPr>
          <w:rFonts w:ascii="Arial" w:hAnsi="Arial" w:cs="Arial"/>
          <w:sz w:val="22"/>
          <w:szCs w:val="22"/>
        </w:rPr>
        <w:t>(</w:t>
      </w:r>
      <w:r w:rsidRPr="002A1A57">
        <w:rPr>
          <w:rFonts w:ascii="Arial" w:hAnsi="Arial" w:cs="Arial"/>
          <w:sz w:val="22"/>
          <w:szCs w:val="22"/>
        </w:rPr>
        <w:t>89</w:t>
      </w:r>
      <w:r w:rsidR="000423A2" w:rsidRPr="002A1A57">
        <w:rPr>
          <w:rFonts w:ascii="Arial" w:hAnsi="Arial" w:cs="Arial"/>
          <w:sz w:val="22"/>
          <w:szCs w:val="22"/>
        </w:rPr>
        <w:t>)</w:t>
      </w:r>
      <w:r w:rsidRPr="002A1A57">
        <w:rPr>
          <w:rFonts w:ascii="Arial" w:hAnsi="Arial" w:cs="Arial"/>
          <w:sz w:val="22"/>
          <w:szCs w:val="22"/>
        </w:rPr>
        <w:t xml:space="preserve"> 623 25 </w:t>
      </w:r>
      <w:r w:rsidR="002A1A57" w:rsidRPr="002A1A57">
        <w:rPr>
          <w:rFonts w:ascii="Arial" w:hAnsi="Arial" w:cs="Arial"/>
          <w:sz w:val="22"/>
          <w:szCs w:val="22"/>
        </w:rPr>
        <w:t>80</w:t>
      </w:r>
      <w:r w:rsidRPr="002A1A57">
        <w:rPr>
          <w:rFonts w:ascii="Arial" w:hAnsi="Arial" w:cs="Arial"/>
          <w:sz w:val="22"/>
          <w:szCs w:val="22"/>
        </w:rPr>
        <w:t xml:space="preserve"> pokój nr </w:t>
      </w:r>
      <w:r w:rsidR="002A1A57" w:rsidRPr="002A1A57">
        <w:rPr>
          <w:rFonts w:ascii="Arial" w:hAnsi="Arial" w:cs="Arial"/>
          <w:sz w:val="22"/>
          <w:szCs w:val="22"/>
        </w:rPr>
        <w:t>2</w:t>
      </w:r>
      <w:r w:rsidRPr="002A1A57">
        <w:rPr>
          <w:rFonts w:ascii="Arial" w:hAnsi="Arial" w:cs="Arial"/>
          <w:sz w:val="22"/>
          <w:szCs w:val="22"/>
        </w:rPr>
        <w:t>0</w:t>
      </w:r>
      <w:r w:rsidR="002A1A57" w:rsidRPr="002A1A57">
        <w:rPr>
          <w:rFonts w:ascii="Arial" w:hAnsi="Arial" w:cs="Arial"/>
          <w:sz w:val="22"/>
          <w:szCs w:val="22"/>
        </w:rPr>
        <w:t>6</w:t>
      </w:r>
      <w:r w:rsidRPr="002A1A57">
        <w:rPr>
          <w:rFonts w:ascii="Arial" w:hAnsi="Arial" w:cs="Arial"/>
          <w:sz w:val="22"/>
          <w:szCs w:val="22"/>
        </w:rPr>
        <w:t xml:space="preserve"> w sprawach merytorycznych</w:t>
      </w:r>
    </w:p>
    <w:p w:rsidR="009B79FB" w:rsidRPr="002A1A57" w:rsidRDefault="009B79FB" w:rsidP="00427472">
      <w:pPr>
        <w:spacing w:line="360" w:lineRule="auto"/>
        <w:jc w:val="both"/>
        <w:rPr>
          <w:rFonts w:ascii="Arial" w:hAnsi="Arial" w:cs="Arial"/>
          <w:sz w:val="22"/>
          <w:szCs w:val="22"/>
        </w:rPr>
      </w:pPr>
      <w:r w:rsidRPr="002A1A57">
        <w:rPr>
          <w:rFonts w:ascii="Arial" w:hAnsi="Arial" w:cs="Arial"/>
          <w:sz w:val="22"/>
          <w:szCs w:val="22"/>
        </w:rPr>
        <w:t xml:space="preserve">     Pan </w:t>
      </w:r>
      <w:r w:rsidR="000423A2" w:rsidRPr="002A1A57">
        <w:rPr>
          <w:rFonts w:ascii="Arial" w:hAnsi="Arial" w:cs="Arial"/>
          <w:sz w:val="22"/>
          <w:szCs w:val="22"/>
        </w:rPr>
        <w:t>Sebastian Imielski</w:t>
      </w:r>
      <w:r w:rsidRPr="002A1A57">
        <w:rPr>
          <w:rFonts w:ascii="Arial" w:hAnsi="Arial" w:cs="Arial"/>
          <w:sz w:val="22"/>
          <w:szCs w:val="22"/>
        </w:rPr>
        <w:t xml:space="preserve"> tel. </w:t>
      </w:r>
      <w:r w:rsidR="000423A2" w:rsidRPr="002A1A57">
        <w:rPr>
          <w:rFonts w:ascii="Arial" w:hAnsi="Arial" w:cs="Arial"/>
          <w:sz w:val="22"/>
          <w:szCs w:val="22"/>
        </w:rPr>
        <w:t>(</w:t>
      </w:r>
      <w:r w:rsidRPr="002A1A57">
        <w:rPr>
          <w:rFonts w:ascii="Arial" w:hAnsi="Arial" w:cs="Arial"/>
          <w:sz w:val="22"/>
          <w:szCs w:val="22"/>
        </w:rPr>
        <w:t>89</w:t>
      </w:r>
      <w:r w:rsidR="000423A2" w:rsidRPr="002A1A57">
        <w:rPr>
          <w:rFonts w:ascii="Arial" w:hAnsi="Arial" w:cs="Arial"/>
          <w:sz w:val="22"/>
          <w:szCs w:val="22"/>
        </w:rPr>
        <w:t>)</w:t>
      </w:r>
      <w:r w:rsidRPr="002A1A57">
        <w:rPr>
          <w:rFonts w:ascii="Arial" w:hAnsi="Arial" w:cs="Arial"/>
          <w:sz w:val="22"/>
          <w:szCs w:val="22"/>
        </w:rPr>
        <w:t xml:space="preserve"> 623 24 01 pokój nr 111 w sprawach proceduralnych</w:t>
      </w:r>
    </w:p>
    <w:p w:rsidR="00427472" w:rsidRPr="00427472" w:rsidRDefault="00427472" w:rsidP="00427472">
      <w:pPr>
        <w:spacing w:before="240" w:line="360" w:lineRule="auto"/>
        <w:jc w:val="both"/>
        <w:rPr>
          <w:rFonts w:ascii="Arial" w:hAnsi="Arial" w:cs="Arial"/>
          <w:sz w:val="22"/>
          <w:szCs w:val="22"/>
        </w:rPr>
      </w:pPr>
      <w:r w:rsidRPr="00427472">
        <w:rPr>
          <w:rFonts w:ascii="Arial" w:hAnsi="Arial" w:cs="Arial"/>
          <w:sz w:val="22"/>
          <w:szCs w:val="22"/>
        </w:rPr>
        <w:t>2. Wykonawca może zwrócić się do Zamawiającego o wyjaśnienie treści SIWZ. Zamawiający jest zobowiązany udzielić wyjaśnień niezwłoczne, jednak nie później niż:</w:t>
      </w:r>
    </w:p>
    <w:p w:rsidR="00427472" w:rsidRPr="00427472" w:rsidRDefault="00427472" w:rsidP="00427472">
      <w:pPr>
        <w:spacing w:line="360" w:lineRule="auto"/>
        <w:jc w:val="both"/>
        <w:rPr>
          <w:rFonts w:ascii="Arial" w:hAnsi="Arial" w:cs="Arial"/>
          <w:sz w:val="22"/>
          <w:szCs w:val="22"/>
        </w:rPr>
      </w:pPr>
      <w:r w:rsidRPr="00427472">
        <w:rPr>
          <w:rFonts w:ascii="Arial" w:hAnsi="Arial" w:cs="Arial"/>
          <w:sz w:val="22"/>
          <w:szCs w:val="22"/>
        </w:rPr>
        <w:t>1) na 6 dni przed upływem terminu składania ofert,</w:t>
      </w:r>
    </w:p>
    <w:p w:rsidR="00427472" w:rsidRPr="00427472" w:rsidRDefault="00427472" w:rsidP="00427472">
      <w:pPr>
        <w:spacing w:line="360" w:lineRule="auto"/>
        <w:jc w:val="both"/>
        <w:rPr>
          <w:rFonts w:ascii="Arial" w:hAnsi="Arial" w:cs="Arial"/>
          <w:sz w:val="22"/>
          <w:szCs w:val="22"/>
        </w:rPr>
      </w:pPr>
      <w:r w:rsidRPr="00427472">
        <w:rPr>
          <w:rFonts w:ascii="Arial" w:hAnsi="Arial" w:cs="Arial"/>
          <w:sz w:val="22"/>
          <w:szCs w:val="22"/>
        </w:rPr>
        <w:t xml:space="preserve">2) na 4 dni przed upływem terminu składania ofert - w przetargu ograniczonym oraz negocjacjach z ogłoszeniem, jeżeli zachodzi pilna potrzeba udzielenia zamówienia na 2 dni przed upływem terminu składania ofert - jeżeli wartość zamówienia jest mniejsza niż kwoty określone w przepisach wydanych na podstawie art. 11 ust. 8 ustawy </w:t>
      </w:r>
      <w:proofErr w:type="spellStart"/>
      <w:r w:rsidRPr="00427472">
        <w:rPr>
          <w:rFonts w:ascii="Arial" w:hAnsi="Arial" w:cs="Arial"/>
          <w:sz w:val="22"/>
          <w:szCs w:val="22"/>
        </w:rPr>
        <w:t>pzp</w:t>
      </w:r>
      <w:proofErr w:type="spellEnd"/>
      <w:r w:rsidRPr="00427472">
        <w:rPr>
          <w:rFonts w:ascii="Arial" w:hAnsi="Arial" w:cs="Arial"/>
          <w:sz w:val="22"/>
          <w:szCs w:val="22"/>
        </w:rPr>
        <w:t xml:space="preserve"> – pod warunkiem, że wniosek o wyjaśnienie SIWZ wpłynął do zamawiającego nie później niż do końca dnia, w którym upływa połowa wyznaczonego terminu składania ofert.  </w:t>
      </w:r>
    </w:p>
    <w:p w:rsidR="00427472" w:rsidRPr="00427472" w:rsidRDefault="00427472" w:rsidP="00427472">
      <w:pPr>
        <w:spacing w:after="240" w:line="360" w:lineRule="auto"/>
        <w:ind w:firstLine="708"/>
        <w:jc w:val="both"/>
        <w:rPr>
          <w:rFonts w:ascii="Arial" w:hAnsi="Arial" w:cs="Arial"/>
          <w:sz w:val="22"/>
          <w:szCs w:val="22"/>
        </w:rPr>
      </w:pPr>
      <w:r w:rsidRPr="00427472">
        <w:rPr>
          <w:rFonts w:ascii="Arial" w:hAnsi="Arial" w:cs="Arial"/>
          <w:sz w:val="22"/>
          <w:szCs w:val="22"/>
        </w:rPr>
        <w:t xml:space="preserve">Pisemna odpowiedź zostanie przesłana wszystkim uczestnikom postępowania faxem bez wskazania źródła zapytania oraz zamieszczona na stronie internetowej, na której umieszczona jest SIWZ - </w:t>
      </w:r>
      <w:hyperlink r:id="rId11" w:history="1">
        <w:r w:rsidRPr="00427472">
          <w:rPr>
            <w:rFonts w:ascii="Arial" w:hAnsi="Arial"/>
            <w:color w:val="0000FF"/>
            <w:sz w:val="22"/>
            <w:szCs w:val="22"/>
            <w:u w:val="single"/>
          </w:rPr>
          <w:t>www.ug.szczytno.pl</w:t>
        </w:r>
      </w:hyperlink>
      <w:r w:rsidRPr="00427472">
        <w:rPr>
          <w:rFonts w:ascii="Arial" w:hAnsi="Arial" w:cs="Arial"/>
          <w:sz w:val="22"/>
          <w:szCs w:val="22"/>
        </w:rPr>
        <w:t xml:space="preserve"> – zakładka BIP.</w:t>
      </w:r>
    </w:p>
    <w:p w:rsidR="00427472" w:rsidRPr="00427472" w:rsidRDefault="00427472" w:rsidP="00427472">
      <w:pPr>
        <w:tabs>
          <w:tab w:val="left" w:pos="284"/>
        </w:tabs>
        <w:spacing w:after="240" w:line="360" w:lineRule="auto"/>
        <w:jc w:val="both"/>
        <w:rPr>
          <w:rFonts w:ascii="Arial" w:hAnsi="Arial" w:cs="Arial"/>
          <w:sz w:val="22"/>
          <w:szCs w:val="22"/>
        </w:rPr>
      </w:pPr>
      <w:r w:rsidRPr="00427472">
        <w:rPr>
          <w:rFonts w:ascii="Arial" w:hAnsi="Arial" w:cs="Arial"/>
          <w:sz w:val="22"/>
          <w:szCs w:val="22"/>
        </w:rPr>
        <w:t>3. Jeżeli wniosek o wyjaśnienie treści SIWZ wpłynął po upływie terminu składania wniosku,</w:t>
      </w:r>
      <w:r w:rsidRPr="00427472">
        <w:rPr>
          <w:rFonts w:ascii="Arial" w:hAnsi="Arial" w:cs="Arial"/>
          <w:sz w:val="22"/>
          <w:szCs w:val="22"/>
        </w:rPr>
        <w:br/>
        <w:t>o którym mowa w pkt. 2, lub dotyczy udzielonych wyjaśnień, zamawiający może udzielić wyjaśnień albo pozostawić wniosek bez rozpoznania.</w:t>
      </w:r>
    </w:p>
    <w:p w:rsidR="00427472" w:rsidRPr="00427472" w:rsidRDefault="00427472" w:rsidP="00427472">
      <w:pPr>
        <w:tabs>
          <w:tab w:val="left" w:pos="284"/>
        </w:tabs>
        <w:spacing w:after="240" w:line="360" w:lineRule="auto"/>
        <w:jc w:val="both"/>
        <w:rPr>
          <w:rFonts w:ascii="Arial" w:hAnsi="Arial" w:cs="Arial"/>
          <w:sz w:val="22"/>
          <w:szCs w:val="22"/>
        </w:rPr>
      </w:pPr>
      <w:r w:rsidRPr="00427472">
        <w:rPr>
          <w:rFonts w:ascii="Arial" w:hAnsi="Arial" w:cs="Arial"/>
          <w:sz w:val="22"/>
          <w:szCs w:val="22"/>
        </w:rPr>
        <w:lastRenderedPageBreak/>
        <w:t>4. Przedłużenie terminu składania ofert nie wpływa na bieg terminu składania wniosku, o którym mowa w pkt 2.</w:t>
      </w:r>
    </w:p>
    <w:p w:rsidR="00427472" w:rsidRPr="00427472" w:rsidRDefault="00427472" w:rsidP="00427472">
      <w:pPr>
        <w:tabs>
          <w:tab w:val="left" w:pos="284"/>
        </w:tabs>
        <w:spacing w:after="240" w:line="360" w:lineRule="auto"/>
        <w:jc w:val="both"/>
        <w:rPr>
          <w:rFonts w:ascii="Arial" w:hAnsi="Arial" w:cs="Arial"/>
          <w:sz w:val="22"/>
          <w:szCs w:val="22"/>
        </w:rPr>
      </w:pPr>
      <w:r w:rsidRPr="00427472">
        <w:rPr>
          <w:rFonts w:ascii="Arial" w:hAnsi="Arial" w:cs="Arial"/>
          <w:sz w:val="22"/>
          <w:szCs w:val="22"/>
        </w:rPr>
        <w:t>5. Zamawiający nie zamierza zwoływać zebrania wykonawców.</w:t>
      </w:r>
    </w:p>
    <w:p w:rsidR="00427472" w:rsidRPr="00705301" w:rsidRDefault="00427472" w:rsidP="00427472">
      <w:pPr>
        <w:tabs>
          <w:tab w:val="left" w:pos="284"/>
        </w:tabs>
        <w:spacing w:after="240" w:line="360" w:lineRule="auto"/>
        <w:jc w:val="both"/>
        <w:rPr>
          <w:rFonts w:ascii="Arial" w:hAnsi="Arial" w:cs="Arial"/>
          <w:sz w:val="22"/>
          <w:szCs w:val="22"/>
          <w:highlight w:val="yellow"/>
        </w:rPr>
      </w:pPr>
      <w:r w:rsidRPr="00427472">
        <w:rPr>
          <w:rFonts w:ascii="Arial" w:hAnsi="Arial" w:cs="Arial"/>
          <w:sz w:val="22"/>
          <w:szCs w:val="22"/>
        </w:rPr>
        <w:t xml:space="preserve">6. W szczególnie uzasadnionych przypadkach zamawiający może w każdym czasie, przed upływem terminu do składania ofert zmodyfikować treść SIWZ. Dokonana w ten sposób modyfikacja stanie się częścią SIWZ i zostanie zamieszczona na stronie internetowej Urzędu Gminy Szczytno </w:t>
      </w:r>
      <w:hyperlink r:id="rId12" w:history="1">
        <w:r w:rsidRPr="00427472">
          <w:rPr>
            <w:rFonts w:ascii="Arial" w:hAnsi="Arial" w:cs="Arial"/>
            <w:color w:val="0000FF"/>
            <w:sz w:val="22"/>
            <w:szCs w:val="22"/>
            <w:u w:val="single"/>
          </w:rPr>
          <w:t>www.ug.szczytno.pl</w:t>
        </w:r>
      </w:hyperlink>
      <w:r w:rsidRPr="00427472">
        <w:rPr>
          <w:rFonts w:ascii="Arial" w:hAnsi="Arial" w:cs="Arial"/>
          <w:sz w:val="22"/>
          <w:szCs w:val="22"/>
        </w:rPr>
        <w:t xml:space="preserve"> – zakładka BIP. W przypadku modyfikacji SIWZ zamawiający przedłuży termin składania ofert, jeżeli niezbędny jest dodatkowy czas na wprowadzenie w ofertach zmian wynikających z modyfikacji treści SIWZ. O przedłużeniu terminu zamawiający niezwłocznie powiadomi wszystkich wykonawców na stronie internetowej Urzędu Gminy Szczytno </w:t>
      </w:r>
      <w:hyperlink r:id="rId13" w:history="1">
        <w:r w:rsidRPr="00427472">
          <w:rPr>
            <w:rFonts w:ascii="Arial" w:hAnsi="Arial" w:cs="Arial"/>
            <w:color w:val="0000FF"/>
            <w:sz w:val="22"/>
            <w:szCs w:val="22"/>
            <w:u w:val="single"/>
          </w:rPr>
          <w:t>www.ug.szczytno.pl</w:t>
        </w:r>
      </w:hyperlink>
      <w:r w:rsidRPr="00427472">
        <w:rPr>
          <w:rFonts w:ascii="Arial" w:hAnsi="Arial" w:cs="Arial"/>
          <w:sz w:val="22"/>
          <w:szCs w:val="22"/>
        </w:rPr>
        <w:t xml:space="preserve"> – zakładka BIP.</w:t>
      </w:r>
    </w:p>
    <w:p w:rsidR="00427472" w:rsidRPr="00427472" w:rsidRDefault="00427472" w:rsidP="00427472">
      <w:pPr>
        <w:tabs>
          <w:tab w:val="left" w:pos="284"/>
        </w:tabs>
        <w:spacing w:after="240" w:line="360" w:lineRule="auto"/>
        <w:jc w:val="both"/>
        <w:rPr>
          <w:rFonts w:ascii="Arial" w:hAnsi="Arial" w:cs="Arial"/>
          <w:sz w:val="22"/>
          <w:szCs w:val="22"/>
        </w:rPr>
      </w:pPr>
      <w:r w:rsidRPr="00427472">
        <w:rPr>
          <w:rFonts w:ascii="Arial" w:hAnsi="Arial" w:cs="Arial"/>
          <w:sz w:val="22"/>
          <w:szCs w:val="22"/>
        </w:rPr>
        <w:t>7. Oświadczenia, wnioski, zawiadomienia oraz informacje zamawiający i wykonawcy przekazują pisemnie.</w:t>
      </w:r>
    </w:p>
    <w:p w:rsidR="00427472" w:rsidRPr="00427472" w:rsidRDefault="00427472" w:rsidP="00427472">
      <w:pPr>
        <w:tabs>
          <w:tab w:val="left" w:pos="284"/>
        </w:tabs>
        <w:spacing w:after="240" w:line="360" w:lineRule="auto"/>
        <w:jc w:val="both"/>
        <w:rPr>
          <w:rFonts w:ascii="Arial" w:hAnsi="Arial" w:cs="Arial"/>
          <w:sz w:val="22"/>
          <w:szCs w:val="22"/>
        </w:rPr>
      </w:pPr>
      <w:r w:rsidRPr="00427472">
        <w:rPr>
          <w:rFonts w:ascii="Arial" w:hAnsi="Arial" w:cs="Arial"/>
          <w:sz w:val="22"/>
          <w:szCs w:val="22"/>
        </w:rPr>
        <w:t>8. Oświadczenia, zawiadomienia, wnioski oraz informacje przekazane faksem lub drogą    elektroniczną, każda ze stron na żądanie drugiej, niezwłocznie potwierdza fakt ich otrzymania.</w:t>
      </w:r>
    </w:p>
    <w:p w:rsidR="00427472" w:rsidRPr="00427472" w:rsidRDefault="00427472" w:rsidP="00427472">
      <w:pPr>
        <w:tabs>
          <w:tab w:val="left" w:pos="284"/>
          <w:tab w:val="left" w:pos="709"/>
        </w:tabs>
        <w:spacing w:after="240" w:line="360" w:lineRule="auto"/>
        <w:jc w:val="both"/>
        <w:rPr>
          <w:rFonts w:ascii="Arial" w:hAnsi="Arial" w:cs="Arial"/>
          <w:b/>
          <w:sz w:val="22"/>
          <w:szCs w:val="22"/>
        </w:rPr>
      </w:pPr>
      <w:r w:rsidRPr="00427472">
        <w:rPr>
          <w:rFonts w:ascii="Arial" w:hAnsi="Arial" w:cs="Arial"/>
          <w:sz w:val="22"/>
          <w:szCs w:val="22"/>
        </w:rPr>
        <w:t>9. Oświadczenia, zawiadomienia, wnioski oraz informacje przekazane faksem lub drogą    elektroniczną uważa się za złożone w terminie, jeżeli ich treść dotarła do adresata przed    upływem terminu i została niezwłocznie potwierdzona pisemnie.</w:t>
      </w:r>
    </w:p>
    <w:p w:rsidR="00427472" w:rsidRPr="00427472" w:rsidRDefault="00427472" w:rsidP="00427472">
      <w:pPr>
        <w:tabs>
          <w:tab w:val="left" w:pos="360"/>
        </w:tabs>
        <w:spacing w:before="240" w:line="360" w:lineRule="auto"/>
        <w:ind w:left="1800"/>
        <w:rPr>
          <w:rFonts w:ascii="Arial" w:hAnsi="Arial" w:cs="Arial"/>
          <w:b/>
        </w:rPr>
      </w:pPr>
      <w:r w:rsidRPr="00427472">
        <w:rPr>
          <w:rFonts w:ascii="Arial" w:hAnsi="Arial" w:cs="Arial"/>
          <w:b/>
        </w:rPr>
        <w:t>XII. WYMAGANIA DOTYCZĄCE WNIESIENIA WADIUM</w:t>
      </w:r>
    </w:p>
    <w:p w:rsidR="00427472" w:rsidRPr="00427472" w:rsidRDefault="00427472" w:rsidP="00427472">
      <w:pPr>
        <w:jc w:val="center"/>
        <w:rPr>
          <w:rFonts w:ascii="Arial" w:hAnsi="Arial" w:cs="Arial"/>
          <w:sz w:val="22"/>
          <w:szCs w:val="22"/>
        </w:rPr>
      </w:pPr>
      <w:r w:rsidRPr="00427472">
        <w:rPr>
          <w:rFonts w:ascii="Arial" w:hAnsi="Arial" w:cs="Arial"/>
          <w:sz w:val="22"/>
          <w:szCs w:val="22"/>
        </w:rPr>
        <w:t>Zamawiający nie wymaga wniesienia wadium.</w:t>
      </w:r>
    </w:p>
    <w:p w:rsidR="00427472" w:rsidRPr="00427472" w:rsidRDefault="00427472" w:rsidP="00427472">
      <w:pPr>
        <w:ind w:left="360" w:hanging="360"/>
        <w:jc w:val="both"/>
        <w:rPr>
          <w:rFonts w:ascii="Arial" w:hAnsi="Arial" w:cs="Arial"/>
          <w:b/>
          <w:sz w:val="22"/>
          <w:szCs w:val="22"/>
        </w:rPr>
      </w:pPr>
    </w:p>
    <w:p w:rsidR="00427472" w:rsidRPr="00427472" w:rsidRDefault="00427472" w:rsidP="00427472">
      <w:pPr>
        <w:spacing w:before="240" w:line="360" w:lineRule="auto"/>
        <w:jc w:val="center"/>
        <w:rPr>
          <w:rFonts w:ascii="Arial" w:hAnsi="Arial" w:cs="Arial"/>
          <w:b/>
        </w:rPr>
      </w:pPr>
      <w:r w:rsidRPr="00427472">
        <w:rPr>
          <w:rFonts w:ascii="Arial" w:hAnsi="Arial" w:cs="Arial"/>
          <w:b/>
        </w:rPr>
        <w:t>XIII. TERMIN ZWIĄZANIA OFERTĄ</w:t>
      </w:r>
    </w:p>
    <w:p w:rsidR="00427472" w:rsidRPr="00427472" w:rsidRDefault="00427472" w:rsidP="00427472">
      <w:pPr>
        <w:spacing w:line="276" w:lineRule="auto"/>
        <w:jc w:val="both"/>
        <w:rPr>
          <w:rFonts w:ascii="Arial" w:hAnsi="Arial" w:cs="Arial"/>
          <w:b/>
          <w:sz w:val="22"/>
          <w:szCs w:val="22"/>
        </w:rPr>
      </w:pPr>
    </w:p>
    <w:p w:rsidR="00427472" w:rsidRPr="00427472" w:rsidRDefault="00427472" w:rsidP="00427472">
      <w:pPr>
        <w:spacing w:line="360" w:lineRule="auto"/>
        <w:ind w:firstLine="708"/>
        <w:jc w:val="both"/>
        <w:rPr>
          <w:rFonts w:ascii="Arial" w:hAnsi="Arial" w:cs="Arial"/>
          <w:sz w:val="22"/>
          <w:szCs w:val="22"/>
        </w:rPr>
      </w:pPr>
      <w:r w:rsidRPr="00427472">
        <w:rPr>
          <w:rFonts w:ascii="Arial" w:hAnsi="Arial" w:cs="Arial"/>
          <w:sz w:val="22"/>
          <w:szCs w:val="22"/>
        </w:rPr>
        <w:t>Termin związania ofertą wynosi 30 dni. Bieg terminu związania ofertą rozpoczyna się wraz z upływem terminu składania ofert.</w:t>
      </w:r>
    </w:p>
    <w:p w:rsidR="00427472" w:rsidRPr="00427472" w:rsidRDefault="00427472" w:rsidP="00427472">
      <w:pPr>
        <w:spacing w:line="276" w:lineRule="auto"/>
        <w:jc w:val="both"/>
        <w:rPr>
          <w:rFonts w:ascii="Arial" w:hAnsi="Arial" w:cs="Arial"/>
          <w:b/>
          <w:sz w:val="22"/>
          <w:szCs w:val="22"/>
        </w:rPr>
      </w:pPr>
    </w:p>
    <w:p w:rsidR="003C7334" w:rsidRPr="00427472" w:rsidRDefault="00427472" w:rsidP="003C7334">
      <w:pPr>
        <w:spacing w:before="240" w:line="360" w:lineRule="auto"/>
        <w:ind w:left="360" w:hanging="360"/>
        <w:jc w:val="center"/>
        <w:rPr>
          <w:rFonts w:ascii="Arial" w:hAnsi="Arial" w:cs="Arial"/>
          <w:b/>
        </w:rPr>
      </w:pPr>
      <w:r w:rsidRPr="00427472">
        <w:rPr>
          <w:rFonts w:ascii="Arial" w:hAnsi="Arial" w:cs="Arial"/>
          <w:b/>
        </w:rPr>
        <w:t>XIV.</w:t>
      </w:r>
      <w:r w:rsidRPr="00427472">
        <w:rPr>
          <w:rFonts w:ascii="Arial" w:hAnsi="Arial" w:cs="Arial"/>
          <w:b/>
          <w:sz w:val="22"/>
          <w:szCs w:val="22"/>
        </w:rPr>
        <w:t xml:space="preserve"> </w:t>
      </w:r>
      <w:r w:rsidRPr="00427472">
        <w:rPr>
          <w:rFonts w:ascii="Arial" w:hAnsi="Arial" w:cs="Arial"/>
          <w:b/>
        </w:rPr>
        <w:t>MIEJSCE I TERMIN SKŁADANIA OFERT</w:t>
      </w:r>
    </w:p>
    <w:p w:rsidR="003C7334" w:rsidRPr="003C7334" w:rsidRDefault="003C7334" w:rsidP="003C7334">
      <w:pPr>
        <w:tabs>
          <w:tab w:val="left" w:pos="284"/>
        </w:tabs>
        <w:spacing w:line="360" w:lineRule="auto"/>
        <w:jc w:val="both"/>
        <w:rPr>
          <w:rFonts w:ascii="Arial" w:hAnsi="Arial" w:cs="Arial"/>
          <w:sz w:val="22"/>
          <w:szCs w:val="22"/>
        </w:rPr>
      </w:pPr>
      <w:r w:rsidRPr="003C7334">
        <w:rPr>
          <w:rFonts w:ascii="Arial" w:hAnsi="Arial" w:cs="Arial"/>
          <w:sz w:val="22"/>
          <w:szCs w:val="22"/>
        </w:rPr>
        <w:tab/>
        <w:t xml:space="preserve">Oferty należy składać w siedzibie zamawiającego w terminie do dnia </w:t>
      </w:r>
      <w:r w:rsidRPr="003C7334">
        <w:rPr>
          <w:rFonts w:ascii="Arial" w:hAnsi="Arial" w:cs="Arial"/>
          <w:b/>
          <w:sz w:val="22"/>
          <w:szCs w:val="22"/>
        </w:rPr>
        <w:t xml:space="preserve">25.03.2019 r. </w:t>
      </w:r>
      <w:r w:rsidRPr="003C7334">
        <w:rPr>
          <w:rFonts w:ascii="Arial" w:hAnsi="Arial" w:cs="Arial"/>
          <w:sz w:val="22"/>
          <w:szCs w:val="22"/>
        </w:rPr>
        <w:t xml:space="preserve">o godz. </w:t>
      </w:r>
      <w:r w:rsidRPr="003C7334">
        <w:rPr>
          <w:rFonts w:ascii="Arial" w:hAnsi="Arial" w:cs="Arial"/>
          <w:b/>
          <w:sz w:val="22"/>
          <w:szCs w:val="22"/>
        </w:rPr>
        <w:t>9</w:t>
      </w:r>
      <w:r w:rsidRPr="003C7334">
        <w:rPr>
          <w:rFonts w:ascii="Arial" w:hAnsi="Arial" w:cs="Arial"/>
          <w:b/>
          <w:sz w:val="22"/>
          <w:szCs w:val="22"/>
          <w:u w:val="single"/>
          <w:vertAlign w:val="superscript"/>
        </w:rPr>
        <w:t>15</w:t>
      </w:r>
      <w:r w:rsidRPr="003C7334">
        <w:rPr>
          <w:rFonts w:ascii="Arial" w:hAnsi="Arial" w:cs="Arial"/>
          <w:sz w:val="22"/>
          <w:szCs w:val="22"/>
        </w:rPr>
        <w:t xml:space="preserve"> w sekretariacie Urzędu Gminy Szczytno ul. Łomżyńska 3 pokoju nr </w:t>
      </w:r>
      <w:r w:rsidRPr="003C7334">
        <w:rPr>
          <w:rFonts w:ascii="Arial" w:hAnsi="Arial" w:cs="Arial"/>
          <w:b/>
          <w:sz w:val="22"/>
          <w:szCs w:val="22"/>
        </w:rPr>
        <w:t>206.</w:t>
      </w:r>
    </w:p>
    <w:p w:rsidR="003C7334" w:rsidRPr="003C7334" w:rsidRDefault="003C7334" w:rsidP="003C7334">
      <w:pPr>
        <w:numPr>
          <w:ilvl w:val="0"/>
          <w:numId w:val="11"/>
        </w:numPr>
        <w:tabs>
          <w:tab w:val="left" w:pos="284"/>
        </w:tabs>
        <w:spacing w:line="360" w:lineRule="auto"/>
        <w:ind w:left="0" w:firstLine="0"/>
        <w:jc w:val="both"/>
        <w:rPr>
          <w:rFonts w:ascii="Arial" w:hAnsi="Arial" w:cs="Arial"/>
          <w:sz w:val="22"/>
          <w:szCs w:val="22"/>
        </w:rPr>
      </w:pPr>
      <w:r w:rsidRPr="003C7334">
        <w:rPr>
          <w:rFonts w:ascii="Arial" w:hAnsi="Arial" w:cs="Arial"/>
          <w:sz w:val="22"/>
          <w:szCs w:val="22"/>
        </w:rPr>
        <w:t>Konsekwencje złożenia oferty niezgodnie ze wskazanym miejscem ponosi wykonawca.</w:t>
      </w:r>
    </w:p>
    <w:p w:rsidR="003C7334" w:rsidRPr="003C7334" w:rsidRDefault="003C7334" w:rsidP="003C7334">
      <w:pPr>
        <w:numPr>
          <w:ilvl w:val="0"/>
          <w:numId w:val="11"/>
        </w:numPr>
        <w:tabs>
          <w:tab w:val="left" w:pos="284"/>
        </w:tabs>
        <w:spacing w:line="360" w:lineRule="auto"/>
        <w:ind w:left="0" w:firstLine="0"/>
        <w:jc w:val="both"/>
        <w:rPr>
          <w:rFonts w:ascii="Arial" w:hAnsi="Arial" w:cs="Arial"/>
          <w:sz w:val="22"/>
          <w:szCs w:val="22"/>
        </w:rPr>
      </w:pPr>
      <w:r w:rsidRPr="003C7334">
        <w:rPr>
          <w:rFonts w:ascii="Arial" w:hAnsi="Arial" w:cs="Arial"/>
          <w:sz w:val="22"/>
          <w:szCs w:val="22"/>
        </w:rPr>
        <w:t xml:space="preserve">Oferty złożone po terminie zostaną zwrócone bez otwierania po upływie terminu przewidzianego na wniesienie odwołania. </w:t>
      </w:r>
    </w:p>
    <w:p w:rsidR="003C7334" w:rsidRPr="003C7334" w:rsidRDefault="003C7334" w:rsidP="003C7334">
      <w:pPr>
        <w:numPr>
          <w:ilvl w:val="0"/>
          <w:numId w:val="11"/>
        </w:numPr>
        <w:tabs>
          <w:tab w:val="left" w:pos="284"/>
        </w:tabs>
        <w:spacing w:line="360" w:lineRule="auto"/>
        <w:ind w:left="0" w:firstLine="0"/>
        <w:jc w:val="both"/>
        <w:rPr>
          <w:rFonts w:ascii="Arial" w:hAnsi="Arial" w:cs="Arial"/>
          <w:sz w:val="22"/>
          <w:szCs w:val="22"/>
        </w:rPr>
      </w:pPr>
      <w:r w:rsidRPr="003C7334">
        <w:rPr>
          <w:rFonts w:ascii="Arial" w:hAnsi="Arial" w:cs="Arial"/>
          <w:sz w:val="22"/>
          <w:szCs w:val="22"/>
        </w:rPr>
        <w:t xml:space="preserve">Wykonawca może wprowadzić zmiany, poprawki, modyfikacje i uzupełnienia do złożonej oferty pod warunkiem, że zamawiający otrzyma pisemne powiadomienie o wprowadzeniu zmian przed terminem składania ofert. Powiadomienie to musi być złożone według takich samych wymagań, jak </w:t>
      </w:r>
      <w:r w:rsidRPr="003C7334">
        <w:rPr>
          <w:rFonts w:ascii="Arial" w:hAnsi="Arial" w:cs="Arial"/>
          <w:sz w:val="22"/>
          <w:szCs w:val="22"/>
        </w:rPr>
        <w:lastRenderedPageBreak/>
        <w:t xml:space="preserve">składana oferta tj. w dwóch kopertach (wewnętrznej i zewnętrznej) oznaczonych dodatkowo dopiskiem „Zmiana”. </w:t>
      </w:r>
    </w:p>
    <w:p w:rsidR="003C7334" w:rsidRPr="003C7334" w:rsidRDefault="003C7334" w:rsidP="003C7334">
      <w:pPr>
        <w:numPr>
          <w:ilvl w:val="0"/>
          <w:numId w:val="11"/>
        </w:numPr>
        <w:tabs>
          <w:tab w:val="left" w:pos="284"/>
        </w:tabs>
        <w:spacing w:line="360" w:lineRule="auto"/>
        <w:ind w:left="0" w:firstLine="0"/>
        <w:jc w:val="both"/>
        <w:rPr>
          <w:rFonts w:ascii="Arial" w:hAnsi="Arial" w:cs="Arial"/>
          <w:sz w:val="22"/>
          <w:szCs w:val="22"/>
        </w:rPr>
      </w:pPr>
      <w:r w:rsidRPr="003C7334">
        <w:rPr>
          <w:rFonts w:ascii="Arial" w:hAnsi="Arial" w:cs="Arial"/>
          <w:sz w:val="22"/>
          <w:szCs w:val="22"/>
        </w:rPr>
        <w:t xml:space="preserve">Wykonawca ma prawo przed terminem składania ofert wycofać się z postępowania poprzez złożenie pisemnego powiadomienia (według takich samych zasad jak wprowadzenie zmian i poprawek) z napisem na zewnętrznej kopercie „Wycofane”. Koperty oznakowane w ten sposób będą otwierane w pierwszej kolejności. Po stwierdzeniu poprawności postępowania wykonawcy w zakresie wycofania oferty, oferty wycofane nie będą odczytywane. </w:t>
      </w:r>
    </w:p>
    <w:p w:rsidR="003C7334" w:rsidRPr="003C7334" w:rsidRDefault="003C7334" w:rsidP="003C7334">
      <w:pPr>
        <w:numPr>
          <w:ilvl w:val="0"/>
          <w:numId w:val="11"/>
        </w:numPr>
        <w:tabs>
          <w:tab w:val="left" w:pos="284"/>
        </w:tabs>
        <w:spacing w:line="360" w:lineRule="auto"/>
        <w:ind w:left="0" w:firstLine="0"/>
        <w:jc w:val="both"/>
        <w:rPr>
          <w:rFonts w:ascii="Arial" w:hAnsi="Arial" w:cs="Arial"/>
          <w:b/>
          <w:sz w:val="22"/>
          <w:szCs w:val="22"/>
        </w:rPr>
      </w:pPr>
      <w:r w:rsidRPr="003C7334">
        <w:rPr>
          <w:rFonts w:ascii="Arial" w:hAnsi="Arial" w:cs="Arial"/>
          <w:sz w:val="22"/>
          <w:szCs w:val="22"/>
        </w:rPr>
        <w:t>Koperty oznakowane dopiskiem „Zmiana” zostaną otwarte przy otwieraniu oferty wykonawcy, który wprowadził zmianę i po stwierdzeniu poprawności procedury dokonania zmian, zostaną one dołączone do oferty.</w:t>
      </w:r>
    </w:p>
    <w:p w:rsidR="009B79FB" w:rsidRPr="005E5058" w:rsidRDefault="009B79FB" w:rsidP="00D76041">
      <w:pPr>
        <w:spacing w:line="276" w:lineRule="auto"/>
        <w:jc w:val="both"/>
        <w:rPr>
          <w:rFonts w:ascii="Arial" w:hAnsi="Arial" w:cs="Arial"/>
          <w:b/>
          <w:sz w:val="22"/>
          <w:szCs w:val="22"/>
          <w:highlight w:val="yellow"/>
        </w:rPr>
      </w:pPr>
    </w:p>
    <w:p w:rsidR="00642574" w:rsidRPr="00642574" w:rsidRDefault="00642574" w:rsidP="00642574">
      <w:pPr>
        <w:spacing w:line="360" w:lineRule="auto"/>
        <w:ind w:left="426" w:hanging="426"/>
        <w:jc w:val="center"/>
        <w:rPr>
          <w:rFonts w:ascii="Arial" w:hAnsi="Arial" w:cs="Arial"/>
          <w:b/>
        </w:rPr>
      </w:pPr>
      <w:r w:rsidRPr="00642574">
        <w:rPr>
          <w:rFonts w:ascii="Arial" w:hAnsi="Arial" w:cs="Arial"/>
          <w:b/>
        </w:rPr>
        <w:t>XV. MIEJSCE I TERMIN OTWARCIA OFERT</w:t>
      </w:r>
    </w:p>
    <w:p w:rsidR="009B79FB" w:rsidRPr="005E5058" w:rsidRDefault="009B79FB" w:rsidP="00D76041">
      <w:pPr>
        <w:spacing w:line="276" w:lineRule="auto"/>
        <w:jc w:val="both"/>
        <w:rPr>
          <w:rFonts w:ascii="Arial" w:hAnsi="Arial" w:cs="Arial"/>
          <w:b/>
          <w:sz w:val="22"/>
          <w:szCs w:val="22"/>
          <w:highlight w:val="yellow"/>
        </w:rPr>
      </w:pPr>
    </w:p>
    <w:p w:rsidR="00642574" w:rsidRPr="00642574" w:rsidRDefault="00642574" w:rsidP="00642574">
      <w:pPr>
        <w:numPr>
          <w:ilvl w:val="0"/>
          <w:numId w:val="5"/>
        </w:numPr>
        <w:tabs>
          <w:tab w:val="left" w:pos="284"/>
          <w:tab w:val="left" w:pos="360"/>
        </w:tabs>
        <w:spacing w:line="360" w:lineRule="auto"/>
        <w:ind w:left="0" w:firstLine="0"/>
        <w:jc w:val="both"/>
        <w:rPr>
          <w:rFonts w:ascii="Arial" w:hAnsi="Arial" w:cs="Arial"/>
          <w:sz w:val="22"/>
          <w:szCs w:val="22"/>
        </w:rPr>
      </w:pPr>
      <w:r w:rsidRPr="00642574">
        <w:rPr>
          <w:rFonts w:ascii="Arial" w:hAnsi="Arial" w:cs="Arial"/>
          <w:sz w:val="22"/>
          <w:szCs w:val="22"/>
        </w:rPr>
        <w:t xml:space="preserve">Otwarcie ofert nastąpi w dniu </w:t>
      </w:r>
      <w:r w:rsidRPr="00642574">
        <w:rPr>
          <w:rFonts w:ascii="Arial" w:hAnsi="Arial" w:cs="Arial"/>
          <w:b/>
          <w:sz w:val="22"/>
          <w:szCs w:val="22"/>
        </w:rPr>
        <w:t>25.03.2019 r.</w:t>
      </w:r>
      <w:r w:rsidRPr="00642574">
        <w:rPr>
          <w:rFonts w:ascii="Arial" w:hAnsi="Arial" w:cs="Arial"/>
          <w:sz w:val="22"/>
          <w:szCs w:val="22"/>
        </w:rPr>
        <w:t xml:space="preserve"> </w:t>
      </w:r>
      <w:r w:rsidRPr="00642574">
        <w:rPr>
          <w:rFonts w:ascii="Arial" w:hAnsi="Arial" w:cs="Arial"/>
          <w:b/>
          <w:sz w:val="22"/>
          <w:szCs w:val="22"/>
        </w:rPr>
        <w:t>o godz. 9</w:t>
      </w:r>
      <w:r w:rsidRPr="00642574">
        <w:rPr>
          <w:rFonts w:ascii="Arial" w:hAnsi="Arial" w:cs="Arial"/>
          <w:b/>
          <w:sz w:val="22"/>
          <w:szCs w:val="22"/>
          <w:u w:val="single"/>
          <w:vertAlign w:val="superscript"/>
        </w:rPr>
        <w:t>30</w:t>
      </w:r>
      <w:r w:rsidRPr="00642574">
        <w:rPr>
          <w:rFonts w:ascii="Arial" w:hAnsi="Arial" w:cs="Arial"/>
          <w:b/>
          <w:sz w:val="22"/>
          <w:szCs w:val="22"/>
        </w:rPr>
        <w:t xml:space="preserve"> </w:t>
      </w:r>
      <w:r w:rsidRPr="00642574">
        <w:rPr>
          <w:rFonts w:ascii="Arial" w:hAnsi="Arial" w:cs="Arial"/>
          <w:sz w:val="22"/>
          <w:szCs w:val="22"/>
        </w:rPr>
        <w:t xml:space="preserve">w siedzibie zamawiającego w pokoju nr </w:t>
      </w:r>
      <w:r w:rsidRPr="00642574">
        <w:rPr>
          <w:rFonts w:ascii="Arial" w:hAnsi="Arial" w:cs="Arial"/>
          <w:b/>
          <w:sz w:val="22"/>
          <w:szCs w:val="22"/>
        </w:rPr>
        <w:t>302.</w:t>
      </w:r>
    </w:p>
    <w:p w:rsidR="00642574" w:rsidRPr="00642574" w:rsidRDefault="00642574" w:rsidP="00642574">
      <w:pPr>
        <w:numPr>
          <w:ilvl w:val="0"/>
          <w:numId w:val="5"/>
        </w:numPr>
        <w:tabs>
          <w:tab w:val="left" w:pos="284"/>
          <w:tab w:val="left" w:pos="360"/>
        </w:tabs>
        <w:spacing w:line="360" w:lineRule="auto"/>
        <w:ind w:left="0" w:firstLine="0"/>
        <w:jc w:val="both"/>
        <w:rPr>
          <w:rFonts w:ascii="Arial" w:hAnsi="Arial" w:cs="Arial"/>
          <w:sz w:val="22"/>
          <w:szCs w:val="22"/>
        </w:rPr>
      </w:pPr>
      <w:r w:rsidRPr="00642574">
        <w:rPr>
          <w:rFonts w:ascii="Arial" w:hAnsi="Arial" w:cs="Arial"/>
          <w:sz w:val="22"/>
          <w:szCs w:val="22"/>
        </w:rPr>
        <w:t>Otwarcie ofert jest jawne.</w:t>
      </w:r>
    </w:p>
    <w:p w:rsidR="00642574" w:rsidRPr="00642574" w:rsidRDefault="00642574" w:rsidP="00642574">
      <w:pPr>
        <w:numPr>
          <w:ilvl w:val="0"/>
          <w:numId w:val="5"/>
        </w:numPr>
        <w:tabs>
          <w:tab w:val="left" w:pos="284"/>
          <w:tab w:val="left" w:pos="360"/>
        </w:tabs>
        <w:spacing w:line="360" w:lineRule="auto"/>
        <w:ind w:left="0" w:firstLine="0"/>
        <w:jc w:val="both"/>
        <w:rPr>
          <w:rFonts w:ascii="Arial" w:hAnsi="Arial" w:cs="Arial"/>
          <w:sz w:val="22"/>
          <w:szCs w:val="22"/>
        </w:rPr>
      </w:pPr>
      <w:r w:rsidRPr="00642574">
        <w:rPr>
          <w:rFonts w:ascii="Arial" w:hAnsi="Arial" w:cs="Arial"/>
          <w:sz w:val="22"/>
          <w:szCs w:val="22"/>
        </w:rPr>
        <w:t>Bezpośrednio przed otwarciem ofert zamawiający poda kwotę, jaką zamierza przeznaczyć na sfinansowanie zamówienia.</w:t>
      </w:r>
    </w:p>
    <w:p w:rsidR="00642574" w:rsidRPr="00642574" w:rsidRDefault="00642574" w:rsidP="00642574">
      <w:pPr>
        <w:numPr>
          <w:ilvl w:val="0"/>
          <w:numId w:val="5"/>
        </w:numPr>
        <w:tabs>
          <w:tab w:val="left" w:pos="284"/>
          <w:tab w:val="left" w:pos="360"/>
        </w:tabs>
        <w:spacing w:line="360" w:lineRule="auto"/>
        <w:ind w:left="0" w:firstLine="0"/>
        <w:jc w:val="both"/>
        <w:rPr>
          <w:rFonts w:ascii="Arial" w:hAnsi="Arial" w:cs="Arial"/>
          <w:sz w:val="22"/>
          <w:szCs w:val="22"/>
        </w:rPr>
      </w:pPr>
      <w:r w:rsidRPr="00642574">
        <w:rPr>
          <w:rFonts w:ascii="Arial" w:hAnsi="Arial" w:cs="Arial"/>
          <w:sz w:val="22"/>
          <w:szCs w:val="22"/>
        </w:rPr>
        <w:t>Podczas otwierania kopert z ofertami zamawiający poda nazwy wykonawców, ich adresy, ceny ofertowe oraz inne kryteria przewidziane w SIWZ.</w:t>
      </w:r>
    </w:p>
    <w:p w:rsidR="00642574" w:rsidRPr="00642574" w:rsidRDefault="00642574" w:rsidP="00642574">
      <w:pPr>
        <w:numPr>
          <w:ilvl w:val="0"/>
          <w:numId w:val="5"/>
        </w:numPr>
        <w:tabs>
          <w:tab w:val="left" w:pos="284"/>
          <w:tab w:val="left" w:pos="360"/>
        </w:tabs>
        <w:spacing w:line="360" w:lineRule="auto"/>
        <w:ind w:left="0" w:firstLine="0"/>
        <w:jc w:val="both"/>
        <w:rPr>
          <w:rFonts w:ascii="Arial" w:hAnsi="Arial" w:cs="Arial"/>
          <w:sz w:val="22"/>
          <w:szCs w:val="22"/>
        </w:rPr>
      </w:pPr>
      <w:r w:rsidRPr="00642574">
        <w:rPr>
          <w:rFonts w:ascii="Arial" w:hAnsi="Arial" w:cs="Arial"/>
          <w:sz w:val="22"/>
          <w:szCs w:val="22"/>
        </w:rPr>
        <w:t>Zamawiający zamieszcza na stronie internetowej informacje z  otwarcia ofert.</w:t>
      </w:r>
    </w:p>
    <w:p w:rsidR="00642574" w:rsidRPr="00642574" w:rsidRDefault="00642574" w:rsidP="00642574">
      <w:pPr>
        <w:numPr>
          <w:ilvl w:val="0"/>
          <w:numId w:val="5"/>
        </w:numPr>
        <w:tabs>
          <w:tab w:val="left" w:pos="284"/>
          <w:tab w:val="left" w:pos="360"/>
        </w:tabs>
        <w:spacing w:line="360" w:lineRule="auto"/>
        <w:ind w:left="0" w:firstLine="0"/>
        <w:jc w:val="both"/>
        <w:rPr>
          <w:rFonts w:ascii="Arial" w:hAnsi="Arial" w:cs="Arial"/>
          <w:sz w:val="22"/>
          <w:szCs w:val="22"/>
        </w:rPr>
      </w:pPr>
      <w:r w:rsidRPr="00642574">
        <w:rPr>
          <w:rFonts w:ascii="Arial" w:hAnsi="Arial" w:cs="Arial"/>
          <w:sz w:val="22"/>
          <w:szCs w:val="22"/>
        </w:rPr>
        <w:t>Zamawiający informuje, że zgodnie z art. 96 ust. 3 ustawy PZP protokół wraz z załącznikami jest jawny za wyjątkiem informacji stanowiących tajemnicę przedsiębiorstwa w rozumieniu przepisów o zwalczaniu nieuczciwej konkurencji w odniesieniu, do których wykonawca składając ofertę zastrzegł, że nie mogą być one udostępnione innym uczestnikom postępowania. Stosowne zastrzeżenie Wykonawca winien złożyć na formularzu ofertowym. W przeciwnym razie cała oferta zostanie ujawniona na życzenie każdego uczestnika postępowania.</w:t>
      </w:r>
    </w:p>
    <w:p w:rsidR="00642574" w:rsidRPr="00642574" w:rsidRDefault="00642574" w:rsidP="00642574">
      <w:pPr>
        <w:numPr>
          <w:ilvl w:val="0"/>
          <w:numId w:val="5"/>
        </w:numPr>
        <w:tabs>
          <w:tab w:val="left" w:pos="284"/>
          <w:tab w:val="left" w:pos="360"/>
        </w:tabs>
        <w:spacing w:line="360" w:lineRule="auto"/>
        <w:ind w:left="0" w:firstLine="0"/>
        <w:jc w:val="both"/>
        <w:rPr>
          <w:rFonts w:ascii="Arial" w:hAnsi="Arial" w:cs="Arial"/>
          <w:sz w:val="22"/>
          <w:szCs w:val="22"/>
        </w:rPr>
      </w:pPr>
      <w:r w:rsidRPr="00642574">
        <w:rPr>
          <w:rFonts w:ascii="Arial" w:hAnsi="Arial" w:cs="Arial"/>
          <w:sz w:val="22"/>
          <w:szCs w:val="22"/>
        </w:rPr>
        <w:t>Ujawnienie protokołu i ofert odbywać się będzie wg poniższych zasad:</w:t>
      </w:r>
    </w:p>
    <w:p w:rsidR="00642574" w:rsidRPr="00642574" w:rsidRDefault="00642574" w:rsidP="00642574">
      <w:pPr>
        <w:tabs>
          <w:tab w:val="left" w:pos="709"/>
        </w:tabs>
        <w:spacing w:line="360" w:lineRule="auto"/>
        <w:ind w:left="284" w:hanging="284"/>
        <w:jc w:val="both"/>
        <w:rPr>
          <w:rFonts w:ascii="Arial" w:hAnsi="Arial" w:cs="Arial"/>
          <w:sz w:val="22"/>
          <w:szCs w:val="22"/>
        </w:rPr>
      </w:pPr>
      <w:r w:rsidRPr="00642574">
        <w:rPr>
          <w:rFonts w:ascii="Arial" w:hAnsi="Arial" w:cs="Arial"/>
          <w:sz w:val="22"/>
          <w:szCs w:val="22"/>
        </w:rPr>
        <w:t>a)</w:t>
      </w:r>
      <w:r w:rsidRPr="00642574">
        <w:rPr>
          <w:rFonts w:ascii="Arial" w:hAnsi="Arial" w:cs="Arial"/>
          <w:sz w:val="22"/>
          <w:szCs w:val="22"/>
        </w:rPr>
        <w:tab/>
        <w:t>wykonawca winien złożyć pisemny wniosek do zamawiającego o umożliwienie</w:t>
      </w:r>
      <w:r w:rsidRPr="00642574">
        <w:rPr>
          <w:rFonts w:ascii="Arial" w:eastAsia="Arial" w:hAnsi="Arial" w:cs="Arial"/>
          <w:sz w:val="22"/>
          <w:szCs w:val="22"/>
        </w:rPr>
        <w:t xml:space="preserve"> </w:t>
      </w:r>
      <w:r w:rsidRPr="00642574">
        <w:rPr>
          <w:rFonts w:ascii="Arial" w:hAnsi="Arial" w:cs="Arial"/>
          <w:sz w:val="22"/>
          <w:szCs w:val="22"/>
        </w:rPr>
        <w:t>sporządzenia kserokopii, odpisów lub przesłania kopii protokołu,</w:t>
      </w:r>
    </w:p>
    <w:p w:rsidR="00642574" w:rsidRPr="00642574" w:rsidRDefault="00642574" w:rsidP="00642574">
      <w:pPr>
        <w:tabs>
          <w:tab w:val="left" w:pos="709"/>
        </w:tabs>
        <w:spacing w:line="360" w:lineRule="auto"/>
        <w:ind w:left="284" w:hanging="284"/>
        <w:jc w:val="both"/>
        <w:rPr>
          <w:rFonts w:ascii="Arial" w:hAnsi="Arial" w:cs="Arial"/>
          <w:sz w:val="22"/>
          <w:szCs w:val="22"/>
        </w:rPr>
      </w:pPr>
      <w:r w:rsidRPr="00642574">
        <w:rPr>
          <w:rFonts w:ascii="Arial" w:hAnsi="Arial" w:cs="Arial"/>
          <w:sz w:val="22"/>
          <w:szCs w:val="22"/>
        </w:rPr>
        <w:t>b)</w:t>
      </w:r>
      <w:r w:rsidRPr="00642574">
        <w:rPr>
          <w:rFonts w:ascii="Arial" w:hAnsi="Arial" w:cs="Arial"/>
          <w:sz w:val="22"/>
          <w:szCs w:val="22"/>
        </w:rPr>
        <w:tab/>
        <w:t>wykonawca winien złożyć pisemny wniosek do zamawiającego o udostępnienie wskazanej  oferty,</w:t>
      </w:r>
    </w:p>
    <w:p w:rsidR="00642574" w:rsidRPr="00642574" w:rsidRDefault="00642574" w:rsidP="00642574">
      <w:pPr>
        <w:tabs>
          <w:tab w:val="left" w:pos="426"/>
          <w:tab w:val="left" w:pos="709"/>
        </w:tabs>
        <w:spacing w:line="360" w:lineRule="auto"/>
        <w:ind w:left="284" w:hanging="284"/>
        <w:jc w:val="both"/>
        <w:rPr>
          <w:rFonts w:ascii="Arial" w:hAnsi="Arial" w:cs="Arial"/>
          <w:sz w:val="22"/>
          <w:szCs w:val="22"/>
        </w:rPr>
      </w:pPr>
      <w:r w:rsidRPr="00642574">
        <w:rPr>
          <w:rFonts w:ascii="Arial" w:hAnsi="Arial" w:cs="Arial"/>
          <w:sz w:val="22"/>
          <w:szCs w:val="22"/>
        </w:rPr>
        <w:t>c)</w:t>
      </w:r>
      <w:r w:rsidRPr="00642574">
        <w:rPr>
          <w:rFonts w:ascii="Arial" w:hAnsi="Arial" w:cs="Arial"/>
          <w:sz w:val="22"/>
          <w:szCs w:val="22"/>
        </w:rPr>
        <w:tab/>
        <w:t>po rozpatrzeniu wniosku zamawiający określi termin, miejsce i sposób udostępnienia</w:t>
      </w:r>
      <w:r w:rsidRPr="00642574">
        <w:rPr>
          <w:rFonts w:ascii="Arial" w:eastAsia="Arial" w:hAnsi="Arial" w:cs="Arial"/>
          <w:sz w:val="22"/>
          <w:szCs w:val="22"/>
        </w:rPr>
        <w:t xml:space="preserve"> </w:t>
      </w:r>
      <w:r w:rsidRPr="00642574">
        <w:rPr>
          <w:rFonts w:ascii="Arial" w:hAnsi="Arial" w:cs="Arial"/>
          <w:sz w:val="22"/>
          <w:szCs w:val="22"/>
        </w:rPr>
        <w:t>ofert.</w:t>
      </w:r>
    </w:p>
    <w:p w:rsidR="00642574" w:rsidRPr="00705301" w:rsidRDefault="00642574" w:rsidP="00642574">
      <w:pPr>
        <w:tabs>
          <w:tab w:val="num" w:pos="360"/>
        </w:tabs>
        <w:jc w:val="both"/>
        <w:rPr>
          <w:rFonts w:ascii="Arial" w:hAnsi="Arial" w:cs="Arial"/>
          <w:b/>
          <w:sz w:val="22"/>
          <w:szCs w:val="22"/>
          <w:highlight w:val="yellow"/>
        </w:rPr>
      </w:pPr>
    </w:p>
    <w:p w:rsidR="00642574" w:rsidRPr="00705301" w:rsidRDefault="00642574" w:rsidP="00642574">
      <w:pPr>
        <w:tabs>
          <w:tab w:val="num" w:pos="360"/>
        </w:tabs>
        <w:jc w:val="both"/>
        <w:rPr>
          <w:rFonts w:ascii="Arial" w:hAnsi="Arial" w:cs="Arial"/>
          <w:b/>
          <w:sz w:val="22"/>
          <w:szCs w:val="22"/>
          <w:highlight w:val="yellow"/>
        </w:rPr>
      </w:pPr>
    </w:p>
    <w:p w:rsidR="00642574" w:rsidRPr="00642574" w:rsidRDefault="00642574" w:rsidP="00642574">
      <w:pPr>
        <w:tabs>
          <w:tab w:val="left" w:pos="360"/>
        </w:tabs>
        <w:spacing w:line="360" w:lineRule="auto"/>
        <w:jc w:val="center"/>
        <w:rPr>
          <w:rFonts w:ascii="Arial" w:hAnsi="Arial" w:cs="Arial"/>
          <w:b/>
        </w:rPr>
      </w:pPr>
      <w:r w:rsidRPr="00642574">
        <w:rPr>
          <w:rFonts w:ascii="Arial" w:hAnsi="Arial" w:cs="Arial"/>
          <w:b/>
        </w:rPr>
        <w:t>XVI. OPIS SPOSOBU OBLICZENIA CENY OFERTY</w:t>
      </w:r>
    </w:p>
    <w:p w:rsidR="00683700" w:rsidRPr="00683700" w:rsidRDefault="00683700" w:rsidP="00683700">
      <w:pPr>
        <w:pStyle w:val="Tekstpodstawowy22"/>
        <w:spacing w:line="360" w:lineRule="auto"/>
        <w:ind w:left="0" w:firstLine="708"/>
        <w:jc w:val="both"/>
        <w:rPr>
          <w:rFonts w:ascii="Arial" w:hAnsi="Arial" w:cs="Arial"/>
          <w:sz w:val="22"/>
          <w:szCs w:val="22"/>
        </w:rPr>
      </w:pPr>
      <w:r w:rsidRPr="00683700">
        <w:rPr>
          <w:rFonts w:ascii="Arial" w:hAnsi="Arial" w:cs="Arial"/>
          <w:sz w:val="22"/>
          <w:szCs w:val="22"/>
        </w:rPr>
        <w:t xml:space="preserve">Wykonawca określi w ofercie ceny na wszystkie elementy zamówienia. Wszystkie wartości określone w ofercie oraz ostateczna cena oferty, winny być liczone do dwóch miejsc po przecinku. </w:t>
      </w:r>
    </w:p>
    <w:p w:rsidR="00683700" w:rsidRPr="00683700" w:rsidRDefault="00683700" w:rsidP="00683700">
      <w:pPr>
        <w:pStyle w:val="Tekstpodstawowy22"/>
        <w:spacing w:line="360" w:lineRule="auto"/>
        <w:ind w:left="0" w:firstLine="708"/>
        <w:jc w:val="both"/>
        <w:rPr>
          <w:rFonts w:ascii="Arial" w:hAnsi="Arial" w:cs="Arial"/>
          <w:b/>
          <w:sz w:val="22"/>
          <w:szCs w:val="22"/>
        </w:rPr>
      </w:pPr>
      <w:r w:rsidRPr="00683700">
        <w:rPr>
          <w:rFonts w:ascii="Arial" w:hAnsi="Arial" w:cs="Arial"/>
          <w:sz w:val="22"/>
          <w:szCs w:val="22"/>
        </w:rPr>
        <w:t xml:space="preserve">Ostateczną cenę oferty stanowi suma wartości wszystkich elementów przedmiotu zgodnie z formularzem ofertowym zamówienia. Wszystkie ceny określone przez wykonawcę zostaną ustalone </w:t>
      </w:r>
      <w:r w:rsidRPr="00683700">
        <w:rPr>
          <w:rFonts w:ascii="Arial" w:hAnsi="Arial" w:cs="Arial"/>
          <w:sz w:val="22"/>
          <w:szCs w:val="22"/>
        </w:rPr>
        <w:lastRenderedPageBreak/>
        <w:t>na okres ważności umowy i nie będą podlegały zmianom za wyjątkiem okoliczności przewidzianych w umowie (projekt umowy stanowi załącznik do SIWZ).</w:t>
      </w:r>
    </w:p>
    <w:p w:rsidR="009B79FB" w:rsidRPr="005E5058" w:rsidRDefault="009B79FB" w:rsidP="00D76041">
      <w:pPr>
        <w:tabs>
          <w:tab w:val="left" w:pos="360"/>
        </w:tabs>
        <w:spacing w:line="276" w:lineRule="auto"/>
        <w:jc w:val="both"/>
        <w:rPr>
          <w:rFonts w:ascii="Arial" w:hAnsi="Arial" w:cs="Arial"/>
          <w:sz w:val="22"/>
          <w:szCs w:val="22"/>
          <w:highlight w:val="yellow"/>
        </w:rPr>
      </w:pPr>
    </w:p>
    <w:p w:rsidR="00AA3AD3" w:rsidRPr="00AA3AD3" w:rsidRDefault="00AA3AD3" w:rsidP="00AA3AD3">
      <w:pPr>
        <w:tabs>
          <w:tab w:val="left" w:pos="360"/>
        </w:tabs>
        <w:spacing w:before="240" w:line="360" w:lineRule="auto"/>
        <w:jc w:val="center"/>
        <w:rPr>
          <w:rFonts w:ascii="Arial" w:hAnsi="Arial" w:cs="Arial"/>
          <w:b/>
        </w:rPr>
      </w:pPr>
      <w:r w:rsidRPr="00AA3AD3">
        <w:rPr>
          <w:rFonts w:ascii="Arial" w:hAnsi="Arial" w:cs="Arial"/>
          <w:b/>
        </w:rPr>
        <w:t>XVII. INFORMACJE DOTYCZĄCE WALUT OBCYCH, W JAKICH MOGĄ BYĆ PROWADZONE ROZLICZENIA MIĘDZY ZAMAWIAJĄCYM, A WYKONAWCĄ</w:t>
      </w:r>
    </w:p>
    <w:p w:rsidR="00AA3AD3" w:rsidRPr="00AA3AD3" w:rsidRDefault="00AA3AD3" w:rsidP="00AA3AD3">
      <w:pPr>
        <w:tabs>
          <w:tab w:val="left" w:pos="284"/>
          <w:tab w:val="left" w:pos="360"/>
        </w:tabs>
        <w:spacing w:before="240" w:line="360" w:lineRule="auto"/>
        <w:jc w:val="both"/>
        <w:rPr>
          <w:rFonts w:ascii="Arial" w:hAnsi="Arial" w:cs="Arial"/>
          <w:sz w:val="22"/>
          <w:szCs w:val="22"/>
        </w:rPr>
      </w:pPr>
      <w:r w:rsidRPr="00AA3AD3">
        <w:rPr>
          <w:rFonts w:ascii="Arial" w:hAnsi="Arial" w:cs="Arial"/>
          <w:sz w:val="22"/>
          <w:szCs w:val="22"/>
        </w:rPr>
        <w:t>1. Zamawiający nie przewiduje rozliczenia za wykonanie przedmiotu umowy w walutach obcych.</w:t>
      </w:r>
    </w:p>
    <w:p w:rsidR="00AA3AD3" w:rsidRPr="00AA3AD3" w:rsidRDefault="00AA3AD3" w:rsidP="00AA3AD3">
      <w:pPr>
        <w:jc w:val="both"/>
        <w:rPr>
          <w:rFonts w:ascii="Arial" w:hAnsi="Arial" w:cs="Arial"/>
          <w:sz w:val="22"/>
          <w:szCs w:val="22"/>
        </w:rPr>
      </w:pPr>
      <w:r w:rsidRPr="00AA3AD3">
        <w:rPr>
          <w:rFonts w:ascii="Arial" w:hAnsi="Arial" w:cs="Arial"/>
          <w:sz w:val="22"/>
          <w:szCs w:val="22"/>
        </w:rPr>
        <w:t>2. Rozliczenia pomiędzy wykonawcą a zamawiającym dokonywane będą w złotych polskich.</w:t>
      </w:r>
    </w:p>
    <w:p w:rsidR="00AA3AD3" w:rsidRPr="00705301" w:rsidRDefault="00AA3AD3" w:rsidP="00AA3AD3">
      <w:pPr>
        <w:jc w:val="both"/>
        <w:rPr>
          <w:rFonts w:ascii="Arial" w:hAnsi="Arial" w:cs="Arial"/>
          <w:sz w:val="22"/>
          <w:szCs w:val="22"/>
          <w:highlight w:val="yellow"/>
        </w:rPr>
      </w:pPr>
    </w:p>
    <w:p w:rsidR="00AA3AD3" w:rsidRPr="00AA3AD3" w:rsidRDefault="00AA3AD3" w:rsidP="00AA3AD3">
      <w:pPr>
        <w:tabs>
          <w:tab w:val="left" w:pos="284"/>
          <w:tab w:val="left" w:pos="360"/>
        </w:tabs>
        <w:spacing w:line="360" w:lineRule="auto"/>
        <w:ind w:left="284" w:hanging="284"/>
        <w:jc w:val="center"/>
        <w:rPr>
          <w:rFonts w:ascii="Arial" w:hAnsi="Arial" w:cs="Arial"/>
          <w:sz w:val="22"/>
          <w:szCs w:val="22"/>
        </w:rPr>
      </w:pPr>
      <w:r w:rsidRPr="00AA3AD3">
        <w:rPr>
          <w:rFonts w:ascii="Arial" w:hAnsi="Arial" w:cs="Arial"/>
          <w:b/>
        </w:rPr>
        <w:t>XVIII</w:t>
      </w:r>
      <w:r w:rsidRPr="00AA3AD3">
        <w:rPr>
          <w:rFonts w:ascii="Arial" w:hAnsi="Arial" w:cs="Arial"/>
        </w:rPr>
        <w:t>.</w:t>
      </w:r>
      <w:r w:rsidRPr="00AA3AD3">
        <w:rPr>
          <w:rFonts w:ascii="Arial" w:hAnsi="Arial" w:cs="Arial"/>
          <w:sz w:val="22"/>
          <w:szCs w:val="22"/>
        </w:rPr>
        <w:t xml:space="preserve"> </w:t>
      </w:r>
      <w:r w:rsidRPr="00AA3AD3">
        <w:rPr>
          <w:rFonts w:ascii="Arial" w:hAnsi="Arial" w:cs="Arial"/>
          <w:b/>
        </w:rPr>
        <w:t>OPIS KRYTERIÓW, KTÓRYMI ZAMAWIAJĄCY BĘDZIE KIEROWAŁ SIĘ PRZY WYBORZE OFERTY, WRAZ Z PODANIEM WAG TYCH KRYTERIÓW I SPOSOBU OCENY OFERT, A JEŻELI PRZYPISANIE  WAGI NIE JEST MOŻLIWE Z OBIEKTYWNYCH PRZYCZYN, ZAMAWIAJĄCY WSKAZUJE KRYTERIA OCENY OFERT W KOLEJNOŚCI OD NAJWAŻNIEJSZEGO DO NAJMNIEJ WAŻNEGO</w:t>
      </w:r>
    </w:p>
    <w:p w:rsidR="009B79FB" w:rsidRPr="007A1C59" w:rsidRDefault="009B79FB" w:rsidP="00D76041">
      <w:pPr>
        <w:numPr>
          <w:ilvl w:val="0"/>
          <w:numId w:val="10"/>
        </w:numPr>
        <w:tabs>
          <w:tab w:val="clear" w:pos="1800"/>
          <w:tab w:val="num" w:pos="284"/>
          <w:tab w:val="left" w:pos="709"/>
        </w:tabs>
        <w:spacing w:before="120" w:line="276" w:lineRule="auto"/>
        <w:ind w:left="0" w:firstLine="0"/>
        <w:jc w:val="both"/>
        <w:rPr>
          <w:rFonts w:ascii="Arial" w:hAnsi="Arial" w:cs="Arial"/>
          <w:sz w:val="22"/>
          <w:szCs w:val="22"/>
        </w:rPr>
      </w:pPr>
      <w:r w:rsidRPr="007A1C59">
        <w:rPr>
          <w:rFonts w:ascii="Arial" w:hAnsi="Arial" w:cs="Arial"/>
          <w:sz w:val="22"/>
          <w:szCs w:val="22"/>
        </w:rPr>
        <w:t xml:space="preserve">Przy wyborze oferty zamawiający kierował się będzie następującym kryterium i jego wagą: </w:t>
      </w:r>
    </w:p>
    <w:p w:rsidR="009B79FB" w:rsidRPr="007A1C59" w:rsidRDefault="009B79FB" w:rsidP="00D76041">
      <w:pPr>
        <w:pStyle w:val="Standard"/>
        <w:numPr>
          <w:ilvl w:val="0"/>
          <w:numId w:val="17"/>
        </w:numPr>
        <w:autoSpaceDE w:val="0"/>
        <w:spacing w:line="276" w:lineRule="auto"/>
        <w:jc w:val="both"/>
        <w:rPr>
          <w:rFonts w:ascii="Arial" w:hAnsi="Arial" w:cs="Arial"/>
          <w:sz w:val="22"/>
          <w:szCs w:val="22"/>
        </w:rPr>
      </w:pPr>
      <w:r w:rsidRPr="007A1C59">
        <w:rPr>
          <w:rFonts w:ascii="Arial" w:hAnsi="Arial" w:cs="Arial"/>
          <w:bCs/>
          <w:sz w:val="22"/>
          <w:szCs w:val="22"/>
        </w:rPr>
        <w:t>Kryterium 1 -</w:t>
      </w:r>
      <w:r w:rsidRPr="007A1C59">
        <w:rPr>
          <w:rFonts w:ascii="Arial" w:hAnsi="Arial" w:cs="Arial"/>
          <w:sz w:val="22"/>
          <w:szCs w:val="22"/>
        </w:rPr>
        <w:t xml:space="preserve"> cena </w:t>
      </w:r>
      <w:r w:rsidR="00A60718">
        <w:rPr>
          <w:rFonts w:ascii="Arial" w:hAnsi="Arial" w:cs="Arial"/>
          <w:sz w:val="22"/>
          <w:szCs w:val="22"/>
        </w:rPr>
        <w:t xml:space="preserve">– </w:t>
      </w:r>
      <w:r w:rsidRPr="007A1C59">
        <w:rPr>
          <w:rFonts w:ascii="Arial" w:hAnsi="Arial" w:cs="Arial"/>
          <w:sz w:val="22"/>
          <w:szCs w:val="22"/>
        </w:rPr>
        <w:t>60</w:t>
      </w:r>
      <w:r w:rsidR="00A60718">
        <w:rPr>
          <w:rFonts w:ascii="Arial" w:hAnsi="Arial" w:cs="Arial"/>
          <w:sz w:val="22"/>
          <w:szCs w:val="22"/>
        </w:rPr>
        <w:t xml:space="preserve"> </w:t>
      </w:r>
      <w:r w:rsidRPr="007A1C59">
        <w:rPr>
          <w:rFonts w:ascii="Arial" w:hAnsi="Arial" w:cs="Arial"/>
          <w:sz w:val="22"/>
          <w:szCs w:val="22"/>
        </w:rPr>
        <w:t>%,</w:t>
      </w:r>
    </w:p>
    <w:p w:rsidR="009B79FB" w:rsidRPr="00351A5B" w:rsidRDefault="003E2EBC" w:rsidP="00D76041">
      <w:pPr>
        <w:pStyle w:val="Standard"/>
        <w:numPr>
          <w:ilvl w:val="0"/>
          <w:numId w:val="17"/>
        </w:numPr>
        <w:autoSpaceDE w:val="0"/>
        <w:spacing w:line="276" w:lineRule="auto"/>
        <w:jc w:val="both"/>
        <w:rPr>
          <w:rFonts w:ascii="Arial" w:hAnsi="Arial" w:cs="Arial"/>
          <w:sz w:val="22"/>
          <w:szCs w:val="22"/>
        </w:rPr>
      </w:pPr>
      <w:r w:rsidRPr="00351A5B">
        <w:rPr>
          <w:rFonts w:ascii="Arial" w:hAnsi="Arial" w:cs="Arial"/>
          <w:sz w:val="22"/>
          <w:szCs w:val="22"/>
        </w:rPr>
        <w:t xml:space="preserve">Kryterium 2 – </w:t>
      </w:r>
      <w:r w:rsidR="00351A5B" w:rsidRPr="00351A5B">
        <w:rPr>
          <w:rFonts w:ascii="Arial" w:hAnsi="Arial" w:cs="Arial"/>
          <w:sz w:val="22"/>
          <w:szCs w:val="22"/>
        </w:rPr>
        <w:t>czas odbioru przesyłek wchodzących</w:t>
      </w:r>
      <w:r w:rsidRPr="00351A5B">
        <w:rPr>
          <w:rFonts w:ascii="Arial" w:hAnsi="Arial" w:cs="Arial"/>
          <w:sz w:val="22"/>
          <w:szCs w:val="22"/>
        </w:rPr>
        <w:t xml:space="preserve"> </w:t>
      </w:r>
      <w:r w:rsidR="00A60718">
        <w:rPr>
          <w:rFonts w:ascii="Arial" w:hAnsi="Arial" w:cs="Arial"/>
          <w:sz w:val="22"/>
          <w:szCs w:val="22"/>
        </w:rPr>
        <w:t xml:space="preserve">– </w:t>
      </w:r>
      <w:r w:rsidR="00270ABB">
        <w:rPr>
          <w:rFonts w:ascii="Arial" w:hAnsi="Arial" w:cs="Arial"/>
          <w:sz w:val="22"/>
          <w:szCs w:val="22"/>
        </w:rPr>
        <w:t>1</w:t>
      </w:r>
      <w:r w:rsidR="009B79FB" w:rsidRPr="00351A5B">
        <w:rPr>
          <w:rFonts w:ascii="Arial" w:hAnsi="Arial" w:cs="Arial"/>
          <w:sz w:val="22"/>
          <w:szCs w:val="22"/>
        </w:rPr>
        <w:t>0</w:t>
      </w:r>
      <w:r w:rsidR="00A60718">
        <w:rPr>
          <w:rFonts w:ascii="Arial" w:hAnsi="Arial" w:cs="Arial"/>
          <w:sz w:val="22"/>
          <w:szCs w:val="22"/>
        </w:rPr>
        <w:t xml:space="preserve"> </w:t>
      </w:r>
      <w:r w:rsidR="009B79FB" w:rsidRPr="00351A5B">
        <w:rPr>
          <w:rFonts w:ascii="Arial" w:hAnsi="Arial" w:cs="Arial"/>
          <w:sz w:val="22"/>
          <w:szCs w:val="22"/>
        </w:rPr>
        <w:t>%</w:t>
      </w:r>
    </w:p>
    <w:p w:rsidR="009B79FB" w:rsidRPr="00351A5B" w:rsidRDefault="009B79FB" w:rsidP="00D76041">
      <w:pPr>
        <w:pStyle w:val="Standard"/>
        <w:numPr>
          <w:ilvl w:val="0"/>
          <w:numId w:val="17"/>
        </w:numPr>
        <w:autoSpaceDE w:val="0"/>
        <w:spacing w:line="276" w:lineRule="auto"/>
        <w:jc w:val="both"/>
        <w:rPr>
          <w:rFonts w:ascii="Arial" w:hAnsi="Arial" w:cs="Arial"/>
          <w:sz w:val="22"/>
          <w:szCs w:val="22"/>
        </w:rPr>
      </w:pPr>
      <w:r w:rsidRPr="00351A5B">
        <w:rPr>
          <w:rFonts w:ascii="Arial" w:hAnsi="Arial" w:cs="Arial"/>
          <w:sz w:val="22"/>
          <w:szCs w:val="22"/>
        </w:rPr>
        <w:t>Kryterium 3</w:t>
      </w:r>
      <w:r w:rsidR="000F548E" w:rsidRPr="00351A5B">
        <w:rPr>
          <w:rFonts w:ascii="Arial" w:hAnsi="Arial" w:cs="Arial"/>
          <w:sz w:val="22"/>
          <w:szCs w:val="22"/>
        </w:rPr>
        <w:t xml:space="preserve"> </w:t>
      </w:r>
      <w:r w:rsidR="00351A5B" w:rsidRPr="00351A5B">
        <w:rPr>
          <w:rFonts w:ascii="Arial" w:hAnsi="Arial" w:cs="Arial"/>
          <w:sz w:val="22"/>
          <w:szCs w:val="22"/>
        </w:rPr>
        <w:t>- czas</w:t>
      </w:r>
      <w:r w:rsidRPr="00351A5B">
        <w:rPr>
          <w:rFonts w:ascii="Arial" w:hAnsi="Arial" w:cs="Arial"/>
          <w:sz w:val="22"/>
          <w:szCs w:val="22"/>
        </w:rPr>
        <w:t xml:space="preserve"> </w:t>
      </w:r>
      <w:r w:rsidR="00351A5B" w:rsidRPr="00351A5B">
        <w:rPr>
          <w:rFonts w:ascii="Arial" w:hAnsi="Arial" w:cs="Arial"/>
          <w:sz w:val="22"/>
          <w:szCs w:val="22"/>
        </w:rPr>
        <w:t xml:space="preserve">dostarczenia przesyłek przychodzących </w:t>
      </w:r>
      <w:r w:rsidRPr="00351A5B">
        <w:rPr>
          <w:rFonts w:ascii="Arial" w:hAnsi="Arial" w:cs="Arial"/>
          <w:sz w:val="22"/>
          <w:szCs w:val="22"/>
        </w:rPr>
        <w:t xml:space="preserve">– </w:t>
      </w:r>
      <w:r w:rsidR="00270ABB">
        <w:rPr>
          <w:rFonts w:ascii="Arial" w:hAnsi="Arial" w:cs="Arial"/>
          <w:sz w:val="22"/>
          <w:szCs w:val="22"/>
        </w:rPr>
        <w:t>3</w:t>
      </w:r>
      <w:r w:rsidRPr="00351A5B">
        <w:rPr>
          <w:rFonts w:ascii="Arial" w:hAnsi="Arial" w:cs="Arial"/>
          <w:sz w:val="22"/>
          <w:szCs w:val="22"/>
        </w:rPr>
        <w:t>0 %</w:t>
      </w:r>
    </w:p>
    <w:p w:rsidR="009B79FB" w:rsidRPr="00351A5B" w:rsidRDefault="009B79FB" w:rsidP="00D76041">
      <w:pPr>
        <w:pStyle w:val="Standard"/>
        <w:spacing w:line="276" w:lineRule="auto"/>
        <w:ind w:firstLine="426"/>
        <w:jc w:val="both"/>
        <w:rPr>
          <w:rFonts w:ascii="Arial" w:hAnsi="Arial" w:cs="Arial"/>
          <w:sz w:val="22"/>
          <w:szCs w:val="22"/>
        </w:rPr>
      </w:pPr>
      <w:r w:rsidRPr="00351A5B">
        <w:rPr>
          <w:rFonts w:ascii="Arial" w:hAnsi="Arial" w:cs="Arial"/>
          <w:sz w:val="22"/>
          <w:szCs w:val="22"/>
        </w:rPr>
        <w:t>Sposób oceny ofert:</w:t>
      </w:r>
    </w:p>
    <w:p w:rsidR="008E57C7" w:rsidRPr="008E57C7" w:rsidRDefault="00270ABB" w:rsidP="008E57C7">
      <w:pPr>
        <w:numPr>
          <w:ilvl w:val="1"/>
          <w:numId w:val="36"/>
        </w:numPr>
        <w:tabs>
          <w:tab w:val="left" w:pos="142"/>
          <w:tab w:val="left" w:pos="284"/>
          <w:tab w:val="left" w:pos="567"/>
          <w:tab w:val="num" w:pos="1134"/>
        </w:tabs>
        <w:spacing w:line="360" w:lineRule="auto"/>
        <w:ind w:left="567"/>
        <w:jc w:val="both"/>
        <w:rPr>
          <w:rFonts w:ascii="Arial" w:eastAsia="Arial" w:hAnsi="Arial" w:cs="Arial"/>
          <w:sz w:val="22"/>
          <w:szCs w:val="22"/>
        </w:rPr>
      </w:pPr>
      <w:r>
        <w:rPr>
          <w:rFonts w:ascii="Arial" w:eastAsia="Arial" w:hAnsi="Arial" w:cs="Arial"/>
          <w:sz w:val="22"/>
          <w:szCs w:val="22"/>
        </w:rPr>
        <w:t>kryterium c</w:t>
      </w:r>
      <w:r w:rsidR="008E57C7" w:rsidRPr="008E57C7">
        <w:rPr>
          <w:rFonts w:ascii="Arial" w:eastAsia="Arial" w:hAnsi="Arial" w:cs="Arial"/>
          <w:sz w:val="22"/>
          <w:szCs w:val="22"/>
        </w:rPr>
        <w:t>ena:</w:t>
      </w:r>
    </w:p>
    <w:tbl>
      <w:tblPr>
        <w:tblW w:w="9336" w:type="dxa"/>
        <w:tblLook w:val="01E0" w:firstRow="1" w:lastRow="1" w:firstColumn="1" w:lastColumn="1" w:noHBand="0" w:noVBand="0"/>
      </w:tblPr>
      <w:tblGrid>
        <w:gridCol w:w="1249"/>
        <w:gridCol w:w="4521"/>
        <w:gridCol w:w="1069"/>
        <w:gridCol w:w="2497"/>
      </w:tblGrid>
      <w:tr w:rsidR="008E57C7" w:rsidRPr="008E57C7" w:rsidTr="007A338D">
        <w:trPr>
          <w:trHeight w:val="2089"/>
        </w:trPr>
        <w:tc>
          <w:tcPr>
            <w:tcW w:w="1249" w:type="dxa"/>
            <w:vMerge w:val="restart"/>
            <w:shd w:val="clear" w:color="auto" w:fill="auto"/>
            <w:vAlign w:val="center"/>
          </w:tcPr>
          <w:p w:rsidR="008E57C7" w:rsidRPr="008E57C7" w:rsidRDefault="008E57C7" w:rsidP="007A338D">
            <w:pPr>
              <w:tabs>
                <w:tab w:val="left" w:pos="142"/>
                <w:tab w:val="left" w:pos="284"/>
                <w:tab w:val="left" w:pos="426"/>
              </w:tabs>
              <w:rPr>
                <w:rFonts w:ascii="Arial" w:hAnsi="Arial" w:cs="Arial"/>
                <w:b/>
                <w:sz w:val="18"/>
                <w:szCs w:val="18"/>
              </w:rPr>
            </w:pPr>
          </w:p>
          <w:p w:rsidR="008E57C7" w:rsidRPr="008E57C7" w:rsidRDefault="008E57C7" w:rsidP="007A338D">
            <w:pPr>
              <w:tabs>
                <w:tab w:val="left" w:pos="142"/>
                <w:tab w:val="left" w:pos="284"/>
                <w:tab w:val="left" w:pos="426"/>
              </w:tabs>
              <w:rPr>
                <w:rFonts w:ascii="Arial" w:hAnsi="Arial" w:cs="Arial"/>
                <w:b/>
                <w:sz w:val="18"/>
                <w:szCs w:val="18"/>
              </w:rPr>
            </w:pPr>
          </w:p>
          <w:p w:rsidR="008E57C7" w:rsidRPr="008E57C7" w:rsidRDefault="008E57C7" w:rsidP="007A338D">
            <w:pPr>
              <w:tabs>
                <w:tab w:val="left" w:pos="142"/>
                <w:tab w:val="left" w:pos="284"/>
                <w:tab w:val="left" w:pos="426"/>
              </w:tabs>
              <w:ind w:left="426"/>
              <w:jc w:val="center"/>
              <w:rPr>
                <w:rFonts w:ascii="Arial" w:hAnsi="Arial" w:cs="Arial"/>
                <w:b/>
                <w:sz w:val="18"/>
                <w:szCs w:val="18"/>
              </w:rPr>
            </w:pPr>
          </w:p>
          <w:p w:rsidR="008E57C7" w:rsidRPr="008E57C7" w:rsidRDefault="008E57C7" w:rsidP="007A338D">
            <w:pPr>
              <w:tabs>
                <w:tab w:val="left" w:pos="142"/>
                <w:tab w:val="left" w:pos="284"/>
                <w:tab w:val="left" w:pos="426"/>
              </w:tabs>
              <w:ind w:left="426"/>
              <w:jc w:val="center"/>
              <w:rPr>
                <w:rFonts w:ascii="Arial" w:hAnsi="Arial" w:cs="Arial"/>
                <w:b/>
                <w:sz w:val="18"/>
                <w:szCs w:val="18"/>
              </w:rPr>
            </w:pPr>
          </w:p>
          <w:p w:rsidR="008E57C7" w:rsidRPr="008E57C7" w:rsidRDefault="008E57C7" w:rsidP="007A338D">
            <w:pPr>
              <w:tabs>
                <w:tab w:val="left" w:pos="142"/>
                <w:tab w:val="left" w:pos="284"/>
                <w:tab w:val="left" w:pos="426"/>
              </w:tabs>
              <w:ind w:left="426"/>
              <w:jc w:val="center"/>
              <w:rPr>
                <w:rFonts w:ascii="Arial" w:hAnsi="Arial" w:cs="Arial"/>
                <w:b/>
                <w:sz w:val="18"/>
                <w:szCs w:val="18"/>
              </w:rPr>
            </w:pPr>
          </w:p>
          <w:p w:rsidR="008E57C7" w:rsidRPr="008E57C7" w:rsidRDefault="008E57C7" w:rsidP="007A338D">
            <w:pPr>
              <w:tabs>
                <w:tab w:val="left" w:pos="142"/>
                <w:tab w:val="left" w:pos="284"/>
                <w:tab w:val="left" w:pos="426"/>
              </w:tabs>
              <w:ind w:left="426"/>
              <w:jc w:val="center"/>
              <w:rPr>
                <w:rFonts w:ascii="Arial" w:hAnsi="Arial" w:cs="Arial"/>
                <w:b/>
                <w:sz w:val="18"/>
                <w:szCs w:val="18"/>
              </w:rPr>
            </w:pPr>
          </w:p>
          <w:p w:rsidR="008E57C7" w:rsidRPr="008E57C7" w:rsidRDefault="008E57C7" w:rsidP="007A338D">
            <w:pPr>
              <w:tabs>
                <w:tab w:val="left" w:pos="142"/>
                <w:tab w:val="left" w:pos="284"/>
                <w:tab w:val="left" w:pos="426"/>
              </w:tabs>
              <w:ind w:left="426"/>
              <w:jc w:val="center"/>
              <w:rPr>
                <w:rFonts w:ascii="Arial" w:hAnsi="Arial" w:cs="Arial"/>
                <w:b/>
                <w:sz w:val="18"/>
                <w:szCs w:val="18"/>
              </w:rPr>
            </w:pPr>
          </w:p>
          <w:p w:rsidR="008E57C7" w:rsidRPr="008E57C7" w:rsidRDefault="008E57C7" w:rsidP="007A338D">
            <w:pPr>
              <w:tabs>
                <w:tab w:val="left" w:pos="142"/>
                <w:tab w:val="left" w:pos="284"/>
                <w:tab w:val="left" w:pos="426"/>
              </w:tabs>
              <w:ind w:left="426"/>
              <w:jc w:val="center"/>
              <w:rPr>
                <w:rFonts w:ascii="Arial" w:hAnsi="Arial" w:cs="Arial"/>
                <w:b/>
                <w:sz w:val="18"/>
                <w:szCs w:val="18"/>
              </w:rPr>
            </w:pPr>
          </w:p>
          <w:p w:rsidR="008E57C7" w:rsidRPr="008E57C7" w:rsidRDefault="008E57C7" w:rsidP="007A338D">
            <w:pPr>
              <w:tabs>
                <w:tab w:val="left" w:pos="142"/>
                <w:tab w:val="left" w:pos="284"/>
                <w:tab w:val="left" w:pos="426"/>
              </w:tabs>
              <w:ind w:left="426"/>
              <w:jc w:val="center"/>
              <w:rPr>
                <w:rFonts w:ascii="Arial" w:eastAsia="Arial" w:hAnsi="Arial" w:cs="Arial"/>
                <w:sz w:val="18"/>
                <w:szCs w:val="18"/>
              </w:rPr>
            </w:pPr>
            <w:r w:rsidRPr="008E57C7">
              <w:rPr>
                <w:rFonts w:ascii="Arial" w:hAnsi="Arial" w:cs="Arial"/>
                <w:b/>
                <w:sz w:val="18"/>
                <w:szCs w:val="18"/>
              </w:rPr>
              <w:t>Liczba pkt.=</w:t>
            </w:r>
          </w:p>
        </w:tc>
        <w:tc>
          <w:tcPr>
            <w:tcW w:w="4521" w:type="dxa"/>
            <w:tcBorders>
              <w:bottom w:val="single" w:sz="12" w:space="0" w:color="auto"/>
            </w:tcBorders>
            <w:shd w:val="clear" w:color="auto" w:fill="auto"/>
            <w:vAlign w:val="bottom"/>
          </w:tcPr>
          <w:p w:rsidR="008E57C7" w:rsidRPr="008E57C7" w:rsidRDefault="008E57C7" w:rsidP="007A338D">
            <w:pPr>
              <w:tabs>
                <w:tab w:val="left" w:pos="426"/>
              </w:tabs>
              <w:spacing w:line="360" w:lineRule="auto"/>
              <w:jc w:val="both"/>
              <w:rPr>
                <w:rFonts w:ascii="Arial" w:hAnsi="Arial" w:cs="Arial"/>
                <w:sz w:val="18"/>
                <w:szCs w:val="18"/>
              </w:rPr>
            </w:pPr>
          </w:p>
          <w:p w:rsidR="008E57C7" w:rsidRPr="008E57C7" w:rsidRDefault="008E57C7" w:rsidP="007A338D">
            <w:pPr>
              <w:spacing w:line="276" w:lineRule="auto"/>
              <w:jc w:val="center"/>
              <w:rPr>
                <w:rFonts w:ascii="Arial" w:hAnsi="Arial" w:cs="Arial"/>
                <w:b/>
                <w:sz w:val="18"/>
                <w:szCs w:val="18"/>
              </w:rPr>
            </w:pPr>
            <w:r w:rsidRPr="008E57C7">
              <w:rPr>
                <w:rFonts w:ascii="Arial" w:hAnsi="Arial" w:cs="Arial"/>
                <w:b/>
                <w:sz w:val="18"/>
                <w:szCs w:val="18"/>
              </w:rPr>
              <w:t>najniższa cena oferowana</w:t>
            </w:r>
          </w:p>
          <w:p w:rsidR="008E57C7" w:rsidRPr="008E57C7" w:rsidRDefault="008E57C7" w:rsidP="007A338D">
            <w:pPr>
              <w:spacing w:line="276" w:lineRule="auto"/>
              <w:jc w:val="center"/>
              <w:rPr>
                <w:rFonts w:ascii="Arial" w:hAnsi="Arial" w:cs="Arial"/>
                <w:b/>
                <w:sz w:val="18"/>
                <w:szCs w:val="18"/>
              </w:rPr>
            </w:pPr>
            <w:r w:rsidRPr="008E57C7">
              <w:rPr>
                <w:rFonts w:ascii="Arial" w:hAnsi="Arial" w:cs="Arial"/>
                <w:b/>
                <w:sz w:val="18"/>
                <w:szCs w:val="18"/>
              </w:rPr>
              <w:t>spośród ofert nie podlegających odrzuceniu i złożonych przez wykonawców, którzy nie podlegali wykluczeniu w danym etapie badania i oceny ofert</w:t>
            </w:r>
          </w:p>
          <w:p w:rsidR="008E57C7" w:rsidRPr="008E57C7" w:rsidRDefault="008E57C7" w:rsidP="007A338D">
            <w:pPr>
              <w:tabs>
                <w:tab w:val="left" w:pos="426"/>
              </w:tabs>
              <w:ind w:left="426"/>
              <w:jc w:val="center"/>
              <w:rPr>
                <w:rFonts w:ascii="Arial" w:eastAsia="Arial" w:hAnsi="Arial" w:cs="Arial"/>
                <w:sz w:val="18"/>
                <w:szCs w:val="18"/>
              </w:rPr>
            </w:pPr>
          </w:p>
        </w:tc>
        <w:tc>
          <w:tcPr>
            <w:tcW w:w="0" w:type="auto"/>
            <w:vMerge w:val="restart"/>
            <w:shd w:val="clear" w:color="auto" w:fill="auto"/>
            <w:vAlign w:val="center"/>
          </w:tcPr>
          <w:p w:rsidR="008E57C7" w:rsidRPr="008E57C7" w:rsidRDefault="008E57C7" w:rsidP="007A338D">
            <w:pPr>
              <w:tabs>
                <w:tab w:val="left" w:pos="142"/>
                <w:tab w:val="left" w:pos="284"/>
                <w:tab w:val="left" w:pos="426"/>
              </w:tabs>
              <w:ind w:left="426"/>
              <w:jc w:val="center"/>
              <w:rPr>
                <w:rFonts w:ascii="Arial" w:hAnsi="Arial" w:cs="Arial"/>
                <w:b/>
                <w:sz w:val="18"/>
                <w:szCs w:val="18"/>
              </w:rPr>
            </w:pPr>
          </w:p>
          <w:p w:rsidR="008E57C7" w:rsidRPr="008E57C7" w:rsidRDefault="008E57C7" w:rsidP="007A338D">
            <w:pPr>
              <w:tabs>
                <w:tab w:val="left" w:pos="142"/>
                <w:tab w:val="left" w:pos="284"/>
                <w:tab w:val="left" w:pos="426"/>
              </w:tabs>
              <w:ind w:left="426"/>
              <w:jc w:val="center"/>
              <w:rPr>
                <w:rFonts w:ascii="Arial" w:hAnsi="Arial" w:cs="Arial"/>
                <w:b/>
                <w:sz w:val="18"/>
                <w:szCs w:val="18"/>
              </w:rPr>
            </w:pPr>
          </w:p>
          <w:p w:rsidR="008E57C7" w:rsidRPr="008E57C7" w:rsidRDefault="008E57C7" w:rsidP="007A338D">
            <w:pPr>
              <w:tabs>
                <w:tab w:val="left" w:pos="142"/>
                <w:tab w:val="left" w:pos="284"/>
                <w:tab w:val="left" w:pos="426"/>
              </w:tabs>
              <w:ind w:left="426"/>
              <w:jc w:val="center"/>
              <w:rPr>
                <w:rFonts w:ascii="Arial" w:hAnsi="Arial" w:cs="Arial"/>
                <w:b/>
                <w:sz w:val="18"/>
                <w:szCs w:val="18"/>
              </w:rPr>
            </w:pPr>
          </w:p>
          <w:p w:rsidR="008E57C7" w:rsidRPr="008E57C7" w:rsidRDefault="008E57C7" w:rsidP="007A338D">
            <w:pPr>
              <w:tabs>
                <w:tab w:val="left" w:pos="142"/>
                <w:tab w:val="left" w:pos="284"/>
                <w:tab w:val="left" w:pos="426"/>
              </w:tabs>
              <w:ind w:left="426"/>
              <w:jc w:val="center"/>
              <w:rPr>
                <w:rFonts w:ascii="Arial" w:hAnsi="Arial" w:cs="Arial"/>
                <w:b/>
                <w:sz w:val="18"/>
                <w:szCs w:val="18"/>
              </w:rPr>
            </w:pPr>
          </w:p>
          <w:p w:rsidR="008E57C7" w:rsidRPr="008E57C7" w:rsidRDefault="008E57C7" w:rsidP="007A338D">
            <w:pPr>
              <w:tabs>
                <w:tab w:val="left" w:pos="142"/>
                <w:tab w:val="left" w:pos="284"/>
                <w:tab w:val="left" w:pos="426"/>
              </w:tabs>
              <w:ind w:left="426"/>
              <w:jc w:val="center"/>
              <w:rPr>
                <w:rFonts w:ascii="Arial" w:hAnsi="Arial" w:cs="Arial"/>
                <w:b/>
                <w:sz w:val="18"/>
                <w:szCs w:val="18"/>
              </w:rPr>
            </w:pPr>
          </w:p>
          <w:p w:rsidR="008E57C7" w:rsidRPr="008E57C7" w:rsidRDefault="008E57C7" w:rsidP="00A60718">
            <w:pPr>
              <w:tabs>
                <w:tab w:val="left" w:pos="142"/>
                <w:tab w:val="left" w:pos="284"/>
                <w:tab w:val="left" w:pos="426"/>
              </w:tabs>
              <w:ind w:left="426"/>
              <w:jc w:val="center"/>
              <w:rPr>
                <w:rFonts w:ascii="Arial" w:eastAsia="Arial" w:hAnsi="Arial" w:cs="Arial"/>
                <w:sz w:val="18"/>
                <w:szCs w:val="18"/>
              </w:rPr>
            </w:pPr>
            <w:r w:rsidRPr="008E57C7">
              <w:rPr>
                <w:rFonts w:ascii="Arial" w:hAnsi="Arial" w:cs="Arial"/>
                <w:b/>
                <w:sz w:val="18"/>
                <w:szCs w:val="18"/>
              </w:rPr>
              <w:t xml:space="preserve">x </w:t>
            </w:r>
            <w:r w:rsidR="00A60718">
              <w:rPr>
                <w:rFonts w:ascii="Arial" w:hAnsi="Arial" w:cs="Arial"/>
                <w:b/>
                <w:sz w:val="18"/>
                <w:szCs w:val="18"/>
              </w:rPr>
              <w:t>6</w:t>
            </w:r>
            <w:r w:rsidRPr="008E57C7">
              <w:rPr>
                <w:rFonts w:ascii="Arial" w:hAnsi="Arial" w:cs="Arial"/>
                <w:b/>
                <w:sz w:val="18"/>
                <w:szCs w:val="18"/>
              </w:rPr>
              <w:t>0 pkt.</w:t>
            </w:r>
          </w:p>
        </w:tc>
        <w:tc>
          <w:tcPr>
            <w:tcW w:w="0" w:type="auto"/>
            <w:vMerge w:val="restart"/>
            <w:shd w:val="clear" w:color="auto" w:fill="auto"/>
            <w:vAlign w:val="center"/>
          </w:tcPr>
          <w:p w:rsidR="008E57C7" w:rsidRPr="008E57C7" w:rsidRDefault="008E57C7" w:rsidP="007A338D">
            <w:pPr>
              <w:tabs>
                <w:tab w:val="left" w:pos="426"/>
              </w:tabs>
              <w:ind w:left="426"/>
              <w:jc w:val="center"/>
              <w:rPr>
                <w:rFonts w:ascii="Arial" w:hAnsi="Arial" w:cs="Arial"/>
                <w:b/>
                <w:sz w:val="18"/>
                <w:szCs w:val="18"/>
              </w:rPr>
            </w:pPr>
          </w:p>
          <w:p w:rsidR="008E57C7" w:rsidRPr="008E57C7" w:rsidRDefault="008E57C7" w:rsidP="007A338D">
            <w:pPr>
              <w:tabs>
                <w:tab w:val="left" w:pos="426"/>
              </w:tabs>
              <w:ind w:left="426"/>
              <w:jc w:val="center"/>
              <w:rPr>
                <w:rFonts w:ascii="Arial" w:hAnsi="Arial" w:cs="Arial"/>
                <w:b/>
                <w:sz w:val="18"/>
                <w:szCs w:val="18"/>
              </w:rPr>
            </w:pPr>
          </w:p>
          <w:p w:rsidR="008E57C7" w:rsidRPr="008E57C7" w:rsidRDefault="008E57C7" w:rsidP="007A338D">
            <w:pPr>
              <w:tabs>
                <w:tab w:val="left" w:pos="426"/>
              </w:tabs>
              <w:ind w:left="426"/>
              <w:jc w:val="center"/>
              <w:rPr>
                <w:rFonts w:ascii="Arial" w:hAnsi="Arial" w:cs="Arial"/>
                <w:b/>
                <w:sz w:val="18"/>
                <w:szCs w:val="18"/>
              </w:rPr>
            </w:pPr>
          </w:p>
          <w:p w:rsidR="008E57C7" w:rsidRPr="008E57C7" w:rsidRDefault="008E57C7" w:rsidP="007A338D">
            <w:pPr>
              <w:tabs>
                <w:tab w:val="left" w:pos="426"/>
              </w:tabs>
              <w:ind w:left="426"/>
              <w:jc w:val="center"/>
              <w:rPr>
                <w:rFonts w:ascii="Arial" w:hAnsi="Arial" w:cs="Arial"/>
                <w:b/>
                <w:sz w:val="18"/>
                <w:szCs w:val="18"/>
              </w:rPr>
            </w:pPr>
          </w:p>
          <w:p w:rsidR="008E57C7" w:rsidRPr="008E57C7" w:rsidRDefault="008E57C7" w:rsidP="007A338D">
            <w:pPr>
              <w:tabs>
                <w:tab w:val="left" w:pos="426"/>
              </w:tabs>
              <w:ind w:left="426"/>
              <w:jc w:val="center"/>
              <w:rPr>
                <w:rFonts w:ascii="Arial" w:hAnsi="Arial" w:cs="Arial"/>
                <w:b/>
                <w:sz w:val="18"/>
                <w:szCs w:val="18"/>
              </w:rPr>
            </w:pPr>
          </w:p>
          <w:p w:rsidR="008E57C7" w:rsidRPr="008E57C7" w:rsidRDefault="008E57C7" w:rsidP="007A338D">
            <w:pPr>
              <w:tabs>
                <w:tab w:val="left" w:pos="426"/>
              </w:tabs>
              <w:ind w:left="426"/>
              <w:jc w:val="center"/>
              <w:rPr>
                <w:rFonts w:ascii="Arial" w:eastAsia="Arial" w:hAnsi="Arial" w:cs="Arial"/>
                <w:sz w:val="18"/>
                <w:szCs w:val="18"/>
              </w:rPr>
            </w:pPr>
            <w:r w:rsidRPr="008E57C7">
              <w:rPr>
                <w:rFonts w:ascii="Arial" w:hAnsi="Arial" w:cs="Arial"/>
                <w:b/>
                <w:sz w:val="18"/>
                <w:szCs w:val="18"/>
              </w:rPr>
              <w:t>x 100% odpowiadające wadze kryterium</w:t>
            </w:r>
          </w:p>
        </w:tc>
      </w:tr>
      <w:tr w:rsidR="008E57C7" w:rsidRPr="008E57C7" w:rsidTr="007A338D">
        <w:trPr>
          <w:trHeight w:val="176"/>
        </w:trPr>
        <w:tc>
          <w:tcPr>
            <w:tcW w:w="1249" w:type="dxa"/>
            <w:vMerge/>
            <w:shd w:val="clear" w:color="auto" w:fill="auto"/>
            <w:vAlign w:val="center"/>
          </w:tcPr>
          <w:p w:rsidR="008E57C7" w:rsidRPr="008E57C7" w:rsidRDefault="008E57C7" w:rsidP="007A338D">
            <w:pPr>
              <w:tabs>
                <w:tab w:val="left" w:pos="142"/>
                <w:tab w:val="left" w:pos="284"/>
                <w:tab w:val="left" w:pos="426"/>
              </w:tabs>
              <w:ind w:left="426"/>
              <w:jc w:val="center"/>
              <w:rPr>
                <w:rFonts w:ascii="Arial" w:eastAsia="Arial" w:hAnsi="Arial" w:cs="Arial"/>
                <w:sz w:val="18"/>
                <w:szCs w:val="18"/>
              </w:rPr>
            </w:pPr>
          </w:p>
        </w:tc>
        <w:tc>
          <w:tcPr>
            <w:tcW w:w="4521" w:type="dxa"/>
            <w:tcBorders>
              <w:top w:val="single" w:sz="12" w:space="0" w:color="auto"/>
            </w:tcBorders>
            <w:shd w:val="clear" w:color="auto" w:fill="auto"/>
            <w:vAlign w:val="center"/>
          </w:tcPr>
          <w:p w:rsidR="008E57C7" w:rsidRPr="008E57C7" w:rsidRDefault="008E57C7" w:rsidP="007A338D">
            <w:pPr>
              <w:tabs>
                <w:tab w:val="left" w:pos="426"/>
              </w:tabs>
              <w:ind w:left="426"/>
              <w:jc w:val="center"/>
              <w:rPr>
                <w:rFonts w:ascii="Arial" w:hAnsi="Arial" w:cs="Arial"/>
                <w:b/>
                <w:sz w:val="18"/>
                <w:szCs w:val="18"/>
              </w:rPr>
            </w:pPr>
            <w:r w:rsidRPr="008E57C7">
              <w:rPr>
                <w:rFonts w:ascii="Arial" w:hAnsi="Arial" w:cs="Arial"/>
                <w:b/>
                <w:sz w:val="18"/>
                <w:szCs w:val="18"/>
              </w:rPr>
              <w:t>cena badanej oferty</w:t>
            </w:r>
          </w:p>
        </w:tc>
        <w:tc>
          <w:tcPr>
            <w:tcW w:w="0" w:type="auto"/>
            <w:vMerge/>
            <w:shd w:val="clear" w:color="auto" w:fill="auto"/>
            <w:vAlign w:val="center"/>
          </w:tcPr>
          <w:p w:rsidR="008E57C7" w:rsidRPr="008E57C7" w:rsidRDefault="008E57C7" w:rsidP="007A338D">
            <w:pPr>
              <w:tabs>
                <w:tab w:val="left" w:pos="142"/>
                <w:tab w:val="left" w:pos="284"/>
                <w:tab w:val="left" w:pos="426"/>
              </w:tabs>
              <w:ind w:left="426"/>
              <w:jc w:val="center"/>
              <w:rPr>
                <w:rFonts w:ascii="Arial" w:eastAsia="Arial" w:hAnsi="Arial" w:cs="Arial"/>
                <w:sz w:val="18"/>
                <w:szCs w:val="18"/>
              </w:rPr>
            </w:pPr>
          </w:p>
        </w:tc>
        <w:tc>
          <w:tcPr>
            <w:tcW w:w="0" w:type="auto"/>
            <w:vMerge/>
            <w:shd w:val="clear" w:color="auto" w:fill="auto"/>
            <w:vAlign w:val="center"/>
          </w:tcPr>
          <w:p w:rsidR="008E57C7" w:rsidRPr="008E57C7" w:rsidRDefault="008E57C7" w:rsidP="007A338D">
            <w:pPr>
              <w:tabs>
                <w:tab w:val="left" w:pos="142"/>
                <w:tab w:val="left" w:pos="284"/>
                <w:tab w:val="left" w:pos="426"/>
              </w:tabs>
              <w:ind w:left="426"/>
              <w:jc w:val="center"/>
              <w:rPr>
                <w:rFonts w:ascii="Arial" w:eastAsia="Arial" w:hAnsi="Arial" w:cs="Arial"/>
                <w:sz w:val="18"/>
                <w:szCs w:val="18"/>
              </w:rPr>
            </w:pPr>
          </w:p>
        </w:tc>
      </w:tr>
    </w:tbl>
    <w:p w:rsidR="008E57C7" w:rsidRPr="008E57C7" w:rsidRDefault="008E57C7" w:rsidP="008E57C7">
      <w:pPr>
        <w:tabs>
          <w:tab w:val="left" w:pos="142"/>
          <w:tab w:val="left" w:pos="284"/>
          <w:tab w:val="left" w:pos="426"/>
        </w:tabs>
        <w:ind w:left="426"/>
        <w:jc w:val="both"/>
        <w:rPr>
          <w:rFonts w:ascii="Arial" w:eastAsia="Arial" w:hAnsi="Arial" w:cs="Arial"/>
          <w:sz w:val="18"/>
          <w:szCs w:val="18"/>
        </w:rPr>
      </w:pPr>
    </w:p>
    <w:p w:rsidR="008E57C7" w:rsidRPr="008E57C7" w:rsidRDefault="008E57C7" w:rsidP="00D76041">
      <w:pPr>
        <w:pStyle w:val="Standard"/>
        <w:spacing w:line="276" w:lineRule="auto"/>
        <w:ind w:left="708"/>
        <w:jc w:val="both"/>
        <w:rPr>
          <w:rFonts w:ascii="Arial" w:hAnsi="Arial" w:cs="Arial"/>
          <w:sz w:val="22"/>
          <w:szCs w:val="22"/>
        </w:rPr>
      </w:pPr>
    </w:p>
    <w:p w:rsidR="009B79FB" w:rsidRPr="008E57C7" w:rsidRDefault="009B79FB" w:rsidP="00234F60">
      <w:pPr>
        <w:pStyle w:val="Standard"/>
        <w:spacing w:line="360" w:lineRule="auto"/>
        <w:ind w:left="708"/>
        <w:jc w:val="both"/>
        <w:rPr>
          <w:rFonts w:ascii="Arial" w:hAnsi="Arial" w:cs="Arial"/>
          <w:sz w:val="22"/>
          <w:szCs w:val="22"/>
        </w:rPr>
      </w:pPr>
      <w:r w:rsidRPr="008E57C7">
        <w:rPr>
          <w:rFonts w:ascii="Arial" w:hAnsi="Arial" w:cs="Arial"/>
          <w:sz w:val="22"/>
          <w:szCs w:val="22"/>
        </w:rPr>
        <w:t>Przy wyborze oferty Zamawiający będzie kierował się kryterium ceny oferty brutto za realizację zamówienia obliczonej przez Wykonawcę zgodnie z przepisami prawa. Określona w ten sposób cena oferty służyć będzie wyłącznie do porównania ofert i wyboru najkorzystniejszej oferty.</w:t>
      </w:r>
    </w:p>
    <w:p w:rsidR="006925D3" w:rsidRPr="008E57C7" w:rsidRDefault="008E57C7" w:rsidP="00234F60">
      <w:pPr>
        <w:pStyle w:val="Standard"/>
        <w:autoSpaceDE w:val="0"/>
        <w:spacing w:before="120" w:line="360" w:lineRule="auto"/>
        <w:jc w:val="both"/>
        <w:rPr>
          <w:rFonts w:ascii="Arial" w:hAnsi="Arial" w:cs="Arial"/>
          <w:sz w:val="22"/>
          <w:szCs w:val="22"/>
        </w:rPr>
      </w:pPr>
      <w:r w:rsidRPr="008E57C7">
        <w:rPr>
          <w:rFonts w:ascii="Arial" w:hAnsi="Arial" w:cs="Arial"/>
          <w:sz w:val="22"/>
          <w:szCs w:val="22"/>
        </w:rPr>
        <w:t xml:space="preserve">b) </w:t>
      </w:r>
      <w:r w:rsidR="009B79FB" w:rsidRPr="008E57C7">
        <w:rPr>
          <w:rFonts w:ascii="Arial" w:hAnsi="Arial" w:cs="Arial"/>
          <w:sz w:val="22"/>
          <w:szCs w:val="22"/>
        </w:rPr>
        <w:t xml:space="preserve">kryterium </w:t>
      </w:r>
      <w:r w:rsidRPr="008E57C7">
        <w:rPr>
          <w:rFonts w:ascii="Arial" w:hAnsi="Arial" w:cs="Arial"/>
          <w:sz w:val="22"/>
          <w:szCs w:val="22"/>
        </w:rPr>
        <w:t>czas odbioru przesyłek w</w:t>
      </w:r>
      <w:r w:rsidR="00C5407E">
        <w:rPr>
          <w:rFonts w:ascii="Arial" w:hAnsi="Arial" w:cs="Arial"/>
          <w:sz w:val="22"/>
          <w:szCs w:val="22"/>
        </w:rPr>
        <w:t>y</w:t>
      </w:r>
      <w:r w:rsidRPr="008E57C7">
        <w:rPr>
          <w:rFonts w:ascii="Arial" w:hAnsi="Arial" w:cs="Arial"/>
          <w:sz w:val="22"/>
          <w:szCs w:val="22"/>
        </w:rPr>
        <w:t xml:space="preserve">chodzących </w:t>
      </w:r>
      <w:r w:rsidR="009B79FB" w:rsidRPr="008E57C7">
        <w:rPr>
          <w:rFonts w:ascii="Arial" w:hAnsi="Arial" w:cs="Arial"/>
          <w:sz w:val="22"/>
          <w:szCs w:val="22"/>
        </w:rPr>
        <w:t xml:space="preserve">– waga </w:t>
      </w:r>
      <w:r w:rsidR="00270ABB">
        <w:rPr>
          <w:rFonts w:ascii="Arial" w:hAnsi="Arial" w:cs="Arial"/>
          <w:sz w:val="22"/>
          <w:szCs w:val="22"/>
        </w:rPr>
        <w:t>1</w:t>
      </w:r>
      <w:r w:rsidR="009B79FB" w:rsidRPr="008E57C7">
        <w:rPr>
          <w:rFonts w:ascii="Arial" w:hAnsi="Arial" w:cs="Arial"/>
          <w:sz w:val="22"/>
          <w:szCs w:val="22"/>
        </w:rPr>
        <w:t>0 pkt, punkty zostaną przyznane zgodnie z poniższym opise</w:t>
      </w:r>
      <w:r w:rsidR="006925D3" w:rsidRPr="008E57C7">
        <w:rPr>
          <w:rFonts w:ascii="Arial" w:hAnsi="Arial" w:cs="Arial"/>
          <w:sz w:val="22"/>
          <w:szCs w:val="22"/>
        </w:rPr>
        <w:t>m:</w:t>
      </w:r>
    </w:p>
    <w:p w:rsidR="009B79FB" w:rsidRPr="00234F60" w:rsidRDefault="00A376EC" w:rsidP="00234F60">
      <w:pPr>
        <w:pStyle w:val="Standard"/>
        <w:spacing w:before="120" w:line="360" w:lineRule="auto"/>
        <w:ind w:left="708"/>
        <w:rPr>
          <w:rFonts w:ascii="Arial" w:hAnsi="Arial" w:cs="Arial"/>
          <w:sz w:val="22"/>
          <w:szCs w:val="22"/>
        </w:rPr>
      </w:pPr>
      <w:r w:rsidRPr="00234F60">
        <w:rPr>
          <w:rFonts w:ascii="Arial" w:hAnsi="Arial" w:cs="Arial"/>
          <w:sz w:val="22"/>
          <w:szCs w:val="22"/>
        </w:rPr>
        <w:t>odbiór przesyłek w godzinach od 14:00 do 14:15</w:t>
      </w:r>
      <w:r w:rsidR="009B79FB" w:rsidRPr="00234F60">
        <w:rPr>
          <w:rFonts w:ascii="Arial" w:hAnsi="Arial" w:cs="Arial"/>
          <w:sz w:val="22"/>
          <w:szCs w:val="22"/>
        </w:rPr>
        <w:t xml:space="preserve"> – </w:t>
      </w:r>
      <w:r w:rsidR="006925D3" w:rsidRPr="00234F60">
        <w:rPr>
          <w:rFonts w:ascii="Arial" w:hAnsi="Arial" w:cs="Arial"/>
          <w:sz w:val="22"/>
          <w:szCs w:val="22"/>
        </w:rPr>
        <w:t>0</w:t>
      </w:r>
      <w:r w:rsidR="009B79FB" w:rsidRPr="00234F60">
        <w:rPr>
          <w:rFonts w:ascii="Arial" w:hAnsi="Arial" w:cs="Arial"/>
          <w:sz w:val="22"/>
          <w:szCs w:val="22"/>
        </w:rPr>
        <w:t xml:space="preserve"> pkt,</w:t>
      </w:r>
      <w:r w:rsidR="009B79FB" w:rsidRPr="00234F60">
        <w:rPr>
          <w:rFonts w:ascii="Arial" w:hAnsi="Arial" w:cs="Arial"/>
          <w:sz w:val="22"/>
          <w:szCs w:val="22"/>
        </w:rPr>
        <w:br/>
      </w:r>
      <w:r w:rsidRPr="00234F60">
        <w:rPr>
          <w:rFonts w:ascii="Arial" w:hAnsi="Arial" w:cs="Arial"/>
          <w:sz w:val="22"/>
          <w:szCs w:val="22"/>
        </w:rPr>
        <w:t xml:space="preserve">odbiór przesyłek w godzinach od 14:15 do 14:30 – </w:t>
      </w:r>
      <w:r w:rsidR="00E57029">
        <w:rPr>
          <w:rFonts w:ascii="Arial" w:hAnsi="Arial" w:cs="Arial"/>
          <w:sz w:val="22"/>
          <w:szCs w:val="22"/>
        </w:rPr>
        <w:t>5</w:t>
      </w:r>
      <w:r w:rsidRPr="00234F60">
        <w:rPr>
          <w:rFonts w:ascii="Arial" w:hAnsi="Arial" w:cs="Arial"/>
          <w:sz w:val="22"/>
          <w:szCs w:val="22"/>
        </w:rPr>
        <w:t xml:space="preserve"> pkt,</w:t>
      </w:r>
      <w:r w:rsidRPr="00234F60">
        <w:rPr>
          <w:rFonts w:ascii="Arial" w:hAnsi="Arial" w:cs="Arial"/>
          <w:sz w:val="22"/>
          <w:szCs w:val="22"/>
        </w:rPr>
        <w:br/>
        <w:t xml:space="preserve">odbiór przesyłek w godzinach od 14:30 do 15:00 – </w:t>
      </w:r>
      <w:r w:rsidR="00E57029">
        <w:rPr>
          <w:rFonts w:ascii="Arial" w:hAnsi="Arial" w:cs="Arial"/>
          <w:sz w:val="22"/>
          <w:szCs w:val="22"/>
        </w:rPr>
        <w:t>1</w:t>
      </w:r>
      <w:r w:rsidRPr="00234F60">
        <w:rPr>
          <w:rFonts w:ascii="Arial" w:hAnsi="Arial" w:cs="Arial"/>
          <w:sz w:val="22"/>
          <w:szCs w:val="22"/>
        </w:rPr>
        <w:t>0 pkt,</w:t>
      </w:r>
    </w:p>
    <w:p w:rsidR="006925D3" w:rsidRPr="00234F60" w:rsidRDefault="00E57029" w:rsidP="00E57029">
      <w:pPr>
        <w:pStyle w:val="Standard"/>
        <w:spacing w:before="120" w:line="276" w:lineRule="auto"/>
        <w:jc w:val="both"/>
        <w:rPr>
          <w:rFonts w:ascii="Arial" w:hAnsi="Arial" w:cs="Arial"/>
          <w:sz w:val="22"/>
          <w:szCs w:val="22"/>
        </w:rPr>
      </w:pPr>
      <w:r>
        <w:rPr>
          <w:rFonts w:ascii="Arial" w:hAnsi="Arial" w:cs="Arial"/>
          <w:sz w:val="22"/>
          <w:szCs w:val="22"/>
        </w:rPr>
        <w:t>Wykonawca nie może zaoferować innych godzin odbioru przesyłek, pod rygorem odrzucenia jego oferty.</w:t>
      </w:r>
    </w:p>
    <w:p w:rsidR="009B79FB" w:rsidRPr="00234F60" w:rsidRDefault="00A45ED6" w:rsidP="00234F60">
      <w:pPr>
        <w:pStyle w:val="Standard"/>
        <w:autoSpaceDE w:val="0"/>
        <w:spacing w:line="360" w:lineRule="auto"/>
        <w:jc w:val="both"/>
        <w:rPr>
          <w:rFonts w:ascii="Arial" w:hAnsi="Arial" w:cs="Arial"/>
          <w:sz w:val="22"/>
          <w:szCs w:val="22"/>
        </w:rPr>
      </w:pPr>
      <w:r w:rsidRPr="00234F60">
        <w:rPr>
          <w:rFonts w:ascii="Arial" w:hAnsi="Arial" w:cs="Arial"/>
          <w:sz w:val="22"/>
          <w:szCs w:val="22"/>
        </w:rPr>
        <w:t xml:space="preserve">c) </w:t>
      </w:r>
      <w:r w:rsidR="009B79FB" w:rsidRPr="00234F60">
        <w:rPr>
          <w:rFonts w:ascii="Arial" w:hAnsi="Arial" w:cs="Arial"/>
          <w:sz w:val="22"/>
          <w:szCs w:val="22"/>
        </w:rPr>
        <w:t xml:space="preserve">kryterium </w:t>
      </w:r>
      <w:r w:rsidR="00270ABB" w:rsidRPr="00234F60">
        <w:rPr>
          <w:rFonts w:ascii="Arial" w:hAnsi="Arial" w:cs="Arial"/>
          <w:sz w:val="22"/>
          <w:szCs w:val="22"/>
        </w:rPr>
        <w:t xml:space="preserve">czas dostarczenia przesyłek przychodzących </w:t>
      </w:r>
      <w:r w:rsidR="001E09F1" w:rsidRPr="00234F60">
        <w:rPr>
          <w:rFonts w:ascii="Arial" w:hAnsi="Arial" w:cs="Arial"/>
          <w:sz w:val="22"/>
          <w:szCs w:val="22"/>
        </w:rPr>
        <w:t>-</w:t>
      </w:r>
      <w:r w:rsidR="009B79FB" w:rsidRPr="00234F60">
        <w:rPr>
          <w:rFonts w:ascii="Arial" w:hAnsi="Arial" w:cs="Arial"/>
          <w:sz w:val="22"/>
          <w:szCs w:val="22"/>
        </w:rPr>
        <w:t xml:space="preserve"> waga </w:t>
      </w:r>
      <w:r w:rsidR="00234F60" w:rsidRPr="00234F60">
        <w:rPr>
          <w:rFonts w:ascii="Arial" w:hAnsi="Arial" w:cs="Arial"/>
          <w:sz w:val="22"/>
          <w:szCs w:val="22"/>
        </w:rPr>
        <w:t>3</w:t>
      </w:r>
      <w:r w:rsidR="009B79FB" w:rsidRPr="00234F60">
        <w:rPr>
          <w:rFonts w:ascii="Arial" w:hAnsi="Arial" w:cs="Arial"/>
          <w:sz w:val="22"/>
          <w:szCs w:val="22"/>
        </w:rPr>
        <w:t xml:space="preserve">0 pkt, punkty zostaną przyznane zgodnie z poniższym opisem: </w:t>
      </w:r>
    </w:p>
    <w:p w:rsidR="00234F60" w:rsidRPr="00234F60" w:rsidRDefault="00234F60" w:rsidP="00234F60">
      <w:pPr>
        <w:pStyle w:val="Standard"/>
        <w:spacing w:before="120" w:line="360" w:lineRule="auto"/>
        <w:ind w:left="708"/>
        <w:rPr>
          <w:rFonts w:ascii="Arial" w:hAnsi="Arial" w:cs="Arial"/>
          <w:sz w:val="22"/>
          <w:szCs w:val="22"/>
        </w:rPr>
      </w:pPr>
      <w:r>
        <w:rPr>
          <w:rFonts w:ascii="Arial" w:hAnsi="Arial" w:cs="Arial"/>
          <w:sz w:val="22"/>
          <w:szCs w:val="22"/>
        </w:rPr>
        <w:lastRenderedPageBreak/>
        <w:t>dostarczanie</w:t>
      </w:r>
      <w:r w:rsidRPr="00234F60">
        <w:rPr>
          <w:rFonts w:ascii="Arial" w:hAnsi="Arial" w:cs="Arial"/>
          <w:sz w:val="22"/>
          <w:szCs w:val="22"/>
        </w:rPr>
        <w:t xml:space="preserve"> przesyłek w godzinach od 1</w:t>
      </w:r>
      <w:r>
        <w:rPr>
          <w:rFonts w:ascii="Arial" w:hAnsi="Arial" w:cs="Arial"/>
          <w:sz w:val="22"/>
          <w:szCs w:val="22"/>
        </w:rPr>
        <w:t>0</w:t>
      </w:r>
      <w:r w:rsidRPr="00234F60">
        <w:rPr>
          <w:rFonts w:ascii="Arial" w:hAnsi="Arial" w:cs="Arial"/>
          <w:sz w:val="22"/>
          <w:szCs w:val="22"/>
        </w:rPr>
        <w:t>:</w:t>
      </w:r>
      <w:r>
        <w:rPr>
          <w:rFonts w:ascii="Arial" w:hAnsi="Arial" w:cs="Arial"/>
          <w:sz w:val="22"/>
          <w:szCs w:val="22"/>
        </w:rPr>
        <w:t>3</w:t>
      </w:r>
      <w:r w:rsidRPr="00234F60">
        <w:rPr>
          <w:rFonts w:ascii="Arial" w:hAnsi="Arial" w:cs="Arial"/>
          <w:sz w:val="22"/>
          <w:szCs w:val="22"/>
        </w:rPr>
        <w:t>0 do 1</w:t>
      </w:r>
      <w:r>
        <w:rPr>
          <w:rFonts w:ascii="Arial" w:hAnsi="Arial" w:cs="Arial"/>
          <w:sz w:val="22"/>
          <w:szCs w:val="22"/>
        </w:rPr>
        <w:t>1</w:t>
      </w:r>
      <w:r w:rsidRPr="00234F60">
        <w:rPr>
          <w:rFonts w:ascii="Arial" w:hAnsi="Arial" w:cs="Arial"/>
          <w:sz w:val="22"/>
          <w:szCs w:val="22"/>
        </w:rPr>
        <w:t>:</w:t>
      </w:r>
      <w:r>
        <w:rPr>
          <w:rFonts w:ascii="Arial" w:hAnsi="Arial" w:cs="Arial"/>
          <w:sz w:val="22"/>
          <w:szCs w:val="22"/>
        </w:rPr>
        <w:t>00</w:t>
      </w:r>
      <w:r w:rsidRPr="00234F60">
        <w:rPr>
          <w:rFonts w:ascii="Arial" w:hAnsi="Arial" w:cs="Arial"/>
          <w:sz w:val="22"/>
          <w:szCs w:val="22"/>
        </w:rPr>
        <w:t xml:space="preserve"> – 0 pkt,</w:t>
      </w:r>
      <w:r w:rsidRPr="00234F60">
        <w:rPr>
          <w:rFonts w:ascii="Arial" w:hAnsi="Arial" w:cs="Arial"/>
          <w:sz w:val="22"/>
          <w:szCs w:val="22"/>
        </w:rPr>
        <w:br/>
      </w:r>
      <w:r>
        <w:rPr>
          <w:rFonts w:ascii="Arial" w:hAnsi="Arial" w:cs="Arial"/>
          <w:sz w:val="22"/>
          <w:szCs w:val="22"/>
        </w:rPr>
        <w:t>dostarczanie</w:t>
      </w:r>
      <w:r w:rsidRPr="00234F60">
        <w:rPr>
          <w:rFonts w:ascii="Arial" w:hAnsi="Arial" w:cs="Arial"/>
          <w:sz w:val="22"/>
          <w:szCs w:val="22"/>
        </w:rPr>
        <w:t xml:space="preserve"> przesyłek w godzinach od 1</w:t>
      </w:r>
      <w:r>
        <w:rPr>
          <w:rFonts w:ascii="Arial" w:hAnsi="Arial" w:cs="Arial"/>
          <w:sz w:val="22"/>
          <w:szCs w:val="22"/>
        </w:rPr>
        <w:t>0</w:t>
      </w:r>
      <w:r w:rsidRPr="00234F60">
        <w:rPr>
          <w:rFonts w:ascii="Arial" w:hAnsi="Arial" w:cs="Arial"/>
          <w:sz w:val="22"/>
          <w:szCs w:val="22"/>
        </w:rPr>
        <w:t>:</w:t>
      </w:r>
      <w:r>
        <w:rPr>
          <w:rFonts w:ascii="Arial" w:hAnsi="Arial" w:cs="Arial"/>
          <w:sz w:val="22"/>
          <w:szCs w:val="22"/>
        </w:rPr>
        <w:t>00</w:t>
      </w:r>
      <w:r w:rsidRPr="00234F60">
        <w:rPr>
          <w:rFonts w:ascii="Arial" w:hAnsi="Arial" w:cs="Arial"/>
          <w:sz w:val="22"/>
          <w:szCs w:val="22"/>
        </w:rPr>
        <w:t xml:space="preserve"> do 1</w:t>
      </w:r>
      <w:r>
        <w:rPr>
          <w:rFonts w:ascii="Arial" w:hAnsi="Arial" w:cs="Arial"/>
          <w:sz w:val="22"/>
          <w:szCs w:val="22"/>
        </w:rPr>
        <w:t>0</w:t>
      </w:r>
      <w:r w:rsidRPr="00234F60">
        <w:rPr>
          <w:rFonts w:ascii="Arial" w:hAnsi="Arial" w:cs="Arial"/>
          <w:sz w:val="22"/>
          <w:szCs w:val="22"/>
        </w:rPr>
        <w:t xml:space="preserve">:30 – </w:t>
      </w:r>
      <w:r w:rsidR="00E57029">
        <w:rPr>
          <w:rFonts w:ascii="Arial" w:hAnsi="Arial" w:cs="Arial"/>
          <w:sz w:val="22"/>
          <w:szCs w:val="22"/>
        </w:rPr>
        <w:t>15</w:t>
      </w:r>
      <w:r w:rsidRPr="00234F60">
        <w:rPr>
          <w:rFonts w:ascii="Arial" w:hAnsi="Arial" w:cs="Arial"/>
          <w:sz w:val="22"/>
          <w:szCs w:val="22"/>
        </w:rPr>
        <w:t xml:space="preserve"> pkt,</w:t>
      </w:r>
      <w:r w:rsidRPr="00234F60">
        <w:rPr>
          <w:rFonts w:ascii="Arial" w:hAnsi="Arial" w:cs="Arial"/>
          <w:sz w:val="22"/>
          <w:szCs w:val="22"/>
        </w:rPr>
        <w:br/>
      </w:r>
      <w:r>
        <w:rPr>
          <w:rFonts w:ascii="Arial" w:hAnsi="Arial" w:cs="Arial"/>
          <w:sz w:val="22"/>
          <w:szCs w:val="22"/>
        </w:rPr>
        <w:t>dostarczanie</w:t>
      </w:r>
      <w:r w:rsidRPr="00234F60">
        <w:rPr>
          <w:rFonts w:ascii="Arial" w:hAnsi="Arial" w:cs="Arial"/>
          <w:sz w:val="22"/>
          <w:szCs w:val="22"/>
        </w:rPr>
        <w:t xml:space="preserve"> przesyłek w godzinach od </w:t>
      </w:r>
      <w:r>
        <w:rPr>
          <w:rFonts w:ascii="Arial" w:hAnsi="Arial" w:cs="Arial"/>
          <w:sz w:val="22"/>
          <w:szCs w:val="22"/>
        </w:rPr>
        <w:t>08</w:t>
      </w:r>
      <w:r w:rsidRPr="00234F60">
        <w:rPr>
          <w:rFonts w:ascii="Arial" w:hAnsi="Arial" w:cs="Arial"/>
          <w:sz w:val="22"/>
          <w:szCs w:val="22"/>
        </w:rPr>
        <w:t>:30 do 1</w:t>
      </w:r>
      <w:r>
        <w:rPr>
          <w:rFonts w:ascii="Arial" w:hAnsi="Arial" w:cs="Arial"/>
          <w:sz w:val="22"/>
          <w:szCs w:val="22"/>
        </w:rPr>
        <w:t>0</w:t>
      </w:r>
      <w:r w:rsidRPr="00234F60">
        <w:rPr>
          <w:rFonts w:ascii="Arial" w:hAnsi="Arial" w:cs="Arial"/>
          <w:sz w:val="22"/>
          <w:szCs w:val="22"/>
        </w:rPr>
        <w:t xml:space="preserve">:00 – </w:t>
      </w:r>
      <w:r w:rsidR="00E57029">
        <w:rPr>
          <w:rFonts w:ascii="Arial" w:hAnsi="Arial" w:cs="Arial"/>
          <w:sz w:val="22"/>
          <w:szCs w:val="22"/>
        </w:rPr>
        <w:t>3</w:t>
      </w:r>
      <w:r w:rsidRPr="00234F60">
        <w:rPr>
          <w:rFonts w:ascii="Arial" w:hAnsi="Arial" w:cs="Arial"/>
          <w:sz w:val="22"/>
          <w:szCs w:val="22"/>
        </w:rPr>
        <w:t>0 pkt,</w:t>
      </w:r>
    </w:p>
    <w:p w:rsidR="00270ABB" w:rsidRDefault="00270ABB" w:rsidP="001E09F1">
      <w:pPr>
        <w:pStyle w:val="Standard"/>
        <w:spacing w:line="276" w:lineRule="auto"/>
        <w:jc w:val="both"/>
        <w:rPr>
          <w:rFonts w:ascii="Arial" w:hAnsi="Arial" w:cs="Arial"/>
          <w:sz w:val="22"/>
          <w:szCs w:val="22"/>
        </w:rPr>
      </w:pPr>
    </w:p>
    <w:p w:rsidR="00E57029" w:rsidRPr="00234F60" w:rsidRDefault="00E57029" w:rsidP="00E57029">
      <w:pPr>
        <w:pStyle w:val="Standard"/>
        <w:spacing w:before="120" w:line="276" w:lineRule="auto"/>
        <w:jc w:val="both"/>
        <w:rPr>
          <w:rFonts w:ascii="Arial" w:hAnsi="Arial" w:cs="Arial"/>
          <w:sz w:val="22"/>
          <w:szCs w:val="22"/>
        </w:rPr>
      </w:pPr>
      <w:r>
        <w:rPr>
          <w:rFonts w:ascii="Arial" w:hAnsi="Arial" w:cs="Arial"/>
          <w:sz w:val="22"/>
          <w:szCs w:val="22"/>
        </w:rPr>
        <w:t>Wykonawca nie może zaoferować innych godzin dostarczenia przesyłek, pod rygorem odrzucenia jego oferty.</w:t>
      </w:r>
    </w:p>
    <w:p w:rsidR="00E57029" w:rsidRDefault="00E57029" w:rsidP="00234F60">
      <w:pPr>
        <w:pStyle w:val="Standard"/>
        <w:spacing w:line="360" w:lineRule="auto"/>
        <w:jc w:val="both"/>
        <w:rPr>
          <w:rFonts w:ascii="Arial" w:hAnsi="Arial" w:cs="Arial"/>
          <w:sz w:val="22"/>
          <w:szCs w:val="22"/>
        </w:rPr>
      </w:pPr>
    </w:p>
    <w:p w:rsidR="009B79FB" w:rsidRPr="00270ABB" w:rsidRDefault="009B79FB" w:rsidP="00234F60">
      <w:pPr>
        <w:pStyle w:val="Standard"/>
        <w:spacing w:line="360" w:lineRule="auto"/>
        <w:jc w:val="both"/>
        <w:rPr>
          <w:rFonts w:ascii="Arial" w:hAnsi="Arial" w:cs="Arial"/>
          <w:sz w:val="22"/>
          <w:szCs w:val="22"/>
        </w:rPr>
      </w:pPr>
      <w:r w:rsidRPr="00270ABB">
        <w:rPr>
          <w:rFonts w:ascii="Arial" w:hAnsi="Arial" w:cs="Arial"/>
          <w:sz w:val="22"/>
          <w:szCs w:val="22"/>
        </w:rPr>
        <w:t>Punkty zostaną przyznane na podstawie oświ</w:t>
      </w:r>
      <w:r w:rsidR="00234F60">
        <w:rPr>
          <w:rFonts w:ascii="Arial" w:hAnsi="Arial" w:cs="Arial"/>
          <w:sz w:val="22"/>
          <w:szCs w:val="22"/>
        </w:rPr>
        <w:t>adczenia złożonego w Formularzu</w:t>
      </w:r>
      <w:r w:rsidRPr="00270ABB">
        <w:rPr>
          <w:rFonts w:ascii="Arial" w:hAnsi="Arial" w:cs="Arial"/>
          <w:sz w:val="22"/>
          <w:szCs w:val="22"/>
        </w:rPr>
        <w:t xml:space="preserve"> ofertowym.</w:t>
      </w:r>
    </w:p>
    <w:p w:rsidR="009B79FB" w:rsidRPr="00270ABB" w:rsidRDefault="009B79FB" w:rsidP="00234F60">
      <w:pPr>
        <w:pStyle w:val="Standard"/>
        <w:spacing w:line="360" w:lineRule="auto"/>
        <w:jc w:val="both"/>
        <w:rPr>
          <w:rFonts w:ascii="Arial" w:hAnsi="Arial" w:cs="Arial"/>
          <w:sz w:val="22"/>
          <w:szCs w:val="22"/>
        </w:rPr>
      </w:pPr>
      <w:r w:rsidRPr="00270ABB">
        <w:rPr>
          <w:rFonts w:ascii="Arial" w:hAnsi="Arial" w:cs="Arial"/>
          <w:sz w:val="22"/>
          <w:szCs w:val="22"/>
        </w:rPr>
        <w:t>Za najkorzystniejszą zostanie uznana oferta z największą liczbą punktów, tj.</w:t>
      </w:r>
      <w:r w:rsidR="001E09F1" w:rsidRPr="00270ABB">
        <w:rPr>
          <w:rFonts w:ascii="Arial" w:hAnsi="Arial" w:cs="Arial"/>
          <w:sz w:val="22"/>
          <w:szCs w:val="22"/>
        </w:rPr>
        <w:t xml:space="preserve"> </w:t>
      </w:r>
      <w:r w:rsidRPr="00270ABB">
        <w:rPr>
          <w:rFonts w:ascii="Arial" w:hAnsi="Arial" w:cs="Arial"/>
          <w:sz w:val="22"/>
          <w:szCs w:val="22"/>
        </w:rPr>
        <w:t xml:space="preserve">przedstawiająca najkorzystniejszy bilans kryteriów oceny oferty </w:t>
      </w:r>
    </w:p>
    <w:p w:rsidR="009B79FB" w:rsidRPr="00270ABB" w:rsidRDefault="009B79FB" w:rsidP="00234F60">
      <w:pPr>
        <w:tabs>
          <w:tab w:val="left" w:pos="284"/>
          <w:tab w:val="left" w:pos="360"/>
        </w:tabs>
        <w:spacing w:line="360" w:lineRule="auto"/>
        <w:jc w:val="both"/>
        <w:rPr>
          <w:rFonts w:ascii="Arial" w:hAnsi="Arial" w:cs="Arial"/>
          <w:sz w:val="22"/>
          <w:szCs w:val="22"/>
        </w:rPr>
      </w:pPr>
      <w:r w:rsidRPr="00270ABB">
        <w:rPr>
          <w:rFonts w:ascii="Arial" w:hAnsi="Arial" w:cs="Arial"/>
          <w:sz w:val="22"/>
          <w:szCs w:val="22"/>
        </w:rPr>
        <w:t>W toku oceny ofert zamawiający może żądać od wykonawców pisemnych wyjaśnień dotyczących złożonych ofert.</w:t>
      </w:r>
    </w:p>
    <w:p w:rsidR="009B79FB" w:rsidRPr="005E5058" w:rsidRDefault="009B79FB" w:rsidP="00D76041">
      <w:pPr>
        <w:tabs>
          <w:tab w:val="left" w:pos="284"/>
          <w:tab w:val="left" w:pos="360"/>
        </w:tabs>
        <w:spacing w:line="276" w:lineRule="auto"/>
        <w:jc w:val="both"/>
        <w:rPr>
          <w:rFonts w:ascii="Arial" w:hAnsi="Arial" w:cs="Arial"/>
          <w:sz w:val="22"/>
          <w:szCs w:val="22"/>
          <w:highlight w:val="yellow"/>
        </w:rPr>
      </w:pPr>
    </w:p>
    <w:p w:rsidR="00234F60" w:rsidRPr="00234F60" w:rsidRDefault="00234F60" w:rsidP="00234F60">
      <w:pPr>
        <w:tabs>
          <w:tab w:val="left" w:pos="284"/>
        </w:tabs>
        <w:spacing w:before="240" w:line="360" w:lineRule="auto"/>
        <w:jc w:val="both"/>
        <w:rPr>
          <w:rFonts w:ascii="Arial" w:hAnsi="Arial" w:cs="Arial"/>
          <w:sz w:val="22"/>
          <w:szCs w:val="22"/>
        </w:rPr>
      </w:pPr>
      <w:r w:rsidRPr="00234F60">
        <w:rPr>
          <w:rFonts w:ascii="Arial" w:hAnsi="Arial" w:cs="Arial"/>
          <w:sz w:val="22"/>
          <w:szCs w:val="22"/>
        </w:rPr>
        <w:t xml:space="preserve">2. Zgodnie z art. 87 ustawy </w:t>
      </w:r>
      <w:proofErr w:type="spellStart"/>
      <w:r w:rsidRPr="00234F60">
        <w:rPr>
          <w:rFonts w:ascii="Arial" w:hAnsi="Arial" w:cs="Arial"/>
          <w:sz w:val="22"/>
          <w:szCs w:val="22"/>
        </w:rPr>
        <w:t>pzp</w:t>
      </w:r>
      <w:proofErr w:type="spellEnd"/>
      <w:r w:rsidRPr="00234F60">
        <w:rPr>
          <w:rFonts w:ascii="Arial" w:hAnsi="Arial" w:cs="Arial"/>
          <w:sz w:val="22"/>
          <w:szCs w:val="22"/>
        </w:rPr>
        <w:t>, zamawiający poprawi w tekście oferty oczywiste omyłki pisarskie, oczywiste omyłki rachunkowe z uwzględnieniem konsekwencji rachunkowych dokonanych poprawek, inne omyłki polegające na niezgodności oferty z SIWZ, niepowodujące istotnych zmian w treści oferty, niezwłocznie zawiadamiając o tym wykonawcę, którego oferta została poprawiona.</w:t>
      </w:r>
    </w:p>
    <w:p w:rsidR="00234F60" w:rsidRPr="00234F60" w:rsidRDefault="00234F60" w:rsidP="00234F60">
      <w:pPr>
        <w:tabs>
          <w:tab w:val="left" w:pos="284"/>
        </w:tabs>
        <w:spacing w:line="360" w:lineRule="auto"/>
        <w:jc w:val="both"/>
        <w:rPr>
          <w:rFonts w:ascii="Arial" w:hAnsi="Arial" w:cs="Arial"/>
          <w:sz w:val="22"/>
          <w:szCs w:val="22"/>
        </w:rPr>
      </w:pPr>
      <w:r w:rsidRPr="00234F60">
        <w:rPr>
          <w:rFonts w:ascii="Arial" w:hAnsi="Arial" w:cs="Arial"/>
          <w:sz w:val="22"/>
          <w:szCs w:val="22"/>
        </w:rPr>
        <w:t xml:space="preserve">3. Z ubiegania się o udzielenie zamówienia zostaną wykluczeni wykonawcy w stosunku, do których wystąpią okoliczności, o których mowa w art. 24 ust. 1 ustawy </w:t>
      </w:r>
      <w:proofErr w:type="spellStart"/>
      <w:r w:rsidRPr="00234F60">
        <w:rPr>
          <w:rFonts w:ascii="Arial" w:hAnsi="Arial" w:cs="Arial"/>
          <w:sz w:val="22"/>
          <w:szCs w:val="22"/>
        </w:rPr>
        <w:t>pzp</w:t>
      </w:r>
      <w:proofErr w:type="spellEnd"/>
      <w:r w:rsidRPr="00234F60">
        <w:rPr>
          <w:rFonts w:ascii="Arial" w:hAnsi="Arial" w:cs="Arial"/>
          <w:sz w:val="22"/>
          <w:szCs w:val="22"/>
        </w:rPr>
        <w:t>. Ofertę wykonawcy wykluczonego uznaje się za odrzuconą.</w:t>
      </w:r>
    </w:p>
    <w:p w:rsidR="00234F60" w:rsidRPr="00234F60" w:rsidRDefault="00234F60" w:rsidP="00234F60">
      <w:pPr>
        <w:tabs>
          <w:tab w:val="left" w:pos="284"/>
        </w:tabs>
        <w:spacing w:line="360" w:lineRule="auto"/>
        <w:jc w:val="both"/>
        <w:rPr>
          <w:rFonts w:ascii="Arial" w:hAnsi="Arial" w:cs="Arial"/>
          <w:sz w:val="22"/>
          <w:szCs w:val="22"/>
        </w:rPr>
      </w:pPr>
      <w:r w:rsidRPr="00234F60">
        <w:rPr>
          <w:rFonts w:ascii="Arial" w:hAnsi="Arial" w:cs="Arial"/>
          <w:sz w:val="22"/>
          <w:szCs w:val="22"/>
        </w:rPr>
        <w:t xml:space="preserve">4. Zamawiający odrzuci ofertę, jeżeli zaistnieje jedna z okoliczności zawartych w art. 89 ust. 1 ustawy </w:t>
      </w:r>
      <w:proofErr w:type="spellStart"/>
      <w:r w:rsidRPr="00234F60">
        <w:rPr>
          <w:rFonts w:ascii="Arial" w:hAnsi="Arial" w:cs="Arial"/>
          <w:sz w:val="22"/>
          <w:szCs w:val="22"/>
        </w:rPr>
        <w:t>pzp</w:t>
      </w:r>
      <w:proofErr w:type="spellEnd"/>
      <w:r w:rsidRPr="00234F60">
        <w:rPr>
          <w:rFonts w:ascii="Arial" w:hAnsi="Arial" w:cs="Arial"/>
          <w:sz w:val="22"/>
          <w:szCs w:val="22"/>
        </w:rPr>
        <w:t xml:space="preserve">. </w:t>
      </w:r>
    </w:p>
    <w:p w:rsidR="00234F60" w:rsidRPr="00234F60" w:rsidRDefault="00234F60" w:rsidP="00234F60">
      <w:pPr>
        <w:tabs>
          <w:tab w:val="left" w:pos="284"/>
        </w:tabs>
        <w:spacing w:line="360" w:lineRule="auto"/>
        <w:jc w:val="both"/>
        <w:rPr>
          <w:rFonts w:ascii="Arial" w:hAnsi="Arial" w:cs="Arial"/>
          <w:sz w:val="22"/>
          <w:szCs w:val="22"/>
        </w:rPr>
      </w:pPr>
      <w:r w:rsidRPr="00234F60">
        <w:rPr>
          <w:rFonts w:ascii="Arial" w:hAnsi="Arial" w:cs="Arial"/>
          <w:sz w:val="22"/>
          <w:szCs w:val="22"/>
        </w:rPr>
        <w:t>5. Spośród ofert niepodlegających odrzuceniu, zamawiający dokona wyboru oferty najkorzystniejszej na podstawie kryterium oceny ofert określonego w SIWZ.</w:t>
      </w:r>
    </w:p>
    <w:p w:rsidR="00234F60" w:rsidRPr="00234F60" w:rsidRDefault="00234F60" w:rsidP="00234F60">
      <w:pPr>
        <w:tabs>
          <w:tab w:val="left" w:pos="284"/>
        </w:tabs>
        <w:spacing w:line="360" w:lineRule="auto"/>
        <w:jc w:val="both"/>
        <w:rPr>
          <w:rFonts w:ascii="Arial" w:hAnsi="Arial" w:cs="Arial"/>
          <w:sz w:val="22"/>
          <w:szCs w:val="22"/>
        </w:rPr>
      </w:pPr>
      <w:r w:rsidRPr="00234F60">
        <w:rPr>
          <w:rFonts w:ascii="Arial" w:hAnsi="Arial" w:cs="Arial"/>
          <w:sz w:val="22"/>
          <w:szCs w:val="22"/>
        </w:rPr>
        <w:t>6. Jeżeli w postępowaniu, w którym jedynym kryterium oceny ofert jest cena, nie można dokonać wyboru oferty najkorzystniejszej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rsidR="00234F60" w:rsidRPr="00234F60" w:rsidRDefault="00234F60" w:rsidP="00234F60">
      <w:pPr>
        <w:tabs>
          <w:tab w:val="left" w:pos="284"/>
        </w:tabs>
        <w:spacing w:line="360" w:lineRule="auto"/>
        <w:jc w:val="both"/>
        <w:rPr>
          <w:rFonts w:ascii="Arial" w:hAnsi="Arial" w:cs="Arial"/>
          <w:sz w:val="22"/>
          <w:szCs w:val="22"/>
        </w:rPr>
      </w:pPr>
      <w:r w:rsidRPr="00234F60">
        <w:rPr>
          <w:rFonts w:ascii="Arial" w:hAnsi="Arial" w:cs="Arial"/>
          <w:sz w:val="22"/>
          <w:szCs w:val="22"/>
        </w:rPr>
        <w:t xml:space="preserve">7. O wyborze oferty zamawiający zawiadomi wykonawców zgodnie z wymogami wynikającymi z art. 92 ustawy </w:t>
      </w:r>
      <w:proofErr w:type="spellStart"/>
      <w:r w:rsidRPr="00234F60">
        <w:rPr>
          <w:rFonts w:ascii="Arial" w:hAnsi="Arial" w:cs="Arial"/>
          <w:sz w:val="22"/>
          <w:szCs w:val="22"/>
        </w:rPr>
        <w:t>pzp</w:t>
      </w:r>
      <w:proofErr w:type="spellEnd"/>
      <w:r w:rsidRPr="00234F60">
        <w:rPr>
          <w:rFonts w:ascii="Arial" w:hAnsi="Arial" w:cs="Arial"/>
          <w:sz w:val="22"/>
          <w:szCs w:val="22"/>
        </w:rPr>
        <w:t>.</w:t>
      </w:r>
    </w:p>
    <w:p w:rsidR="009B79FB" w:rsidRPr="00CB65A8" w:rsidRDefault="00234F60" w:rsidP="00CB65A8">
      <w:pPr>
        <w:tabs>
          <w:tab w:val="left" w:pos="284"/>
        </w:tabs>
        <w:spacing w:line="360" w:lineRule="auto"/>
        <w:jc w:val="both"/>
        <w:rPr>
          <w:rFonts w:ascii="Arial" w:hAnsi="Arial" w:cs="Arial"/>
          <w:sz w:val="22"/>
          <w:szCs w:val="22"/>
        </w:rPr>
      </w:pPr>
      <w:r w:rsidRPr="00234F60">
        <w:rPr>
          <w:rFonts w:ascii="Arial" w:hAnsi="Arial" w:cs="Arial"/>
          <w:sz w:val="22"/>
          <w:szCs w:val="22"/>
        </w:rPr>
        <w:t xml:space="preserve">8. Zamawiający unieważni postępowanie, jeżeli zaistnieje jedna z okoliczności </w:t>
      </w:r>
      <w:r w:rsidR="00CB65A8">
        <w:rPr>
          <w:rFonts w:ascii="Arial" w:hAnsi="Arial" w:cs="Arial"/>
          <w:sz w:val="22"/>
          <w:szCs w:val="22"/>
        </w:rPr>
        <w:t xml:space="preserve">zawartych w art. 93 ustawy </w:t>
      </w:r>
      <w:proofErr w:type="spellStart"/>
      <w:r w:rsidR="00CB65A8">
        <w:rPr>
          <w:rFonts w:ascii="Arial" w:hAnsi="Arial" w:cs="Arial"/>
          <w:sz w:val="22"/>
          <w:szCs w:val="22"/>
        </w:rPr>
        <w:t>pzp</w:t>
      </w:r>
      <w:proofErr w:type="spellEnd"/>
      <w:r w:rsidR="00CB65A8">
        <w:rPr>
          <w:rFonts w:ascii="Arial" w:hAnsi="Arial" w:cs="Arial"/>
          <w:sz w:val="22"/>
          <w:szCs w:val="22"/>
        </w:rPr>
        <w:t>.</w:t>
      </w:r>
    </w:p>
    <w:p w:rsidR="009B79FB" w:rsidRPr="005E5058" w:rsidRDefault="009B79FB" w:rsidP="00D76041">
      <w:pPr>
        <w:spacing w:line="276" w:lineRule="auto"/>
        <w:jc w:val="both"/>
        <w:rPr>
          <w:rFonts w:ascii="Arial" w:hAnsi="Arial" w:cs="Arial"/>
          <w:b/>
          <w:sz w:val="22"/>
          <w:szCs w:val="22"/>
          <w:highlight w:val="yellow"/>
        </w:rPr>
      </w:pPr>
    </w:p>
    <w:p w:rsidR="00CB65A8" w:rsidRPr="00CB65A8" w:rsidRDefault="00CB65A8" w:rsidP="00CB65A8">
      <w:pPr>
        <w:spacing w:line="360" w:lineRule="auto"/>
        <w:ind w:left="360" w:hanging="360"/>
        <w:jc w:val="center"/>
        <w:rPr>
          <w:rFonts w:ascii="Arial" w:hAnsi="Arial" w:cs="Arial"/>
          <w:b/>
        </w:rPr>
      </w:pPr>
      <w:r w:rsidRPr="00CB65A8">
        <w:rPr>
          <w:rFonts w:ascii="Arial" w:hAnsi="Arial" w:cs="Arial"/>
          <w:b/>
        </w:rPr>
        <w:t xml:space="preserve">XIX. INFORMACJA O FORMALNOŚCIACH, JAKIE POWINNY ZOSTAĆ DOPEŁNIONE PO WYBORZE OFERTY W CELU ZAWARCIA UMOWY </w:t>
      </w:r>
      <w:r w:rsidRPr="00CB65A8">
        <w:rPr>
          <w:rFonts w:ascii="Arial" w:hAnsi="Arial" w:cs="Arial"/>
          <w:b/>
        </w:rPr>
        <w:br/>
        <w:t>W SPRAWIE ZAMÓWIENIA PUBLICZNEGO</w:t>
      </w:r>
    </w:p>
    <w:p w:rsidR="00CB65A8" w:rsidRPr="00CB65A8" w:rsidRDefault="00CB65A8" w:rsidP="00CB65A8">
      <w:pPr>
        <w:tabs>
          <w:tab w:val="left" w:pos="426"/>
          <w:tab w:val="num" w:pos="709"/>
        </w:tabs>
        <w:spacing w:line="360" w:lineRule="auto"/>
        <w:jc w:val="both"/>
        <w:rPr>
          <w:rFonts w:ascii="Arial" w:hAnsi="Arial" w:cs="Arial"/>
          <w:sz w:val="22"/>
          <w:szCs w:val="22"/>
        </w:rPr>
      </w:pPr>
      <w:r w:rsidRPr="00CB65A8">
        <w:rPr>
          <w:rFonts w:ascii="Arial" w:hAnsi="Arial" w:cs="Arial"/>
          <w:sz w:val="22"/>
          <w:szCs w:val="22"/>
        </w:rPr>
        <w:t xml:space="preserve">1. Zamawiający zawrze umowę z wybranym wykonawcą w terminie określonym w art. 94 ust. 1 i 2 ustawy </w:t>
      </w:r>
      <w:proofErr w:type="spellStart"/>
      <w:r w:rsidRPr="00CB65A8">
        <w:rPr>
          <w:rFonts w:ascii="Arial" w:hAnsi="Arial" w:cs="Arial"/>
          <w:sz w:val="22"/>
          <w:szCs w:val="22"/>
        </w:rPr>
        <w:t>pzp</w:t>
      </w:r>
      <w:proofErr w:type="spellEnd"/>
      <w:r w:rsidRPr="00CB65A8">
        <w:rPr>
          <w:rFonts w:ascii="Arial" w:hAnsi="Arial" w:cs="Arial"/>
          <w:sz w:val="22"/>
          <w:szCs w:val="22"/>
        </w:rPr>
        <w:t>.</w:t>
      </w:r>
    </w:p>
    <w:p w:rsidR="00CB65A8" w:rsidRPr="00CB65A8" w:rsidRDefault="00CB65A8" w:rsidP="00CB65A8">
      <w:pPr>
        <w:tabs>
          <w:tab w:val="left" w:pos="426"/>
          <w:tab w:val="num" w:pos="709"/>
        </w:tabs>
        <w:spacing w:line="276" w:lineRule="auto"/>
        <w:jc w:val="both"/>
        <w:rPr>
          <w:rFonts w:ascii="Arial" w:hAnsi="Arial" w:cs="Arial"/>
          <w:sz w:val="22"/>
          <w:szCs w:val="22"/>
        </w:rPr>
      </w:pPr>
      <w:r w:rsidRPr="00CB65A8">
        <w:rPr>
          <w:rFonts w:ascii="Arial" w:hAnsi="Arial" w:cs="Arial"/>
          <w:sz w:val="22"/>
          <w:szCs w:val="22"/>
        </w:rPr>
        <w:t>2. Zamawiający zawiadomi  wybranego wykonawcę o terminie i miejscu podpisania umowy.</w:t>
      </w:r>
    </w:p>
    <w:p w:rsidR="009B79FB" w:rsidRPr="005E5058" w:rsidRDefault="009B79FB" w:rsidP="00D76041">
      <w:pPr>
        <w:spacing w:line="276" w:lineRule="auto"/>
        <w:jc w:val="both"/>
        <w:rPr>
          <w:rFonts w:ascii="Arial" w:hAnsi="Arial" w:cs="Arial"/>
          <w:b/>
          <w:sz w:val="22"/>
          <w:szCs w:val="22"/>
          <w:highlight w:val="yellow"/>
        </w:rPr>
      </w:pPr>
    </w:p>
    <w:p w:rsidR="00E61BFD" w:rsidRPr="00E61BFD" w:rsidRDefault="00E61BFD" w:rsidP="00E61BFD">
      <w:pPr>
        <w:spacing w:before="240" w:line="360" w:lineRule="auto"/>
        <w:jc w:val="center"/>
        <w:rPr>
          <w:rFonts w:ascii="Arial" w:hAnsi="Arial" w:cs="Arial"/>
          <w:b/>
        </w:rPr>
      </w:pPr>
      <w:r w:rsidRPr="00E61BFD">
        <w:rPr>
          <w:rFonts w:ascii="Arial" w:hAnsi="Arial" w:cs="Arial"/>
          <w:b/>
        </w:rPr>
        <w:t>XX. WYMAGANIA DOTYCZĄCE ZABEZPIECZENIA NALEŻYTEGO WYKONANIA UMOWY</w:t>
      </w:r>
    </w:p>
    <w:p w:rsidR="00E61BFD" w:rsidRPr="00E61BFD" w:rsidRDefault="00E61BFD" w:rsidP="00E61BFD">
      <w:pPr>
        <w:spacing w:line="360" w:lineRule="auto"/>
        <w:jc w:val="both"/>
        <w:rPr>
          <w:rFonts w:ascii="Arial" w:hAnsi="Arial" w:cs="Arial"/>
          <w:sz w:val="22"/>
          <w:szCs w:val="22"/>
        </w:rPr>
      </w:pPr>
      <w:r w:rsidRPr="00E61BFD">
        <w:rPr>
          <w:rFonts w:ascii="Arial" w:hAnsi="Arial" w:cs="Arial"/>
          <w:sz w:val="22"/>
          <w:szCs w:val="22"/>
        </w:rPr>
        <w:t>Zamawiający nie będzie żądał wniesienia zabezpieczenia należytego wykonania umowy.</w:t>
      </w:r>
    </w:p>
    <w:p w:rsidR="009B79FB" w:rsidRPr="00B433AC" w:rsidRDefault="009B79FB" w:rsidP="00D76041">
      <w:pPr>
        <w:tabs>
          <w:tab w:val="left" w:pos="360"/>
        </w:tabs>
        <w:spacing w:line="276" w:lineRule="auto"/>
        <w:jc w:val="both"/>
        <w:rPr>
          <w:rFonts w:ascii="Arial" w:hAnsi="Arial" w:cs="Arial"/>
          <w:b/>
          <w:sz w:val="22"/>
          <w:szCs w:val="22"/>
        </w:rPr>
      </w:pPr>
    </w:p>
    <w:p w:rsidR="00E61BFD" w:rsidRPr="00B433AC" w:rsidRDefault="00E61BFD" w:rsidP="00E61BFD">
      <w:pPr>
        <w:tabs>
          <w:tab w:val="left" w:pos="360"/>
        </w:tabs>
        <w:spacing w:line="360" w:lineRule="auto"/>
        <w:jc w:val="center"/>
        <w:rPr>
          <w:rFonts w:ascii="Arial" w:hAnsi="Arial" w:cs="Arial"/>
          <w:b/>
        </w:rPr>
      </w:pPr>
      <w:r w:rsidRPr="00B433AC">
        <w:rPr>
          <w:rFonts w:ascii="Arial" w:hAnsi="Arial" w:cs="Arial"/>
          <w:b/>
        </w:rPr>
        <w:t>XXI. ISTOTNE DLA STRON POSTANOWIENIA, KTÓRE ZOSTANĄ WPROWADZONE DO TREŚCI ZAWIERANEJ UMOWY W SPRAWIE ZAMÓWIENIA PUBLICZNEGO, OGÓLNE WARUNKI UMOWY ALBO WZÓR UMOWY</w:t>
      </w:r>
    </w:p>
    <w:p w:rsidR="00E61BFD" w:rsidRPr="00B433AC" w:rsidRDefault="00E61BFD" w:rsidP="00E61BFD">
      <w:pPr>
        <w:tabs>
          <w:tab w:val="left" w:pos="360"/>
        </w:tabs>
        <w:spacing w:line="276" w:lineRule="auto"/>
        <w:jc w:val="both"/>
        <w:rPr>
          <w:rFonts w:ascii="Arial" w:hAnsi="Arial" w:cs="Arial"/>
          <w:sz w:val="22"/>
          <w:szCs w:val="22"/>
        </w:rPr>
      </w:pPr>
    </w:p>
    <w:p w:rsidR="00E61BFD" w:rsidRPr="00B433AC" w:rsidRDefault="00E61BFD" w:rsidP="00E61BFD">
      <w:pPr>
        <w:tabs>
          <w:tab w:val="left" w:pos="284"/>
        </w:tabs>
        <w:spacing w:after="240" w:line="360" w:lineRule="auto"/>
        <w:jc w:val="both"/>
        <w:rPr>
          <w:rFonts w:ascii="Arial" w:hAnsi="Arial" w:cs="Arial"/>
          <w:sz w:val="22"/>
          <w:szCs w:val="22"/>
        </w:rPr>
      </w:pPr>
      <w:r w:rsidRPr="00B433AC">
        <w:rPr>
          <w:rFonts w:ascii="Arial" w:hAnsi="Arial" w:cs="Arial"/>
          <w:sz w:val="22"/>
          <w:szCs w:val="22"/>
        </w:rPr>
        <w:t>1. Zamawiający wymaga, aby wybrany wykonawca zawarł z nim umowę na warunkach określonych w projekcie umowy przygotowanym przez wykonawcę.</w:t>
      </w:r>
    </w:p>
    <w:p w:rsidR="00E61BFD" w:rsidRPr="00B433AC" w:rsidRDefault="00E61BFD" w:rsidP="00E61BFD">
      <w:pPr>
        <w:spacing w:after="240" w:line="360" w:lineRule="auto"/>
        <w:jc w:val="both"/>
        <w:rPr>
          <w:rFonts w:ascii="Arial" w:hAnsi="Arial" w:cs="Arial"/>
          <w:b/>
          <w:sz w:val="22"/>
          <w:szCs w:val="22"/>
        </w:rPr>
      </w:pPr>
      <w:r w:rsidRPr="00B433AC">
        <w:rPr>
          <w:rFonts w:ascii="Arial" w:hAnsi="Arial" w:cs="Arial"/>
          <w:sz w:val="22"/>
          <w:szCs w:val="22"/>
        </w:rPr>
        <w:t xml:space="preserve">2. Zamawiający nie dopuszcza na zasadzie art. 144 ustawy </w:t>
      </w:r>
      <w:proofErr w:type="spellStart"/>
      <w:r w:rsidRPr="00B433AC">
        <w:rPr>
          <w:rFonts w:ascii="Arial" w:hAnsi="Arial" w:cs="Arial"/>
          <w:sz w:val="22"/>
          <w:szCs w:val="22"/>
        </w:rPr>
        <w:t>pzp</w:t>
      </w:r>
      <w:proofErr w:type="spellEnd"/>
      <w:r w:rsidRPr="00B433AC">
        <w:rPr>
          <w:rFonts w:ascii="Arial" w:hAnsi="Arial" w:cs="Arial"/>
          <w:sz w:val="22"/>
          <w:szCs w:val="22"/>
        </w:rPr>
        <w:t xml:space="preserve"> zmiany postanowień zawartej umowy. </w:t>
      </w:r>
    </w:p>
    <w:p w:rsidR="00E61BFD" w:rsidRPr="00E61BFD" w:rsidRDefault="00E61BFD" w:rsidP="00E61BFD">
      <w:pPr>
        <w:tabs>
          <w:tab w:val="left" w:pos="360"/>
        </w:tabs>
        <w:spacing w:before="240" w:line="360" w:lineRule="auto"/>
        <w:jc w:val="center"/>
        <w:rPr>
          <w:rFonts w:ascii="Arial" w:hAnsi="Arial" w:cs="Arial"/>
          <w:b/>
        </w:rPr>
      </w:pPr>
      <w:r w:rsidRPr="00E61BFD">
        <w:rPr>
          <w:rFonts w:ascii="Arial" w:hAnsi="Arial" w:cs="Arial"/>
          <w:b/>
        </w:rPr>
        <w:t>XXII. POUCZENIE O ŚRODKACH OCHRONY PRAWNEJ</w:t>
      </w:r>
    </w:p>
    <w:p w:rsidR="003C0A82" w:rsidRDefault="003C0A82" w:rsidP="003C0A82">
      <w:pPr>
        <w:tabs>
          <w:tab w:val="left" w:pos="360"/>
        </w:tabs>
        <w:spacing w:line="360" w:lineRule="auto"/>
        <w:jc w:val="both"/>
        <w:rPr>
          <w:rFonts w:ascii="Arial" w:hAnsi="Arial" w:cs="Arial"/>
          <w:sz w:val="22"/>
          <w:szCs w:val="22"/>
        </w:rPr>
      </w:pPr>
      <w:r w:rsidRPr="0043550C">
        <w:rPr>
          <w:rFonts w:ascii="Arial" w:hAnsi="Arial" w:cs="Arial"/>
          <w:sz w:val="22"/>
          <w:szCs w:val="22"/>
        </w:rPr>
        <w:t xml:space="preserve">1. </w:t>
      </w:r>
      <w:r>
        <w:rPr>
          <w:rFonts w:ascii="Arial" w:hAnsi="Arial" w:cs="Arial"/>
          <w:sz w:val="22"/>
          <w:szCs w:val="22"/>
        </w:rPr>
        <w:t xml:space="preserve">Środki ochrony prawnej określone w ustawie </w:t>
      </w:r>
      <w:proofErr w:type="spellStart"/>
      <w:r>
        <w:rPr>
          <w:rFonts w:ascii="Arial" w:hAnsi="Arial" w:cs="Arial"/>
          <w:sz w:val="22"/>
          <w:szCs w:val="22"/>
        </w:rPr>
        <w:t>pzp</w:t>
      </w:r>
      <w:proofErr w:type="spellEnd"/>
      <w:r>
        <w:rPr>
          <w:rFonts w:ascii="Arial" w:hAnsi="Arial" w:cs="Arial"/>
          <w:sz w:val="22"/>
          <w:szCs w:val="22"/>
        </w:rPr>
        <w:t xml:space="preserve"> przysługują wykonawcy, uczestnikowi konkursu, </w:t>
      </w:r>
    </w:p>
    <w:p w:rsidR="003C0A82" w:rsidRPr="0043550C" w:rsidRDefault="003C0A82" w:rsidP="003C0A82">
      <w:pPr>
        <w:tabs>
          <w:tab w:val="left" w:pos="360"/>
        </w:tabs>
        <w:spacing w:line="360" w:lineRule="auto"/>
        <w:ind w:left="284"/>
        <w:jc w:val="both"/>
        <w:rPr>
          <w:rFonts w:ascii="Arial" w:hAnsi="Arial" w:cs="Arial"/>
          <w:sz w:val="22"/>
          <w:szCs w:val="22"/>
        </w:rPr>
      </w:pPr>
      <w:r>
        <w:rPr>
          <w:rFonts w:ascii="Arial" w:hAnsi="Arial" w:cs="Arial"/>
          <w:sz w:val="22"/>
          <w:szCs w:val="22"/>
        </w:rPr>
        <w:t xml:space="preserve">a także innemu podmiotowi, jeżeli ma lub miał interes w uzyskaniu danego zamówienia oraz   poniósł lub może ponieść szkodę w wyniku naruszenia przez zamawiającego przepisów ustawy </w:t>
      </w:r>
      <w:proofErr w:type="spellStart"/>
      <w:r>
        <w:rPr>
          <w:rFonts w:ascii="Arial" w:hAnsi="Arial" w:cs="Arial"/>
          <w:sz w:val="22"/>
          <w:szCs w:val="22"/>
        </w:rPr>
        <w:t>pzp</w:t>
      </w:r>
      <w:proofErr w:type="spellEnd"/>
      <w:r>
        <w:rPr>
          <w:rFonts w:ascii="Arial" w:hAnsi="Arial" w:cs="Arial"/>
          <w:sz w:val="22"/>
          <w:szCs w:val="22"/>
        </w:rPr>
        <w:t xml:space="preserve">. Środki ochrony prawnej wobec ogłoszenia o zamówieniu oraz SIWZ przysługują również organizacjom, wpisanym na listę, o której mowa w art. 154 pkt 5 ustawy </w:t>
      </w:r>
      <w:proofErr w:type="spellStart"/>
      <w:r>
        <w:rPr>
          <w:rFonts w:ascii="Arial" w:hAnsi="Arial" w:cs="Arial"/>
          <w:sz w:val="22"/>
          <w:szCs w:val="22"/>
        </w:rPr>
        <w:t>pzp</w:t>
      </w:r>
      <w:proofErr w:type="spellEnd"/>
      <w:r>
        <w:rPr>
          <w:rFonts w:ascii="Arial" w:hAnsi="Arial" w:cs="Arial"/>
          <w:sz w:val="22"/>
          <w:szCs w:val="22"/>
        </w:rPr>
        <w:t>.</w:t>
      </w:r>
    </w:p>
    <w:p w:rsidR="003C0A82" w:rsidRPr="0043550C" w:rsidRDefault="003C0A82" w:rsidP="003C0A82">
      <w:pPr>
        <w:tabs>
          <w:tab w:val="left" w:pos="360"/>
        </w:tabs>
        <w:spacing w:line="360" w:lineRule="auto"/>
        <w:ind w:left="284" w:hanging="284"/>
        <w:jc w:val="both"/>
        <w:rPr>
          <w:rFonts w:ascii="Arial" w:hAnsi="Arial" w:cs="Arial"/>
          <w:color w:val="000000"/>
          <w:sz w:val="22"/>
          <w:szCs w:val="22"/>
          <w:lang w:eastAsia="pl-PL"/>
        </w:rPr>
      </w:pPr>
      <w:r>
        <w:rPr>
          <w:rFonts w:ascii="Arial" w:hAnsi="Arial" w:cs="Arial"/>
          <w:color w:val="000000"/>
          <w:sz w:val="22"/>
          <w:szCs w:val="22"/>
          <w:lang w:eastAsia="pl-PL"/>
        </w:rPr>
        <w:t>2</w:t>
      </w:r>
      <w:r w:rsidRPr="0043550C">
        <w:rPr>
          <w:rFonts w:ascii="Arial" w:hAnsi="Arial" w:cs="Arial"/>
          <w:color w:val="000000"/>
          <w:sz w:val="22"/>
          <w:szCs w:val="22"/>
          <w:lang w:eastAsia="pl-PL"/>
        </w:rPr>
        <w:t xml:space="preserve">. Odwołanie przysługuje wyłącznie od niezgodnej z przepisami ustawy czynności zamawiającego podjętej w postępowaniu o udzielenie zamówienia lub zaniechania czynności, do której zamawiający jest zobowiązany na podstawie ustawy. </w:t>
      </w:r>
    </w:p>
    <w:p w:rsidR="003C0A82" w:rsidRPr="0043550C" w:rsidRDefault="003C0A82" w:rsidP="003C0A82">
      <w:pPr>
        <w:tabs>
          <w:tab w:val="left" w:pos="360"/>
        </w:tabs>
        <w:spacing w:line="360" w:lineRule="auto"/>
        <w:ind w:left="284" w:hanging="284"/>
        <w:jc w:val="both"/>
        <w:rPr>
          <w:rFonts w:ascii="Arial" w:hAnsi="Arial" w:cs="Arial"/>
          <w:color w:val="000000"/>
          <w:sz w:val="22"/>
          <w:szCs w:val="22"/>
          <w:lang w:eastAsia="pl-PL"/>
        </w:rPr>
      </w:pPr>
      <w:r>
        <w:rPr>
          <w:rFonts w:ascii="Arial" w:hAnsi="Arial" w:cs="Arial"/>
          <w:color w:val="000000"/>
          <w:sz w:val="22"/>
          <w:szCs w:val="22"/>
          <w:lang w:eastAsia="pl-PL"/>
        </w:rPr>
        <w:t>3</w:t>
      </w:r>
      <w:r w:rsidRPr="0043550C">
        <w:rPr>
          <w:rFonts w:ascii="Arial" w:hAnsi="Arial" w:cs="Arial"/>
          <w:color w:val="000000"/>
          <w:sz w:val="22"/>
          <w:szCs w:val="22"/>
          <w:lang w:eastAsia="pl-PL"/>
        </w:rPr>
        <w:t xml:space="preserve">. Jeżeli wartość zamówienia jest mniejsza niż kwoty określone w przepisach wydanych na podstawie art. 11 ust. 8 ustawy </w:t>
      </w:r>
      <w:proofErr w:type="spellStart"/>
      <w:r w:rsidRPr="0043550C">
        <w:rPr>
          <w:rFonts w:ascii="Arial" w:hAnsi="Arial" w:cs="Arial"/>
          <w:color w:val="000000"/>
          <w:sz w:val="22"/>
          <w:szCs w:val="22"/>
          <w:lang w:eastAsia="pl-PL"/>
        </w:rPr>
        <w:t>pzp</w:t>
      </w:r>
      <w:proofErr w:type="spellEnd"/>
      <w:r w:rsidRPr="0043550C">
        <w:rPr>
          <w:rFonts w:ascii="Arial" w:hAnsi="Arial" w:cs="Arial"/>
          <w:color w:val="000000"/>
          <w:sz w:val="22"/>
          <w:szCs w:val="22"/>
          <w:lang w:eastAsia="pl-PL"/>
        </w:rPr>
        <w:t xml:space="preserve">, odwołanie przysługuje wyłącznie wobec czynności: </w:t>
      </w:r>
    </w:p>
    <w:p w:rsidR="003C0A82" w:rsidRPr="0043550C" w:rsidRDefault="003C0A82" w:rsidP="003C0A82">
      <w:pPr>
        <w:suppressAutoHyphens w:val="0"/>
        <w:autoSpaceDE w:val="0"/>
        <w:autoSpaceDN w:val="0"/>
        <w:adjustRightInd w:val="0"/>
        <w:spacing w:line="360" w:lineRule="auto"/>
        <w:ind w:left="284" w:hanging="284"/>
        <w:rPr>
          <w:rFonts w:ascii="Arial" w:hAnsi="Arial" w:cs="Arial"/>
          <w:color w:val="000000"/>
          <w:sz w:val="22"/>
          <w:szCs w:val="22"/>
          <w:lang w:eastAsia="pl-PL"/>
        </w:rPr>
      </w:pPr>
      <w:r w:rsidRPr="0043550C">
        <w:rPr>
          <w:rFonts w:ascii="Arial" w:hAnsi="Arial" w:cs="Arial"/>
          <w:color w:val="000000"/>
          <w:sz w:val="22"/>
          <w:szCs w:val="22"/>
          <w:lang w:eastAsia="pl-PL"/>
        </w:rPr>
        <w:t xml:space="preserve">    1) wyboru trybu negocjacji bez ogłoszenia, zamówienia z wolnej ręki lub zapytania o cenę; </w:t>
      </w:r>
    </w:p>
    <w:p w:rsidR="003C0A82" w:rsidRPr="0043550C" w:rsidRDefault="003C0A82" w:rsidP="003C0A82">
      <w:pPr>
        <w:suppressAutoHyphens w:val="0"/>
        <w:autoSpaceDE w:val="0"/>
        <w:autoSpaceDN w:val="0"/>
        <w:adjustRightInd w:val="0"/>
        <w:spacing w:line="360" w:lineRule="auto"/>
        <w:ind w:left="284" w:hanging="284"/>
        <w:rPr>
          <w:rFonts w:ascii="Arial" w:hAnsi="Arial" w:cs="Arial"/>
          <w:color w:val="000000"/>
          <w:sz w:val="22"/>
          <w:szCs w:val="22"/>
          <w:lang w:eastAsia="pl-PL"/>
        </w:rPr>
      </w:pPr>
      <w:r w:rsidRPr="0043550C">
        <w:rPr>
          <w:rFonts w:ascii="Arial" w:hAnsi="Arial" w:cs="Arial"/>
          <w:bCs/>
          <w:color w:val="000000"/>
          <w:sz w:val="22"/>
          <w:szCs w:val="22"/>
          <w:lang w:eastAsia="pl-PL"/>
        </w:rPr>
        <w:t xml:space="preserve">    2) określenia warunków udziału w postępowaniu; </w:t>
      </w:r>
    </w:p>
    <w:p w:rsidR="003C0A82" w:rsidRPr="0043550C" w:rsidRDefault="003C0A82" w:rsidP="003C0A82">
      <w:pPr>
        <w:suppressAutoHyphens w:val="0"/>
        <w:autoSpaceDE w:val="0"/>
        <w:autoSpaceDN w:val="0"/>
        <w:adjustRightInd w:val="0"/>
        <w:spacing w:line="360" w:lineRule="auto"/>
        <w:ind w:left="284" w:hanging="284"/>
        <w:rPr>
          <w:rFonts w:ascii="Arial" w:hAnsi="Arial" w:cs="Arial"/>
          <w:color w:val="000000"/>
          <w:sz w:val="22"/>
          <w:szCs w:val="22"/>
          <w:lang w:eastAsia="pl-PL"/>
        </w:rPr>
      </w:pPr>
      <w:r w:rsidRPr="0043550C">
        <w:rPr>
          <w:rFonts w:ascii="Arial" w:hAnsi="Arial" w:cs="Arial"/>
          <w:color w:val="000000"/>
          <w:sz w:val="22"/>
          <w:szCs w:val="22"/>
          <w:lang w:eastAsia="pl-PL"/>
        </w:rPr>
        <w:t xml:space="preserve">    3) wykluczenia odwołującego z postępowania o udzielenie zamówienia; </w:t>
      </w:r>
    </w:p>
    <w:p w:rsidR="003C0A82" w:rsidRPr="0043550C" w:rsidRDefault="003C0A82" w:rsidP="003C0A82">
      <w:pPr>
        <w:suppressAutoHyphens w:val="0"/>
        <w:autoSpaceDE w:val="0"/>
        <w:autoSpaceDN w:val="0"/>
        <w:adjustRightInd w:val="0"/>
        <w:spacing w:line="360" w:lineRule="auto"/>
        <w:ind w:left="284" w:hanging="284"/>
        <w:rPr>
          <w:rFonts w:ascii="Arial" w:hAnsi="Arial" w:cs="Arial"/>
          <w:color w:val="000000"/>
          <w:sz w:val="22"/>
          <w:szCs w:val="22"/>
          <w:lang w:eastAsia="pl-PL"/>
        </w:rPr>
      </w:pPr>
      <w:r w:rsidRPr="0043550C">
        <w:rPr>
          <w:rFonts w:ascii="Arial" w:hAnsi="Arial" w:cs="Arial"/>
          <w:color w:val="000000"/>
          <w:sz w:val="22"/>
          <w:szCs w:val="22"/>
          <w:lang w:eastAsia="pl-PL"/>
        </w:rPr>
        <w:t xml:space="preserve">    4) odrzucenia oferty odwołującego; </w:t>
      </w:r>
    </w:p>
    <w:p w:rsidR="003C0A82" w:rsidRPr="0043550C" w:rsidRDefault="003C0A82" w:rsidP="003C0A82">
      <w:pPr>
        <w:suppressAutoHyphens w:val="0"/>
        <w:autoSpaceDE w:val="0"/>
        <w:autoSpaceDN w:val="0"/>
        <w:adjustRightInd w:val="0"/>
        <w:spacing w:line="360" w:lineRule="auto"/>
        <w:ind w:left="284" w:hanging="284"/>
        <w:rPr>
          <w:rFonts w:ascii="Arial" w:hAnsi="Arial" w:cs="Arial"/>
          <w:color w:val="000000"/>
          <w:sz w:val="22"/>
          <w:szCs w:val="22"/>
          <w:lang w:eastAsia="pl-PL"/>
        </w:rPr>
      </w:pPr>
      <w:r w:rsidRPr="0043550C">
        <w:rPr>
          <w:rFonts w:ascii="Arial" w:hAnsi="Arial" w:cs="Arial"/>
          <w:bCs/>
          <w:color w:val="000000"/>
          <w:sz w:val="22"/>
          <w:szCs w:val="22"/>
          <w:lang w:eastAsia="pl-PL"/>
        </w:rPr>
        <w:t xml:space="preserve">    5) opisu przedmiotu zamówienia; </w:t>
      </w:r>
    </w:p>
    <w:p w:rsidR="003C0A82" w:rsidRPr="0043550C" w:rsidRDefault="003C0A82" w:rsidP="003C0A82">
      <w:pPr>
        <w:suppressAutoHyphens w:val="0"/>
        <w:autoSpaceDE w:val="0"/>
        <w:autoSpaceDN w:val="0"/>
        <w:adjustRightInd w:val="0"/>
        <w:spacing w:line="360" w:lineRule="auto"/>
        <w:ind w:left="284" w:hanging="284"/>
        <w:rPr>
          <w:rFonts w:ascii="Arial" w:hAnsi="Arial" w:cs="Arial"/>
          <w:color w:val="000000"/>
          <w:sz w:val="22"/>
          <w:szCs w:val="22"/>
          <w:lang w:eastAsia="pl-PL"/>
        </w:rPr>
      </w:pPr>
      <w:r w:rsidRPr="0043550C">
        <w:rPr>
          <w:rFonts w:ascii="Arial" w:hAnsi="Arial" w:cs="Arial"/>
          <w:bCs/>
          <w:color w:val="000000"/>
          <w:sz w:val="22"/>
          <w:szCs w:val="22"/>
          <w:lang w:eastAsia="pl-PL"/>
        </w:rPr>
        <w:t xml:space="preserve">    6) wyboru najkorzystniejszej oferty</w:t>
      </w:r>
      <w:r w:rsidRPr="0043550C">
        <w:rPr>
          <w:rFonts w:ascii="Arial" w:hAnsi="Arial" w:cs="Arial"/>
          <w:color w:val="000000"/>
          <w:sz w:val="22"/>
          <w:szCs w:val="22"/>
          <w:lang w:eastAsia="pl-PL"/>
        </w:rPr>
        <w:t xml:space="preserve">. </w:t>
      </w:r>
    </w:p>
    <w:p w:rsidR="003C0A82" w:rsidRPr="0043550C" w:rsidRDefault="003C0A82" w:rsidP="003C0A82">
      <w:pPr>
        <w:suppressAutoHyphens w:val="0"/>
        <w:autoSpaceDE w:val="0"/>
        <w:autoSpaceDN w:val="0"/>
        <w:adjustRightInd w:val="0"/>
        <w:spacing w:line="360" w:lineRule="auto"/>
        <w:ind w:left="284" w:hanging="284"/>
        <w:jc w:val="both"/>
        <w:rPr>
          <w:rFonts w:ascii="Arial" w:hAnsi="Arial" w:cs="Arial"/>
          <w:color w:val="000000"/>
          <w:sz w:val="22"/>
          <w:szCs w:val="22"/>
          <w:lang w:eastAsia="pl-PL"/>
        </w:rPr>
      </w:pPr>
      <w:r>
        <w:rPr>
          <w:rFonts w:ascii="Arial" w:hAnsi="Arial" w:cs="Arial"/>
          <w:color w:val="000000"/>
          <w:sz w:val="22"/>
          <w:szCs w:val="22"/>
          <w:lang w:eastAsia="pl-PL"/>
        </w:rPr>
        <w:t>4</w:t>
      </w:r>
      <w:r w:rsidRPr="0043550C">
        <w:rPr>
          <w:rFonts w:ascii="Arial" w:hAnsi="Arial" w:cs="Arial"/>
          <w:color w:val="000000"/>
          <w:sz w:val="22"/>
          <w:szCs w:val="22"/>
          <w:lang w:eastAsia="pl-PL"/>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3C0A82" w:rsidRPr="0043550C" w:rsidRDefault="003C0A82" w:rsidP="003C0A82">
      <w:pPr>
        <w:suppressAutoHyphens w:val="0"/>
        <w:autoSpaceDE w:val="0"/>
        <w:autoSpaceDN w:val="0"/>
        <w:adjustRightInd w:val="0"/>
        <w:spacing w:line="360" w:lineRule="auto"/>
        <w:ind w:left="284" w:hanging="284"/>
        <w:jc w:val="both"/>
        <w:rPr>
          <w:rFonts w:ascii="Arial" w:hAnsi="Arial" w:cs="Arial"/>
          <w:color w:val="000000"/>
          <w:sz w:val="22"/>
          <w:szCs w:val="22"/>
          <w:lang w:eastAsia="pl-PL"/>
        </w:rPr>
      </w:pPr>
      <w:r>
        <w:rPr>
          <w:rFonts w:ascii="Arial" w:hAnsi="Arial" w:cs="Arial"/>
          <w:bCs/>
          <w:color w:val="000000"/>
          <w:sz w:val="22"/>
          <w:szCs w:val="22"/>
          <w:lang w:eastAsia="pl-PL"/>
        </w:rPr>
        <w:t>5</w:t>
      </w:r>
      <w:r w:rsidRPr="0043550C">
        <w:rPr>
          <w:rFonts w:ascii="Arial" w:hAnsi="Arial" w:cs="Arial"/>
          <w:bCs/>
          <w:color w:val="000000"/>
          <w:sz w:val="22"/>
          <w:szCs w:val="22"/>
          <w:lang w:eastAsia="pl-PL"/>
        </w:rPr>
        <w:t>.</w:t>
      </w:r>
      <w:r w:rsidRPr="0043550C">
        <w:rPr>
          <w:rFonts w:ascii="Arial" w:hAnsi="Arial" w:cs="Arial"/>
          <w:b/>
          <w:bCs/>
          <w:color w:val="000000"/>
          <w:sz w:val="22"/>
          <w:szCs w:val="22"/>
          <w:lang w:eastAsia="pl-PL"/>
        </w:rPr>
        <w:t xml:space="preserve"> </w:t>
      </w:r>
      <w:r w:rsidRPr="0043550C">
        <w:rPr>
          <w:rFonts w:ascii="Arial" w:hAnsi="Arial" w:cs="Arial"/>
          <w:bCs/>
          <w:color w:val="000000"/>
          <w:sz w:val="22"/>
          <w:szCs w:val="22"/>
          <w:lang w:eastAsia="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3C0A82" w:rsidRPr="00B316D3" w:rsidRDefault="003C0A82" w:rsidP="003C0A82">
      <w:pPr>
        <w:suppressAutoHyphens w:val="0"/>
        <w:autoSpaceDE w:val="0"/>
        <w:autoSpaceDN w:val="0"/>
        <w:adjustRightInd w:val="0"/>
        <w:spacing w:line="360" w:lineRule="auto"/>
        <w:rPr>
          <w:rFonts w:ascii="Arial" w:hAnsi="Arial" w:cs="Arial"/>
          <w:color w:val="000000"/>
          <w:sz w:val="22"/>
          <w:szCs w:val="22"/>
          <w:lang w:eastAsia="pl-PL"/>
        </w:rPr>
      </w:pPr>
      <w:r w:rsidRPr="00B316D3">
        <w:rPr>
          <w:rFonts w:ascii="Arial" w:hAnsi="Arial" w:cs="Arial"/>
          <w:color w:val="000000"/>
          <w:sz w:val="22"/>
          <w:szCs w:val="22"/>
          <w:lang w:eastAsia="pl-PL"/>
        </w:rPr>
        <w:t xml:space="preserve">6. Odwołujący przesyła kopię odwołania zamawiającemu przed upływem terminu do wniesienia </w:t>
      </w:r>
    </w:p>
    <w:p w:rsidR="003C0A82" w:rsidRPr="00B316D3" w:rsidRDefault="003C0A82" w:rsidP="003C0A82">
      <w:pPr>
        <w:suppressAutoHyphens w:val="0"/>
        <w:autoSpaceDE w:val="0"/>
        <w:autoSpaceDN w:val="0"/>
        <w:adjustRightInd w:val="0"/>
        <w:spacing w:line="360" w:lineRule="auto"/>
        <w:jc w:val="both"/>
        <w:rPr>
          <w:rFonts w:ascii="Arial" w:hAnsi="Arial" w:cs="Arial"/>
          <w:color w:val="000000"/>
          <w:sz w:val="22"/>
          <w:szCs w:val="22"/>
          <w:lang w:eastAsia="pl-PL"/>
        </w:rPr>
      </w:pPr>
      <w:r w:rsidRPr="00B316D3">
        <w:rPr>
          <w:rFonts w:ascii="Arial" w:hAnsi="Arial" w:cs="Arial"/>
          <w:color w:val="000000"/>
          <w:sz w:val="22"/>
          <w:szCs w:val="22"/>
          <w:lang w:eastAsia="pl-PL"/>
        </w:rPr>
        <w:lastRenderedPageBreak/>
        <w:t xml:space="preserve">     odwołania w taki sposób, aby mógł on zapoznać się z jego treścią przed upływem tego terminu. </w:t>
      </w:r>
    </w:p>
    <w:p w:rsidR="003C0A82" w:rsidRPr="00B316D3" w:rsidRDefault="003C0A82" w:rsidP="003C0A82">
      <w:pPr>
        <w:suppressAutoHyphens w:val="0"/>
        <w:autoSpaceDE w:val="0"/>
        <w:autoSpaceDN w:val="0"/>
        <w:adjustRightInd w:val="0"/>
        <w:spacing w:line="360" w:lineRule="auto"/>
        <w:rPr>
          <w:rFonts w:ascii="Arial" w:hAnsi="Arial" w:cs="Arial"/>
          <w:bCs/>
          <w:color w:val="000000"/>
          <w:sz w:val="22"/>
          <w:szCs w:val="22"/>
          <w:lang w:eastAsia="pl-PL"/>
        </w:rPr>
      </w:pPr>
      <w:r w:rsidRPr="00B316D3">
        <w:rPr>
          <w:rFonts w:ascii="Arial" w:hAnsi="Arial" w:cs="Arial"/>
          <w:color w:val="000000"/>
          <w:sz w:val="22"/>
          <w:szCs w:val="22"/>
          <w:lang w:eastAsia="pl-PL"/>
        </w:rPr>
        <w:t xml:space="preserve">     </w:t>
      </w:r>
      <w:r w:rsidRPr="00B316D3">
        <w:rPr>
          <w:rFonts w:ascii="Arial" w:hAnsi="Arial" w:cs="Arial"/>
          <w:bCs/>
          <w:color w:val="000000"/>
          <w:sz w:val="22"/>
          <w:szCs w:val="22"/>
          <w:lang w:eastAsia="pl-PL"/>
        </w:rPr>
        <w:t xml:space="preserve">Domniemywa się, iż zamawiający mógł zapoznać się z treścią odwołania przed upływem terminu </w:t>
      </w:r>
    </w:p>
    <w:p w:rsidR="003C0A82" w:rsidRPr="00B316D3" w:rsidRDefault="003C0A82" w:rsidP="003C0A82">
      <w:pPr>
        <w:suppressAutoHyphens w:val="0"/>
        <w:autoSpaceDE w:val="0"/>
        <w:autoSpaceDN w:val="0"/>
        <w:adjustRightInd w:val="0"/>
        <w:spacing w:line="360" w:lineRule="auto"/>
        <w:rPr>
          <w:rFonts w:ascii="Arial" w:hAnsi="Arial" w:cs="Arial"/>
          <w:bCs/>
          <w:color w:val="000000"/>
          <w:sz w:val="22"/>
          <w:szCs w:val="22"/>
          <w:lang w:eastAsia="pl-PL"/>
        </w:rPr>
      </w:pPr>
      <w:r w:rsidRPr="00B316D3">
        <w:rPr>
          <w:rFonts w:ascii="Arial" w:hAnsi="Arial" w:cs="Arial"/>
          <w:bCs/>
          <w:color w:val="000000"/>
          <w:sz w:val="22"/>
          <w:szCs w:val="22"/>
          <w:lang w:eastAsia="pl-PL"/>
        </w:rPr>
        <w:t xml:space="preserve">     do jego wniesienia, jeżeli przesłanie jego kopii nastąpiło przed upływem terminu do jego </w:t>
      </w:r>
    </w:p>
    <w:p w:rsidR="003C0A82" w:rsidRPr="00B316D3" w:rsidRDefault="003C0A82" w:rsidP="003C0A82">
      <w:pPr>
        <w:suppressAutoHyphens w:val="0"/>
        <w:autoSpaceDE w:val="0"/>
        <w:autoSpaceDN w:val="0"/>
        <w:adjustRightInd w:val="0"/>
        <w:spacing w:line="360" w:lineRule="auto"/>
        <w:rPr>
          <w:rFonts w:ascii="Arial" w:hAnsi="Arial" w:cs="Arial"/>
          <w:color w:val="000000"/>
          <w:sz w:val="22"/>
          <w:szCs w:val="22"/>
          <w:lang w:eastAsia="pl-PL"/>
        </w:rPr>
      </w:pPr>
      <w:r w:rsidRPr="00B316D3">
        <w:rPr>
          <w:rFonts w:ascii="Arial" w:hAnsi="Arial" w:cs="Arial"/>
          <w:bCs/>
          <w:color w:val="000000"/>
          <w:sz w:val="22"/>
          <w:szCs w:val="22"/>
          <w:lang w:eastAsia="pl-PL"/>
        </w:rPr>
        <w:t xml:space="preserve">     wniesienia przy użyciu środków komunikacji elektronicznej</w:t>
      </w:r>
      <w:r w:rsidRPr="00B316D3">
        <w:rPr>
          <w:rFonts w:ascii="Arial" w:hAnsi="Arial" w:cs="Arial"/>
          <w:color w:val="000000"/>
          <w:sz w:val="22"/>
          <w:szCs w:val="22"/>
          <w:lang w:eastAsia="pl-PL"/>
        </w:rPr>
        <w:t xml:space="preserve">. </w:t>
      </w:r>
    </w:p>
    <w:p w:rsidR="003C0A82" w:rsidRPr="0043550C" w:rsidRDefault="003C0A82" w:rsidP="003C0A82">
      <w:pPr>
        <w:tabs>
          <w:tab w:val="left" w:pos="284"/>
        </w:tabs>
        <w:autoSpaceDE w:val="0"/>
        <w:spacing w:line="360" w:lineRule="auto"/>
        <w:jc w:val="both"/>
        <w:rPr>
          <w:rFonts w:ascii="Arial" w:hAnsi="Arial" w:cs="Arial"/>
          <w:bCs/>
          <w:sz w:val="22"/>
          <w:szCs w:val="22"/>
        </w:rPr>
      </w:pPr>
      <w:r>
        <w:rPr>
          <w:rFonts w:ascii="Arial" w:hAnsi="Arial" w:cs="Arial"/>
          <w:bCs/>
          <w:sz w:val="22"/>
          <w:szCs w:val="22"/>
        </w:rPr>
        <w:t>7</w:t>
      </w:r>
      <w:r w:rsidRPr="0043550C">
        <w:rPr>
          <w:rFonts w:ascii="Arial" w:hAnsi="Arial" w:cs="Arial"/>
          <w:bCs/>
          <w:sz w:val="22"/>
          <w:szCs w:val="22"/>
        </w:rPr>
        <w:t>.</w:t>
      </w:r>
      <w:r>
        <w:rPr>
          <w:rFonts w:ascii="Arial" w:hAnsi="Arial" w:cs="Arial"/>
          <w:bCs/>
          <w:sz w:val="22"/>
          <w:szCs w:val="22"/>
        </w:rPr>
        <w:t xml:space="preserve"> </w:t>
      </w:r>
      <w:r w:rsidRPr="0043550C">
        <w:rPr>
          <w:rFonts w:ascii="Arial" w:hAnsi="Arial" w:cs="Arial"/>
          <w:bCs/>
          <w:sz w:val="22"/>
          <w:szCs w:val="22"/>
        </w:rPr>
        <w:t xml:space="preserve">Terminy wniesienia odwołania określa art.182 ustawy </w:t>
      </w:r>
      <w:proofErr w:type="spellStart"/>
      <w:r w:rsidRPr="0043550C">
        <w:rPr>
          <w:rFonts w:ascii="Arial" w:hAnsi="Arial" w:cs="Arial"/>
          <w:bCs/>
          <w:sz w:val="22"/>
          <w:szCs w:val="22"/>
        </w:rPr>
        <w:t>pzp</w:t>
      </w:r>
      <w:proofErr w:type="spellEnd"/>
      <w:r w:rsidRPr="0043550C">
        <w:rPr>
          <w:rFonts w:ascii="Arial" w:hAnsi="Arial" w:cs="Arial"/>
          <w:bCs/>
          <w:sz w:val="22"/>
          <w:szCs w:val="22"/>
        </w:rPr>
        <w:t>.</w:t>
      </w:r>
    </w:p>
    <w:p w:rsidR="003C0A82" w:rsidRPr="00FB7967" w:rsidRDefault="003C0A82" w:rsidP="003C0A82">
      <w:pPr>
        <w:tabs>
          <w:tab w:val="left" w:pos="284"/>
        </w:tabs>
        <w:autoSpaceDE w:val="0"/>
        <w:spacing w:line="360" w:lineRule="auto"/>
        <w:jc w:val="both"/>
        <w:rPr>
          <w:rFonts w:ascii="Arial" w:hAnsi="Arial" w:cs="Arial"/>
          <w:bCs/>
          <w:sz w:val="22"/>
          <w:szCs w:val="22"/>
        </w:rPr>
      </w:pPr>
      <w:r>
        <w:rPr>
          <w:rFonts w:ascii="Arial" w:hAnsi="Arial" w:cs="Arial"/>
          <w:bCs/>
          <w:sz w:val="22"/>
          <w:szCs w:val="22"/>
        </w:rPr>
        <w:t>8</w:t>
      </w:r>
      <w:r w:rsidRPr="0043550C">
        <w:rPr>
          <w:rFonts w:ascii="Arial" w:hAnsi="Arial" w:cs="Arial"/>
          <w:bCs/>
          <w:sz w:val="22"/>
          <w:szCs w:val="22"/>
        </w:rPr>
        <w:t xml:space="preserve">. Szczegóły dotyczące procedury odwoławczej zawarte są w ustawie </w:t>
      </w:r>
      <w:proofErr w:type="spellStart"/>
      <w:r w:rsidRPr="0043550C">
        <w:rPr>
          <w:rFonts w:ascii="Arial" w:hAnsi="Arial" w:cs="Arial"/>
          <w:bCs/>
          <w:sz w:val="22"/>
          <w:szCs w:val="22"/>
        </w:rPr>
        <w:t>pzp</w:t>
      </w:r>
      <w:proofErr w:type="spellEnd"/>
      <w:r w:rsidRPr="0043550C">
        <w:rPr>
          <w:rFonts w:ascii="Arial" w:hAnsi="Arial" w:cs="Arial"/>
          <w:bCs/>
          <w:sz w:val="22"/>
          <w:szCs w:val="22"/>
        </w:rPr>
        <w:t xml:space="preserve"> (od art. 179). Wykonawca może pozyskać dodatkowe informacje na ten temat ze strony internetowej Urzędu Zamówień Publicznych: </w:t>
      </w:r>
      <w:hyperlink r:id="rId14" w:history="1">
        <w:r w:rsidRPr="0043550C">
          <w:rPr>
            <w:rStyle w:val="Hipercze"/>
            <w:rFonts w:ascii="Arial" w:hAnsi="Arial" w:cs="Arial"/>
            <w:bCs/>
            <w:sz w:val="22"/>
            <w:szCs w:val="22"/>
          </w:rPr>
          <w:t>www.uzp.gov.pl</w:t>
        </w:r>
      </w:hyperlink>
      <w:r>
        <w:rPr>
          <w:rFonts w:ascii="Arial" w:hAnsi="Arial" w:cs="Arial"/>
          <w:bCs/>
          <w:sz w:val="22"/>
          <w:szCs w:val="22"/>
        </w:rPr>
        <w:t>.</w:t>
      </w:r>
    </w:p>
    <w:p w:rsidR="00E61BFD" w:rsidRPr="00E61BFD" w:rsidRDefault="00E61BFD" w:rsidP="00E61BFD">
      <w:pPr>
        <w:spacing w:before="240" w:line="360" w:lineRule="auto"/>
        <w:jc w:val="center"/>
        <w:rPr>
          <w:rFonts w:ascii="Arial" w:hAnsi="Arial" w:cs="Arial"/>
          <w:b/>
        </w:rPr>
      </w:pPr>
      <w:r w:rsidRPr="00E61BFD">
        <w:rPr>
          <w:rFonts w:ascii="Arial" w:hAnsi="Arial" w:cs="Arial"/>
          <w:b/>
        </w:rPr>
        <w:t>XXIII. INFORMACJA O ZAWARCIU UMOWY RAMOWEJ</w:t>
      </w:r>
    </w:p>
    <w:p w:rsidR="00E61BFD" w:rsidRPr="00E61BFD" w:rsidRDefault="00E61BFD" w:rsidP="00E61BFD">
      <w:pPr>
        <w:spacing w:before="240" w:line="360" w:lineRule="auto"/>
        <w:ind w:firstLine="708"/>
        <w:jc w:val="both"/>
        <w:rPr>
          <w:rFonts w:ascii="Arial" w:hAnsi="Arial" w:cs="Arial"/>
          <w:sz w:val="22"/>
          <w:szCs w:val="22"/>
        </w:rPr>
      </w:pPr>
      <w:r w:rsidRPr="00E61BFD">
        <w:rPr>
          <w:rFonts w:ascii="Arial" w:hAnsi="Arial" w:cs="Arial"/>
          <w:sz w:val="22"/>
          <w:szCs w:val="22"/>
        </w:rPr>
        <w:t>Zamawiający nie przewiduje zawarcia umowy ramowej.</w:t>
      </w:r>
    </w:p>
    <w:p w:rsidR="00E61BFD" w:rsidRPr="00E61BFD" w:rsidRDefault="00E61BFD" w:rsidP="00E61BFD">
      <w:pPr>
        <w:spacing w:before="240" w:line="360" w:lineRule="auto"/>
        <w:jc w:val="center"/>
        <w:rPr>
          <w:rFonts w:ascii="Arial" w:hAnsi="Arial" w:cs="Arial"/>
          <w:b/>
        </w:rPr>
      </w:pPr>
      <w:r w:rsidRPr="00E61BFD">
        <w:rPr>
          <w:rFonts w:ascii="Arial" w:hAnsi="Arial" w:cs="Arial"/>
          <w:b/>
        </w:rPr>
        <w:t>XXIV. INFORMACJA O PRZEWIDYWANEJ AUKCJI ELEKTRONICZNEJ</w:t>
      </w:r>
    </w:p>
    <w:p w:rsidR="00E61BFD" w:rsidRPr="00E61BFD" w:rsidRDefault="00E61BFD" w:rsidP="00E61BFD">
      <w:pPr>
        <w:spacing w:before="240" w:line="360" w:lineRule="auto"/>
        <w:ind w:firstLine="708"/>
        <w:jc w:val="both"/>
        <w:rPr>
          <w:rFonts w:ascii="Arial" w:hAnsi="Arial" w:cs="Arial"/>
          <w:sz w:val="22"/>
          <w:szCs w:val="22"/>
        </w:rPr>
      </w:pPr>
      <w:r w:rsidRPr="00E61BFD">
        <w:rPr>
          <w:rFonts w:ascii="Arial" w:hAnsi="Arial" w:cs="Arial"/>
          <w:sz w:val="22"/>
          <w:szCs w:val="22"/>
        </w:rPr>
        <w:t>Zamawiający nie przewiduje wyboru najkorzystniejszej oferty z zastosowaniem aukcji elektronicznej.</w:t>
      </w:r>
    </w:p>
    <w:p w:rsidR="00E61BFD" w:rsidRPr="00E61BFD" w:rsidRDefault="00E61BFD" w:rsidP="00E61BFD">
      <w:pPr>
        <w:spacing w:before="240" w:line="360" w:lineRule="auto"/>
        <w:jc w:val="center"/>
        <w:rPr>
          <w:rFonts w:ascii="Arial" w:hAnsi="Arial" w:cs="Arial"/>
        </w:rPr>
      </w:pPr>
      <w:r w:rsidRPr="00E61BFD">
        <w:rPr>
          <w:rFonts w:ascii="Arial" w:hAnsi="Arial" w:cs="Arial"/>
          <w:b/>
        </w:rPr>
        <w:t xml:space="preserve">XXV. INFORMACJA O WYSOKOŚCI ZWROTU KOSZTÓW UDZIAŁU </w:t>
      </w:r>
      <w:r w:rsidRPr="00E61BFD">
        <w:rPr>
          <w:rFonts w:ascii="Arial" w:hAnsi="Arial" w:cs="Arial"/>
          <w:b/>
        </w:rPr>
        <w:br/>
        <w:t>W POSTĘPOWANIU</w:t>
      </w:r>
    </w:p>
    <w:p w:rsidR="00E61BFD" w:rsidRPr="00E61BFD" w:rsidRDefault="00E61BFD" w:rsidP="00E61BFD">
      <w:pPr>
        <w:spacing w:before="240" w:line="360" w:lineRule="auto"/>
        <w:ind w:firstLine="708"/>
        <w:jc w:val="both"/>
        <w:rPr>
          <w:rFonts w:ascii="Arial" w:hAnsi="Arial" w:cs="Arial"/>
          <w:sz w:val="22"/>
          <w:szCs w:val="22"/>
        </w:rPr>
      </w:pPr>
      <w:r w:rsidRPr="00E61BFD">
        <w:rPr>
          <w:rFonts w:ascii="Arial" w:hAnsi="Arial" w:cs="Arial"/>
          <w:sz w:val="22"/>
          <w:szCs w:val="22"/>
        </w:rPr>
        <w:t>Zamawiający nie przewiduje zwrotu kosztów udziału w postępowaniu.</w:t>
      </w:r>
    </w:p>
    <w:p w:rsidR="00E61BFD" w:rsidRPr="00E61BFD" w:rsidRDefault="00E61BFD" w:rsidP="00E61BFD">
      <w:pPr>
        <w:spacing w:before="240" w:line="360" w:lineRule="auto"/>
        <w:jc w:val="center"/>
        <w:rPr>
          <w:rFonts w:ascii="Arial" w:hAnsi="Arial" w:cs="Arial"/>
          <w:b/>
        </w:rPr>
      </w:pPr>
      <w:r w:rsidRPr="00E61BFD">
        <w:rPr>
          <w:rFonts w:ascii="Arial" w:hAnsi="Arial" w:cs="Arial"/>
          <w:b/>
        </w:rPr>
        <w:t xml:space="preserve">XXVI. INFORMACJA O SPOSOBIE POROZUMIEWANIA SIĘ ZAMAWIAJĄCEGO </w:t>
      </w:r>
      <w:r w:rsidRPr="00E61BFD">
        <w:rPr>
          <w:rFonts w:ascii="Arial" w:hAnsi="Arial" w:cs="Arial"/>
          <w:b/>
        </w:rPr>
        <w:br/>
        <w:t>Z WYKONAWCAMI DROGĄ ELEKTRONICZNĄ</w:t>
      </w:r>
    </w:p>
    <w:p w:rsidR="00C23C93" w:rsidRPr="00B433AC" w:rsidRDefault="00E61BFD" w:rsidP="00B433AC">
      <w:pPr>
        <w:spacing w:before="240" w:line="360" w:lineRule="auto"/>
        <w:ind w:firstLine="567"/>
        <w:jc w:val="both"/>
        <w:rPr>
          <w:rFonts w:ascii="Arial" w:hAnsi="Arial" w:cs="Arial"/>
          <w:sz w:val="22"/>
          <w:szCs w:val="22"/>
        </w:rPr>
      </w:pPr>
      <w:r w:rsidRPr="00E61BFD">
        <w:rPr>
          <w:rFonts w:ascii="Arial" w:hAnsi="Arial" w:cs="Arial"/>
          <w:sz w:val="22"/>
          <w:szCs w:val="22"/>
        </w:rPr>
        <w:t>Zamawiający dopuszcza porozumiewanie się z w</w:t>
      </w:r>
      <w:r w:rsidR="00B433AC">
        <w:rPr>
          <w:rFonts w:ascii="Arial" w:hAnsi="Arial" w:cs="Arial"/>
          <w:sz w:val="22"/>
          <w:szCs w:val="22"/>
        </w:rPr>
        <w:t>ykonawcami drogą elektroniczną.</w:t>
      </w:r>
    </w:p>
    <w:p w:rsidR="00B433AC" w:rsidRPr="00B433AC" w:rsidRDefault="00B433AC" w:rsidP="00B433AC">
      <w:pPr>
        <w:spacing w:before="240" w:line="360" w:lineRule="auto"/>
        <w:ind w:left="567" w:hanging="567"/>
        <w:jc w:val="center"/>
        <w:rPr>
          <w:rFonts w:ascii="Arial" w:hAnsi="Arial" w:cs="Arial"/>
          <w:b/>
        </w:rPr>
      </w:pPr>
      <w:r w:rsidRPr="00B433AC">
        <w:rPr>
          <w:rFonts w:ascii="Arial" w:hAnsi="Arial" w:cs="Arial"/>
          <w:b/>
        </w:rPr>
        <w:t>XXVII. RODZAJ CZYNNOŚCI NIEZBĘDNYCH DO REALIZACJI ZAMÓWIENIA ZAWARTYCH W ART. 29 UST.3A USTAWY PZP, KTÓRE DOTYCZĄ WYMAGANIA ZATRUDNIANIA NA PODSTAWIE UMOWY O PRACĘ PRZEZ WYKONAWCĘ LUB PODWYKONAWCĘ OSÓB WYKONUJĄCYCH CZYNNOŚCI W TRAKCIE REALIZACJI ZAMÓWIENIA</w:t>
      </w:r>
    </w:p>
    <w:p w:rsidR="00B433AC" w:rsidRPr="006B1E66" w:rsidRDefault="00B433AC" w:rsidP="00B433AC">
      <w:pPr>
        <w:jc w:val="both"/>
        <w:rPr>
          <w:rFonts w:ascii="Arial" w:hAnsi="Arial" w:cs="Arial"/>
          <w:sz w:val="22"/>
          <w:szCs w:val="22"/>
        </w:rPr>
      </w:pPr>
    </w:p>
    <w:p w:rsidR="009B79FB" w:rsidRPr="006B1E66" w:rsidRDefault="006B1E66" w:rsidP="006B1E66">
      <w:pPr>
        <w:spacing w:line="360" w:lineRule="auto"/>
        <w:ind w:firstLine="567"/>
        <w:jc w:val="both"/>
        <w:rPr>
          <w:rFonts w:ascii="Arial" w:hAnsi="Arial" w:cs="Arial"/>
          <w:color w:val="000000"/>
          <w:sz w:val="22"/>
          <w:szCs w:val="22"/>
        </w:rPr>
      </w:pPr>
      <w:r w:rsidRPr="006B1E66">
        <w:rPr>
          <w:rFonts w:ascii="Arial" w:hAnsi="Arial" w:cs="Arial"/>
          <w:color w:val="000000"/>
          <w:sz w:val="22"/>
          <w:szCs w:val="22"/>
        </w:rPr>
        <w:t>Zamawiający wymaga, aby osoby biorące udział w realizacji przedmiotu zamówienia w sposób bezpośredni, tj. wykonujące czynności dostarczania i odbioru przesyłek od Nadawcy z jednostek Zamawiającego, o których mowa powyżej (za wyłączeniem osób dostarczających paczki pocztowe i przesyłki kurierskie), przyjmujące przesyłki do obrotu pocztowego oraz osoby pełniące nadzór nad realizacją umowy ze strony Wykonawcy, zostali w okresie realizacji umowy zatrudnieni na podstawie umowy o pracę, zgodnie z art. 22 § 1 ustawy z dnia 26 czerwca 1974 r. – Kodeks pracy (Dz.</w:t>
      </w:r>
      <w:r>
        <w:rPr>
          <w:rFonts w:ascii="Arial" w:hAnsi="Arial" w:cs="Arial"/>
          <w:color w:val="000000"/>
          <w:sz w:val="22"/>
          <w:szCs w:val="22"/>
        </w:rPr>
        <w:t xml:space="preserve"> U. z 2016 r., poz. 1666 ze zm.</w:t>
      </w:r>
      <w:r w:rsidRPr="006B1E66">
        <w:rPr>
          <w:rFonts w:ascii="Arial" w:hAnsi="Arial" w:cs="Arial"/>
          <w:color w:val="000000"/>
          <w:sz w:val="22"/>
          <w:szCs w:val="22"/>
        </w:rPr>
        <w:t>).</w:t>
      </w:r>
    </w:p>
    <w:p w:rsidR="006B1E66" w:rsidRPr="005E5058" w:rsidRDefault="006B1E66" w:rsidP="006B1E66">
      <w:pPr>
        <w:spacing w:line="276" w:lineRule="auto"/>
        <w:ind w:firstLine="567"/>
        <w:jc w:val="both"/>
        <w:rPr>
          <w:rFonts w:ascii="Arial" w:hAnsi="Arial" w:cs="Arial"/>
          <w:sz w:val="22"/>
          <w:szCs w:val="22"/>
          <w:highlight w:val="yellow"/>
          <w:u w:val="single"/>
        </w:rPr>
      </w:pPr>
    </w:p>
    <w:p w:rsidR="009B79FB" w:rsidRPr="0060182B" w:rsidRDefault="00611550" w:rsidP="00D76041">
      <w:pPr>
        <w:spacing w:line="276" w:lineRule="auto"/>
        <w:jc w:val="both"/>
        <w:rPr>
          <w:rFonts w:ascii="Arial" w:hAnsi="Arial" w:cs="Arial"/>
          <w:sz w:val="22"/>
          <w:szCs w:val="22"/>
          <w:u w:val="single"/>
        </w:rPr>
      </w:pPr>
      <w:r>
        <w:rPr>
          <w:rFonts w:ascii="Arial" w:hAnsi="Arial" w:cs="Arial"/>
          <w:sz w:val="22"/>
          <w:szCs w:val="22"/>
          <w:u w:val="single"/>
        </w:rPr>
        <w:t>Załączniki</w:t>
      </w:r>
    </w:p>
    <w:p w:rsidR="009B79FB" w:rsidRPr="0060182B" w:rsidRDefault="009B79FB" w:rsidP="00D76041">
      <w:pPr>
        <w:numPr>
          <w:ilvl w:val="0"/>
          <w:numId w:val="13"/>
        </w:numPr>
        <w:tabs>
          <w:tab w:val="num" w:pos="360"/>
        </w:tabs>
        <w:suppressAutoHyphens w:val="0"/>
        <w:spacing w:line="276" w:lineRule="auto"/>
        <w:ind w:left="0" w:firstLine="0"/>
        <w:jc w:val="both"/>
        <w:rPr>
          <w:rFonts w:ascii="Arial" w:hAnsi="Arial" w:cs="Arial"/>
          <w:sz w:val="22"/>
          <w:szCs w:val="22"/>
        </w:rPr>
      </w:pPr>
      <w:r w:rsidRPr="0060182B">
        <w:rPr>
          <w:rFonts w:ascii="Arial" w:hAnsi="Arial" w:cs="Arial"/>
          <w:sz w:val="22"/>
          <w:szCs w:val="22"/>
        </w:rPr>
        <w:lastRenderedPageBreak/>
        <w:t>Form</w:t>
      </w:r>
      <w:r w:rsidR="006C7DCC">
        <w:rPr>
          <w:rFonts w:ascii="Arial" w:hAnsi="Arial" w:cs="Arial"/>
          <w:sz w:val="22"/>
          <w:szCs w:val="22"/>
        </w:rPr>
        <w:t>ularz oferty.</w:t>
      </w:r>
    </w:p>
    <w:p w:rsidR="009B79FB" w:rsidRPr="0060182B" w:rsidRDefault="009B79FB" w:rsidP="00D76041">
      <w:pPr>
        <w:numPr>
          <w:ilvl w:val="0"/>
          <w:numId w:val="13"/>
        </w:numPr>
        <w:tabs>
          <w:tab w:val="num" w:pos="360"/>
        </w:tabs>
        <w:suppressAutoHyphens w:val="0"/>
        <w:spacing w:line="276" w:lineRule="auto"/>
        <w:ind w:left="0" w:firstLine="0"/>
        <w:jc w:val="both"/>
        <w:rPr>
          <w:rFonts w:ascii="Arial" w:hAnsi="Arial" w:cs="Arial"/>
          <w:sz w:val="22"/>
          <w:szCs w:val="22"/>
        </w:rPr>
      </w:pPr>
      <w:r w:rsidRPr="0060182B">
        <w:rPr>
          <w:rFonts w:ascii="Arial" w:hAnsi="Arial" w:cs="Arial"/>
          <w:sz w:val="22"/>
          <w:szCs w:val="22"/>
        </w:rPr>
        <w:t>Oświadczenie wykonawcy dotyczące spełnieniu warunków udziału w postępowaniu.</w:t>
      </w:r>
    </w:p>
    <w:p w:rsidR="009B79FB" w:rsidRPr="0060182B" w:rsidRDefault="009B79FB" w:rsidP="00D76041">
      <w:pPr>
        <w:numPr>
          <w:ilvl w:val="0"/>
          <w:numId w:val="13"/>
        </w:numPr>
        <w:tabs>
          <w:tab w:val="num" w:pos="360"/>
        </w:tabs>
        <w:suppressAutoHyphens w:val="0"/>
        <w:spacing w:line="276" w:lineRule="auto"/>
        <w:ind w:left="0" w:firstLine="0"/>
        <w:jc w:val="both"/>
        <w:rPr>
          <w:rFonts w:ascii="Arial" w:hAnsi="Arial" w:cs="Arial"/>
          <w:sz w:val="22"/>
          <w:szCs w:val="22"/>
        </w:rPr>
      </w:pPr>
      <w:r w:rsidRPr="0060182B">
        <w:rPr>
          <w:rFonts w:ascii="Arial" w:hAnsi="Arial" w:cs="Arial"/>
          <w:sz w:val="22"/>
          <w:szCs w:val="22"/>
        </w:rPr>
        <w:t>Oświadczenie wykonawcy dotyczące przesłanek wykluczenia z postępowania.</w:t>
      </w:r>
    </w:p>
    <w:p w:rsidR="009B79FB" w:rsidRPr="0060182B" w:rsidRDefault="00F458C9" w:rsidP="00D76041">
      <w:pPr>
        <w:suppressAutoHyphens w:val="0"/>
        <w:spacing w:line="276" w:lineRule="auto"/>
        <w:jc w:val="both"/>
        <w:rPr>
          <w:rFonts w:ascii="Arial" w:hAnsi="Arial" w:cs="Arial"/>
          <w:sz w:val="22"/>
          <w:szCs w:val="22"/>
        </w:rPr>
      </w:pPr>
      <w:r w:rsidRPr="0060182B">
        <w:rPr>
          <w:rFonts w:ascii="Arial" w:hAnsi="Arial" w:cs="Arial"/>
          <w:sz w:val="22"/>
          <w:szCs w:val="22"/>
        </w:rPr>
        <w:t>4</w:t>
      </w:r>
      <w:r w:rsidR="006C7DCC">
        <w:rPr>
          <w:rFonts w:ascii="Arial" w:hAnsi="Arial" w:cs="Arial"/>
          <w:sz w:val="22"/>
          <w:szCs w:val="22"/>
        </w:rPr>
        <w:t>.   Projekt umowy.</w:t>
      </w:r>
    </w:p>
    <w:p w:rsidR="009B79FB" w:rsidRPr="0060182B" w:rsidRDefault="00F458C9" w:rsidP="00D76041">
      <w:pPr>
        <w:suppressAutoHyphens w:val="0"/>
        <w:autoSpaceDE w:val="0"/>
        <w:autoSpaceDN w:val="0"/>
        <w:adjustRightInd w:val="0"/>
        <w:spacing w:line="276" w:lineRule="auto"/>
        <w:ind w:left="426" w:hanging="426"/>
        <w:jc w:val="both"/>
        <w:rPr>
          <w:rFonts w:ascii="Arial" w:hAnsi="Arial" w:cs="Arial"/>
          <w:sz w:val="22"/>
          <w:szCs w:val="22"/>
        </w:rPr>
      </w:pPr>
      <w:r w:rsidRPr="0060182B">
        <w:rPr>
          <w:rFonts w:ascii="Arial" w:hAnsi="Arial" w:cs="Arial"/>
          <w:sz w:val="22"/>
          <w:szCs w:val="22"/>
        </w:rPr>
        <w:t>5</w:t>
      </w:r>
      <w:r w:rsidR="009B79FB" w:rsidRPr="0060182B">
        <w:rPr>
          <w:rFonts w:ascii="Arial" w:hAnsi="Arial" w:cs="Arial"/>
          <w:sz w:val="22"/>
          <w:szCs w:val="22"/>
        </w:rPr>
        <w:t xml:space="preserve">.   </w:t>
      </w:r>
      <w:r w:rsidRPr="0060182B">
        <w:rPr>
          <w:rFonts w:ascii="Arial" w:hAnsi="Arial" w:cs="Arial"/>
          <w:sz w:val="22"/>
          <w:szCs w:val="22"/>
        </w:rPr>
        <w:t>Oświadczenie o zatrudnieniu</w:t>
      </w:r>
      <w:r w:rsidR="006C7DCC">
        <w:rPr>
          <w:rFonts w:ascii="Arial" w:hAnsi="Arial" w:cs="Arial"/>
          <w:sz w:val="22"/>
          <w:szCs w:val="22"/>
        </w:rPr>
        <w:t>.</w:t>
      </w:r>
    </w:p>
    <w:p w:rsidR="009B79FB" w:rsidRPr="00BC5F10" w:rsidRDefault="00F458C9" w:rsidP="00D76041">
      <w:pPr>
        <w:suppressAutoHyphens w:val="0"/>
        <w:autoSpaceDE w:val="0"/>
        <w:autoSpaceDN w:val="0"/>
        <w:adjustRightInd w:val="0"/>
        <w:spacing w:line="276" w:lineRule="auto"/>
        <w:ind w:left="426" w:hanging="426"/>
        <w:jc w:val="both"/>
        <w:rPr>
          <w:rFonts w:ascii="Arial" w:hAnsi="Arial" w:cs="Arial"/>
          <w:sz w:val="22"/>
          <w:szCs w:val="22"/>
        </w:rPr>
      </w:pPr>
      <w:r w:rsidRPr="00BC5F10">
        <w:rPr>
          <w:rFonts w:ascii="Arial" w:hAnsi="Arial" w:cs="Arial"/>
          <w:sz w:val="22"/>
          <w:szCs w:val="22"/>
        </w:rPr>
        <w:t>6</w:t>
      </w:r>
      <w:r w:rsidR="009B79FB" w:rsidRPr="00BC5F10">
        <w:rPr>
          <w:rFonts w:ascii="Arial" w:hAnsi="Arial" w:cs="Arial"/>
          <w:sz w:val="22"/>
          <w:szCs w:val="22"/>
        </w:rPr>
        <w:t xml:space="preserve">.  </w:t>
      </w:r>
      <w:r w:rsidR="007327C0" w:rsidRPr="00BC5F10">
        <w:rPr>
          <w:rFonts w:ascii="Arial" w:hAnsi="Arial" w:cs="Arial"/>
          <w:sz w:val="22"/>
          <w:szCs w:val="22"/>
        </w:rPr>
        <w:t xml:space="preserve"> </w:t>
      </w:r>
      <w:r w:rsidR="009B79FB" w:rsidRPr="00BC5F10">
        <w:rPr>
          <w:rFonts w:ascii="Arial" w:hAnsi="Arial" w:cs="Arial"/>
          <w:sz w:val="22"/>
          <w:szCs w:val="22"/>
        </w:rPr>
        <w:t xml:space="preserve">Wykaz </w:t>
      </w:r>
      <w:r w:rsidR="00BC5F10" w:rsidRPr="00BC5F10">
        <w:rPr>
          <w:rFonts w:ascii="Arial" w:hAnsi="Arial" w:cs="Arial"/>
          <w:sz w:val="22"/>
          <w:szCs w:val="22"/>
        </w:rPr>
        <w:t>doświadczenia zawodowego</w:t>
      </w:r>
      <w:r w:rsidR="009B79FB" w:rsidRPr="00BC5F10">
        <w:rPr>
          <w:rFonts w:ascii="Arial" w:hAnsi="Arial" w:cs="Arial"/>
          <w:sz w:val="22"/>
          <w:szCs w:val="22"/>
        </w:rPr>
        <w:t>.</w:t>
      </w:r>
    </w:p>
    <w:p w:rsidR="0060182B" w:rsidRPr="00D3204A" w:rsidRDefault="00611550" w:rsidP="00D76041">
      <w:pPr>
        <w:suppressAutoHyphens w:val="0"/>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7.</w:t>
      </w:r>
      <w:r>
        <w:rPr>
          <w:rFonts w:ascii="Arial" w:hAnsi="Arial" w:cs="Arial"/>
          <w:sz w:val="22"/>
          <w:szCs w:val="22"/>
        </w:rPr>
        <w:tab/>
      </w:r>
      <w:r w:rsidR="0060182B" w:rsidRPr="00D3204A">
        <w:rPr>
          <w:rFonts w:ascii="Arial" w:hAnsi="Arial" w:cs="Arial"/>
          <w:sz w:val="22"/>
          <w:szCs w:val="22"/>
        </w:rPr>
        <w:t>Oświadczenie RODO</w:t>
      </w:r>
      <w:r w:rsidR="006C7DCC">
        <w:rPr>
          <w:rFonts w:ascii="Arial" w:hAnsi="Arial" w:cs="Arial"/>
          <w:sz w:val="22"/>
          <w:szCs w:val="22"/>
        </w:rPr>
        <w:t>.</w:t>
      </w:r>
    </w:p>
    <w:p w:rsidR="009B79FB" w:rsidRPr="006B1E66" w:rsidRDefault="002C262D" w:rsidP="002C262D">
      <w:pPr>
        <w:spacing w:after="120" w:line="276" w:lineRule="auto"/>
        <w:ind w:hanging="426"/>
        <w:jc w:val="both"/>
        <w:rPr>
          <w:rFonts w:ascii="Arial" w:eastAsia="TimesNewRoman" w:hAnsi="Arial" w:cs="Arial"/>
          <w:sz w:val="22"/>
          <w:szCs w:val="22"/>
          <w:lang w:eastAsia="pl-PL"/>
        </w:rPr>
      </w:pPr>
      <w:r w:rsidRPr="005E5058">
        <w:rPr>
          <w:rFonts w:ascii="Arial" w:hAnsi="Arial" w:cs="Arial"/>
          <w:sz w:val="22"/>
          <w:szCs w:val="22"/>
          <w:highlight w:val="yellow"/>
        </w:rPr>
        <w:t xml:space="preserve">      </w:t>
      </w:r>
    </w:p>
    <w:p w:rsidR="009B79FB" w:rsidRPr="006B1E66" w:rsidRDefault="009B79FB" w:rsidP="00D76041">
      <w:pPr>
        <w:spacing w:line="276" w:lineRule="auto"/>
        <w:jc w:val="both"/>
        <w:rPr>
          <w:rFonts w:ascii="Arial" w:hAnsi="Arial" w:cs="Arial"/>
          <w:sz w:val="22"/>
          <w:szCs w:val="22"/>
        </w:rPr>
      </w:pPr>
      <w:r w:rsidRPr="006B1E66">
        <w:rPr>
          <w:rFonts w:ascii="Arial" w:hAnsi="Arial" w:cs="Arial"/>
          <w:sz w:val="22"/>
          <w:szCs w:val="22"/>
        </w:rPr>
        <w:t xml:space="preserve">                                                                                                                   Wójt Gminy Szczytno</w:t>
      </w:r>
    </w:p>
    <w:p w:rsidR="002C262D" w:rsidRPr="006B1E66" w:rsidRDefault="009B79FB" w:rsidP="00D76041">
      <w:pPr>
        <w:spacing w:line="276" w:lineRule="auto"/>
        <w:jc w:val="both"/>
        <w:rPr>
          <w:rFonts w:ascii="Arial" w:hAnsi="Arial" w:cs="Arial"/>
          <w:sz w:val="22"/>
          <w:szCs w:val="22"/>
        </w:rPr>
      </w:pPr>
      <w:r w:rsidRPr="006B1E66">
        <w:rPr>
          <w:rFonts w:ascii="Arial" w:hAnsi="Arial" w:cs="Arial"/>
          <w:sz w:val="22"/>
          <w:szCs w:val="22"/>
        </w:rPr>
        <w:t xml:space="preserve">                                                                                                                 Sławomir Wojciechowski</w:t>
      </w:r>
    </w:p>
    <w:p w:rsidR="009B79FB" w:rsidRPr="006B1E66" w:rsidRDefault="003E2EBC" w:rsidP="002C262D">
      <w:pPr>
        <w:spacing w:line="276" w:lineRule="auto"/>
        <w:jc w:val="both"/>
        <w:rPr>
          <w:rFonts w:ascii="Arial" w:hAnsi="Arial" w:cs="Arial"/>
          <w:sz w:val="22"/>
          <w:szCs w:val="22"/>
        </w:rPr>
      </w:pPr>
      <w:r w:rsidRPr="006B1E66">
        <w:rPr>
          <w:rFonts w:ascii="Arial" w:hAnsi="Arial" w:cs="Arial"/>
          <w:sz w:val="22"/>
          <w:szCs w:val="22"/>
        </w:rPr>
        <w:t xml:space="preserve">Szczytno, dnia </w:t>
      </w:r>
      <w:r w:rsidR="006B1E66" w:rsidRPr="006B1E66">
        <w:rPr>
          <w:rFonts w:ascii="Arial" w:hAnsi="Arial" w:cs="Arial"/>
          <w:sz w:val="22"/>
          <w:szCs w:val="22"/>
        </w:rPr>
        <w:t>15.03</w:t>
      </w:r>
      <w:r w:rsidR="009B79FB" w:rsidRPr="006B1E66">
        <w:rPr>
          <w:rFonts w:ascii="Arial" w:hAnsi="Arial" w:cs="Arial"/>
          <w:sz w:val="22"/>
          <w:szCs w:val="22"/>
        </w:rPr>
        <w:t>.201</w:t>
      </w:r>
      <w:r w:rsidR="006B1E66" w:rsidRPr="006B1E66">
        <w:rPr>
          <w:rFonts w:ascii="Arial" w:hAnsi="Arial" w:cs="Arial"/>
          <w:sz w:val="22"/>
          <w:szCs w:val="22"/>
        </w:rPr>
        <w:t>9</w:t>
      </w:r>
      <w:r w:rsidR="00C23C93" w:rsidRPr="006B1E66">
        <w:rPr>
          <w:rFonts w:ascii="Arial" w:hAnsi="Arial" w:cs="Arial"/>
          <w:sz w:val="22"/>
          <w:szCs w:val="22"/>
        </w:rPr>
        <w:t xml:space="preserve"> </w:t>
      </w:r>
      <w:r w:rsidR="002C262D" w:rsidRPr="006B1E66">
        <w:rPr>
          <w:rFonts w:ascii="Arial" w:hAnsi="Arial" w:cs="Arial"/>
          <w:sz w:val="22"/>
          <w:szCs w:val="22"/>
        </w:rPr>
        <w:t>r</w:t>
      </w:r>
      <w:r w:rsidR="00C23C93" w:rsidRPr="006B1E66">
        <w:rPr>
          <w:rFonts w:ascii="Arial" w:hAnsi="Arial" w:cs="Arial"/>
          <w:sz w:val="22"/>
          <w:szCs w:val="22"/>
        </w:rPr>
        <w:t>.</w:t>
      </w:r>
    </w:p>
    <w:p w:rsidR="009B79FB" w:rsidRPr="005E5058" w:rsidRDefault="009B79FB" w:rsidP="009B79FB">
      <w:pPr>
        <w:spacing w:line="360" w:lineRule="auto"/>
        <w:rPr>
          <w:rFonts w:ascii="Arial" w:hAnsi="Arial" w:cs="Arial"/>
          <w:sz w:val="20"/>
          <w:szCs w:val="20"/>
          <w:highlight w:val="yellow"/>
        </w:rPr>
      </w:pPr>
    </w:p>
    <w:p w:rsidR="009B79FB" w:rsidRPr="005E5058" w:rsidRDefault="009B79FB" w:rsidP="009B79FB">
      <w:pPr>
        <w:spacing w:line="360" w:lineRule="auto"/>
        <w:rPr>
          <w:rFonts w:ascii="Arial" w:eastAsia="Arial" w:hAnsi="Arial" w:cs="Arial"/>
          <w:sz w:val="22"/>
          <w:szCs w:val="22"/>
          <w:highlight w:val="yellow"/>
        </w:rPr>
      </w:pPr>
    </w:p>
    <w:p w:rsidR="00F458C9" w:rsidRPr="005E5058" w:rsidRDefault="00F458C9" w:rsidP="009B79FB">
      <w:pPr>
        <w:spacing w:line="360" w:lineRule="auto"/>
        <w:rPr>
          <w:rFonts w:ascii="Arial" w:eastAsia="Arial" w:hAnsi="Arial" w:cs="Arial"/>
          <w:sz w:val="22"/>
          <w:szCs w:val="22"/>
          <w:highlight w:val="yellow"/>
        </w:rPr>
      </w:pPr>
    </w:p>
    <w:p w:rsidR="00F458C9" w:rsidRPr="005E5058" w:rsidRDefault="00F458C9" w:rsidP="009B79FB">
      <w:pPr>
        <w:spacing w:line="360" w:lineRule="auto"/>
        <w:rPr>
          <w:rFonts w:ascii="Arial" w:eastAsia="Arial" w:hAnsi="Arial" w:cs="Arial"/>
          <w:sz w:val="22"/>
          <w:szCs w:val="22"/>
          <w:highlight w:val="yellow"/>
        </w:rPr>
      </w:pPr>
    </w:p>
    <w:p w:rsidR="00F458C9" w:rsidRPr="005E5058" w:rsidRDefault="00F458C9" w:rsidP="009B79FB">
      <w:pPr>
        <w:spacing w:line="360" w:lineRule="auto"/>
        <w:rPr>
          <w:rFonts w:ascii="Arial" w:eastAsia="Arial" w:hAnsi="Arial" w:cs="Arial"/>
          <w:sz w:val="22"/>
          <w:szCs w:val="22"/>
          <w:highlight w:val="yellow"/>
        </w:rPr>
      </w:pPr>
    </w:p>
    <w:p w:rsidR="00F458C9" w:rsidRPr="005E5058" w:rsidRDefault="00F458C9" w:rsidP="009B79FB">
      <w:pPr>
        <w:spacing w:line="360" w:lineRule="auto"/>
        <w:rPr>
          <w:rFonts w:ascii="Arial" w:eastAsia="Arial" w:hAnsi="Arial" w:cs="Arial"/>
          <w:sz w:val="22"/>
          <w:szCs w:val="22"/>
          <w:highlight w:val="yellow"/>
        </w:rPr>
      </w:pPr>
    </w:p>
    <w:p w:rsidR="00F458C9" w:rsidRPr="005E5058" w:rsidRDefault="00F458C9" w:rsidP="009B79FB">
      <w:pPr>
        <w:spacing w:line="360" w:lineRule="auto"/>
        <w:rPr>
          <w:rFonts w:ascii="Arial" w:eastAsia="Arial" w:hAnsi="Arial" w:cs="Arial"/>
          <w:sz w:val="22"/>
          <w:szCs w:val="22"/>
          <w:highlight w:val="yellow"/>
        </w:rPr>
      </w:pPr>
    </w:p>
    <w:p w:rsidR="00AA3285" w:rsidRPr="005E5058" w:rsidRDefault="00AA3285" w:rsidP="009B79FB">
      <w:pPr>
        <w:spacing w:line="360" w:lineRule="auto"/>
        <w:rPr>
          <w:rFonts w:ascii="Arial" w:eastAsia="Arial" w:hAnsi="Arial" w:cs="Arial"/>
          <w:sz w:val="22"/>
          <w:szCs w:val="22"/>
          <w:highlight w:val="yellow"/>
        </w:rPr>
      </w:pPr>
    </w:p>
    <w:p w:rsidR="00AA3285" w:rsidRPr="005E5058" w:rsidRDefault="00AA3285" w:rsidP="009B79FB">
      <w:pPr>
        <w:spacing w:line="360" w:lineRule="auto"/>
        <w:rPr>
          <w:rFonts w:ascii="Arial" w:eastAsia="Arial" w:hAnsi="Arial" w:cs="Arial"/>
          <w:sz w:val="22"/>
          <w:szCs w:val="22"/>
          <w:highlight w:val="yellow"/>
        </w:rPr>
      </w:pPr>
    </w:p>
    <w:p w:rsidR="00AA3285" w:rsidRPr="005E5058" w:rsidRDefault="00AA3285" w:rsidP="009B79FB">
      <w:pPr>
        <w:spacing w:line="360" w:lineRule="auto"/>
        <w:rPr>
          <w:rFonts w:ascii="Arial" w:eastAsia="Arial" w:hAnsi="Arial" w:cs="Arial"/>
          <w:sz w:val="22"/>
          <w:szCs w:val="22"/>
          <w:highlight w:val="yellow"/>
        </w:rPr>
      </w:pPr>
    </w:p>
    <w:p w:rsidR="00AA3285" w:rsidRPr="005E5058" w:rsidRDefault="00AA3285" w:rsidP="009B79FB">
      <w:pPr>
        <w:spacing w:line="360" w:lineRule="auto"/>
        <w:rPr>
          <w:rFonts w:ascii="Arial" w:eastAsia="Arial" w:hAnsi="Arial" w:cs="Arial"/>
          <w:sz w:val="22"/>
          <w:szCs w:val="22"/>
          <w:highlight w:val="yellow"/>
        </w:rPr>
      </w:pPr>
    </w:p>
    <w:p w:rsidR="00AA3285" w:rsidRPr="005E5058" w:rsidRDefault="00AA3285" w:rsidP="009B79FB">
      <w:pPr>
        <w:spacing w:line="360" w:lineRule="auto"/>
        <w:rPr>
          <w:rFonts w:ascii="Arial" w:eastAsia="Arial" w:hAnsi="Arial" w:cs="Arial"/>
          <w:sz w:val="22"/>
          <w:szCs w:val="22"/>
          <w:highlight w:val="yellow"/>
        </w:rPr>
      </w:pPr>
    </w:p>
    <w:p w:rsidR="00AA3285" w:rsidRPr="005E5058" w:rsidRDefault="00AA3285" w:rsidP="009B79FB">
      <w:pPr>
        <w:spacing w:line="360" w:lineRule="auto"/>
        <w:rPr>
          <w:rFonts w:ascii="Arial" w:eastAsia="Arial" w:hAnsi="Arial" w:cs="Arial"/>
          <w:sz w:val="22"/>
          <w:szCs w:val="22"/>
          <w:highlight w:val="yellow"/>
        </w:rPr>
      </w:pPr>
    </w:p>
    <w:p w:rsidR="00AA3285" w:rsidRPr="005E5058" w:rsidRDefault="00AA3285" w:rsidP="009B79FB">
      <w:pPr>
        <w:spacing w:line="360" w:lineRule="auto"/>
        <w:rPr>
          <w:rFonts w:ascii="Arial" w:eastAsia="Arial" w:hAnsi="Arial" w:cs="Arial"/>
          <w:sz w:val="22"/>
          <w:szCs w:val="22"/>
          <w:highlight w:val="yellow"/>
        </w:rPr>
      </w:pPr>
    </w:p>
    <w:p w:rsidR="00AA3285" w:rsidRPr="005E5058" w:rsidRDefault="00AA3285" w:rsidP="009B79FB">
      <w:pPr>
        <w:spacing w:line="360" w:lineRule="auto"/>
        <w:rPr>
          <w:rFonts w:ascii="Arial" w:eastAsia="Arial" w:hAnsi="Arial" w:cs="Arial"/>
          <w:sz w:val="22"/>
          <w:szCs w:val="22"/>
          <w:highlight w:val="yellow"/>
        </w:rPr>
      </w:pPr>
    </w:p>
    <w:p w:rsidR="00AA3285" w:rsidRPr="005E5058" w:rsidRDefault="00AA3285" w:rsidP="009B79FB">
      <w:pPr>
        <w:spacing w:line="360" w:lineRule="auto"/>
        <w:rPr>
          <w:rFonts w:ascii="Arial" w:eastAsia="Arial" w:hAnsi="Arial" w:cs="Arial"/>
          <w:sz w:val="22"/>
          <w:szCs w:val="22"/>
          <w:highlight w:val="yellow"/>
        </w:rPr>
      </w:pPr>
    </w:p>
    <w:p w:rsidR="00AA3285" w:rsidRPr="005E5058" w:rsidRDefault="00AA3285" w:rsidP="009B79FB">
      <w:pPr>
        <w:spacing w:line="360" w:lineRule="auto"/>
        <w:rPr>
          <w:rFonts w:ascii="Arial" w:eastAsia="Arial" w:hAnsi="Arial" w:cs="Arial"/>
          <w:sz w:val="22"/>
          <w:szCs w:val="22"/>
          <w:highlight w:val="yellow"/>
        </w:rPr>
      </w:pPr>
    </w:p>
    <w:p w:rsidR="00AA3285" w:rsidRPr="005E5058" w:rsidRDefault="00AA3285" w:rsidP="009B79FB">
      <w:pPr>
        <w:spacing w:line="360" w:lineRule="auto"/>
        <w:rPr>
          <w:rFonts w:ascii="Arial" w:eastAsia="Arial" w:hAnsi="Arial" w:cs="Arial"/>
          <w:sz w:val="22"/>
          <w:szCs w:val="22"/>
          <w:highlight w:val="yellow"/>
        </w:rPr>
      </w:pPr>
    </w:p>
    <w:p w:rsidR="00AA3285" w:rsidRPr="005E5058" w:rsidRDefault="00AA3285" w:rsidP="009B79FB">
      <w:pPr>
        <w:spacing w:line="360" w:lineRule="auto"/>
        <w:rPr>
          <w:rFonts w:ascii="Arial" w:eastAsia="Arial" w:hAnsi="Arial" w:cs="Arial"/>
          <w:sz w:val="22"/>
          <w:szCs w:val="22"/>
          <w:highlight w:val="yellow"/>
        </w:rPr>
      </w:pPr>
    </w:p>
    <w:p w:rsidR="00AA3285" w:rsidRPr="005E5058" w:rsidRDefault="00AA3285" w:rsidP="009B79FB">
      <w:pPr>
        <w:spacing w:line="360" w:lineRule="auto"/>
        <w:rPr>
          <w:rFonts w:ascii="Arial" w:eastAsia="Arial" w:hAnsi="Arial" w:cs="Arial"/>
          <w:sz w:val="22"/>
          <w:szCs w:val="22"/>
          <w:highlight w:val="yellow"/>
        </w:rPr>
      </w:pPr>
    </w:p>
    <w:p w:rsidR="00AA3285" w:rsidRPr="005E5058" w:rsidRDefault="00AA3285" w:rsidP="009B79FB">
      <w:pPr>
        <w:spacing w:line="360" w:lineRule="auto"/>
        <w:rPr>
          <w:rFonts w:ascii="Arial" w:eastAsia="Arial" w:hAnsi="Arial" w:cs="Arial"/>
          <w:sz w:val="22"/>
          <w:szCs w:val="22"/>
          <w:highlight w:val="yellow"/>
        </w:rPr>
      </w:pPr>
    </w:p>
    <w:p w:rsidR="00AA3285" w:rsidRPr="005E5058" w:rsidRDefault="00AA3285" w:rsidP="009B79FB">
      <w:pPr>
        <w:spacing w:line="360" w:lineRule="auto"/>
        <w:rPr>
          <w:rFonts w:ascii="Arial" w:eastAsia="Arial" w:hAnsi="Arial" w:cs="Arial"/>
          <w:sz w:val="22"/>
          <w:szCs w:val="22"/>
          <w:highlight w:val="yellow"/>
        </w:rPr>
      </w:pPr>
    </w:p>
    <w:p w:rsidR="00AA3285" w:rsidRPr="005E5058" w:rsidRDefault="00AA3285" w:rsidP="009B79FB">
      <w:pPr>
        <w:spacing w:line="360" w:lineRule="auto"/>
        <w:rPr>
          <w:rFonts w:ascii="Arial" w:eastAsia="Arial" w:hAnsi="Arial" w:cs="Arial"/>
          <w:sz w:val="22"/>
          <w:szCs w:val="22"/>
          <w:highlight w:val="yellow"/>
        </w:rPr>
      </w:pPr>
    </w:p>
    <w:p w:rsidR="00AA3285" w:rsidRPr="005E5058" w:rsidRDefault="00AA3285" w:rsidP="009B79FB">
      <w:pPr>
        <w:spacing w:line="360" w:lineRule="auto"/>
        <w:rPr>
          <w:rFonts w:ascii="Arial" w:eastAsia="Arial" w:hAnsi="Arial" w:cs="Arial"/>
          <w:sz w:val="22"/>
          <w:szCs w:val="22"/>
          <w:highlight w:val="yellow"/>
        </w:rPr>
      </w:pPr>
    </w:p>
    <w:p w:rsidR="00AA3285" w:rsidRPr="005E5058" w:rsidRDefault="00AA3285" w:rsidP="009B79FB">
      <w:pPr>
        <w:spacing w:line="360" w:lineRule="auto"/>
        <w:rPr>
          <w:rFonts w:ascii="Arial" w:eastAsia="Arial" w:hAnsi="Arial" w:cs="Arial"/>
          <w:sz w:val="22"/>
          <w:szCs w:val="22"/>
          <w:highlight w:val="yellow"/>
        </w:rPr>
      </w:pPr>
    </w:p>
    <w:p w:rsidR="00AA3285" w:rsidRPr="005E5058" w:rsidRDefault="00AA3285" w:rsidP="009B79FB">
      <w:pPr>
        <w:spacing w:line="360" w:lineRule="auto"/>
        <w:rPr>
          <w:rFonts w:ascii="Arial" w:eastAsia="Arial" w:hAnsi="Arial" w:cs="Arial"/>
          <w:sz w:val="22"/>
          <w:szCs w:val="22"/>
          <w:highlight w:val="yellow"/>
        </w:rPr>
      </w:pPr>
    </w:p>
    <w:p w:rsidR="00AA3285" w:rsidRPr="005E5058" w:rsidRDefault="00AA3285" w:rsidP="009B79FB">
      <w:pPr>
        <w:spacing w:line="360" w:lineRule="auto"/>
        <w:rPr>
          <w:rFonts w:ascii="Arial" w:eastAsia="Arial" w:hAnsi="Arial" w:cs="Arial"/>
          <w:sz w:val="22"/>
          <w:szCs w:val="22"/>
          <w:highlight w:val="yellow"/>
        </w:rPr>
      </w:pPr>
    </w:p>
    <w:p w:rsidR="0081448E" w:rsidRPr="005E5058" w:rsidRDefault="0081448E" w:rsidP="009B79FB">
      <w:pPr>
        <w:spacing w:line="360" w:lineRule="auto"/>
        <w:rPr>
          <w:rFonts w:ascii="Arial" w:eastAsia="Arial" w:hAnsi="Arial" w:cs="Arial"/>
          <w:sz w:val="22"/>
          <w:szCs w:val="22"/>
          <w:highlight w:val="yellow"/>
        </w:rPr>
      </w:pPr>
    </w:p>
    <w:p w:rsidR="00AA3285" w:rsidRDefault="00AA3285" w:rsidP="009B79FB">
      <w:pPr>
        <w:spacing w:line="360" w:lineRule="auto"/>
        <w:rPr>
          <w:rFonts w:ascii="Arial" w:eastAsia="Arial" w:hAnsi="Arial" w:cs="Arial"/>
          <w:sz w:val="22"/>
          <w:szCs w:val="22"/>
          <w:highlight w:val="yellow"/>
        </w:rPr>
      </w:pPr>
    </w:p>
    <w:p w:rsidR="001E3D8B" w:rsidRPr="005E5058" w:rsidRDefault="001E3D8B" w:rsidP="009B79FB">
      <w:pPr>
        <w:spacing w:line="360" w:lineRule="auto"/>
        <w:rPr>
          <w:rFonts w:ascii="Arial" w:eastAsia="Arial" w:hAnsi="Arial" w:cs="Arial"/>
          <w:sz w:val="22"/>
          <w:szCs w:val="22"/>
          <w:highlight w:val="yellow"/>
        </w:rPr>
      </w:pPr>
    </w:p>
    <w:tbl>
      <w:tblPr>
        <w:tblW w:w="9076" w:type="dxa"/>
        <w:tblInd w:w="1" w:type="dxa"/>
        <w:tblLayout w:type="fixed"/>
        <w:tblCellMar>
          <w:left w:w="0" w:type="dxa"/>
          <w:right w:w="0" w:type="dxa"/>
        </w:tblCellMar>
        <w:tblLook w:val="0000" w:firstRow="0" w:lastRow="0" w:firstColumn="0" w:lastColumn="0" w:noHBand="0" w:noVBand="0"/>
      </w:tblPr>
      <w:tblGrid>
        <w:gridCol w:w="3544"/>
        <w:gridCol w:w="5532"/>
      </w:tblGrid>
      <w:tr w:rsidR="009B79FB" w:rsidRPr="0060182B" w:rsidTr="009763CB">
        <w:trPr>
          <w:trHeight w:val="767"/>
        </w:trPr>
        <w:tc>
          <w:tcPr>
            <w:tcW w:w="3544" w:type="dxa"/>
            <w:tcBorders>
              <w:top w:val="single" w:sz="4" w:space="0" w:color="auto"/>
              <w:left w:val="single" w:sz="4" w:space="0" w:color="auto"/>
              <w:bottom w:val="single" w:sz="4" w:space="0" w:color="auto"/>
              <w:right w:val="single" w:sz="4" w:space="0" w:color="auto"/>
            </w:tcBorders>
            <w:shd w:val="clear" w:color="auto" w:fill="auto"/>
          </w:tcPr>
          <w:p w:rsidR="009B79FB" w:rsidRPr="0060182B" w:rsidRDefault="009B79FB" w:rsidP="009763CB">
            <w:pPr>
              <w:pStyle w:val="Standard"/>
              <w:snapToGrid w:val="0"/>
              <w:spacing w:line="360" w:lineRule="auto"/>
              <w:rPr>
                <w:rFonts w:ascii="Arial" w:hAnsi="Arial" w:cs="Arial"/>
                <w:sz w:val="22"/>
                <w:szCs w:val="22"/>
              </w:rPr>
            </w:pPr>
          </w:p>
          <w:p w:rsidR="009B79FB" w:rsidRPr="0060182B" w:rsidRDefault="009B79FB" w:rsidP="009763CB">
            <w:pPr>
              <w:pStyle w:val="Standard"/>
              <w:spacing w:line="360" w:lineRule="auto"/>
              <w:jc w:val="right"/>
              <w:rPr>
                <w:rFonts w:ascii="Arial" w:hAnsi="Arial" w:cs="Arial"/>
                <w:sz w:val="22"/>
                <w:szCs w:val="22"/>
              </w:rPr>
            </w:pPr>
          </w:p>
          <w:p w:rsidR="009B79FB" w:rsidRPr="0060182B" w:rsidRDefault="009B79FB" w:rsidP="009763CB">
            <w:pPr>
              <w:pStyle w:val="Standard"/>
              <w:spacing w:line="360" w:lineRule="auto"/>
              <w:jc w:val="center"/>
              <w:rPr>
                <w:rFonts w:ascii="Arial" w:hAnsi="Arial" w:cs="Arial"/>
                <w:sz w:val="22"/>
                <w:szCs w:val="22"/>
              </w:rPr>
            </w:pPr>
          </w:p>
          <w:p w:rsidR="009B79FB" w:rsidRPr="0060182B" w:rsidRDefault="009B79FB" w:rsidP="009763CB">
            <w:pPr>
              <w:pStyle w:val="Standard"/>
              <w:spacing w:line="360" w:lineRule="auto"/>
              <w:jc w:val="center"/>
              <w:rPr>
                <w:rFonts w:ascii="Arial" w:eastAsia="Arial" w:hAnsi="Arial" w:cs="Arial"/>
                <w:sz w:val="22"/>
                <w:szCs w:val="22"/>
              </w:rPr>
            </w:pPr>
            <w:r w:rsidRPr="0060182B">
              <w:rPr>
                <w:rFonts w:ascii="Arial" w:hAnsi="Arial" w:cs="Arial"/>
                <w:sz w:val="22"/>
                <w:szCs w:val="22"/>
              </w:rPr>
              <w:t>Pieczęć firmowa Wykonawcy</w:t>
            </w:r>
          </w:p>
        </w:tc>
        <w:tc>
          <w:tcPr>
            <w:tcW w:w="5532" w:type="dxa"/>
            <w:tcBorders>
              <w:left w:val="single" w:sz="4" w:space="0" w:color="auto"/>
            </w:tcBorders>
            <w:shd w:val="clear" w:color="auto" w:fill="auto"/>
          </w:tcPr>
          <w:p w:rsidR="009B79FB" w:rsidRPr="0060182B" w:rsidRDefault="009B79FB" w:rsidP="009763CB">
            <w:pPr>
              <w:suppressAutoHyphens w:val="0"/>
              <w:spacing w:after="200" w:line="276" w:lineRule="auto"/>
              <w:jc w:val="right"/>
              <w:rPr>
                <w:rFonts w:ascii="Arial" w:eastAsia="Arial" w:hAnsi="Arial" w:cs="Arial"/>
                <w:kern w:val="1"/>
                <w:lang w:eastAsia="pl-PL" w:bidi="pl-PL"/>
              </w:rPr>
            </w:pPr>
            <w:r w:rsidRPr="0060182B">
              <w:rPr>
                <w:rFonts w:ascii="Arial" w:eastAsia="Arial" w:hAnsi="Arial" w:cs="Arial"/>
                <w:kern w:val="1"/>
                <w:sz w:val="22"/>
                <w:szCs w:val="22"/>
                <w:lang w:eastAsia="pl-PL" w:bidi="pl-PL"/>
              </w:rPr>
              <w:t xml:space="preserve">                                   Załącznik nr 1</w:t>
            </w:r>
          </w:p>
          <w:p w:rsidR="009B79FB" w:rsidRPr="0060182B" w:rsidRDefault="009B79FB" w:rsidP="009763CB">
            <w:pPr>
              <w:pStyle w:val="Standard"/>
              <w:spacing w:line="360" w:lineRule="auto"/>
              <w:jc w:val="right"/>
              <w:rPr>
                <w:rFonts w:ascii="Arial" w:hAnsi="Arial" w:cs="Arial"/>
                <w:sz w:val="22"/>
                <w:szCs w:val="22"/>
              </w:rPr>
            </w:pPr>
          </w:p>
          <w:p w:rsidR="009B79FB" w:rsidRPr="0060182B" w:rsidRDefault="009B79FB" w:rsidP="009763CB">
            <w:pPr>
              <w:pStyle w:val="Standard"/>
              <w:spacing w:line="360" w:lineRule="auto"/>
              <w:jc w:val="center"/>
              <w:rPr>
                <w:rFonts w:ascii="Arial" w:hAnsi="Arial" w:cs="Arial"/>
                <w:sz w:val="22"/>
                <w:szCs w:val="22"/>
              </w:rPr>
            </w:pPr>
          </w:p>
          <w:p w:rsidR="009B79FB" w:rsidRPr="0060182B" w:rsidRDefault="009B79FB" w:rsidP="009763CB">
            <w:pPr>
              <w:pStyle w:val="Standard"/>
              <w:spacing w:line="360" w:lineRule="auto"/>
              <w:jc w:val="center"/>
              <w:rPr>
                <w:rFonts w:ascii="Arial" w:eastAsia="Arial" w:hAnsi="Arial" w:cs="Arial"/>
                <w:sz w:val="22"/>
                <w:szCs w:val="22"/>
              </w:rPr>
            </w:pPr>
          </w:p>
        </w:tc>
      </w:tr>
    </w:tbl>
    <w:p w:rsidR="009B79FB" w:rsidRPr="0060182B" w:rsidRDefault="009B79FB" w:rsidP="009B79FB">
      <w:pPr>
        <w:pStyle w:val="Standard"/>
        <w:tabs>
          <w:tab w:val="left" w:pos="5954"/>
          <w:tab w:val="left" w:pos="6663"/>
        </w:tabs>
        <w:spacing w:line="360" w:lineRule="auto"/>
        <w:rPr>
          <w:rFonts w:ascii="Arial" w:eastAsia="Arial" w:hAnsi="Arial" w:cs="Arial"/>
          <w:sz w:val="22"/>
          <w:szCs w:val="22"/>
        </w:rPr>
      </w:pPr>
    </w:p>
    <w:p w:rsidR="009B79FB" w:rsidRPr="0060182B" w:rsidRDefault="009B79FB" w:rsidP="009B79FB">
      <w:pPr>
        <w:pStyle w:val="Standard"/>
        <w:tabs>
          <w:tab w:val="left" w:pos="5954"/>
          <w:tab w:val="left" w:pos="6663"/>
        </w:tabs>
        <w:spacing w:line="360" w:lineRule="auto"/>
        <w:rPr>
          <w:rFonts w:ascii="Arial" w:eastAsia="Arial" w:hAnsi="Arial" w:cs="Arial"/>
          <w:sz w:val="22"/>
          <w:szCs w:val="22"/>
        </w:rPr>
      </w:pPr>
    </w:p>
    <w:p w:rsidR="009B79FB" w:rsidRPr="0060182B" w:rsidRDefault="009B79FB" w:rsidP="009B79FB">
      <w:pPr>
        <w:pStyle w:val="Standard"/>
        <w:tabs>
          <w:tab w:val="left" w:pos="5954"/>
          <w:tab w:val="left" w:pos="6663"/>
        </w:tabs>
        <w:spacing w:line="360" w:lineRule="auto"/>
        <w:rPr>
          <w:rFonts w:ascii="Arial" w:eastAsia="Arial" w:hAnsi="Arial" w:cs="Arial"/>
          <w:color w:val="000000"/>
          <w:sz w:val="22"/>
          <w:szCs w:val="22"/>
        </w:rPr>
      </w:pPr>
      <w:r w:rsidRPr="0060182B">
        <w:rPr>
          <w:rFonts w:ascii="Arial" w:eastAsia="Arial" w:hAnsi="Arial" w:cs="Arial"/>
          <w:sz w:val="22"/>
          <w:szCs w:val="22"/>
        </w:rPr>
        <w:t>Nr REGON firmy :...............................</w:t>
      </w:r>
      <w:r w:rsidRPr="0060182B">
        <w:rPr>
          <w:rFonts w:ascii="Arial" w:eastAsia="Arial" w:hAnsi="Arial" w:cs="Arial"/>
          <w:sz w:val="22"/>
          <w:szCs w:val="22"/>
        </w:rPr>
        <w:tab/>
      </w:r>
      <w:r w:rsidRPr="0060182B">
        <w:rPr>
          <w:rFonts w:ascii="Arial" w:eastAsia="Arial" w:hAnsi="Arial" w:cs="Arial"/>
          <w:b/>
          <w:bCs/>
          <w:sz w:val="22"/>
          <w:szCs w:val="22"/>
        </w:rPr>
        <w:t xml:space="preserve">Gmina </w:t>
      </w:r>
      <w:r w:rsidRPr="0060182B">
        <w:rPr>
          <w:rFonts w:ascii="Arial" w:eastAsia="Arial" w:hAnsi="Arial" w:cs="Arial"/>
          <w:b/>
          <w:bCs/>
          <w:color w:val="000000"/>
          <w:sz w:val="22"/>
          <w:szCs w:val="22"/>
        </w:rPr>
        <w:t>Szczytno</w:t>
      </w:r>
    </w:p>
    <w:p w:rsidR="009B79FB" w:rsidRPr="0060182B" w:rsidRDefault="009B79FB" w:rsidP="009B79FB">
      <w:pPr>
        <w:pStyle w:val="Standard"/>
        <w:tabs>
          <w:tab w:val="left" w:pos="5954"/>
          <w:tab w:val="left" w:pos="6663"/>
        </w:tabs>
        <w:spacing w:line="360" w:lineRule="auto"/>
        <w:rPr>
          <w:rFonts w:ascii="Arial" w:eastAsia="Arial" w:hAnsi="Arial" w:cs="Arial"/>
          <w:color w:val="000000"/>
          <w:sz w:val="22"/>
          <w:szCs w:val="22"/>
        </w:rPr>
      </w:pPr>
      <w:r w:rsidRPr="0060182B">
        <w:rPr>
          <w:rFonts w:ascii="Arial" w:eastAsia="Arial" w:hAnsi="Arial" w:cs="Arial"/>
          <w:color w:val="000000"/>
          <w:sz w:val="22"/>
          <w:szCs w:val="22"/>
        </w:rPr>
        <w:t>Nr fax ..................................................</w:t>
      </w:r>
      <w:r w:rsidRPr="0060182B">
        <w:rPr>
          <w:rFonts w:ascii="Arial" w:eastAsia="Arial" w:hAnsi="Arial" w:cs="Arial"/>
          <w:b/>
          <w:bCs/>
          <w:color w:val="000000"/>
          <w:sz w:val="22"/>
          <w:szCs w:val="22"/>
        </w:rPr>
        <w:t xml:space="preserve"> </w:t>
      </w:r>
      <w:r w:rsidRPr="0060182B">
        <w:rPr>
          <w:rFonts w:ascii="Arial" w:eastAsia="Arial" w:hAnsi="Arial" w:cs="Arial"/>
          <w:b/>
          <w:bCs/>
          <w:color w:val="000000"/>
          <w:sz w:val="22"/>
          <w:szCs w:val="22"/>
        </w:rPr>
        <w:tab/>
        <w:t>ul. Łomżyńska 3</w:t>
      </w:r>
    </w:p>
    <w:p w:rsidR="009B79FB" w:rsidRPr="0060182B" w:rsidRDefault="009B79FB" w:rsidP="009B79FB">
      <w:pPr>
        <w:pStyle w:val="Standard"/>
        <w:tabs>
          <w:tab w:val="left" w:pos="5954"/>
          <w:tab w:val="left" w:pos="6663"/>
        </w:tabs>
        <w:spacing w:line="360" w:lineRule="auto"/>
        <w:rPr>
          <w:rFonts w:ascii="Arial" w:hAnsi="Arial" w:cs="Arial"/>
          <w:sz w:val="22"/>
          <w:szCs w:val="22"/>
        </w:rPr>
      </w:pPr>
      <w:r w:rsidRPr="0060182B">
        <w:rPr>
          <w:rFonts w:ascii="Arial" w:eastAsia="Arial" w:hAnsi="Arial" w:cs="Arial"/>
          <w:color w:val="000000"/>
          <w:sz w:val="22"/>
          <w:szCs w:val="22"/>
        </w:rPr>
        <w:t>Adres e-mail: …………………………..</w:t>
      </w:r>
      <w:r w:rsidRPr="0060182B">
        <w:rPr>
          <w:rFonts w:ascii="Arial" w:eastAsia="Arial" w:hAnsi="Arial" w:cs="Arial"/>
          <w:b/>
          <w:bCs/>
          <w:color w:val="000000"/>
          <w:sz w:val="22"/>
          <w:szCs w:val="22"/>
        </w:rPr>
        <w:tab/>
        <w:t>12-100 Szczytno</w:t>
      </w:r>
    </w:p>
    <w:p w:rsidR="009B79FB" w:rsidRPr="0060182B" w:rsidRDefault="009B79FB" w:rsidP="009B79FB">
      <w:pPr>
        <w:spacing w:line="360" w:lineRule="auto"/>
        <w:rPr>
          <w:rFonts w:ascii="Arial" w:hAnsi="Arial" w:cs="Arial"/>
          <w:sz w:val="22"/>
          <w:szCs w:val="22"/>
        </w:rPr>
      </w:pPr>
      <w:r w:rsidRPr="0060182B">
        <w:rPr>
          <w:rFonts w:ascii="Arial" w:hAnsi="Arial" w:cs="Arial"/>
          <w:sz w:val="22"/>
          <w:szCs w:val="22"/>
        </w:rPr>
        <w:t xml:space="preserve">Adres internetowy…………………….. </w:t>
      </w:r>
    </w:p>
    <w:p w:rsidR="009B79FB" w:rsidRPr="0060182B" w:rsidRDefault="009B79FB" w:rsidP="009B79FB">
      <w:pPr>
        <w:spacing w:line="360" w:lineRule="auto"/>
        <w:rPr>
          <w:rFonts w:ascii="Arial" w:hAnsi="Arial" w:cs="Arial"/>
          <w:b/>
          <w:sz w:val="22"/>
          <w:szCs w:val="22"/>
        </w:rPr>
      </w:pPr>
      <w:r w:rsidRPr="0060182B">
        <w:rPr>
          <w:rFonts w:ascii="Arial" w:hAnsi="Arial" w:cs="Arial"/>
          <w:sz w:val="22"/>
          <w:szCs w:val="22"/>
        </w:rPr>
        <w:t>Telefon …………………………………</w:t>
      </w:r>
    </w:p>
    <w:p w:rsidR="009B79FB" w:rsidRPr="0060182B" w:rsidRDefault="009B79FB" w:rsidP="009B79FB">
      <w:pPr>
        <w:spacing w:line="360" w:lineRule="auto"/>
        <w:jc w:val="center"/>
        <w:rPr>
          <w:rFonts w:ascii="Arial" w:hAnsi="Arial" w:cs="Arial"/>
          <w:sz w:val="22"/>
          <w:szCs w:val="22"/>
        </w:rPr>
      </w:pPr>
      <w:r w:rsidRPr="0060182B">
        <w:rPr>
          <w:rFonts w:ascii="Arial" w:hAnsi="Arial" w:cs="Arial"/>
          <w:b/>
          <w:sz w:val="22"/>
          <w:szCs w:val="22"/>
        </w:rPr>
        <w:t xml:space="preserve">O F E R T A </w:t>
      </w:r>
    </w:p>
    <w:p w:rsidR="009B79FB" w:rsidRPr="0060182B" w:rsidRDefault="009B79FB" w:rsidP="009B79FB">
      <w:pPr>
        <w:spacing w:line="360" w:lineRule="auto"/>
        <w:jc w:val="both"/>
        <w:rPr>
          <w:rFonts w:ascii="Arial" w:hAnsi="Arial" w:cs="Arial"/>
          <w:sz w:val="22"/>
          <w:szCs w:val="22"/>
        </w:rPr>
      </w:pPr>
      <w:r w:rsidRPr="0060182B">
        <w:rPr>
          <w:rFonts w:ascii="Arial" w:hAnsi="Arial" w:cs="Arial"/>
          <w:sz w:val="22"/>
          <w:szCs w:val="22"/>
        </w:rPr>
        <w:t>Firma ........................................................................................................................................................................................................................................................................................................................</w:t>
      </w:r>
    </w:p>
    <w:p w:rsidR="009B79FB" w:rsidRPr="0060182B" w:rsidRDefault="009B79FB" w:rsidP="009B79FB">
      <w:pPr>
        <w:spacing w:line="360" w:lineRule="auto"/>
        <w:jc w:val="both"/>
        <w:rPr>
          <w:rFonts w:ascii="Arial" w:hAnsi="Arial" w:cs="Arial"/>
          <w:sz w:val="22"/>
          <w:szCs w:val="22"/>
        </w:rPr>
      </w:pPr>
      <w:r w:rsidRPr="0060182B">
        <w:rPr>
          <w:rFonts w:ascii="Arial" w:hAnsi="Arial" w:cs="Arial"/>
          <w:sz w:val="22"/>
          <w:szCs w:val="22"/>
        </w:rPr>
        <w:t xml:space="preserve">                                       ( nazwa i adres oferenta ) </w:t>
      </w:r>
    </w:p>
    <w:p w:rsidR="009B79FB" w:rsidRPr="0060182B" w:rsidRDefault="009B79FB" w:rsidP="009B79FB">
      <w:pPr>
        <w:pStyle w:val="Standard"/>
        <w:spacing w:line="360" w:lineRule="auto"/>
        <w:ind w:left="284" w:hanging="284"/>
        <w:jc w:val="both"/>
        <w:rPr>
          <w:rFonts w:ascii="Arial" w:hAnsi="Arial" w:cs="Arial"/>
          <w:sz w:val="22"/>
          <w:szCs w:val="22"/>
        </w:rPr>
      </w:pPr>
      <w:r w:rsidRPr="0060182B">
        <w:rPr>
          <w:rFonts w:ascii="Arial" w:hAnsi="Arial" w:cs="Arial"/>
          <w:sz w:val="22"/>
          <w:szCs w:val="22"/>
        </w:rPr>
        <w:t>składa ofertę w postępowaniu o udzielenie zamówienia publicznego prowadzonego w trybie</w:t>
      </w:r>
    </w:p>
    <w:p w:rsidR="009B79FB" w:rsidRPr="0060182B" w:rsidRDefault="009B79FB" w:rsidP="0083053D">
      <w:pPr>
        <w:spacing w:line="360" w:lineRule="auto"/>
        <w:ind w:left="284" w:hanging="284"/>
      </w:pPr>
      <w:r w:rsidRPr="0060182B">
        <w:rPr>
          <w:rFonts w:ascii="Arial" w:hAnsi="Arial" w:cs="Arial"/>
          <w:sz w:val="22"/>
          <w:szCs w:val="22"/>
        </w:rPr>
        <w:t>przetargu nieograniczonego</w:t>
      </w:r>
      <w:r w:rsidRPr="0060182B">
        <w:rPr>
          <w:rFonts w:ascii="Arial" w:hAnsi="Arial" w:cs="Arial"/>
          <w:b/>
          <w:sz w:val="22"/>
          <w:szCs w:val="22"/>
        </w:rPr>
        <w:t xml:space="preserve"> </w:t>
      </w:r>
      <w:r w:rsidRPr="0060182B">
        <w:rPr>
          <w:rFonts w:ascii="Arial" w:hAnsi="Arial" w:cs="Arial"/>
          <w:sz w:val="22"/>
          <w:szCs w:val="22"/>
        </w:rPr>
        <w:t>na</w:t>
      </w:r>
      <w:r w:rsidRPr="0060182B">
        <w:rPr>
          <w:rFonts w:ascii="Arial" w:hAnsi="Arial"/>
          <w:sz w:val="22"/>
          <w:szCs w:val="22"/>
        </w:rPr>
        <w:t xml:space="preserve"> </w:t>
      </w:r>
      <w:r w:rsidR="0060182B" w:rsidRPr="0060182B">
        <w:rPr>
          <w:rFonts w:ascii="Arial" w:hAnsi="Arial" w:cs="Arial"/>
          <w:b/>
          <w:sz w:val="22"/>
          <w:szCs w:val="22"/>
        </w:rPr>
        <w:t>„</w:t>
      </w:r>
      <w:r w:rsidR="0060182B" w:rsidRPr="0060182B">
        <w:rPr>
          <w:rFonts w:ascii="Arial" w:eastAsia="Calibri" w:hAnsi="Arial" w:cs="Arial"/>
          <w:b/>
          <w:bCs/>
          <w:sz w:val="22"/>
          <w:szCs w:val="22"/>
          <w:lang w:eastAsia="en-US"/>
        </w:rPr>
        <w:t>Świadczenie usług pocztowych w obrocie krajowym i zagranicznym</w:t>
      </w:r>
      <w:r w:rsidR="0060182B" w:rsidRPr="0060182B">
        <w:rPr>
          <w:rFonts w:ascii="Arial" w:hAnsi="Arial" w:cs="Arial"/>
          <w:b/>
          <w:bCs/>
          <w:sz w:val="22"/>
          <w:szCs w:val="22"/>
        </w:rPr>
        <w:t>”</w:t>
      </w:r>
    </w:p>
    <w:p w:rsidR="0064293B" w:rsidRPr="000F000D" w:rsidRDefault="0064293B" w:rsidP="0064293B">
      <w:pPr>
        <w:suppressAutoHyphens w:val="0"/>
        <w:overflowPunct w:val="0"/>
        <w:autoSpaceDE w:val="0"/>
        <w:spacing w:line="360" w:lineRule="auto"/>
        <w:jc w:val="both"/>
        <w:rPr>
          <w:rFonts w:ascii="Arial" w:hAnsi="Arial" w:cs="Arial"/>
          <w:sz w:val="22"/>
          <w:szCs w:val="22"/>
        </w:rPr>
      </w:pPr>
      <w:r w:rsidRPr="000F000D">
        <w:rPr>
          <w:rFonts w:ascii="Arial" w:hAnsi="Arial" w:cs="Arial"/>
          <w:sz w:val="22"/>
          <w:szCs w:val="22"/>
        </w:rPr>
        <w:t>1.</w:t>
      </w:r>
      <w:r>
        <w:rPr>
          <w:rFonts w:ascii="Arial" w:hAnsi="Arial" w:cs="Arial"/>
          <w:sz w:val="22"/>
          <w:szCs w:val="22"/>
        </w:rPr>
        <w:t xml:space="preserve"> </w:t>
      </w:r>
      <w:r w:rsidRPr="000F000D">
        <w:rPr>
          <w:rFonts w:ascii="Arial" w:hAnsi="Arial" w:cs="Arial"/>
          <w:sz w:val="22"/>
          <w:szCs w:val="22"/>
        </w:rPr>
        <w:t>Oferujemy wykonanie przedmiotu zamówienia za cenę brutto (z podatkiem VAT) ……………………..zł. słownie: .....................................................................................................  ……………………………………………tym VAT w wysokości ........% wynosi ……………. zł (słownie:</w:t>
      </w:r>
    </w:p>
    <w:p w:rsidR="006C7DCC" w:rsidRPr="00520419" w:rsidRDefault="0064293B" w:rsidP="006C7DCC">
      <w:pPr>
        <w:suppressAutoHyphens w:val="0"/>
        <w:overflowPunct w:val="0"/>
        <w:autoSpaceDE w:val="0"/>
        <w:spacing w:line="360" w:lineRule="auto"/>
        <w:jc w:val="both"/>
        <w:rPr>
          <w:rFonts w:ascii="Arial" w:hAnsi="Arial" w:cs="Arial"/>
          <w:sz w:val="22"/>
          <w:szCs w:val="22"/>
        </w:rPr>
      </w:pPr>
      <w:r>
        <w:rPr>
          <w:rFonts w:ascii="Arial" w:hAnsi="Arial" w:cs="Arial"/>
          <w:sz w:val="22"/>
          <w:szCs w:val="22"/>
        </w:rPr>
        <w:t>……………………………</w:t>
      </w:r>
      <w:r w:rsidRPr="000F000D">
        <w:rPr>
          <w:rFonts w:ascii="Arial" w:hAnsi="Arial" w:cs="Arial"/>
          <w:sz w:val="22"/>
          <w:szCs w:val="22"/>
        </w:rPr>
        <w:t>……………………………………………………………...)</w:t>
      </w:r>
    </w:p>
    <w:p w:rsidR="009B79FB" w:rsidRPr="0083053D" w:rsidRDefault="0060182B" w:rsidP="000E7394">
      <w:pPr>
        <w:suppressAutoHyphens w:val="0"/>
        <w:overflowPunct w:val="0"/>
        <w:autoSpaceDE w:val="0"/>
        <w:spacing w:line="360" w:lineRule="auto"/>
        <w:jc w:val="both"/>
        <w:rPr>
          <w:rFonts w:ascii="Arial" w:hAnsi="Arial" w:cs="Arial"/>
          <w:b/>
          <w:color w:val="FF0000"/>
          <w:sz w:val="22"/>
          <w:szCs w:val="22"/>
        </w:rPr>
      </w:pPr>
      <w:r w:rsidRPr="0083053D">
        <w:rPr>
          <w:rFonts w:ascii="Arial" w:hAnsi="Arial" w:cs="Arial"/>
          <w:b/>
          <w:color w:val="FF0000"/>
          <w:sz w:val="22"/>
          <w:szCs w:val="22"/>
        </w:rPr>
        <w:t>Szczegółowe zestawienie cen jednostkowych zawarto w załączniku do formularza ofertowego.</w:t>
      </w:r>
    </w:p>
    <w:p w:rsidR="009B79FB" w:rsidRPr="00D3204A" w:rsidRDefault="0064293B" w:rsidP="0064293B">
      <w:pPr>
        <w:pStyle w:val="Standard"/>
        <w:autoSpaceDE w:val="0"/>
        <w:spacing w:line="360" w:lineRule="auto"/>
        <w:jc w:val="both"/>
        <w:rPr>
          <w:rFonts w:ascii="Arial" w:hAnsi="Arial" w:cs="Arial"/>
          <w:sz w:val="22"/>
          <w:szCs w:val="22"/>
        </w:rPr>
      </w:pPr>
      <w:r w:rsidRPr="00D3204A">
        <w:rPr>
          <w:rFonts w:ascii="Arial" w:hAnsi="Arial" w:cs="Arial"/>
          <w:sz w:val="22"/>
          <w:szCs w:val="22"/>
        </w:rPr>
        <w:t>2.</w:t>
      </w:r>
      <w:r w:rsidR="009B79FB" w:rsidRPr="00D3204A">
        <w:rPr>
          <w:rFonts w:ascii="Arial" w:hAnsi="Arial" w:cs="Arial"/>
          <w:sz w:val="22"/>
          <w:szCs w:val="22"/>
        </w:rPr>
        <w:t xml:space="preserve"> </w:t>
      </w:r>
      <w:r w:rsidRPr="00D3204A">
        <w:rPr>
          <w:rFonts w:ascii="Arial" w:hAnsi="Arial" w:cs="Arial"/>
          <w:sz w:val="22"/>
          <w:szCs w:val="22"/>
        </w:rPr>
        <w:t>Oferujemy czas odbioru przesyłek wychodzących w godzinach: …………………….</w:t>
      </w:r>
    </w:p>
    <w:p w:rsidR="009B79FB" w:rsidRPr="00D3204A" w:rsidRDefault="0064293B" w:rsidP="0064293B">
      <w:pPr>
        <w:pStyle w:val="Standard"/>
        <w:autoSpaceDE w:val="0"/>
        <w:spacing w:line="360" w:lineRule="auto"/>
        <w:jc w:val="both"/>
        <w:rPr>
          <w:rFonts w:ascii="Arial" w:hAnsi="Arial" w:cs="Arial"/>
          <w:sz w:val="22"/>
          <w:szCs w:val="22"/>
        </w:rPr>
      </w:pPr>
      <w:r w:rsidRPr="00D3204A">
        <w:rPr>
          <w:rFonts w:ascii="Arial" w:hAnsi="Arial" w:cs="Arial"/>
          <w:sz w:val="22"/>
          <w:szCs w:val="22"/>
        </w:rPr>
        <w:t>3.</w:t>
      </w:r>
      <w:r w:rsidR="009B79FB" w:rsidRPr="00D3204A">
        <w:rPr>
          <w:rFonts w:ascii="Arial" w:hAnsi="Arial" w:cs="Arial"/>
          <w:sz w:val="22"/>
          <w:szCs w:val="22"/>
        </w:rPr>
        <w:t xml:space="preserve"> </w:t>
      </w:r>
      <w:r w:rsidR="00D3204A" w:rsidRPr="00D3204A">
        <w:rPr>
          <w:rFonts w:ascii="Arial" w:hAnsi="Arial" w:cs="Arial"/>
          <w:sz w:val="22"/>
          <w:szCs w:val="22"/>
        </w:rPr>
        <w:t>Oferujemy czas dostarczenia przesyłek przychodzących w godzinach: …………………….</w:t>
      </w:r>
    </w:p>
    <w:p w:rsidR="009B79FB" w:rsidRPr="005E5058" w:rsidRDefault="009B79FB" w:rsidP="006C7DCC">
      <w:pPr>
        <w:tabs>
          <w:tab w:val="left" w:pos="426"/>
        </w:tabs>
        <w:autoSpaceDN w:val="0"/>
        <w:spacing w:line="360" w:lineRule="auto"/>
        <w:jc w:val="both"/>
        <w:rPr>
          <w:rFonts w:ascii="Arial" w:hAnsi="Arial" w:cs="Arial"/>
          <w:sz w:val="22"/>
          <w:szCs w:val="22"/>
          <w:highlight w:val="yellow"/>
          <w:u w:val="single"/>
        </w:rPr>
      </w:pPr>
    </w:p>
    <w:p w:rsidR="009B79FB" w:rsidRPr="0060182B" w:rsidRDefault="009B79FB" w:rsidP="009B79FB">
      <w:pPr>
        <w:tabs>
          <w:tab w:val="left" w:pos="426"/>
        </w:tabs>
        <w:autoSpaceDN w:val="0"/>
        <w:spacing w:line="360" w:lineRule="auto"/>
        <w:ind w:left="426" w:hanging="426"/>
        <w:jc w:val="both"/>
        <w:rPr>
          <w:rFonts w:ascii="Arial" w:hAnsi="Arial" w:cs="Arial"/>
          <w:sz w:val="22"/>
          <w:szCs w:val="22"/>
          <w:u w:val="single"/>
        </w:rPr>
      </w:pPr>
      <w:r w:rsidRPr="0060182B">
        <w:rPr>
          <w:rFonts w:ascii="Arial" w:hAnsi="Arial" w:cs="Arial"/>
          <w:sz w:val="22"/>
          <w:szCs w:val="22"/>
          <w:u w:val="single"/>
        </w:rPr>
        <w:t>Ponadto:</w:t>
      </w:r>
    </w:p>
    <w:p w:rsidR="009B79FB" w:rsidRPr="0060182B" w:rsidRDefault="009B79FB" w:rsidP="009B79FB">
      <w:pPr>
        <w:tabs>
          <w:tab w:val="left" w:pos="142"/>
        </w:tabs>
        <w:autoSpaceDN w:val="0"/>
        <w:spacing w:line="360" w:lineRule="auto"/>
        <w:ind w:left="142" w:hanging="142"/>
        <w:jc w:val="both"/>
        <w:rPr>
          <w:rFonts w:ascii="Arial" w:hAnsi="Arial" w:cs="Arial"/>
          <w:sz w:val="22"/>
          <w:szCs w:val="22"/>
        </w:rPr>
      </w:pPr>
      <w:r w:rsidRPr="0060182B">
        <w:rPr>
          <w:rFonts w:ascii="Arial" w:hAnsi="Arial" w:cs="Arial"/>
          <w:sz w:val="22"/>
          <w:szCs w:val="22"/>
        </w:rPr>
        <w:t>1.</w:t>
      </w:r>
      <w:r w:rsidR="0060182B">
        <w:rPr>
          <w:rFonts w:ascii="Arial" w:hAnsi="Arial" w:cs="Arial"/>
          <w:sz w:val="22"/>
          <w:szCs w:val="22"/>
        </w:rPr>
        <w:t xml:space="preserve"> </w:t>
      </w:r>
      <w:r w:rsidRPr="0060182B">
        <w:rPr>
          <w:rFonts w:ascii="Arial" w:hAnsi="Arial" w:cs="Arial"/>
          <w:sz w:val="22"/>
          <w:szCs w:val="22"/>
        </w:rPr>
        <w:t>Oświadczamy, że zapoznaliśmy się ze specyfikacją istotnych warunków zamówienia i nie wnosimy do niej zastrzeżeń oraz uzyskaliśmy konieczne informacje i wyjaśnienia do przygotowania oferty.</w:t>
      </w:r>
    </w:p>
    <w:p w:rsidR="009B79FB" w:rsidRPr="0060182B" w:rsidRDefault="009B79FB" w:rsidP="009B79FB">
      <w:pPr>
        <w:tabs>
          <w:tab w:val="left" w:pos="180"/>
          <w:tab w:val="left" w:pos="426"/>
        </w:tabs>
        <w:autoSpaceDN w:val="0"/>
        <w:spacing w:line="360" w:lineRule="auto"/>
        <w:jc w:val="both"/>
        <w:rPr>
          <w:rFonts w:ascii="Arial" w:hAnsi="Arial" w:cs="Arial"/>
          <w:sz w:val="22"/>
          <w:szCs w:val="22"/>
        </w:rPr>
      </w:pPr>
      <w:r w:rsidRPr="0060182B">
        <w:rPr>
          <w:rFonts w:ascii="Arial" w:hAnsi="Arial" w:cs="Arial"/>
          <w:sz w:val="22"/>
          <w:szCs w:val="22"/>
        </w:rPr>
        <w:t>2.</w:t>
      </w:r>
      <w:r w:rsidR="0060182B">
        <w:rPr>
          <w:rFonts w:ascii="Arial" w:hAnsi="Arial" w:cs="Arial"/>
          <w:sz w:val="22"/>
          <w:szCs w:val="22"/>
        </w:rPr>
        <w:t xml:space="preserve"> </w:t>
      </w:r>
      <w:r w:rsidRPr="0060182B">
        <w:rPr>
          <w:rFonts w:ascii="Arial" w:hAnsi="Arial" w:cs="Arial"/>
          <w:sz w:val="22"/>
          <w:szCs w:val="22"/>
        </w:rPr>
        <w:t>Oświadczamy, że uważamy się za związanych niniejszą ofertą na czas wskazany w SIWZ.</w:t>
      </w:r>
    </w:p>
    <w:p w:rsidR="009B79FB" w:rsidRPr="0060182B" w:rsidRDefault="009B79FB" w:rsidP="009B79FB">
      <w:pPr>
        <w:tabs>
          <w:tab w:val="left" w:pos="180"/>
          <w:tab w:val="left" w:pos="426"/>
        </w:tabs>
        <w:autoSpaceDN w:val="0"/>
        <w:spacing w:line="360" w:lineRule="auto"/>
        <w:jc w:val="both"/>
        <w:rPr>
          <w:rFonts w:ascii="Arial" w:hAnsi="Arial" w:cs="Arial"/>
          <w:sz w:val="22"/>
          <w:szCs w:val="22"/>
        </w:rPr>
      </w:pPr>
      <w:r w:rsidRPr="0060182B">
        <w:rPr>
          <w:rFonts w:ascii="Arial" w:hAnsi="Arial" w:cs="Arial"/>
          <w:sz w:val="22"/>
          <w:szCs w:val="22"/>
        </w:rPr>
        <w:t>3.</w:t>
      </w:r>
      <w:r w:rsidR="0060182B">
        <w:rPr>
          <w:rFonts w:ascii="Arial" w:hAnsi="Arial" w:cs="Arial"/>
          <w:sz w:val="22"/>
          <w:szCs w:val="22"/>
        </w:rPr>
        <w:t xml:space="preserve"> </w:t>
      </w:r>
      <w:r w:rsidRPr="0060182B">
        <w:rPr>
          <w:rFonts w:ascii="Arial" w:hAnsi="Arial" w:cs="Arial"/>
          <w:sz w:val="22"/>
          <w:szCs w:val="22"/>
        </w:rPr>
        <w:t>Oświadczamy, że cena obejmuje wszystkie koszty związane z prawidłową realizacją zamówienia,</w:t>
      </w:r>
    </w:p>
    <w:p w:rsidR="009B79FB" w:rsidRPr="0060182B" w:rsidRDefault="009B79FB" w:rsidP="0060182B">
      <w:pPr>
        <w:pStyle w:val="Standard"/>
        <w:tabs>
          <w:tab w:val="left" w:pos="360"/>
        </w:tabs>
        <w:autoSpaceDE w:val="0"/>
        <w:spacing w:line="360" w:lineRule="auto"/>
        <w:jc w:val="both"/>
        <w:rPr>
          <w:rFonts w:ascii="Arial" w:hAnsi="Arial" w:cs="Arial"/>
          <w:sz w:val="22"/>
          <w:szCs w:val="22"/>
        </w:rPr>
      </w:pPr>
      <w:r w:rsidRPr="0060182B">
        <w:rPr>
          <w:rFonts w:ascii="Arial" w:hAnsi="Arial" w:cs="Arial"/>
          <w:sz w:val="22"/>
          <w:szCs w:val="22"/>
        </w:rPr>
        <w:t>4.</w:t>
      </w:r>
      <w:r w:rsidR="0060182B">
        <w:rPr>
          <w:rFonts w:ascii="Arial" w:hAnsi="Arial" w:cs="Arial"/>
          <w:sz w:val="22"/>
          <w:szCs w:val="22"/>
        </w:rPr>
        <w:t xml:space="preserve"> </w:t>
      </w:r>
      <w:r w:rsidRPr="0060182B">
        <w:rPr>
          <w:rFonts w:ascii="Arial" w:hAnsi="Arial" w:cs="Arial"/>
          <w:sz w:val="22"/>
          <w:szCs w:val="22"/>
        </w:rPr>
        <w:t xml:space="preserve">Oświadczamy, że usługę stanowiącą przedmiot zamówienia, wykonamy </w:t>
      </w:r>
      <w:r w:rsidR="0060182B">
        <w:rPr>
          <w:rFonts w:ascii="Arial" w:hAnsi="Arial" w:cs="Arial"/>
          <w:sz w:val="22"/>
          <w:szCs w:val="22"/>
        </w:rPr>
        <w:t>w terminie wskazanym w SIWZ.</w:t>
      </w:r>
    </w:p>
    <w:p w:rsidR="009B79FB" w:rsidRPr="0060182B" w:rsidRDefault="009B79FB" w:rsidP="0060182B">
      <w:pPr>
        <w:pStyle w:val="Standard"/>
        <w:tabs>
          <w:tab w:val="left" w:pos="284"/>
        </w:tabs>
        <w:spacing w:line="360" w:lineRule="auto"/>
        <w:jc w:val="both"/>
        <w:rPr>
          <w:rFonts w:ascii="Arial" w:hAnsi="Arial" w:cs="Arial"/>
          <w:sz w:val="22"/>
          <w:szCs w:val="22"/>
        </w:rPr>
      </w:pPr>
      <w:r w:rsidRPr="0060182B">
        <w:rPr>
          <w:rFonts w:ascii="Arial" w:hAnsi="Arial" w:cs="Arial"/>
          <w:sz w:val="22"/>
          <w:szCs w:val="22"/>
        </w:rPr>
        <w:t>5. Akceptujemy bez zastrzeżeń wzór umowy i w razie wybrania naszej oferty zobowiązujemy się do podpisania umowy na warunkach zawartych w SIWZ, w miejscu i terminie wskazanym przez zamawiającego</w:t>
      </w:r>
    </w:p>
    <w:p w:rsidR="009B79FB" w:rsidRPr="0060182B" w:rsidRDefault="00A63890" w:rsidP="009B79FB">
      <w:pPr>
        <w:pStyle w:val="Standard"/>
        <w:tabs>
          <w:tab w:val="left" w:pos="284"/>
        </w:tabs>
        <w:spacing w:line="360" w:lineRule="auto"/>
        <w:rPr>
          <w:rFonts w:ascii="Arial" w:hAnsi="Arial" w:cs="Arial"/>
          <w:sz w:val="22"/>
          <w:szCs w:val="22"/>
        </w:rPr>
      </w:pPr>
      <w:r w:rsidRPr="0060182B">
        <w:rPr>
          <w:rFonts w:ascii="Arial" w:hAnsi="Arial" w:cs="Arial"/>
          <w:sz w:val="22"/>
          <w:szCs w:val="22"/>
        </w:rPr>
        <w:t>6</w:t>
      </w:r>
      <w:r w:rsidR="009B79FB" w:rsidRPr="0060182B">
        <w:rPr>
          <w:rFonts w:ascii="Arial" w:hAnsi="Arial" w:cs="Arial"/>
          <w:sz w:val="22"/>
          <w:szCs w:val="22"/>
        </w:rPr>
        <w:t>. Podwykonawcom zostaną zlecone następujące roboty:</w:t>
      </w:r>
    </w:p>
    <w:p w:rsidR="009B79FB" w:rsidRPr="0060182B" w:rsidRDefault="009B79FB" w:rsidP="009B79FB">
      <w:pPr>
        <w:spacing w:line="360" w:lineRule="auto"/>
        <w:rPr>
          <w:rFonts w:ascii="Arial" w:hAnsi="Arial" w:cs="Arial"/>
          <w:sz w:val="22"/>
          <w:szCs w:val="22"/>
        </w:rPr>
      </w:pPr>
      <w:r w:rsidRPr="0060182B">
        <w:rPr>
          <w:rFonts w:ascii="Arial" w:hAnsi="Arial" w:cs="Arial"/>
          <w:sz w:val="22"/>
          <w:szCs w:val="22"/>
        </w:rPr>
        <w:lastRenderedPageBreak/>
        <w:t xml:space="preserve"> …………………………………………………………………………………………………………………..</w:t>
      </w:r>
    </w:p>
    <w:p w:rsidR="009B79FB" w:rsidRPr="0060182B" w:rsidRDefault="009B79FB" w:rsidP="009B79FB">
      <w:pPr>
        <w:spacing w:line="360" w:lineRule="auto"/>
        <w:rPr>
          <w:rFonts w:ascii="Arial" w:hAnsi="Arial" w:cs="Arial"/>
          <w:sz w:val="22"/>
          <w:szCs w:val="22"/>
        </w:rPr>
      </w:pPr>
      <w:r w:rsidRPr="0060182B">
        <w:rPr>
          <w:rFonts w:ascii="Arial" w:hAnsi="Arial" w:cs="Arial"/>
          <w:sz w:val="22"/>
          <w:szCs w:val="22"/>
        </w:rPr>
        <w:t xml:space="preserve"> …………………………………………………………………………………………………………………..</w:t>
      </w:r>
    </w:p>
    <w:p w:rsidR="009B79FB" w:rsidRPr="0060182B" w:rsidRDefault="009B79FB" w:rsidP="009B79FB">
      <w:pPr>
        <w:spacing w:line="360" w:lineRule="auto"/>
        <w:rPr>
          <w:rFonts w:ascii="Arial" w:hAnsi="Arial" w:cs="Arial"/>
          <w:sz w:val="22"/>
          <w:szCs w:val="22"/>
        </w:rPr>
      </w:pPr>
      <w:r w:rsidRPr="0060182B">
        <w:rPr>
          <w:rFonts w:ascii="Arial" w:hAnsi="Arial" w:cs="Arial"/>
          <w:sz w:val="22"/>
          <w:szCs w:val="22"/>
        </w:rPr>
        <w:t>…………………………………………………………………………………………………………………….</w:t>
      </w:r>
    </w:p>
    <w:p w:rsidR="0064293B" w:rsidRPr="00545A1F" w:rsidRDefault="0064293B" w:rsidP="0064293B">
      <w:pPr>
        <w:spacing w:line="360" w:lineRule="auto"/>
        <w:rPr>
          <w:rFonts w:ascii="Arial" w:hAnsi="Arial" w:cs="Arial"/>
          <w:sz w:val="22"/>
          <w:szCs w:val="22"/>
        </w:rPr>
      </w:pPr>
      <w:r w:rsidRPr="00545A1F">
        <w:rPr>
          <w:rFonts w:ascii="Arial" w:hAnsi="Arial" w:cs="Arial"/>
          <w:sz w:val="22"/>
          <w:szCs w:val="22"/>
        </w:rPr>
        <w:t>7. Oświadczamy, że jesteśmy małym/średnim przedsiębiorcą (zaznaczyć właściwe):</w:t>
      </w:r>
    </w:p>
    <w:p w:rsidR="0064293B" w:rsidRPr="00545A1F" w:rsidRDefault="0064293B" w:rsidP="0064293B">
      <w:pPr>
        <w:spacing w:line="360" w:lineRule="auto"/>
        <w:rPr>
          <w:rFonts w:ascii="Arial" w:hAnsi="Arial" w:cs="Arial"/>
          <w:sz w:val="22"/>
          <w:szCs w:val="22"/>
        </w:rPr>
      </w:pPr>
      <w:r w:rsidRPr="00545A1F">
        <w:rPr>
          <w:rFonts w:ascii="Arial" w:hAnsi="Arial" w:cs="Arial"/>
          <w:sz w:val="22"/>
          <w:szCs w:val="22"/>
        </w:rPr>
        <w:sym w:font="Symbol" w:char="F0FF"/>
      </w:r>
      <w:r w:rsidRPr="00545A1F">
        <w:rPr>
          <w:rFonts w:ascii="Arial" w:hAnsi="Arial" w:cs="Arial"/>
          <w:sz w:val="22"/>
          <w:szCs w:val="22"/>
        </w:rPr>
        <w:t xml:space="preserve"> Tak </w:t>
      </w:r>
    </w:p>
    <w:p w:rsidR="009B79FB" w:rsidRPr="0060182B" w:rsidRDefault="0064293B" w:rsidP="009B79FB">
      <w:pPr>
        <w:spacing w:line="360" w:lineRule="auto"/>
        <w:rPr>
          <w:rFonts w:ascii="Arial" w:hAnsi="Arial" w:cs="Arial"/>
          <w:sz w:val="22"/>
          <w:szCs w:val="22"/>
        </w:rPr>
      </w:pPr>
      <w:r w:rsidRPr="00545A1F">
        <w:rPr>
          <w:rFonts w:ascii="Arial" w:hAnsi="Arial" w:cs="Arial"/>
          <w:sz w:val="22"/>
          <w:szCs w:val="22"/>
        </w:rPr>
        <w:sym w:font="Symbol" w:char="F0FF"/>
      </w:r>
      <w:r>
        <w:rPr>
          <w:rFonts w:ascii="Arial" w:hAnsi="Arial" w:cs="Arial"/>
          <w:sz w:val="22"/>
          <w:szCs w:val="22"/>
        </w:rPr>
        <w:t xml:space="preserve"> Nie </w:t>
      </w:r>
    </w:p>
    <w:p w:rsidR="009B79FB" w:rsidRPr="0060182B" w:rsidRDefault="009B79FB" w:rsidP="009B79FB">
      <w:pPr>
        <w:spacing w:line="360" w:lineRule="auto"/>
        <w:rPr>
          <w:rFonts w:ascii="Arial" w:hAnsi="Arial" w:cs="Arial"/>
          <w:sz w:val="22"/>
          <w:szCs w:val="22"/>
        </w:rPr>
      </w:pPr>
    </w:p>
    <w:p w:rsidR="009B79FB" w:rsidRPr="0060182B" w:rsidRDefault="009B79FB" w:rsidP="009B79FB">
      <w:pPr>
        <w:spacing w:line="360" w:lineRule="auto"/>
        <w:rPr>
          <w:rFonts w:ascii="Arial" w:hAnsi="Arial" w:cs="Arial"/>
          <w:sz w:val="22"/>
          <w:szCs w:val="22"/>
        </w:rPr>
      </w:pPr>
      <w:r w:rsidRPr="0060182B">
        <w:rPr>
          <w:rFonts w:ascii="Arial" w:hAnsi="Arial" w:cs="Arial"/>
          <w:sz w:val="22"/>
          <w:szCs w:val="22"/>
        </w:rPr>
        <w:t xml:space="preserve">..............................................                                          ...................................................                                  </w:t>
      </w:r>
    </w:p>
    <w:p w:rsidR="009B79FB" w:rsidRPr="0060182B" w:rsidRDefault="009B79FB" w:rsidP="006C7DCC">
      <w:pPr>
        <w:rPr>
          <w:rFonts w:ascii="Arial" w:hAnsi="Arial" w:cs="Arial"/>
          <w:sz w:val="18"/>
          <w:szCs w:val="18"/>
        </w:rPr>
      </w:pPr>
      <w:r w:rsidRPr="0060182B">
        <w:rPr>
          <w:rFonts w:ascii="Arial" w:hAnsi="Arial" w:cs="Arial"/>
          <w:sz w:val="18"/>
          <w:szCs w:val="18"/>
        </w:rPr>
        <w:t xml:space="preserve">      ( miejscowość i data )                                                                        ( podpisy osób uprawnionych do                      </w:t>
      </w:r>
    </w:p>
    <w:p w:rsidR="009B79FB" w:rsidRPr="0060182B" w:rsidRDefault="009B79FB" w:rsidP="006C7DCC">
      <w:pPr>
        <w:rPr>
          <w:rFonts w:ascii="Arial" w:hAnsi="Arial" w:cs="Arial"/>
          <w:b/>
          <w:sz w:val="18"/>
          <w:szCs w:val="18"/>
          <w:u w:val="single"/>
        </w:rPr>
      </w:pPr>
      <w:r w:rsidRPr="0060182B">
        <w:rPr>
          <w:rFonts w:ascii="Arial" w:hAnsi="Arial" w:cs="Arial"/>
          <w:sz w:val="18"/>
          <w:szCs w:val="18"/>
        </w:rPr>
        <w:t xml:space="preserve">                                                                                                                   składani  woli w imieniu oferenta )</w:t>
      </w:r>
    </w:p>
    <w:p w:rsidR="009B79FB" w:rsidRPr="0060182B" w:rsidRDefault="009B79FB" w:rsidP="009B79FB">
      <w:pPr>
        <w:pStyle w:val="Standard"/>
        <w:spacing w:line="360" w:lineRule="auto"/>
        <w:jc w:val="both"/>
        <w:rPr>
          <w:rFonts w:ascii="Arial" w:eastAsia="Arial" w:hAnsi="Arial" w:cs="Arial"/>
          <w:sz w:val="22"/>
          <w:szCs w:val="22"/>
        </w:rPr>
      </w:pPr>
      <w:r w:rsidRPr="0060182B">
        <w:rPr>
          <w:rFonts w:ascii="Arial" w:hAnsi="Arial" w:cs="Arial"/>
          <w:b/>
          <w:sz w:val="22"/>
          <w:szCs w:val="22"/>
          <w:u w:val="single"/>
        </w:rPr>
        <w:t>UWAGA!</w:t>
      </w:r>
    </w:p>
    <w:p w:rsidR="009B79FB" w:rsidRPr="0060182B" w:rsidRDefault="009B79FB" w:rsidP="009B79FB">
      <w:pPr>
        <w:pStyle w:val="Standard"/>
        <w:tabs>
          <w:tab w:val="left" w:pos="284"/>
        </w:tabs>
        <w:spacing w:before="100" w:after="100" w:line="360" w:lineRule="auto"/>
        <w:jc w:val="both"/>
      </w:pPr>
      <w:r w:rsidRPr="0060182B">
        <w:rPr>
          <w:rFonts w:ascii="Arial" w:eastAsia="Arial" w:hAnsi="Arial" w:cs="Arial"/>
          <w:sz w:val="22"/>
          <w:szCs w:val="22"/>
        </w:rPr>
        <w:t>Wykonawcy składający ofertę wspólnie w miejscu „Pieczęć firmowa Wykonawcy” wpisują dane wszystkich Wykonawców występujących wspólnie.</w:t>
      </w:r>
    </w:p>
    <w:p w:rsidR="009B79FB" w:rsidRDefault="009B79FB"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F60378" w:rsidRPr="005E5058" w:rsidRDefault="00F60378" w:rsidP="009B79FB">
      <w:pPr>
        <w:spacing w:line="360" w:lineRule="auto"/>
        <w:rPr>
          <w:rFonts w:ascii="Arial" w:hAnsi="Arial" w:cs="Arial"/>
          <w:sz w:val="20"/>
          <w:szCs w:val="20"/>
          <w:highlight w:val="yellow"/>
        </w:rPr>
      </w:pPr>
    </w:p>
    <w:p w:rsidR="009B79FB" w:rsidRPr="00F60378" w:rsidRDefault="00F60378" w:rsidP="00F60378">
      <w:pPr>
        <w:spacing w:line="360" w:lineRule="auto"/>
        <w:jc w:val="right"/>
        <w:rPr>
          <w:rFonts w:ascii="Arial" w:hAnsi="Arial" w:cs="Arial"/>
          <w:sz w:val="20"/>
          <w:szCs w:val="20"/>
        </w:rPr>
      </w:pPr>
      <w:r w:rsidRPr="00F60378">
        <w:rPr>
          <w:rFonts w:ascii="Arial" w:hAnsi="Arial" w:cs="Arial"/>
          <w:sz w:val="20"/>
          <w:szCs w:val="20"/>
        </w:rPr>
        <w:lastRenderedPageBreak/>
        <w:t>Załącznik do formularza ofertowego</w:t>
      </w:r>
    </w:p>
    <w:tbl>
      <w:tblPr>
        <w:tblW w:w="9360" w:type="dxa"/>
        <w:tblInd w:w="55" w:type="dxa"/>
        <w:tblCellMar>
          <w:left w:w="70" w:type="dxa"/>
          <w:right w:w="70" w:type="dxa"/>
        </w:tblCellMar>
        <w:tblLook w:val="04A0" w:firstRow="1" w:lastRow="0" w:firstColumn="1" w:lastColumn="0" w:noHBand="0" w:noVBand="1"/>
      </w:tblPr>
      <w:tblGrid>
        <w:gridCol w:w="499"/>
        <w:gridCol w:w="3425"/>
        <w:gridCol w:w="1914"/>
        <w:gridCol w:w="1265"/>
        <w:gridCol w:w="1159"/>
        <w:gridCol w:w="1098"/>
      </w:tblGrid>
      <w:tr w:rsidR="00F60378" w:rsidRPr="00F60378" w:rsidTr="00F60378">
        <w:trPr>
          <w:trHeight w:val="864"/>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center"/>
              <w:rPr>
                <w:rFonts w:ascii="Calibri" w:hAnsi="Calibri" w:cs="Calibri"/>
                <w:b/>
                <w:bCs/>
                <w:color w:val="000000"/>
                <w:lang w:eastAsia="pl-PL"/>
              </w:rPr>
            </w:pPr>
            <w:r w:rsidRPr="00F60378">
              <w:rPr>
                <w:rFonts w:ascii="Calibri" w:hAnsi="Calibri" w:cs="Calibri"/>
                <w:b/>
                <w:bCs/>
                <w:color w:val="000000"/>
                <w:sz w:val="22"/>
                <w:szCs w:val="22"/>
                <w:lang w:eastAsia="pl-PL"/>
              </w:rPr>
              <w:t>Lp.</w:t>
            </w:r>
          </w:p>
        </w:tc>
        <w:tc>
          <w:tcPr>
            <w:tcW w:w="3440" w:type="dxa"/>
            <w:tcBorders>
              <w:top w:val="single" w:sz="4" w:space="0" w:color="auto"/>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center"/>
              <w:rPr>
                <w:rFonts w:ascii="Calibri" w:hAnsi="Calibri" w:cs="Calibri"/>
                <w:b/>
                <w:bCs/>
                <w:color w:val="000000"/>
                <w:lang w:eastAsia="pl-PL"/>
              </w:rPr>
            </w:pPr>
            <w:r w:rsidRPr="00F60378">
              <w:rPr>
                <w:rFonts w:ascii="Calibri" w:hAnsi="Calibri" w:cs="Calibri"/>
                <w:b/>
                <w:bCs/>
                <w:color w:val="000000"/>
                <w:sz w:val="22"/>
                <w:szCs w:val="22"/>
                <w:lang w:eastAsia="pl-PL"/>
              </w:rPr>
              <w:t>Rodzaj przesyłki</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center"/>
              <w:rPr>
                <w:rFonts w:ascii="Calibri" w:hAnsi="Calibri" w:cs="Calibri"/>
                <w:b/>
                <w:bCs/>
                <w:color w:val="000000"/>
                <w:lang w:eastAsia="pl-PL"/>
              </w:rPr>
            </w:pPr>
            <w:r w:rsidRPr="00F60378">
              <w:rPr>
                <w:rFonts w:ascii="Calibri" w:hAnsi="Calibri" w:cs="Calibri"/>
                <w:b/>
                <w:bCs/>
                <w:color w:val="000000"/>
                <w:sz w:val="22"/>
                <w:szCs w:val="22"/>
                <w:lang w:eastAsia="pl-PL"/>
              </w:rPr>
              <w:t>Waga przesyłki</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center"/>
              <w:rPr>
                <w:rFonts w:ascii="Calibri" w:hAnsi="Calibri" w:cs="Calibri"/>
                <w:b/>
                <w:bCs/>
                <w:color w:val="000000"/>
                <w:lang w:eastAsia="pl-PL"/>
              </w:rPr>
            </w:pPr>
            <w:r w:rsidRPr="00F60378">
              <w:rPr>
                <w:rFonts w:ascii="Calibri" w:hAnsi="Calibri" w:cs="Calibri"/>
                <w:b/>
                <w:bCs/>
                <w:color w:val="000000"/>
                <w:sz w:val="22"/>
                <w:szCs w:val="22"/>
                <w:lang w:eastAsia="pl-PL"/>
              </w:rPr>
              <w:t>Szacunkowa ilość 2019-2022</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center"/>
              <w:rPr>
                <w:rFonts w:ascii="Calibri" w:hAnsi="Calibri" w:cs="Calibri"/>
                <w:b/>
                <w:bCs/>
                <w:color w:val="000000"/>
                <w:lang w:eastAsia="pl-PL"/>
              </w:rPr>
            </w:pPr>
            <w:r w:rsidRPr="00F60378">
              <w:rPr>
                <w:rFonts w:ascii="Calibri" w:hAnsi="Calibri" w:cs="Calibri"/>
                <w:b/>
                <w:bCs/>
                <w:color w:val="000000"/>
                <w:sz w:val="22"/>
                <w:szCs w:val="22"/>
                <w:lang w:eastAsia="pl-PL"/>
              </w:rPr>
              <w:t xml:space="preserve">Cena </w:t>
            </w:r>
            <w:proofErr w:type="spellStart"/>
            <w:r w:rsidRPr="00F60378">
              <w:rPr>
                <w:rFonts w:ascii="Calibri" w:hAnsi="Calibri" w:cs="Calibri"/>
                <w:b/>
                <w:bCs/>
                <w:color w:val="000000"/>
                <w:sz w:val="22"/>
                <w:szCs w:val="22"/>
                <w:lang w:eastAsia="pl-PL"/>
              </w:rPr>
              <w:t>jednostk</w:t>
            </w:r>
            <w:proofErr w:type="spellEnd"/>
            <w:r w:rsidRPr="00F60378">
              <w:rPr>
                <w:rFonts w:ascii="Calibri" w:hAnsi="Calibri" w:cs="Calibri"/>
                <w:b/>
                <w:bCs/>
                <w:color w:val="000000"/>
                <w:sz w:val="22"/>
                <w:szCs w:val="22"/>
                <w:lang w:eastAsia="pl-PL"/>
              </w:rPr>
              <w:t>. brutto</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center"/>
              <w:rPr>
                <w:rFonts w:ascii="Calibri" w:hAnsi="Calibri" w:cs="Calibri"/>
                <w:b/>
                <w:bCs/>
                <w:color w:val="000000"/>
                <w:lang w:eastAsia="pl-PL"/>
              </w:rPr>
            </w:pPr>
            <w:r w:rsidRPr="00F60378">
              <w:rPr>
                <w:rFonts w:ascii="Calibri" w:hAnsi="Calibri" w:cs="Calibri"/>
                <w:b/>
                <w:bCs/>
                <w:color w:val="000000"/>
                <w:sz w:val="22"/>
                <w:szCs w:val="22"/>
                <w:lang w:eastAsia="pl-PL"/>
              </w:rPr>
              <w:t>Wartość ogółem</w:t>
            </w:r>
          </w:p>
        </w:tc>
      </w:tr>
      <w:tr w:rsidR="00F60378" w:rsidRPr="00F60378" w:rsidTr="00F60378">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1</w:t>
            </w:r>
          </w:p>
        </w:tc>
        <w:tc>
          <w:tcPr>
            <w:tcW w:w="34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xml:space="preserve">Zwykłe EK krajowe </w:t>
            </w:r>
            <w:proofErr w:type="spellStart"/>
            <w:r w:rsidRPr="00F60378">
              <w:rPr>
                <w:rFonts w:ascii="Calibri" w:hAnsi="Calibri" w:cs="Calibri"/>
                <w:color w:val="000000"/>
                <w:sz w:val="22"/>
                <w:szCs w:val="22"/>
                <w:lang w:eastAsia="pl-PL"/>
              </w:rPr>
              <w:t>Gab</w:t>
            </w:r>
            <w:proofErr w:type="spellEnd"/>
            <w:r w:rsidRPr="00F60378">
              <w:rPr>
                <w:rFonts w:ascii="Calibri" w:hAnsi="Calibri" w:cs="Calibri"/>
                <w:color w:val="000000"/>
                <w:sz w:val="22"/>
                <w:szCs w:val="22"/>
                <w:lang w:eastAsia="pl-PL"/>
              </w:rPr>
              <w:t>. A</w:t>
            </w:r>
          </w:p>
        </w:tc>
        <w:tc>
          <w:tcPr>
            <w:tcW w:w="192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do 350 g.</w:t>
            </w:r>
          </w:p>
        </w:tc>
        <w:tc>
          <w:tcPr>
            <w:tcW w:w="12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6717</w:t>
            </w:r>
          </w:p>
        </w:tc>
        <w:tc>
          <w:tcPr>
            <w:tcW w:w="116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r>
      <w:tr w:rsidR="00F60378" w:rsidRPr="00F60378" w:rsidTr="00F60378">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34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92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ponad 500g. do 1000g.</w:t>
            </w:r>
          </w:p>
        </w:tc>
        <w:tc>
          <w:tcPr>
            <w:tcW w:w="12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0</w:t>
            </w:r>
          </w:p>
        </w:tc>
        <w:tc>
          <w:tcPr>
            <w:tcW w:w="116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r>
      <w:tr w:rsidR="00F60378" w:rsidRPr="00F60378" w:rsidTr="00F60378">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2</w:t>
            </w:r>
          </w:p>
        </w:tc>
        <w:tc>
          <w:tcPr>
            <w:tcW w:w="34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xml:space="preserve">Zwykłe EK krajowe </w:t>
            </w:r>
            <w:proofErr w:type="spellStart"/>
            <w:r w:rsidRPr="00F60378">
              <w:rPr>
                <w:rFonts w:ascii="Calibri" w:hAnsi="Calibri" w:cs="Calibri"/>
                <w:color w:val="000000"/>
                <w:sz w:val="22"/>
                <w:szCs w:val="22"/>
                <w:lang w:eastAsia="pl-PL"/>
              </w:rPr>
              <w:t>Gab</w:t>
            </w:r>
            <w:proofErr w:type="spellEnd"/>
            <w:r w:rsidRPr="00F60378">
              <w:rPr>
                <w:rFonts w:ascii="Calibri" w:hAnsi="Calibri" w:cs="Calibri"/>
                <w:color w:val="000000"/>
                <w:sz w:val="22"/>
                <w:szCs w:val="22"/>
                <w:lang w:eastAsia="pl-PL"/>
              </w:rPr>
              <w:t>. B</w:t>
            </w:r>
          </w:p>
        </w:tc>
        <w:tc>
          <w:tcPr>
            <w:tcW w:w="192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do 350 g.</w:t>
            </w:r>
          </w:p>
        </w:tc>
        <w:tc>
          <w:tcPr>
            <w:tcW w:w="12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570</w:t>
            </w:r>
          </w:p>
        </w:tc>
        <w:tc>
          <w:tcPr>
            <w:tcW w:w="116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r>
      <w:tr w:rsidR="00F60378" w:rsidRPr="00F60378" w:rsidTr="00F60378">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34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92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ponad 350 g. do 1000 g.</w:t>
            </w:r>
          </w:p>
        </w:tc>
        <w:tc>
          <w:tcPr>
            <w:tcW w:w="12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30</w:t>
            </w:r>
          </w:p>
        </w:tc>
        <w:tc>
          <w:tcPr>
            <w:tcW w:w="116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r>
      <w:tr w:rsidR="00F60378" w:rsidRPr="00F60378" w:rsidTr="00F60378">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3</w:t>
            </w:r>
          </w:p>
        </w:tc>
        <w:tc>
          <w:tcPr>
            <w:tcW w:w="34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xml:space="preserve">Zwykłe PR krajowe </w:t>
            </w:r>
            <w:proofErr w:type="spellStart"/>
            <w:r w:rsidRPr="00F60378">
              <w:rPr>
                <w:rFonts w:ascii="Calibri" w:hAnsi="Calibri" w:cs="Calibri"/>
                <w:color w:val="000000"/>
                <w:sz w:val="22"/>
                <w:szCs w:val="22"/>
                <w:lang w:eastAsia="pl-PL"/>
              </w:rPr>
              <w:t>Gab</w:t>
            </w:r>
            <w:proofErr w:type="spellEnd"/>
            <w:r w:rsidRPr="00F60378">
              <w:rPr>
                <w:rFonts w:ascii="Calibri" w:hAnsi="Calibri" w:cs="Calibri"/>
                <w:color w:val="000000"/>
                <w:sz w:val="22"/>
                <w:szCs w:val="22"/>
                <w:lang w:eastAsia="pl-PL"/>
              </w:rPr>
              <w:t>. A</w:t>
            </w:r>
          </w:p>
        </w:tc>
        <w:tc>
          <w:tcPr>
            <w:tcW w:w="192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do 350 g.</w:t>
            </w:r>
          </w:p>
        </w:tc>
        <w:tc>
          <w:tcPr>
            <w:tcW w:w="12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30</w:t>
            </w:r>
          </w:p>
        </w:tc>
        <w:tc>
          <w:tcPr>
            <w:tcW w:w="116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r>
      <w:tr w:rsidR="00F60378" w:rsidRPr="00F60378" w:rsidTr="00F60378">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4</w:t>
            </w:r>
          </w:p>
        </w:tc>
        <w:tc>
          <w:tcPr>
            <w:tcW w:w="34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xml:space="preserve">Zwykłe PR krajowe </w:t>
            </w:r>
            <w:proofErr w:type="spellStart"/>
            <w:r w:rsidRPr="00F60378">
              <w:rPr>
                <w:rFonts w:ascii="Calibri" w:hAnsi="Calibri" w:cs="Calibri"/>
                <w:color w:val="000000"/>
                <w:sz w:val="22"/>
                <w:szCs w:val="22"/>
                <w:lang w:eastAsia="pl-PL"/>
              </w:rPr>
              <w:t>Gab</w:t>
            </w:r>
            <w:proofErr w:type="spellEnd"/>
            <w:r w:rsidRPr="00F60378">
              <w:rPr>
                <w:rFonts w:ascii="Calibri" w:hAnsi="Calibri" w:cs="Calibri"/>
                <w:color w:val="000000"/>
                <w:sz w:val="22"/>
                <w:szCs w:val="22"/>
                <w:lang w:eastAsia="pl-PL"/>
              </w:rPr>
              <w:t>. B</w:t>
            </w:r>
          </w:p>
        </w:tc>
        <w:tc>
          <w:tcPr>
            <w:tcW w:w="192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do 350 g.</w:t>
            </w:r>
          </w:p>
        </w:tc>
        <w:tc>
          <w:tcPr>
            <w:tcW w:w="12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6</w:t>
            </w:r>
          </w:p>
        </w:tc>
        <w:tc>
          <w:tcPr>
            <w:tcW w:w="116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r>
      <w:tr w:rsidR="00F60378" w:rsidRPr="00F60378" w:rsidTr="00F60378">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5</w:t>
            </w:r>
          </w:p>
        </w:tc>
        <w:tc>
          <w:tcPr>
            <w:tcW w:w="34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xml:space="preserve">Polecone EK krajowe </w:t>
            </w:r>
            <w:proofErr w:type="spellStart"/>
            <w:r w:rsidRPr="00F60378">
              <w:rPr>
                <w:rFonts w:ascii="Calibri" w:hAnsi="Calibri" w:cs="Calibri"/>
                <w:color w:val="000000"/>
                <w:sz w:val="22"/>
                <w:szCs w:val="22"/>
                <w:lang w:eastAsia="pl-PL"/>
              </w:rPr>
              <w:t>Gab</w:t>
            </w:r>
            <w:proofErr w:type="spellEnd"/>
            <w:r w:rsidRPr="00F60378">
              <w:rPr>
                <w:rFonts w:ascii="Calibri" w:hAnsi="Calibri" w:cs="Calibri"/>
                <w:color w:val="000000"/>
                <w:sz w:val="22"/>
                <w:szCs w:val="22"/>
                <w:lang w:eastAsia="pl-PL"/>
              </w:rPr>
              <w:t>. A</w:t>
            </w:r>
          </w:p>
        </w:tc>
        <w:tc>
          <w:tcPr>
            <w:tcW w:w="192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do 350 g.</w:t>
            </w:r>
          </w:p>
        </w:tc>
        <w:tc>
          <w:tcPr>
            <w:tcW w:w="12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39669</w:t>
            </w:r>
          </w:p>
        </w:tc>
        <w:tc>
          <w:tcPr>
            <w:tcW w:w="116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r>
      <w:tr w:rsidR="00F60378" w:rsidRPr="00F60378" w:rsidTr="00F60378">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34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92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ponad 350 g. do 1000 g.</w:t>
            </w:r>
          </w:p>
        </w:tc>
        <w:tc>
          <w:tcPr>
            <w:tcW w:w="12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9</w:t>
            </w:r>
          </w:p>
        </w:tc>
        <w:tc>
          <w:tcPr>
            <w:tcW w:w="116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r>
      <w:tr w:rsidR="00F60378" w:rsidRPr="00F60378" w:rsidTr="00F60378">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34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92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ponad 1000 g. do 2000 g.</w:t>
            </w:r>
          </w:p>
        </w:tc>
        <w:tc>
          <w:tcPr>
            <w:tcW w:w="12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3</w:t>
            </w:r>
          </w:p>
        </w:tc>
        <w:tc>
          <w:tcPr>
            <w:tcW w:w="116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r>
      <w:tr w:rsidR="00F60378" w:rsidRPr="00F60378" w:rsidTr="00F60378">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6</w:t>
            </w:r>
          </w:p>
        </w:tc>
        <w:tc>
          <w:tcPr>
            <w:tcW w:w="34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xml:space="preserve">Polecone EK krajowe </w:t>
            </w:r>
            <w:proofErr w:type="spellStart"/>
            <w:r w:rsidRPr="00F60378">
              <w:rPr>
                <w:rFonts w:ascii="Calibri" w:hAnsi="Calibri" w:cs="Calibri"/>
                <w:color w:val="000000"/>
                <w:sz w:val="22"/>
                <w:szCs w:val="22"/>
                <w:lang w:eastAsia="pl-PL"/>
              </w:rPr>
              <w:t>Gab</w:t>
            </w:r>
            <w:proofErr w:type="spellEnd"/>
            <w:r w:rsidRPr="00F60378">
              <w:rPr>
                <w:rFonts w:ascii="Calibri" w:hAnsi="Calibri" w:cs="Calibri"/>
                <w:color w:val="000000"/>
                <w:sz w:val="22"/>
                <w:szCs w:val="22"/>
                <w:lang w:eastAsia="pl-PL"/>
              </w:rPr>
              <w:t>. B</w:t>
            </w:r>
          </w:p>
        </w:tc>
        <w:tc>
          <w:tcPr>
            <w:tcW w:w="192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do 350 g.</w:t>
            </w:r>
          </w:p>
        </w:tc>
        <w:tc>
          <w:tcPr>
            <w:tcW w:w="12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1425</w:t>
            </w:r>
          </w:p>
        </w:tc>
        <w:tc>
          <w:tcPr>
            <w:tcW w:w="116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r>
      <w:tr w:rsidR="00F60378" w:rsidRPr="00F60378" w:rsidTr="00F60378">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34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92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ponad 350 g. do 1000 g.</w:t>
            </w:r>
          </w:p>
        </w:tc>
        <w:tc>
          <w:tcPr>
            <w:tcW w:w="12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153</w:t>
            </w:r>
          </w:p>
        </w:tc>
        <w:tc>
          <w:tcPr>
            <w:tcW w:w="116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r>
      <w:tr w:rsidR="00F60378" w:rsidRPr="00F60378" w:rsidTr="00F60378">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34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92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ponad 1000 g. do 2000 g.</w:t>
            </w:r>
          </w:p>
        </w:tc>
        <w:tc>
          <w:tcPr>
            <w:tcW w:w="12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36</w:t>
            </w:r>
          </w:p>
        </w:tc>
        <w:tc>
          <w:tcPr>
            <w:tcW w:w="116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r>
      <w:tr w:rsidR="00F60378" w:rsidRPr="00F60378" w:rsidTr="00F60378">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7</w:t>
            </w:r>
          </w:p>
        </w:tc>
        <w:tc>
          <w:tcPr>
            <w:tcW w:w="34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xml:space="preserve">Polecone PR krajowe </w:t>
            </w:r>
            <w:proofErr w:type="spellStart"/>
            <w:r w:rsidRPr="00F60378">
              <w:rPr>
                <w:rFonts w:ascii="Calibri" w:hAnsi="Calibri" w:cs="Calibri"/>
                <w:color w:val="000000"/>
                <w:sz w:val="22"/>
                <w:szCs w:val="22"/>
                <w:lang w:eastAsia="pl-PL"/>
              </w:rPr>
              <w:t>Gab</w:t>
            </w:r>
            <w:proofErr w:type="spellEnd"/>
            <w:r w:rsidRPr="00F60378">
              <w:rPr>
                <w:rFonts w:ascii="Calibri" w:hAnsi="Calibri" w:cs="Calibri"/>
                <w:color w:val="000000"/>
                <w:sz w:val="22"/>
                <w:szCs w:val="22"/>
                <w:lang w:eastAsia="pl-PL"/>
              </w:rPr>
              <w:t>. A</w:t>
            </w:r>
          </w:p>
        </w:tc>
        <w:tc>
          <w:tcPr>
            <w:tcW w:w="192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do 350 g.</w:t>
            </w:r>
          </w:p>
        </w:tc>
        <w:tc>
          <w:tcPr>
            <w:tcW w:w="12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0</w:t>
            </w:r>
          </w:p>
        </w:tc>
        <w:tc>
          <w:tcPr>
            <w:tcW w:w="116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r>
      <w:tr w:rsidR="00F60378" w:rsidRPr="00F60378" w:rsidTr="00F60378">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8</w:t>
            </w:r>
          </w:p>
        </w:tc>
        <w:tc>
          <w:tcPr>
            <w:tcW w:w="34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xml:space="preserve">Polecone PR krajowe </w:t>
            </w:r>
            <w:proofErr w:type="spellStart"/>
            <w:r w:rsidRPr="00F60378">
              <w:rPr>
                <w:rFonts w:ascii="Calibri" w:hAnsi="Calibri" w:cs="Calibri"/>
                <w:color w:val="000000"/>
                <w:sz w:val="22"/>
                <w:szCs w:val="22"/>
                <w:lang w:eastAsia="pl-PL"/>
              </w:rPr>
              <w:t>Gab</w:t>
            </w:r>
            <w:proofErr w:type="spellEnd"/>
            <w:r w:rsidRPr="00F60378">
              <w:rPr>
                <w:rFonts w:ascii="Calibri" w:hAnsi="Calibri" w:cs="Calibri"/>
                <w:color w:val="000000"/>
                <w:sz w:val="22"/>
                <w:szCs w:val="22"/>
                <w:lang w:eastAsia="pl-PL"/>
              </w:rPr>
              <w:t>. B</w:t>
            </w:r>
          </w:p>
        </w:tc>
        <w:tc>
          <w:tcPr>
            <w:tcW w:w="192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do 350 g.</w:t>
            </w:r>
          </w:p>
        </w:tc>
        <w:tc>
          <w:tcPr>
            <w:tcW w:w="12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3</w:t>
            </w:r>
          </w:p>
        </w:tc>
        <w:tc>
          <w:tcPr>
            <w:tcW w:w="116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r>
      <w:tr w:rsidR="00F60378" w:rsidRPr="00F60378" w:rsidTr="00F60378">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34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92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ponad 350g. do 1000g.</w:t>
            </w:r>
          </w:p>
        </w:tc>
        <w:tc>
          <w:tcPr>
            <w:tcW w:w="12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0</w:t>
            </w:r>
          </w:p>
        </w:tc>
        <w:tc>
          <w:tcPr>
            <w:tcW w:w="116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r>
      <w:tr w:rsidR="00F60378" w:rsidRPr="00F60378" w:rsidTr="00F60378">
        <w:trPr>
          <w:trHeight w:val="576"/>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9</w:t>
            </w:r>
          </w:p>
        </w:tc>
        <w:tc>
          <w:tcPr>
            <w:tcW w:w="34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Zwykły EK zagraniczny (kraje europejskie)</w:t>
            </w:r>
          </w:p>
        </w:tc>
        <w:tc>
          <w:tcPr>
            <w:tcW w:w="192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do 50 g.</w:t>
            </w:r>
          </w:p>
        </w:tc>
        <w:tc>
          <w:tcPr>
            <w:tcW w:w="12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0</w:t>
            </w:r>
          </w:p>
        </w:tc>
        <w:tc>
          <w:tcPr>
            <w:tcW w:w="116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r>
      <w:tr w:rsidR="00F60378" w:rsidRPr="00F60378" w:rsidTr="00F60378">
        <w:trPr>
          <w:trHeight w:val="576"/>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10</w:t>
            </w:r>
          </w:p>
        </w:tc>
        <w:tc>
          <w:tcPr>
            <w:tcW w:w="34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xml:space="preserve">Zwykły EK zagraniczny (kraje </w:t>
            </w:r>
            <w:proofErr w:type="spellStart"/>
            <w:r w:rsidRPr="00F60378">
              <w:rPr>
                <w:rFonts w:ascii="Calibri" w:hAnsi="Calibri" w:cs="Calibri"/>
                <w:color w:val="000000"/>
                <w:sz w:val="22"/>
                <w:szCs w:val="22"/>
                <w:lang w:eastAsia="pl-PL"/>
              </w:rPr>
              <w:t>pozaeurop</w:t>
            </w:r>
            <w:proofErr w:type="spellEnd"/>
            <w:r w:rsidRPr="00F60378">
              <w:rPr>
                <w:rFonts w:ascii="Calibri" w:hAnsi="Calibri" w:cs="Calibri"/>
                <w:color w:val="000000"/>
                <w:sz w:val="22"/>
                <w:szCs w:val="22"/>
                <w:lang w:eastAsia="pl-PL"/>
              </w:rPr>
              <w:t>.)</w:t>
            </w:r>
          </w:p>
        </w:tc>
        <w:tc>
          <w:tcPr>
            <w:tcW w:w="192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do 50 g.</w:t>
            </w:r>
          </w:p>
        </w:tc>
        <w:tc>
          <w:tcPr>
            <w:tcW w:w="12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0</w:t>
            </w:r>
          </w:p>
        </w:tc>
        <w:tc>
          <w:tcPr>
            <w:tcW w:w="116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r>
      <w:tr w:rsidR="00F60378" w:rsidRPr="00F60378" w:rsidTr="00F60378">
        <w:trPr>
          <w:trHeight w:val="864"/>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11</w:t>
            </w:r>
          </w:p>
        </w:tc>
        <w:tc>
          <w:tcPr>
            <w:tcW w:w="34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Zwykły PR zagraniczny (Strefa A - Europa łącznie z Cyprem, całą Rosją i Izraelem)</w:t>
            </w:r>
          </w:p>
        </w:tc>
        <w:tc>
          <w:tcPr>
            <w:tcW w:w="192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do 50 g.</w:t>
            </w:r>
          </w:p>
        </w:tc>
        <w:tc>
          <w:tcPr>
            <w:tcW w:w="12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0</w:t>
            </w:r>
          </w:p>
        </w:tc>
        <w:tc>
          <w:tcPr>
            <w:tcW w:w="116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r>
      <w:tr w:rsidR="00F60378" w:rsidRPr="00F60378" w:rsidTr="00F60378">
        <w:trPr>
          <w:trHeight w:val="576"/>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12</w:t>
            </w:r>
          </w:p>
        </w:tc>
        <w:tc>
          <w:tcPr>
            <w:tcW w:w="34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Zwykły PR zagraniczny (Strefa B - Ameryka Północna, Afryka)</w:t>
            </w:r>
          </w:p>
        </w:tc>
        <w:tc>
          <w:tcPr>
            <w:tcW w:w="192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do 50 g.</w:t>
            </w:r>
          </w:p>
        </w:tc>
        <w:tc>
          <w:tcPr>
            <w:tcW w:w="12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0</w:t>
            </w:r>
          </w:p>
        </w:tc>
        <w:tc>
          <w:tcPr>
            <w:tcW w:w="116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r>
      <w:tr w:rsidR="00F60378" w:rsidRPr="00F60378" w:rsidTr="00F60378">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13</w:t>
            </w:r>
          </w:p>
        </w:tc>
        <w:tc>
          <w:tcPr>
            <w:tcW w:w="34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Polecony PR zagraniczny (Strefa A)</w:t>
            </w:r>
          </w:p>
        </w:tc>
        <w:tc>
          <w:tcPr>
            <w:tcW w:w="192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do 50 g.</w:t>
            </w:r>
          </w:p>
        </w:tc>
        <w:tc>
          <w:tcPr>
            <w:tcW w:w="12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57</w:t>
            </w:r>
          </w:p>
        </w:tc>
        <w:tc>
          <w:tcPr>
            <w:tcW w:w="116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r>
      <w:tr w:rsidR="00F60378" w:rsidRPr="00F60378" w:rsidTr="00F60378">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34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92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ponad 50 g. do 100g.</w:t>
            </w:r>
          </w:p>
        </w:tc>
        <w:tc>
          <w:tcPr>
            <w:tcW w:w="12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3</w:t>
            </w:r>
          </w:p>
        </w:tc>
        <w:tc>
          <w:tcPr>
            <w:tcW w:w="116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r>
      <w:tr w:rsidR="00F60378" w:rsidRPr="00F60378" w:rsidTr="00F60378">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34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92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ponad 100 g. do 350 g.</w:t>
            </w:r>
          </w:p>
        </w:tc>
        <w:tc>
          <w:tcPr>
            <w:tcW w:w="12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9</w:t>
            </w:r>
          </w:p>
        </w:tc>
        <w:tc>
          <w:tcPr>
            <w:tcW w:w="116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r>
      <w:tr w:rsidR="00F60378" w:rsidRPr="00F60378" w:rsidTr="00F60378">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34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92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ponad 350 g. do 500 g.</w:t>
            </w:r>
          </w:p>
        </w:tc>
        <w:tc>
          <w:tcPr>
            <w:tcW w:w="12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0</w:t>
            </w:r>
          </w:p>
        </w:tc>
        <w:tc>
          <w:tcPr>
            <w:tcW w:w="116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r>
      <w:tr w:rsidR="00F60378" w:rsidRPr="00F60378" w:rsidTr="00F60378">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34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92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ponad 500 g. do 1000 g.</w:t>
            </w:r>
          </w:p>
        </w:tc>
        <w:tc>
          <w:tcPr>
            <w:tcW w:w="12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0</w:t>
            </w:r>
          </w:p>
        </w:tc>
        <w:tc>
          <w:tcPr>
            <w:tcW w:w="116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r>
      <w:tr w:rsidR="00F60378" w:rsidRPr="00F60378" w:rsidTr="00F60378">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34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92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ponad 1000 g. do 2000 g.</w:t>
            </w:r>
          </w:p>
        </w:tc>
        <w:tc>
          <w:tcPr>
            <w:tcW w:w="12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0</w:t>
            </w:r>
          </w:p>
        </w:tc>
        <w:tc>
          <w:tcPr>
            <w:tcW w:w="116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r>
      <w:tr w:rsidR="00F60378" w:rsidRPr="00F60378" w:rsidTr="00F60378">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14</w:t>
            </w:r>
          </w:p>
        </w:tc>
        <w:tc>
          <w:tcPr>
            <w:tcW w:w="34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Polecony PR zagraniczny (Strefa B)</w:t>
            </w:r>
          </w:p>
        </w:tc>
        <w:tc>
          <w:tcPr>
            <w:tcW w:w="192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do 50 g.</w:t>
            </w:r>
          </w:p>
        </w:tc>
        <w:tc>
          <w:tcPr>
            <w:tcW w:w="12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3</w:t>
            </w:r>
          </w:p>
        </w:tc>
        <w:tc>
          <w:tcPr>
            <w:tcW w:w="116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r>
      <w:tr w:rsidR="00F60378" w:rsidRPr="00F60378" w:rsidTr="00F60378">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15</w:t>
            </w:r>
          </w:p>
        </w:tc>
        <w:tc>
          <w:tcPr>
            <w:tcW w:w="34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xml:space="preserve">Paczki EK krajowe </w:t>
            </w:r>
            <w:proofErr w:type="spellStart"/>
            <w:r w:rsidRPr="00F60378">
              <w:rPr>
                <w:rFonts w:ascii="Calibri" w:hAnsi="Calibri" w:cs="Calibri"/>
                <w:color w:val="000000"/>
                <w:sz w:val="22"/>
                <w:szCs w:val="22"/>
                <w:lang w:eastAsia="pl-PL"/>
              </w:rPr>
              <w:t>Gab</w:t>
            </w:r>
            <w:proofErr w:type="spellEnd"/>
            <w:r w:rsidRPr="00F60378">
              <w:rPr>
                <w:rFonts w:ascii="Calibri" w:hAnsi="Calibri" w:cs="Calibri"/>
                <w:color w:val="000000"/>
                <w:sz w:val="22"/>
                <w:szCs w:val="22"/>
                <w:lang w:eastAsia="pl-PL"/>
              </w:rPr>
              <w:t>. A</w:t>
            </w:r>
          </w:p>
        </w:tc>
        <w:tc>
          <w:tcPr>
            <w:tcW w:w="192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od 1 kg. do 2 kg.</w:t>
            </w:r>
          </w:p>
        </w:tc>
        <w:tc>
          <w:tcPr>
            <w:tcW w:w="12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6</w:t>
            </w:r>
          </w:p>
        </w:tc>
        <w:tc>
          <w:tcPr>
            <w:tcW w:w="116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r>
      <w:tr w:rsidR="00F60378" w:rsidRPr="00F60378" w:rsidTr="00F60378">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34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92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od 2 kg. do 5 kg.</w:t>
            </w:r>
          </w:p>
        </w:tc>
        <w:tc>
          <w:tcPr>
            <w:tcW w:w="12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9</w:t>
            </w:r>
          </w:p>
        </w:tc>
        <w:tc>
          <w:tcPr>
            <w:tcW w:w="116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r>
      <w:tr w:rsidR="00F60378" w:rsidRPr="00F60378" w:rsidTr="00F60378">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34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92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ponad 5 kg. Do 10 kg.</w:t>
            </w:r>
          </w:p>
        </w:tc>
        <w:tc>
          <w:tcPr>
            <w:tcW w:w="12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3</w:t>
            </w:r>
          </w:p>
        </w:tc>
        <w:tc>
          <w:tcPr>
            <w:tcW w:w="116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r>
      <w:tr w:rsidR="00F60378" w:rsidRPr="00F60378" w:rsidTr="00F60378">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16</w:t>
            </w:r>
          </w:p>
        </w:tc>
        <w:tc>
          <w:tcPr>
            <w:tcW w:w="34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xml:space="preserve">Paczki EK krajowe </w:t>
            </w:r>
            <w:proofErr w:type="spellStart"/>
            <w:r w:rsidRPr="00F60378">
              <w:rPr>
                <w:rFonts w:ascii="Calibri" w:hAnsi="Calibri" w:cs="Calibri"/>
                <w:color w:val="000000"/>
                <w:sz w:val="22"/>
                <w:szCs w:val="22"/>
                <w:lang w:eastAsia="pl-PL"/>
              </w:rPr>
              <w:t>Gab</w:t>
            </w:r>
            <w:proofErr w:type="spellEnd"/>
            <w:r w:rsidRPr="00F60378">
              <w:rPr>
                <w:rFonts w:ascii="Calibri" w:hAnsi="Calibri" w:cs="Calibri"/>
                <w:color w:val="000000"/>
                <w:sz w:val="22"/>
                <w:szCs w:val="22"/>
                <w:lang w:eastAsia="pl-PL"/>
              </w:rPr>
              <w:t xml:space="preserve">. B </w:t>
            </w:r>
          </w:p>
        </w:tc>
        <w:tc>
          <w:tcPr>
            <w:tcW w:w="192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ponad 2 kg. do 5 kg.</w:t>
            </w:r>
          </w:p>
        </w:tc>
        <w:tc>
          <w:tcPr>
            <w:tcW w:w="12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3</w:t>
            </w:r>
          </w:p>
        </w:tc>
        <w:tc>
          <w:tcPr>
            <w:tcW w:w="116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r>
      <w:tr w:rsidR="00F60378" w:rsidRPr="00F60378" w:rsidTr="00F60378">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lastRenderedPageBreak/>
              <w:t>17</w:t>
            </w:r>
          </w:p>
        </w:tc>
        <w:tc>
          <w:tcPr>
            <w:tcW w:w="34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proofErr w:type="spellStart"/>
            <w:r w:rsidRPr="00F60378">
              <w:rPr>
                <w:rFonts w:ascii="Calibri" w:hAnsi="Calibri" w:cs="Calibri"/>
                <w:color w:val="000000"/>
                <w:sz w:val="22"/>
                <w:szCs w:val="22"/>
                <w:lang w:eastAsia="pl-PL"/>
              </w:rPr>
              <w:t>Pocztex</w:t>
            </w:r>
            <w:proofErr w:type="spellEnd"/>
          </w:p>
        </w:tc>
        <w:tc>
          <w:tcPr>
            <w:tcW w:w="192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koperta firmowa do 1 kg.</w:t>
            </w:r>
          </w:p>
        </w:tc>
        <w:tc>
          <w:tcPr>
            <w:tcW w:w="12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0</w:t>
            </w:r>
          </w:p>
        </w:tc>
        <w:tc>
          <w:tcPr>
            <w:tcW w:w="116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r>
      <w:tr w:rsidR="00F60378" w:rsidRPr="00F60378" w:rsidTr="00F60378">
        <w:trPr>
          <w:trHeight w:val="576"/>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34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92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usługa doręczenia do 9:00</w:t>
            </w:r>
          </w:p>
        </w:tc>
        <w:tc>
          <w:tcPr>
            <w:tcW w:w="12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0</w:t>
            </w:r>
          </w:p>
        </w:tc>
        <w:tc>
          <w:tcPr>
            <w:tcW w:w="116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r>
      <w:tr w:rsidR="00F60378" w:rsidRPr="00F60378" w:rsidTr="00F60378">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34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92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do 5 kg.</w:t>
            </w:r>
          </w:p>
        </w:tc>
        <w:tc>
          <w:tcPr>
            <w:tcW w:w="12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3</w:t>
            </w:r>
          </w:p>
        </w:tc>
        <w:tc>
          <w:tcPr>
            <w:tcW w:w="116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r>
      <w:tr w:rsidR="00F60378" w:rsidRPr="00F60378" w:rsidTr="00F60378">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18</w:t>
            </w:r>
          </w:p>
        </w:tc>
        <w:tc>
          <w:tcPr>
            <w:tcW w:w="34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POCZTEX - ZPO</w:t>
            </w:r>
          </w:p>
        </w:tc>
        <w:tc>
          <w:tcPr>
            <w:tcW w:w="192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2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3</w:t>
            </w:r>
          </w:p>
        </w:tc>
        <w:tc>
          <w:tcPr>
            <w:tcW w:w="116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r>
      <w:tr w:rsidR="00F60378" w:rsidRPr="00F60378" w:rsidTr="00F60378">
        <w:trPr>
          <w:trHeight w:val="576"/>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19</w:t>
            </w:r>
          </w:p>
        </w:tc>
        <w:tc>
          <w:tcPr>
            <w:tcW w:w="34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Usługa "Potwierdzenie odbioru" w obrocie krajowym</w:t>
            </w:r>
          </w:p>
        </w:tc>
        <w:tc>
          <w:tcPr>
            <w:tcW w:w="192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2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40701</w:t>
            </w:r>
          </w:p>
        </w:tc>
        <w:tc>
          <w:tcPr>
            <w:tcW w:w="116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r>
      <w:tr w:rsidR="00F60378" w:rsidRPr="00F60378" w:rsidTr="00F60378">
        <w:trPr>
          <w:trHeight w:val="576"/>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20</w:t>
            </w:r>
          </w:p>
        </w:tc>
        <w:tc>
          <w:tcPr>
            <w:tcW w:w="34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Usługa "Potwierdzenie odbioru" w obrocie zagranicznym</w:t>
            </w:r>
          </w:p>
        </w:tc>
        <w:tc>
          <w:tcPr>
            <w:tcW w:w="192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2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69</w:t>
            </w:r>
          </w:p>
        </w:tc>
        <w:tc>
          <w:tcPr>
            <w:tcW w:w="116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r>
      <w:tr w:rsidR="00F60378" w:rsidRPr="00F60378" w:rsidTr="00F60378">
        <w:trPr>
          <w:trHeight w:val="576"/>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21</w:t>
            </w:r>
          </w:p>
        </w:tc>
        <w:tc>
          <w:tcPr>
            <w:tcW w:w="34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xml:space="preserve">Zwrot przesyłek rejestrowanych krajowych </w:t>
            </w:r>
          </w:p>
        </w:tc>
        <w:tc>
          <w:tcPr>
            <w:tcW w:w="192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2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2607</w:t>
            </w:r>
          </w:p>
        </w:tc>
        <w:tc>
          <w:tcPr>
            <w:tcW w:w="116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r>
      <w:tr w:rsidR="00F60378" w:rsidRPr="00F60378" w:rsidTr="00F60378">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22</w:t>
            </w:r>
          </w:p>
        </w:tc>
        <w:tc>
          <w:tcPr>
            <w:tcW w:w="34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Zwrot usługa ZPO krajowe</w:t>
            </w:r>
          </w:p>
        </w:tc>
        <w:tc>
          <w:tcPr>
            <w:tcW w:w="192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2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2598</w:t>
            </w:r>
          </w:p>
        </w:tc>
        <w:tc>
          <w:tcPr>
            <w:tcW w:w="116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r>
      <w:tr w:rsidR="00F60378" w:rsidRPr="00F60378" w:rsidTr="00F60378">
        <w:trPr>
          <w:trHeight w:val="576"/>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23</w:t>
            </w:r>
          </w:p>
        </w:tc>
        <w:tc>
          <w:tcPr>
            <w:tcW w:w="34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Zwrot przesyłek rejestrowanych zagranicznych Strefa A do 50g.</w:t>
            </w:r>
          </w:p>
        </w:tc>
        <w:tc>
          <w:tcPr>
            <w:tcW w:w="192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2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3</w:t>
            </w:r>
          </w:p>
        </w:tc>
        <w:tc>
          <w:tcPr>
            <w:tcW w:w="116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r>
      <w:tr w:rsidR="00F60378" w:rsidRPr="00F60378" w:rsidTr="00F60378">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24</w:t>
            </w:r>
          </w:p>
        </w:tc>
        <w:tc>
          <w:tcPr>
            <w:tcW w:w="34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xml:space="preserve">Zwrot - usługa ZPO zagraniczne Strefa A  </w:t>
            </w:r>
          </w:p>
        </w:tc>
        <w:tc>
          <w:tcPr>
            <w:tcW w:w="192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2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3</w:t>
            </w:r>
          </w:p>
        </w:tc>
        <w:tc>
          <w:tcPr>
            <w:tcW w:w="116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r>
      <w:tr w:rsidR="00F60378" w:rsidRPr="00F60378" w:rsidTr="00F60378">
        <w:trPr>
          <w:trHeight w:val="864"/>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25</w:t>
            </w:r>
          </w:p>
        </w:tc>
        <w:tc>
          <w:tcPr>
            <w:tcW w:w="34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Opłata za stały odbiór korespondencji od Zamawiającego - opłata miesięczna POCZTA FIRMOWA</w:t>
            </w:r>
          </w:p>
        </w:tc>
        <w:tc>
          <w:tcPr>
            <w:tcW w:w="192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24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jc w:val="right"/>
              <w:rPr>
                <w:rFonts w:ascii="Calibri" w:hAnsi="Calibri" w:cs="Calibri"/>
                <w:color w:val="000000"/>
                <w:lang w:eastAsia="pl-PL"/>
              </w:rPr>
            </w:pPr>
            <w:r w:rsidRPr="00F60378">
              <w:rPr>
                <w:rFonts w:ascii="Calibri" w:hAnsi="Calibri" w:cs="Calibri"/>
                <w:color w:val="000000"/>
                <w:sz w:val="22"/>
                <w:szCs w:val="22"/>
                <w:lang w:eastAsia="pl-PL"/>
              </w:rPr>
              <w:t>36</w:t>
            </w:r>
          </w:p>
        </w:tc>
        <w:tc>
          <w:tcPr>
            <w:tcW w:w="116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F60378" w:rsidRPr="00F60378" w:rsidRDefault="00F60378" w:rsidP="00F60378">
            <w:pPr>
              <w:suppressAutoHyphens w:val="0"/>
              <w:rPr>
                <w:rFonts w:ascii="Calibri" w:hAnsi="Calibri" w:cs="Calibri"/>
                <w:color w:val="000000"/>
                <w:lang w:eastAsia="pl-PL"/>
              </w:rPr>
            </w:pPr>
            <w:r w:rsidRPr="00F60378">
              <w:rPr>
                <w:rFonts w:ascii="Calibri" w:hAnsi="Calibri" w:cs="Calibri"/>
                <w:color w:val="000000"/>
                <w:sz w:val="22"/>
                <w:szCs w:val="22"/>
                <w:lang w:eastAsia="pl-PL"/>
              </w:rPr>
              <w:t> </w:t>
            </w:r>
          </w:p>
        </w:tc>
      </w:tr>
    </w:tbl>
    <w:p w:rsidR="009B79FB" w:rsidRPr="005E5058" w:rsidRDefault="009B79FB" w:rsidP="009B79FB">
      <w:pPr>
        <w:spacing w:line="360" w:lineRule="auto"/>
        <w:rPr>
          <w:rFonts w:ascii="Arial" w:hAnsi="Arial" w:cs="Arial"/>
          <w:sz w:val="20"/>
          <w:szCs w:val="20"/>
          <w:highlight w:val="yellow"/>
        </w:rPr>
      </w:pPr>
    </w:p>
    <w:p w:rsidR="00F458C9" w:rsidRPr="005E5058" w:rsidRDefault="00F458C9" w:rsidP="009B79FB">
      <w:pPr>
        <w:spacing w:line="360" w:lineRule="auto"/>
        <w:rPr>
          <w:rFonts w:ascii="Arial" w:hAnsi="Arial" w:cs="Arial"/>
          <w:sz w:val="20"/>
          <w:szCs w:val="20"/>
          <w:highlight w:val="yellow"/>
        </w:rPr>
      </w:pPr>
    </w:p>
    <w:p w:rsidR="00F458C9" w:rsidRPr="005E5058" w:rsidRDefault="00F458C9" w:rsidP="009B79FB">
      <w:pPr>
        <w:spacing w:line="360" w:lineRule="auto"/>
        <w:rPr>
          <w:rFonts w:ascii="Arial" w:hAnsi="Arial" w:cs="Arial"/>
          <w:sz w:val="20"/>
          <w:szCs w:val="20"/>
          <w:highlight w:val="yellow"/>
        </w:rPr>
      </w:pPr>
    </w:p>
    <w:p w:rsidR="00F458C9" w:rsidRDefault="00F458C9" w:rsidP="009B79FB">
      <w:pPr>
        <w:spacing w:line="360" w:lineRule="auto"/>
        <w:rPr>
          <w:rFonts w:ascii="Arial" w:hAnsi="Arial" w:cs="Arial"/>
          <w:sz w:val="20"/>
          <w:szCs w:val="20"/>
        </w:rPr>
      </w:pPr>
    </w:p>
    <w:p w:rsidR="0083053D" w:rsidRDefault="0083053D" w:rsidP="009B79FB">
      <w:pPr>
        <w:spacing w:line="360" w:lineRule="auto"/>
        <w:rPr>
          <w:rFonts w:ascii="Arial" w:hAnsi="Arial" w:cs="Arial"/>
          <w:sz w:val="20"/>
          <w:szCs w:val="20"/>
        </w:rPr>
      </w:pPr>
    </w:p>
    <w:p w:rsidR="0083053D" w:rsidRDefault="0083053D" w:rsidP="009B79FB">
      <w:pPr>
        <w:spacing w:line="360" w:lineRule="auto"/>
        <w:rPr>
          <w:rFonts w:ascii="Arial" w:hAnsi="Arial" w:cs="Arial"/>
          <w:sz w:val="20"/>
          <w:szCs w:val="20"/>
        </w:rPr>
      </w:pPr>
    </w:p>
    <w:p w:rsidR="0083053D" w:rsidRDefault="0083053D" w:rsidP="009B79FB">
      <w:pPr>
        <w:spacing w:line="360" w:lineRule="auto"/>
        <w:rPr>
          <w:rFonts w:ascii="Arial" w:hAnsi="Arial" w:cs="Arial"/>
          <w:sz w:val="20"/>
          <w:szCs w:val="20"/>
        </w:rPr>
      </w:pPr>
    </w:p>
    <w:p w:rsidR="0083053D" w:rsidRDefault="0083053D" w:rsidP="009B79FB">
      <w:pPr>
        <w:spacing w:line="360" w:lineRule="auto"/>
        <w:rPr>
          <w:rFonts w:ascii="Arial" w:hAnsi="Arial" w:cs="Arial"/>
          <w:sz w:val="20"/>
          <w:szCs w:val="20"/>
        </w:rPr>
      </w:pPr>
    </w:p>
    <w:p w:rsidR="0083053D" w:rsidRDefault="0083053D" w:rsidP="009B79FB">
      <w:pPr>
        <w:spacing w:line="360" w:lineRule="auto"/>
        <w:rPr>
          <w:rFonts w:ascii="Arial" w:hAnsi="Arial" w:cs="Arial"/>
          <w:sz w:val="20"/>
          <w:szCs w:val="20"/>
        </w:rPr>
      </w:pPr>
    </w:p>
    <w:p w:rsidR="0083053D" w:rsidRDefault="0083053D" w:rsidP="009B79FB">
      <w:pPr>
        <w:spacing w:line="360" w:lineRule="auto"/>
        <w:rPr>
          <w:rFonts w:ascii="Arial" w:hAnsi="Arial" w:cs="Arial"/>
          <w:sz w:val="20"/>
          <w:szCs w:val="20"/>
        </w:rPr>
      </w:pPr>
    </w:p>
    <w:p w:rsidR="0083053D" w:rsidRDefault="0083053D" w:rsidP="009B79FB">
      <w:pPr>
        <w:spacing w:line="360" w:lineRule="auto"/>
        <w:rPr>
          <w:rFonts w:ascii="Arial" w:hAnsi="Arial" w:cs="Arial"/>
          <w:sz w:val="20"/>
          <w:szCs w:val="20"/>
        </w:rPr>
      </w:pPr>
    </w:p>
    <w:p w:rsidR="0083053D" w:rsidRDefault="0083053D" w:rsidP="009B79FB">
      <w:pPr>
        <w:spacing w:line="360" w:lineRule="auto"/>
        <w:rPr>
          <w:rFonts w:ascii="Arial" w:hAnsi="Arial" w:cs="Arial"/>
          <w:sz w:val="20"/>
          <w:szCs w:val="20"/>
        </w:rPr>
      </w:pPr>
    </w:p>
    <w:p w:rsidR="0083053D" w:rsidRDefault="0083053D" w:rsidP="009B79FB">
      <w:pPr>
        <w:spacing w:line="360" w:lineRule="auto"/>
        <w:rPr>
          <w:rFonts w:ascii="Arial" w:hAnsi="Arial" w:cs="Arial"/>
          <w:sz w:val="20"/>
          <w:szCs w:val="20"/>
        </w:rPr>
      </w:pPr>
    </w:p>
    <w:p w:rsidR="0083053D" w:rsidRDefault="0083053D" w:rsidP="009B79FB">
      <w:pPr>
        <w:spacing w:line="360" w:lineRule="auto"/>
        <w:rPr>
          <w:rFonts w:ascii="Arial" w:hAnsi="Arial" w:cs="Arial"/>
          <w:sz w:val="20"/>
          <w:szCs w:val="20"/>
        </w:rPr>
      </w:pPr>
    </w:p>
    <w:p w:rsidR="0083053D" w:rsidRDefault="0083053D" w:rsidP="009B79FB">
      <w:pPr>
        <w:spacing w:line="360" w:lineRule="auto"/>
        <w:rPr>
          <w:rFonts w:ascii="Arial" w:hAnsi="Arial" w:cs="Arial"/>
          <w:sz w:val="20"/>
          <w:szCs w:val="20"/>
        </w:rPr>
      </w:pPr>
    </w:p>
    <w:p w:rsidR="0083053D" w:rsidRDefault="0083053D" w:rsidP="009B79FB">
      <w:pPr>
        <w:spacing w:line="360" w:lineRule="auto"/>
        <w:rPr>
          <w:rFonts w:ascii="Arial" w:hAnsi="Arial" w:cs="Arial"/>
          <w:sz w:val="20"/>
          <w:szCs w:val="20"/>
        </w:rPr>
      </w:pPr>
    </w:p>
    <w:p w:rsidR="0083053D" w:rsidRDefault="0083053D" w:rsidP="009B79FB">
      <w:pPr>
        <w:spacing w:line="360" w:lineRule="auto"/>
        <w:rPr>
          <w:rFonts w:ascii="Arial" w:hAnsi="Arial" w:cs="Arial"/>
          <w:sz w:val="20"/>
          <w:szCs w:val="20"/>
        </w:rPr>
      </w:pPr>
    </w:p>
    <w:p w:rsidR="0083053D" w:rsidRDefault="0083053D" w:rsidP="009B79FB">
      <w:pPr>
        <w:spacing w:line="360" w:lineRule="auto"/>
        <w:rPr>
          <w:rFonts w:ascii="Arial" w:hAnsi="Arial" w:cs="Arial"/>
          <w:sz w:val="20"/>
          <w:szCs w:val="20"/>
        </w:rPr>
      </w:pPr>
    </w:p>
    <w:p w:rsidR="0083053D" w:rsidRDefault="0083053D" w:rsidP="009B79FB">
      <w:pPr>
        <w:spacing w:line="360" w:lineRule="auto"/>
        <w:rPr>
          <w:rFonts w:ascii="Arial" w:hAnsi="Arial" w:cs="Arial"/>
          <w:sz w:val="20"/>
          <w:szCs w:val="20"/>
        </w:rPr>
      </w:pPr>
    </w:p>
    <w:p w:rsidR="0083053D" w:rsidRDefault="0083053D" w:rsidP="009B79FB">
      <w:pPr>
        <w:spacing w:line="360" w:lineRule="auto"/>
        <w:rPr>
          <w:rFonts w:ascii="Arial" w:hAnsi="Arial" w:cs="Arial"/>
          <w:sz w:val="20"/>
          <w:szCs w:val="20"/>
        </w:rPr>
      </w:pPr>
    </w:p>
    <w:p w:rsidR="0083053D" w:rsidRDefault="0083053D" w:rsidP="009B79FB">
      <w:pPr>
        <w:spacing w:line="360" w:lineRule="auto"/>
        <w:rPr>
          <w:rFonts w:ascii="Arial" w:hAnsi="Arial" w:cs="Arial"/>
          <w:sz w:val="20"/>
          <w:szCs w:val="20"/>
        </w:rPr>
      </w:pPr>
    </w:p>
    <w:p w:rsidR="0083053D" w:rsidRDefault="0083053D" w:rsidP="009B79FB">
      <w:pPr>
        <w:spacing w:line="360" w:lineRule="auto"/>
        <w:rPr>
          <w:rFonts w:ascii="Arial" w:hAnsi="Arial" w:cs="Arial"/>
          <w:sz w:val="20"/>
          <w:szCs w:val="20"/>
        </w:rPr>
      </w:pPr>
    </w:p>
    <w:p w:rsidR="0083053D" w:rsidRDefault="0083053D" w:rsidP="009B79FB">
      <w:pPr>
        <w:spacing w:line="360" w:lineRule="auto"/>
        <w:rPr>
          <w:rFonts w:ascii="Arial" w:hAnsi="Arial" w:cs="Arial"/>
          <w:sz w:val="20"/>
          <w:szCs w:val="20"/>
        </w:rPr>
      </w:pPr>
    </w:p>
    <w:p w:rsidR="0083053D" w:rsidRDefault="0083053D" w:rsidP="009B79FB">
      <w:pPr>
        <w:spacing w:line="360" w:lineRule="auto"/>
        <w:rPr>
          <w:rFonts w:ascii="Arial" w:hAnsi="Arial" w:cs="Arial"/>
          <w:sz w:val="20"/>
          <w:szCs w:val="20"/>
        </w:rPr>
      </w:pPr>
    </w:p>
    <w:p w:rsidR="0083053D" w:rsidRDefault="0083053D" w:rsidP="009B79FB">
      <w:pPr>
        <w:spacing w:line="360" w:lineRule="auto"/>
        <w:rPr>
          <w:rFonts w:ascii="Arial" w:hAnsi="Arial" w:cs="Arial"/>
          <w:sz w:val="20"/>
          <w:szCs w:val="20"/>
        </w:rPr>
      </w:pPr>
    </w:p>
    <w:p w:rsidR="0083053D" w:rsidRDefault="0083053D" w:rsidP="009B79FB">
      <w:pPr>
        <w:spacing w:line="360" w:lineRule="auto"/>
        <w:rPr>
          <w:rFonts w:ascii="Arial" w:hAnsi="Arial" w:cs="Arial"/>
          <w:sz w:val="20"/>
          <w:szCs w:val="20"/>
        </w:rPr>
      </w:pPr>
    </w:p>
    <w:p w:rsidR="0083053D" w:rsidRPr="00913C03" w:rsidRDefault="0083053D" w:rsidP="009B79FB">
      <w:pPr>
        <w:spacing w:line="360" w:lineRule="auto"/>
        <w:rPr>
          <w:rFonts w:ascii="Arial" w:hAnsi="Arial" w:cs="Arial"/>
          <w:sz w:val="20"/>
          <w:szCs w:val="20"/>
        </w:rPr>
      </w:pPr>
    </w:p>
    <w:p w:rsidR="009B79FB" w:rsidRPr="00913C03" w:rsidRDefault="009B79FB" w:rsidP="009B79FB">
      <w:pPr>
        <w:spacing w:line="360" w:lineRule="auto"/>
        <w:jc w:val="right"/>
        <w:rPr>
          <w:rFonts w:ascii="Arial" w:hAnsi="Arial" w:cs="Arial"/>
          <w:sz w:val="20"/>
          <w:szCs w:val="20"/>
        </w:rPr>
      </w:pPr>
      <w:r w:rsidRPr="00913C03">
        <w:rPr>
          <w:rFonts w:ascii="Arial" w:hAnsi="Arial" w:cs="Arial"/>
          <w:sz w:val="20"/>
          <w:szCs w:val="20"/>
        </w:rPr>
        <w:lastRenderedPageBreak/>
        <w:t>Załącznik nr 2</w:t>
      </w:r>
    </w:p>
    <w:p w:rsidR="009B79FB" w:rsidRPr="00913C03" w:rsidRDefault="009B79FB" w:rsidP="009B79FB">
      <w:pPr>
        <w:pStyle w:val="Standard"/>
        <w:rPr>
          <w:rFonts w:ascii="Arial" w:hAnsi="Arial" w:cs="Arial"/>
          <w:sz w:val="22"/>
          <w:szCs w:val="22"/>
        </w:rPr>
      </w:pPr>
      <w:r w:rsidRPr="00913C03">
        <w:rPr>
          <w:b/>
        </w:rPr>
        <w:t xml:space="preserve">                                                                                                                                         </w:t>
      </w:r>
      <w:r w:rsidRPr="00913C03">
        <w:rPr>
          <w:rFonts w:ascii="Arial" w:hAnsi="Arial" w:cs="Arial"/>
        </w:rPr>
        <w:t xml:space="preserve">                                                                                                         </w:t>
      </w:r>
    </w:p>
    <w:p w:rsidR="009B79FB" w:rsidRPr="00913C03" w:rsidRDefault="009B79FB" w:rsidP="009B79FB">
      <w:pPr>
        <w:jc w:val="both"/>
        <w:rPr>
          <w:rFonts w:ascii="Arial" w:hAnsi="Arial" w:cs="Arial"/>
          <w:sz w:val="18"/>
          <w:szCs w:val="18"/>
        </w:rPr>
      </w:pPr>
    </w:p>
    <w:p w:rsidR="009B79FB" w:rsidRPr="00913C03" w:rsidRDefault="009B79FB" w:rsidP="009B79FB">
      <w:pPr>
        <w:spacing w:line="480" w:lineRule="auto"/>
        <w:ind w:left="5246" w:firstLine="708"/>
        <w:rPr>
          <w:rFonts w:ascii="Arial" w:hAnsi="Arial" w:cs="Arial"/>
          <w:b/>
          <w:sz w:val="21"/>
          <w:szCs w:val="21"/>
        </w:rPr>
      </w:pPr>
      <w:r w:rsidRPr="00913C03">
        <w:rPr>
          <w:rFonts w:ascii="Arial" w:hAnsi="Arial" w:cs="Arial"/>
          <w:b/>
          <w:sz w:val="21"/>
          <w:szCs w:val="21"/>
        </w:rPr>
        <w:t>Zamawiający:</w:t>
      </w:r>
    </w:p>
    <w:p w:rsidR="009B79FB" w:rsidRPr="00913C03" w:rsidRDefault="009B79FB" w:rsidP="009B79FB">
      <w:pPr>
        <w:spacing w:line="480" w:lineRule="auto"/>
        <w:ind w:left="5954"/>
        <w:rPr>
          <w:rFonts w:ascii="Arial" w:hAnsi="Arial" w:cs="Arial"/>
          <w:sz w:val="21"/>
          <w:szCs w:val="21"/>
        </w:rPr>
      </w:pPr>
      <w:r w:rsidRPr="00913C03">
        <w:rPr>
          <w:rFonts w:ascii="Arial" w:hAnsi="Arial" w:cs="Arial"/>
          <w:sz w:val="21"/>
          <w:szCs w:val="21"/>
        </w:rPr>
        <w:t>…………………………………………………………………………</w:t>
      </w:r>
    </w:p>
    <w:p w:rsidR="009B79FB" w:rsidRPr="00913C03" w:rsidRDefault="009B79FB" w:rsidP="009B79FB">
      <w:pPr>
        <w:ind w:left="5954"/>
        <w:jc w:val="center"/>
        <w:rPr>
          <w:rFonts w:ascii="Arial" w:hAnsi="Arial" w:cs="Arial"/>
          <w:i/>
          <w:sz w:val="16"/>
          <w:szCs w:val="16"/>
        </w:rPr>
      </w:pPr>
      <w:r w:rsidRPr="00913C03">
        <w:rPr>
          <w:rFonts w:ascii="Arial" w:hAnsi="Arial" w:cs="Arial"/>
          <w:i/>
          <w:sz w:val="16"/>
          <w:szCs w:val="16"/>
        </w:rPr>
        <w:t>(pełna nazwa/firma, adres)</w:t>
      </w:r>
    </w:p>
    <w:p w:rsidR="009B79FB" w:rsidRPr="00913C03" w:rsidRDefault="009B79FB" w:rsidP="009B79FB">
      <w:pPr>
        <w:spacing w:line="480" w:lineRule="auto"/>
        <w:rPr>
          <w:rFonts w:ascii="Arial" w:hAnsi="Arial" w:cs="Arial"/>
          <w:b/>
          <w:sz w:val="21"/>
          <w:szCs w:val="21"/>
        </w:rPr>
      </w:pPr>
      <w:r w:rsidRPr="00913C03">
        <w:rPr>
          <w:rFonts w:ascii="Arial" w:hAnsi="Arial" w:cs="Arial"/>
          <w:b/>
          <w:sz w:val="21"/>
          <w:szCs w:val="21"/>
        </w:rPr>
        <w:t>Wykonawca:</w:t>
      </w:r>
    </w:p>
    <w:p w:rsidR="009B79FB" w:rsidRPr="00913C03" w:rsidRDefault="009B79FB" w:rsidP="009B79FB">
      <w:pPr>
        <w:spacing w:line="480" w:lineRule="auto"/>
        <w:ind w:right="5954"/>
        <w:rPr>
          <w:rFonts w:ascii="Arial" w:hAnsi="Arial" w:cs="Arial"/>
          <w:sz w:val="21"/>
          <w:szCs w:val="21"/>
        </w:rPr>
      </w:pPr>
      <w:r w:rsidRPr="00913C03">
        <w:rPr>
          <w:rFonts w:ascii="Arial" w:hAnsi="Arial" w:cs="Arial"/>
          <w:sz w:val="21"/>
          <w:szCs w:val="21"/>
        </w:rPr>
        <w:t>…………………………………………………………………………</w:t>
      </w:r>
    </w:p>
    <w:p w:rsidR="009B79FB" w:rsidRPr="00913C03" w:rsidRDefault="009B79FB" w:rsidP="009B79FB">
      <w:pPr>
        <w:ind w:right="5953"/>
        <w:rPr>
          <w:rFonts w:ascii="Arial" w:hAnsi="Arial" w:cs="Arial"/>
          <w:i/>
          <w:sz w:val="16"/>
          <w:szCs w:val="16"/>
        </w:rPr>
      </w:pPr>
      <w:r w:rsidRPr="00913C03">
        <w:rPr>
          <w:rFonts w:ascii="Arial" w:hAnsi="Arial" w:cs="Arial"/>
          <w:i/>
          <w:sz w:val="16"/>
          <w:szCs w:val="16"/>
        </w:rPr>
        <w:t>(pełna nazwa/firma, adres, w zależności od podmiotu: NIP/PESEL, KRS/</w:t>
      </w:r>
      <w:proofErr w:type="spellStart"/>
      <w:r w:rsidRPr="00913C03">
        <w:rPr>
          <w:rFonts w:ascii="Arial" w:hAnsi="Arial" w:cs="Arial"/>
          <w:i/>
          <w:sz w:val="16"/>
          <w:szCs w:val="16"/>
        </w:rPr>
        <w:t>CEiDG</w:t>
      </w:r>
      <w:proofErr w:type="spellEnd"/>
      <w:r w:rsidRPr="00913C03">
        <w:rPr>
          <w:rFonts w:ascii="Arial" w:hAnsi="Arial" w:cs="Arial"/>
          <w:i/>
          <w:sz w:val="16"/>
          <w:szCs w:val="16"/>
        </w:rPr>
        <w:t>)</w:t>
      </w:r>
    </w:p>
    <w:p w:rsidR="009B79FB" w:rsidRPr="00913C03" w:rsidRDefault="009B79FB" w:rsidP="009B79FB">
      <w:pPr>
        <w:spacing w:line="360" w:lineRule="auto"/>
        <w:rPr>
          <w:rFonts w:ascii="Arial" w:hAnsi="Arial" w:cs="Arial"/>
          <w:sz w:val="21"/>
          <w:szCs w:val="21"/>
          <w:u w:val="single"/>
        </w:rPr>
      </w:pPr>
      <w:r w:rsidRPr="00913C03">
        <w:rPr>
          <w:rFonts w:ascii="Arial" w:hAnsi="Arial" w:cs="Arial"/>
          <w:sz w:val="21"/>
          <w:szCs w:val="21"/>
          <w:u w:val="single"/>
        </w:rPr>
        <w:t>reprezentowany przez:</w:t>
      </w:r>
    </w:p>
    <w:p w:rsidR="009B79FB" w:rsidRPr="00913C03" w:rsidRDefault="009B79FB" w:rsidP="009B79FB">
      <w:pPr>
        <w:spacing w:line="360" w:lineRule="auto"/>
        <w:ind w:right="5954"/>
        <w:rPr>
          <w:rFonts w:ascii="Arial" w:hAnsi="Arial" w:cs="Arial"/>
          <w:sz w:val="21"/>
          <w:szCs w:val="21"/>
        </w:rPr>
      </w:pPr>
      <w:r w:rsidRPr="00913C03">
        <w:rPr>
          <w:rFonts w:ascii="Arial" w:hAnsi="Arial" w:cs="Arial"/>
          <w:sz w:val="21"/>
          <w:szCs w:val="21"/>
        </w:rPr>
        <w:t>…………………………………………………………………………</w:t>
      </w:r>
    </w:p>
    <w:p w:rsidR="009B79FB" w:rsidRPr="00913C03" w:rsidRDefault="009B79FB" w:rsidP="009B79FB">
      <w:pPr>
        <w:ind w:right="5953"/>
        <w:rPr>
          <w:rFonts w:ascii="Arial" w:hAnsi="Arial" w:cs="Arial"/>
          <w:i/>
          <w:sz w:val="16"/>
          <w:szCs w:val="16"/>
        </w:rPr>
      </w:pPr>
      <w:r w:rsidRPr="00913C03">
        <w:rPr>
          <w:rFonts w:ascii="Arial" w:hAnsi="Arial" w:cs="Arial"/>
          <w:i/>
          <w:sz w:val="16"/>
          <w:szCs w:val="16"/>
        </w:rPr>
        <w:t>(imię, nazwisko, stanowisko/podstawa do  reprezentacji)</w:t>
      </w:r>
    </w:p>
    <w:p w:rsidR="009B79FB" w:rsidRPr="00913C03" w:rsidRDefault="009B79FB" w:rsidP="009B79FB">
      <w:pPr>
        <w:rPr>
          <w:rFonts w:ascii="Arial" w:hAnsi="Arial" w:cs="Arial"/>
          <w:sz w:val="21"/>
          <w:szCs w:val="21"/>
        </w:rPr>
      </w:pPr>
    </w:p>
    <w:p w:rsidR="009B79FB" w:rsidRPr="00913C03" w:rsidRDefault="009B79FB" w:rsidP="009B79FB">
      <w:pPr>
        <w:rPr>
          <w:rFonts w:ascii="Arial" w:hAnsi="Arial" w:cs="Arial"/>
          <w:sz w:val="21"/>
          <w:szCs w:val="21"/>
        </w:rPr>
      </w:pPr>
    </w:p>
    <w:p w:rsidR="009B79FB" w:rsidRPr="00913C03" w:rsidRDefault="009B79FB" w:rsidP="009B79FB">
      <w:pPr>
        <w:spacing w:after="120" w:line="360" w:lineRule="auto"/>
        <w:jc w:val="center"/>
        <w:rPr>
          <w:rFonts w:ascii="Arial" w:hAnsi="Arial" w:cs="Arial"/>
          <w:b/>
          <w:u w:val="single"/>
        </w:rPr>
      </w:pPr>
      <w:r w:rsidRPr="00913C03">
        <w:rPr>
          <w:rFonts w:ascii="Arial" w:hAnsi="Arial" w:cs="Arial"/>
          <w:b/>
          <w:u w:val="single"/>
        </w:rPr>
        <w:t xml:space="preserve">Oświadczenie wykonawcy </w:t>
      </w:r>
    </w:p>
    <w:p w:rsidR="009B79FB" w:rsidRPr="00913C03" w:rsidRDefault="009B79FB" w:rsidP="009B79FB">
      <w:pPr>
        <w:spacing w:line="360" w:lineRule="auto"/>
        <w:jc w:val="center"/>
        <w:rPr>
          <w:rFonts w:ascii="Arial" w:hAnsi="Arial" w:cs="Arial"/>
          <w:b/>
          <w:sz w:val="21"/>
          <w:szCs w:val="21"/>
        </w:rPr>
      </w:pPr>
      <w:r w:rsidRPr="00913C03">
        <w:rPr>
          <w:rFonts w:ascii="Arial" w:hAnsi="Arial" w:cs="Arial"/>
          <w:b/>
          <w:sz w:val="21"/>
          <w:szCs w:val="21"/>
        </w:rPr>
        <w:t xml:space="preserve">składane na podstawie art. 25a ust. 1 ustawy z dnia 29 stycznia 2004 r. </w:t>
      </w:r>
    </w:p>
    <w:p w:rsidR="009B79FB" w:rsidRPr="00913C03" w:rsidRDefault="009B79FB" w:rsidP="009B79FB">
      <w:pPr>
        <w:spacing w:line="360" w:lineRule="auto"/>
        <w:jc w:val="center"/>
        <w:rPr>
          <w:rFonts w:ascii="Arial" w:hAnsi="Arial" w:cs="Arial"/>
          <w:b/>
          <w:sz w:val="21"/>
          <w:szCs w:val="21"/>
        </w:rPr>
      </w:pPr>
      <w:r w:rsidRPr="00913C03">
        <w:rPr>
          <w:rFonts w:ascii="Arial" w:hAnsi="Arial" w:cs="Arial"/>
          <w:b/>
          <w:sz w:val="21"/>
          <w:szCs w:val="21"/>
        </w:rPr>
        <w:t xml:space="preserve"> Prawo zamówień publicznych (dalej jako: ustawa </w:t>
      </w:r>
      <w:proofErr w:type="spellStart"/>
      <w:r w:rsidRPr="00913C03">
        <w:rPr>
          <w:rFonts w:ascii="Arial" w:hAnsi="Arial" w:cs="Arial"/>
          <w:b/>
          <w:sz w:val="21"/>
          <w:szCs w:val="21"/>
        </w:rPr>
        <w:t>Pzp</w:t>
      </w:r>
      <w:proofErr w:type="spellEnd"/>
      <w:r w:rsidRPr="00913C03">
        <w:rPr>
          <w:rFonts w:ascii="Arial" w:hAnsi="Arial" w:cs="Arial"/>
          <w:b/>
          <w:sz w:val="21"/>
          <w:szCs w:val="21"/>
        </w:rPr>
        <w:t xml:space="preserve">), </w:t>
      </w:r>
    </w:p>
    <w:p w:rsidR="009B79FB" w:rsidRPr="00913C03" w:rsidRDefault="009B79FB" w:rsidP="009B79FB">
      <w:pPr>
        <w:spacing w:before="120" w:line="360" w:lineRule="auto"/>
        <w:jc w:val="center"/>
        <w:rPr>
          <w:rFonts w:ascii="Arial" w:hAnsi="Arial" w:cs="Arial"/>
          <w:b/>
          <w:sz w:val="21"/>
          <w:szCs w:val="21"/>
          <w:u w:val="single"/>
        </w:rPr>
      </w:pPr>
      <w:r w:rsidRPr="00913C03">
        <w:rPr>
          <w:rFonts w:ascii="Arial" w:hAnsi="Arial" w:cs="Arial"/>
          <w:b/>
          <w:sz w:val="21"/>
          <w:szCs w:val="21"/>
          <w:u w:val="single"/>
        </w:rPr>
        <w:t xml:space="preserve">DOTYCZĄCE SPEŁNIANIA WARUNKÓW UDZIAŁU W POSTĘPOWANIU </w:t>
      </w:r>
      <w:r w:rsidRPr="00913C03">
        <w:rPr>
          <w:rFonts w:ascii="Arial" w:hAnsi="Arial" w:cs="Arial"/>
          <w:b/>
          <w:sz w:val="21"/>
          <w:szCs w:val="21"/>
          <w:u w:val="single"/>
        </w:rPr>
        <w:br/>
      </w:r>
    </w:p>
    <w:p w:rsidR="009B79FB" w:rsidRPr="00913C03" w:rsidRDefault="009B79FB" w:rsidP="009B79FB">
      <w:pPr>
        <w:jc w:val="both"/>
        <w:rPr>
          <w:rFonts w:ascii="Arial" w:hAnsi="Arial" w:cs="Arial"/>
          <w:sz w:val="21"/>
          <w:szCs w:val="21"/>
        </w:rPr>
      </w:pPr>
    </w:p>
    <w:p w:rsidR="009B79FB" w:rsidRPr="00913C03" w:rsidRDefault="009B79FB" w:rsidP="009B79FB">
      <w:pPr>
        <w:rPr>
          <w:rFonts w:ascii="Arial" w:hAnsi="Arial" w:cs="Arial"/>
          <w:sz w:val="21"/>
          <w:szCs w:val="21"/>
        </w:rPr>
      </w:pPr>
    </w:p>
    <w:p w:rsidR="009B79FB" w:rsidRPr="00913C03" w:rsidRDefault="009B79FB" w:rsidP="009B79FB">
      <w:pPr>
        <w:spacing w:line="360" w:lineRule="auto"/>
        <w:jc w:val="both"/>
        <w:rPr>
          <w:rFonts w:ascii="Arial" w:hAnsi="Arial" w:cs="Arial"/>
          <w:sz w:val="21"/>
          <w:szCs w:val="21"/>
        </w:rPr>
      </w:pPr>
      <w:r w:rsidRPr="00913C03">
        <w:rPr>
          <w:rFonts w:ascii="Arial" w:hAnsi="Arial" w:cs="Arial"/>
          <w:sz w:val="21"/>
          <w:szCs w:val="21"/>
        </w:rPr>
        <w:t xml:space="preserve">Na potrzeby postępowania o udzielenie zamówienia publicznego </w:t>
      </w:r>
      <w:proofErr w:type="spellStart"/>
      <w:r w:rsidRPr="00913C03">
        <w:rPr>
          <w:rFonts w:ascii="Arial" w:hAnsi="Arial" w:cs="Arial"/>
          <w:sz w:val="21"/>
          <w:szCs w:val="21"/>
        </w:rPr>
        <w:t>pn</w:t>
      </w:r>
      <w:proofErr w:type="spellEnd"/>
      <w:r w:rsidRPr="00913C03">
        <w:rPr>
          <w:rFonts w:ascii="Arial" w:hAnsi="Arial" w:cs="Arial"/>
          <w:sz w:val="21"/>
          <w:szCs w:val="21"/>
        </w:rPr>
        <w:t>…………………………………</w:t>
      </w:r>
    </w:p>
    <w:p w:rsidR="009B79FB" w:rsidRPr="00913C03" w:rsidRDefault="009B79FB" w:rsidP="009B79FB">
      <w:pPr>
        <w:spacing w:line="360" w:lineRule="auto"/>
        <w:jc w:val="both"/>
        <w:rPr>
          <w:rFonts w:ascii="Arial" w:hAnsi="Arial" w:cs="Arial"/>
          <w:sz w:val="21"/>
          <w:szCs w:val="21"/>
        </w:rPr>
      </w:pPr>
      <w:r w:rsidRPr="00913C03">
        <w:rPr>
          <w:rFonts w:ascii="Arial" w:hAnsi="Arial" w:cs="Arial"/>
          <w:sz w:val="21"/>
          <w:szCs w:val="21"/>
        </w:rPr>
        <w:t>………………………………………………………………………………</w:t>
      </w:r>
      <w:r w:rsidRPr="00913C03">
        <w:rPr>
          <w:rFonts w:ascii="Arial" w:hAnsi="Arial" w:cs="Arial"/>
          <w:i/>
          <w:sz w:val="16"/>
          <w:szCs w:val="16"/>
        </w:rPr>
        <w:t>(nazwa postępowania)</w:t>
      </w:r>
      <w:r w:rsidRPr="00913C03">
        <w:rPr>
          <w:rFonts w:ascii="Arial" w:hAnsi="Arial" w:cs="Arial"/>
          <w:sz w:val="21"/>
          <w:szCs w:val="21"/>
        </w:rPr>
        <w:t>, prowadzonego przez …………………………………………………….</w:t>
      </w:r>
      <w:r w:rsidRPr="00913C03">
        <w:rPr>
          <w:rFonts w:ascii="Arial" w:hAnsi="Arial" w:cs="Arial"/>
          <w:i/>
          <w:sz w:val="16"/>
          <w:szCs w:val="16"/>
        </w:rPr>
        <w:t xml:space="preserve">(oznaczenie zamawiającego), </w:t>
      </w:r>
      <w:r w:rsidRPr="00913C03">
        <w:rPr>
          <w:rFonts w:ascii="Arial" w:hAnsi="Arial" w:cs="Arial"/>
          <w:sz w:val="21"/>
          <w:szCs w:val="21"/>
        </w:rPr>
        <w:t>oświadczam, co następuje:</w:t>
      </w:r>
    </w:p>
    <w:p w:rsidR="009B79FB" w:rsidRPr="00913C03" w:rsidRDefault="009B79FB" w:rsidP="009B79FB">
      <w:pPr>
        <w:spacing w:line="360" w:lineRule="auto"/>
        <w:ind w:firstLine="709"/>
        <w:jc w:val="both"/>
        <w:rPr>
          <w:rFonts w:ascii="Arial" w:hAnsi="Arial" w:cs="Arial"/>
          <w:sz w:val="21"/>
          <w:szCs w:val="21"/>
        </w:rPr>
      </w:pPr>
    </w:p>
    <w:p w:rsidR="009B79FB" w:rsidRPr="00913C03" w:rsidRDefault="009B79FB" w:rsidP="009B79FB">
      <w:pPr>
        <w:spacing w:line="360" w:lineRule="auto"/>
        <w:ind w:firstLine="709"/>
        <w:jc w:val="both"/>
        <w:rPr>
          <w:rFonts w:ascii="Arial" w:hAnsi="Arial" w:cs="Arial"/>
          <w:sz w:val="21"/>
          <w:szCs w:val="21"/>
        </w:rPr>
      </w:pPr>
    </w:p>
    <w:p w:rsidR="009B79FB" w:rsidRPr="00913C03" w:rsidRDefault="009B79FB" w:rsidP="009B79FB">
      <w:pPr>
        <w:shd w:val="clear" w:color="auto" w:fill="BFBFBF"/>
        <w:spacing w:line="360" w:lineRule="auto"/>
        <w:jc w:val="both"/>
        <w:rPr>
          <w:rFonts w:ascii="Arial" w:hAnsi="Arial" w:cs="Arial"/>
          <w:b/>
          <w:sz w:val="21"/>
          <w:szCs w:val="21"/>
        </w:rPr>
      </w:pPr>
      <w:r w:rsidRPr="00913C03">
        <w:rPr>
          <w:rFonts w:ascii="Arial" w:hAnsi="Arial" w:cs="Arial"/>
          <w:b/>
          <w:sz w:val="21"/>
          <w:szCs w:val="21"/>
        </w:rPr>
        <w:t>INFORMACJA DOTYCZĄCA WYKONAWCY:</w:t>
      </w:r>
    </w:p>
    <w:p w:rsidR="009B79FB" w:rsidRPr="00913C03" w:rsidRDefault="009B79FB" w:rsidP="009B79FB">
      <w:pPr>
        <w:spacing w:line="360" w:lineRule="auto"/>
        <w:jc w:val="both"/>
        <w:rPr>
          <w:rFonts w:ascii="Arial" w:hAnsi="Arial" w:cs="Arial"/>
          <w:sz w:val="21"/>
          <w:szCs w:val="21"/>
        </w:rPr>
      </w:pPr>
    </w:p>
    <w:p w:rsidR="009B79FB" w:rsidRPr="00913C03" w:rsidRDefault="009B79FB" w:rsidP="009B79FB">
      <w:pPr>
        <w:spacing w:line="360" w:lineRule="auto"/>
        <w:jc w:val="both"/>
        <w:rPr>
          <w:rFonts w:ascii="Arial" w:hAnsi="Arial" w:cs="Arial"/>
          <w:sz w:val="21"/>
          <w:szCs w:val="21"/>
        </w:rPr>
      </w:pPr>
      <w:r w:rsidRPr="00913C03">
        <w:rPr>
          <w:rFonts w:ascii="Arial" w:hAnsi="Arial" w:cs="Arial"/>
          <w:sz w:val="21"/>
          <w:szCs w:val="21"/>
        </w:rPr>
        <w:t xml:space="preserve">Oświadczam, że spełniam warunki udziału w postępowaniu określone przez zamawiającego w    Dziale IX Specyfikacji Istotnych Warunków Zamówienia  </w:t>
      </w:r>
      <w:r w:rsidRPr="00913C03">
        <w:rPr>
          <w:rFonts w:ascii="Arial" w:hAnsi="Arial" w:cs="Arial"/>
          <w:i/>
          <w:sz w:val="16"/>
          <w:szCs w:val="16"/>
        </w:rPr>
        <w:t>(wskazać dokument i właściwą jednostkę redakcyjną dokumentu, w której określono warunki udziału w postępowaniu)</w:t>
      </w:r>
      <w:r w:rsidRPr="00913C03">
        <w:rPr>
          <w:rFonts w:ascii="Arial" w:hAnsi="Arial" w:cs="Arial"/>
          <w:sz w:val="16"/>
          <w:szCs w:val="16"/>
        </w:rPr>
        <w:t>.</w:t>
      </w:r>
    </w:p>
    <w:p w:rsidR="009B79FB" w:rsidRPr="00913C03" w:rsidRDefault="009B79FB" w:rsidP="009B79FB">
      <w:pPr>
        <w:spacing w:line="360" w:lineRule="auto"/>
        <w:jc w:val="both"/>
        <w:rPr>
          <w:rFonts w:ascii="Arial" w:hAnsi="Arial" w:cs="Arial"/>
          <w:sz w:val="21"/>
          <w:szCs w:val="21"/>
        </w:rPr>
      </w:pPr>
    </w:p>
    <w:p w:rsidR="009B79FB" w:rsidRPr="00913C03" w:rsidRDefault="009B79FB" w:rsidP="009B79FB">
      <w:pPr>
        <w:spacing w:line="360" w:lineRule="auto"/>
        <w:jc w:val="both"/>
        <w:rPr>
          <w:rFonts w:ascii="Arial" w:hAnsi="Arial" w:cs="Arial"/>
          <w:sz w:val="20"/>
          <w:szCs w:val="20"/>
        </w:rPr>
      </w:pPr>
      <w:r w:rsidRPr="00913C03">
        <w:rPr>
          <w:rFonts w:ascii="Arial" w:hAnsi="Arial" w:cs="Arial"/>
          <w:sz w:val="20"/>
          <w:szCs w:val="20"/>
        </w:rPr>
        <w:t xml:space="preserve">…………….……. </w:t>
      </w:r>
      <w:r w:rsidRPr="00913C03">
        <w:rPr>
          <w:rFonts w:ascii="Arial" w:hAnsi="Arial" w:cs="Arial"/>
          <w:i/>
          <w:sz w:val="16"/>
          <w:szCs w:val="16"/>
        </w:rPr>
        <w:t>(miejscowość),</w:t>
      </w:r>
      <w:r w:rsidRPr="00913C03">
        <w:rPr>
          <w:rFonts w:ascii="Arial" w:hAnsi="Arial" w:cs="Arial"/>
          <w:i/>
          <w:sz w:val="18"/>
          <w:szCs w:val="18"/>
        </w:rPr>
        <w:t xml:space="preserve"> </w:t>
      </w:r>
      <w:r w:rsidRPr="00913C03">
        <w:rPr>
          <w:rFonts w:ascii="Arial" w:hAnsi="Arial" w:cs="Arial"/>
          <w:sz w:val="20"/>
          <w:szCs w:val="20"/>
        </w:rPr>
        <w:t xml:space="preserve">dnia ………….……. r. </w:t>
      </w:r>
    </w:p>
    <w:p w:rsidR="009B79FB" w:rsidRPr="00913C03" w:rsidRDefault="009B79FB" w:rsidP="009B79FB">
      <w:pPr>
        <w:spacing w:line="360" w:lineRule="auto"/>
        <w:jc w:val="both"/>
        <w:rPr>
          <w:rFonts w:ascii="Arial" w:hAnsi="Arial" w:cs="Arial"/>
          <w:sz w:val="20"/>
          <w:szCs w:val="20"/>
        </w:rPr>
      </w:pPr>
    </w:p>
    <w:p w:rsidR="009B79FB" w:rsidRPr="00913C03" w:rsidRDefault="009B79FB" w:rsidP="009B79FB">
      <w:pPr>
        <w:spacing w:line="360" w:lineRule="auto"/>
        <w:jc w:val="both"/>
        <w:rPr>
          <w:rFonts w:ascii="Arial" w:hAnsi="Arial" w:cs="Arial"/>
          <w:sz w:val="20"/>
          <w:szCs w:val="20"/>
        </w:rPr>
      </w:pPr>
      <w:r w:rsidRPr="00913C03">
        <w:rPr>
          <w:rFonts w:ascii="Arial" w:hAnsi="Arial" w:cs="Arial"/>
          <w:sz w:val="20"/>
          <w:szCs w:val="20"/>
        </w:rPr>
        <w:tab/>
      </w:r>
      <w:r w:rsidRPr="00913C03">
        <w:rPr>
          <w:rFonts w:ascii="Arial" w:hAnsi="Arial" w:cs="Arial"/>
          <w:sz w:val="20"/>
          <w:szCs w:val="20"/>
        </w:rPr>
        <w:tab/>
      </w:r>
      <w:r w:rsidRPr="00913C03">
        <w:rPr>
          <w:rFonts w:ascii="Arial" w:hAnsi="Arial" w:cs="Arial"/>
          <w:sz w:val="20"/>
          <w:szCs w:val="20"/>
        </w:rPr>
        <w:tab/>
      </w:r>
      <w:r w:rsidRPr="00913C03">
        <w:rPr>
          <w:rFonts w:ascii="Arial" w:hAnsi="Arial" w:cs="Arial"/>
          <w:sz w:val="20"/>
          <w:szCs w:val="20"/>
        </w:rPr>
        <w:tab/>
      </w:r>
      <w:r w:rsidRPr="00913C03">
        <w:rPr>
          <w:rFonts w:ascii="Arial" w:hAnsi="Arial" w:cs="Arial"/>
          <w:sz w:val="20"/>
          <w:szCs w:val="20"/>
        </w:rPr>
        <w:tab/>
      </w:r>
      <w:r w:rsidRPr="00913C03">
        <w:rPr>
          <w:rFonts w:ascii="Arial" w:hAnsi="Arial" w:cs="Arial"/>
          <w:sz w:val="20"/>
          <w:szCs w:val="20"/>
        </w:rPr>
        <w:tab/>
      </w:r>
      <w:r w:rsidRPr="00913C03">
        <w:rPr>
          <w:rFonts w:ascii="Arial" w:hAnsi="Arial" w:cs="Arial"/>
          <w:sz w:val="20"/>
          <w:szCs w:val="20"/>
        </w:rPr>
        <w:tab/>
        <w:t>…………………………………………</w:t>
      </w:r>
    </w:p>
    <w:p w:rsidR="009B79FB" w:rsidRPr="00913C03" w:rsidRDefault="009B79FB" w:rsidP="009B79FB">
      <w:pPr>
        <w:spacing w:line="360" w:lineRule="auto"/>
        <w:ind w:left="5664" w:firstLine="708"/>
        <w:jc w:val="both"/>
        <w:rPr>
          <w:rFonts w:ascii="Arial" w:hAnsi="Arial" w:cs="Arial"/>
          <w:i/>
          <w:sz w:val="16"/>
          <w:szCs w:val="16"/>
        </w:rPr>
      </w:pPr>
      <w:r w:rsidRPr="00913C03">
        <w:rPr>
          <w:rFonts w:ascii="Arial" w:hAnsi="Arial" w:cs="Arial"/>
          <w:i/>
          <w:sz w:val="16"/>
          <w:szCs w:val="16"/>
        </w:rPr>
        <w:t>(podpis)</w:t>
      </w:r>
    </w:p>
    <w:p w:rsidR="009B79FB" w:rsidRPr="00913C03" w:rsidRDefault="009B79FB" w:rsidP="009B79FB">
      <w:pPr>
        <w:spacing w:line="360" w:lineRule="auto"/>
        <w:jc w:val="both"/>
        <w:rPr>
          <w:rFonts w:ascii="Arial" w:hAnsi="Arial" w:cs="Arial"/>
          <w:i/>
          <w:sz w:val="21"/>
          <w:szCs w:val="21"/>
        </w:rPr>
      </w:pPr>
    </w:p>
    <w:p w:rsidR="009B79FB" w:rsidRPr="00913C03" w:rsidRDefault="009B79FB" w:rsidP="009B79FB">
      <w:pPr>
        <w:spacing w:line="360" w:lineRule="auto"/>
        <w:jc w:val="both"/>
        <w:rPr>
          <w:rFonts w:ascii="Arial" w:hAnsi="Arial" w:cs="Arial"/>
          <w:sz w:val="21"/>
          <w:szCs w:val="21"/>
        </w:rPr>
      </w:pPr>
    </w:p>
    <w:p w:rsidR="009B79FB" w:rsidRPr="00913C03" w:rsidRDefault="009B79FB" w:rsidP="009B79FB">
      <w:pPr>
        <w:spacing w:line="360" w:lineRule="auto"/>
        <w:ind w:left="5664" w:firstLine="708"/>
        <w:jc w:val="both"/>
        <w:rPr>
          <w:rFonts w:ascii="Arial" w:hAnsi="Arial" w:cs="Arial"/>
          <w:i/>
          <w:sz w:val="16"/>
          <w:szCs w:val="16"/>
        </w:rPr>
      </w:pPr>
    </w:p>
    <w:p w:rsidR="009B79FB" w:rsidRPr="00913C03" w:rsidRDefault="009B79FB" w:rsidP="009B79FB">
      <w:pPr>
        <w:spacing w:line="360" w:lineRule="auto"/>
        <w:ind w:left="5664" w:firstLine="708"/>
        <w:jc w:val="both"/>
        <w:rPr>
          <w:rFonts w:ascii="Arial" w:hAnsi="Arial" w:cs="Arial"/>
          <w:i/>
          <w:sz w:val="16"/>
          <w:szCs w:val="16"/>
        </w:rPr>
      </w:pPr>
    </w:p>
    <w:p w:rsidR="009B79FB" w:rsidRPr="00913C03" w:rsidRDefault="009B79FB" w:rsidP="009B79FB">
      <w:pPr>
        <w:shd w:val="clear" w:color="auto" w:fill="BFBFBF"/>
        <w:spacing w:line="360" w:lineRule="auto"/>
        <w:jc w:val="both"/>
        <w:rPr>
          <w:rFonts w:ascii="Arial" w:hAnsi="Arial" w:cs="Arial"/>
          <w:sz w:val="21"/>
          <w:szCs w:val="21"/>
        </w:rPr>
      </w:pPr>
      <w:r w:rsidRPr="00913C03">
        <w:rPr>
          <w:rFonts w:ascii="Arial" w:hAnsi="Arial" w:cs="Arial"/>
          <w:b/>
          <w:sz w:val="21"/>
          <w:szCs w:val="21"/>
        </w:rPr>
        <w:lastRenderedPageBreak/>
        <w:t>INFORMACJA W ZWIĄZKU Z POLEGANIEM NA ZASOBACH INNYCH PODMIOTÓW</w:t>
      </w:r>
      <w:r w:rsidRPr="00913C03">
        <w:rPr>
          <w:rFonts w:ascii="Arial" w:hAnsi="Arial" w:cs="Arial"/>
          <w:sz w:val="21"/>
          <w:szCs w:val="21"/>
        </w:rPr>
        <w:t xml:space="preserve">: </w:t>
      </w:r>
    </w:p>
    <w:p w:rsidR="009B79FB" w:rsidRPr="00913C03" w:rsidRDefault="009B79FB" w:rsidP="009B79FB">
      <w:pPr>
        <w:spacing w:line="360" w:lineRule="auto"/>
        <w:jc w:val="both"/>
        <w:rPr>
          <w:rFonts w:ascii="Arial" w:hAnsi="Arial" w:cs="Arial"/>
          <w:sz w:val="21"/>
          <w:szCs w:val="21"/>
        </w:rPr>
      </w:pPr>
      <w:r w:rsidRPr="00913C03">
        <w:rPr>
          <w:rFonts w:ascii="Arial" w:hAnsi="Arial" w:cs="Arial"/>
          <w:sz w:val="21"/>
          <w:szCs w:val="21"/>
        </w:rPr>
        <w:t xml:space="preserve">Oświadczam, że w celu wykazania spełniania warunków udziału w postępowaniu, określonych przez zamawiającego w………………………………………………………...……….. </w:t>
      </w:r>
      <w:r w:rsidRPr="00913C03">
        <w:rPr>
          <w:rFonts w:ascii="Arial" w:hAnsi="Arial" w:cs="Arial"/>
          <w:i/>
          <w:sz w:val="16"/>
          <w:szCs w:val="16"/>
        </w:rPr>
        <w:t>(wskazać dokument i właściwą jednostkę redakcyjną dokumentu, w której określono warunki udziału w postępowaniu),</w:t>
      </w:r>
      <w:r w:rsidRPr="00913C03">
        <w:rPr>
          <w:rFonts w:ascii="Arial" w:hAnsi="Arial" w:cs="Arial"/>
          <w:sz w:val="21"/>
          <w:szCs w:val="21"/>
        </w:rPr>
        <w:t xml:space="preserve"> polegam na zasobach następującego/</w:t>
      </w:r>
      <w:proofErr w:type="spellStart"/>
      <w:r w:rsidRPr="00913C03">
        <w:rPr>
          <w:rFonts w:ascii="Arial" w:hAnsi="Arial" w:cs="Arial"/>
          <w:sz w:val="21"/>
          <w:szCs w:val="21"/>
        </w:rPr>
        <w:t>ych</w:t>
      </w:r>
      <w:proofErr w:type="spellEnd"/>
      <w:r w:rsidRPr="00913C03">
        <w:rPr>
          <w:rFonts w:ascii="Arial" w:hAnsi="Arial" w:cs="Arial"/>
          <w:sz w:val="21"/>
          <w:szCs w:val="21"/>
        </w:rPr>
        <w:t xml:space="preserve"> podmiotu/ów: ……………………………………………………………………….</w:t>
      </w:r>
    </w:p>
    <w:p w:rsidR="009B79FB" w:rsidRPr="00913C03" w:rsidRDefault="009B79FB" w:rsidP="009B79FB">
      <w:pPr>
        <w:spacing w:line="360" w:lineRule="auto"/>
        <w:jc w:val="both"/>
        <w:rPr>
          <w:rFonts w:ascii="Arial" w:hAnsi="Arial" w:cs="Arial"/>
          <w:sz w:val="21"/>
          <w:szCs w:val="21"/>
        </w:rPr>
      </w:pPr>
      <w:r w:rsidRPr="00913C03">
        <w:rPr>
          <w:rFonts w:ascii="Arial" w:hAnsi="Arial" w:cs="Arial"/>
          <w:sz w:val="21"/>
          <w:szCs w:val="21"/>
        </w:rPr>
        <w:t>..……………………………………………………………………………………………………………….…………………………………….., w następującym zakresie: …………………………………………</w:t>
      </w:r>
    </w:p>
    <w:p w:rsidR="009B79FB" w:rsidRPr="00913C03" w:rsidRDefault="009B79FB" w:rsidP="009B79FB">
      <w:pPr>
        <w:spacing w:line="360" w:lineRule="auto"/>
        <w:jc w:val="both"/>
        <w:rPr>
          <w:rFonts w:ascii="Arial" w:hAnsi="Arial" w:cs="Arial"/>
          <w:i/>
          <w:sz w:val="16"/>
          <w:szCs w:val="16"/>
        </w:rPr>
      </w:pPr>
      <w:r w:rsidRPr="00913C03">
        <w:rPr>
          <w:rFonts w:ascii="Arial" w:hAnsi="Arial" w:cs="Arial"/>
          <w:sz w:val="21"/>
          <w:szCs w:val="21"/>
        </w:rPr>
        <w:t xml:space="preserve">………………………………………………………………………………………………………………… </w:t>
      </w:r>
      <w:r w:rsidRPr="00913C03">
        <w:rPr>
          <w:rFonts w:ascii="Arial" w:hAnsi="Arial" w:cs="Arial"/>
          <w:i/>
          <w:sz w:val="16"/>
          <w:szCs w:val="16"/>
        </w:rPr>
        <w:t xml:space="preserve">(wskazać podmiot i określić odpowiedni zakres dla wskazanego podmiotu). </w:t>
      </w:r>
    </w:p>
    <w:p w:rsidR="009B79FB" w:rsidRPr="00913C03" w:rsidRDefault="009B79FB" w:rsidP="009B79FB">
      <w:pPr>
        <w:spacing w:line="360" w:lineRule="auto"/>
        <w:jc w:val="both"/>
        <w:rPr>
          <w:rFonts w:ascii="Arial" w:hAnsi="Arial" w:cs="Arial"/>
          <w:sz w:val="21"/>
          <w:szCs w:val="21"/>
        </w:rPr>
      </w:pPr>
    </w:p>
    <w:p w:rsidR="009B79FB" w:rsidRPr="00913C03" w:rsidRDefault="009B79FB" w:rsidP="009B79FB">
      <w:pPr>
        <w:spacing w:line="360" w:lineRule="auto"/>
        <w:jc w:val="both"/>
        <w:rPr>
          <w:rFonts w:ascii="Arial" w:hAnsi="Arial" w:cs="Arial"/>
          <w:sz w:val="20"/>
          <w:szCs w:val="20"/>
        </w:rPr>
      </w:pPr>
    </w:p>
    <w:p w:rsidR="009B79FB" w:rsidRPr="00913C03" w:rsidRDefault="009B79FB" w:rsidP="009B79FB">
      <w:pPr>
        <w:spacing w:line="360" w:lineRule="auto"/>
        <w:jc w:val="both"/>
        <w:rPr>
          <w:rFonts w:ascii="Arial" w:hAnsi="Arial" w:cs="Arial"/>
          <w:sz w:val="20"/>
          <w:szCs w:val="20"/>
        </w:rPr>
      </w:pPr>
      <w:r w:rsidRPr="00913C03">
        <w:rPr>
          <w:rFonts w:ascii="Arial" w:hAnsi="Arial" w:cs="Arial"/>
          <w:sz w:val="20"/>
          <w:szCs w:val="20"/>
        </w:rPr>
        <w:t xml:space="preserve">…………….……. </w:t>
      </w:r>
      <w:r w:rsidRPr="00913C03">
        <w:rPr>
          <w:rFonts w:ascii="Arial" w:hAnsi="Arial" w:cs="Arial"/>
          <w:i/>
          <w:sz w:val="16"/>
          <w:szCs w:val="16"/>
        </w:rPr>
        <w:t>(miejscowość),</w:t>
      </w:r>
      <w:r w:rsidRPr="00913C03">
        <w:rPr>
          <w:rFonts w:ascii="Arial" w:hAnsi="Arial" w:cs="Arial"/>
          <w:i/>
          <w:sz w:val="18"/>
          <w:szCs w:val="18"/>
        </w:rPr>
        <w:t xml:space="preserve"> </w:t>
      </w:r>
      <w:r w:rsidRPr="00913C03">
        <w:rPr>
          <w:rFonts w:ascii="Arial" w:hAnsi="Arial" w:cs="Arial"/>
          <w:sz w:val="20"/>
          <w:szCs w:val="20"/>
        </w:rPr>
        <w:t xml:space="preserve">dnia ………….……. r. </w:t>
      </w:r>
    </w:p>
    <w:p w:rsidR="009B79FB" w:rsidRPr="00913C03" w:rsidRDefault="009B79FB" w:rsidP="009B79FB">
      <w:pPr>
        <w:spacing w:line="360" w:lineRule="auto"/>
        <w:jc w:val="both"/>
        <w:rPr>
          <w:rFonts w:ascii="Arial" w:hAnsi="Arial" w:cs="Arial"/>
          <w:sz w:val="20"/>
          <w:szCs w:val="20"/>
        </w:rPr>
      </w:pPr>
    </w:p>
    <w:p w:rsidR="009B79FB" w:rsidRPr="00913C03" w:rsidRDefault="009B79FB" w:rsidP="009B79FB">
      <w:pPr>
        <w:spacing w:line="360" w:lineRule="auto"/>
        <w:jc w:val="both"/>
        <w:rPr>
          <w:rFonts w:ascii="Arial" w:hAnsi="Arial" w:cs="Arial"/>
          <w:sz w:val="20"/>
          <w:szCs w:val="20"/>
        </w:rPr>
      </w:pPr>
      <w:r w:rsidRPr="00913C03">
        <w:rPr>
          <w:rFonts w:ascii="Arial" w:hAnsi="Arial" w:cs="Arial"/>
          <w:sz w:val="20"/>
          <w:szCs w:val="20"/>
        </w:rPr>
        <w:tab/>
      </w:r>
      <w:r w:rsidRPr="00913C03">
        <w:rPr>
          <w:rFonts w:ascii="Arial" w:hAnsi="Arial" w:cs="Arial"/>
          <w:sz w:val="20"/>
          <w:szCs w:val="20"/>
        </w:rPr>
        <w:tab/>
      </w:r>
      <w:r w:rsidRPr="00913C03">
        <w:rPr>
          <w:rFonts w:ascii="Arial" w:hAnsi="Arial" w:cs="Arial"/>
          <w:sz w:val="20"/>
          <w:szCs w:val="20"/>
        </w:rPr>
        <w:tab/>
      </w:r>
      <w:r w:rsidRPr="00913C03">
        <w:rPr>
          <w:rFonts w:ascii="Arial" w:hAnsi="Arial" w:cs="Arial"/>
          <w:sz w:val="20"/>
          <w:szCs w:val="20"/>
        </w:rPr>
        <w:tab/>
      </w:r>
      <w:r w:rsidRPr="00913C03">
        <w:rPr>
          <w:rFonts w:ascii="Arial" w:hAnsi="Arial" w:cs="Arial"/>
          <w:sz w:val="20"/>
          <w:szCs w:val="20"/>
        </w:rPr>
        <w:tab/>
      </w:r>
      <w:r w:rsidRPr="00913C03">
        <w:rPr>
          <w:rFonts w:ascii="Arial" w:hAnsi="Arial" w:cs="Arial"/>
          <w:sz w:val="20"/>
          <w:szCs w:val="20"/>
        </w:rPr>
        <w:tab/>
      </w:r>
      <w:r w:rsidRPr="00913C03">
        <w:rPr>
          <w:rFonts w:ascii="Arial" w:hAnsi="Arial" w:cs="Arial"/>
          <w:sz w:val="20"/>
          <w:szCs w:val="20"/>
        </w:rPr>
        <w:tab/>
        <w:t>…………………………………………</w:t>
      </w:r>
    </w:p>
    <w:p w:rsidR="009B79FB" w:rsidRPr="00913C03" w:rsidRDefault="009B79FB" w:rsidP="009B79FB">
      <w:pPr>
        <w:spacing w:line="360" w:lineRule="auto"/>
        <w:ind w:left="5664" w:firstLine="708"/>
        <w:jc w:val="both"/>
        <w:rPr>
          <w:rFonts w:ascii="Arial" w:hAnsi="Arial" w:cs="Arial"/>
          <w:i/>
          <w:sz w:val="16"/>
          <w:szCs w:val="16"/>
        </w:rPr>
      </w:pPr>
      <w:r w:rsidRPr="00913C03">
        <w:rPr>
          <w:rFonts w:ascii="Arial" w:hAnsi="Arial" w:cs="Arial"/>
          <w:i/>
          <w:sz w:val="16"/>
          <w:szCs w:val="16"/>
        </w:rPr>
        <w:t>(podpis)</w:t>
      </w:r>
    </w:p>
    <w:p w:rsidR="009B79FB" w:rsidRPr="00913C03" w:rsidRDefault="009B79FB" w:rsidP="009B79FB">
      <w:pPr>
        <w:spacing w:line="360" w:lineRule="auto"/>
        <w:jc w:val="both"/>
        <w:rPr>
          <w:rFonts w:ascii="Arial" w:hAnsi="Arial" w:cs="Arial"/>
          <w:sz w:val="21"/>
          <w:szCs w:val="21"/>
        </w:rPr>
      </w:pPr>
    </w:p>
    <w:p w:rsidR="009B79FB" w:rsidRPr="00913C03" w:rsidRDefault="009B79FB" w:rsidP="009B79FB">
      <w:pPr>
        <w:spacing w:line="360" w:lineRule="auto"/>
        <w:ind w:left="5664" w:firstLine="708"/>
        <w:jc w:val="both"/>
        <w:rPr>
          <w:rFonts w:ascii="Arial" w:hAnsi="Arial" w:cs="Arial"/>
          <w:i/>
          <w:sz w:val="16"/>
          <w:szCs w:val="16"/>
        </w:rPr>
      </w:pPr>
    </w:p>
    <w:p w:rsidR="009B79FB" w:rsidRPr="00913C03" w:rsidRDefault="009B79FB" w:rsidP="009B79FB">
      <w:pPr>
        <w:spacing w:line="360" w:lineRule="auto"/>
        <w:ind w:left="5664" w:firstLine="708"/>
        <w:jc w:val="both"/>
        <w:rPr>
          <w:rFonts w:ascii="Arial" w:hAnsi="Arial" w:cs="Arial"/>
          <w:i/>
          <w:sz w:val="16"/>
          <w:szCs w:val="16"/>
        </w:rPr>
      </w:pPr>
    </w:p>
    <w:p w:rsidR="009B79FB" w:rsidRPr="00913C03" w:rsidRDefault="009B79FB" w:rsidP="009B79FB">
      <w:pPr>
        <w:shd w:val="clear" w:color="auto" w:fill="BFBFBF"/>
        <w:spacing w:line="360" w:lineRule="auto"/>
        <w:jc w:val="both"/>
        <w:rPr>
          <w:rFonts w:ascii="Arial" w:hAnsi="Arial" w:cs="Arial"/>
          <w:b/>
          <w:sz w:val="21"/>
          <w:szCs w:val="21"/>
        </w:rPr>
      </w:pPr>
      <w:r w:rsidRPr="00913C03">
        <w:rPr>
          <w:rFonts w:ascii="Arial" w:hAnsi="Arial" w:cs="Arial"/>
          <w:b/>
          <w:sz w:val="21"/>
          <w:szCs w:val="21"/>
        </w:rPr>
        <w:t>OŚWIADCZENIE DOTYCZĄCE PODANYCH INFORMACJI:</w:t>
      </w:r>
    </w:p>
    <w:p w:rsidR="009B79FB" w:rsidRPr="00913C03" w:rsidRDefault="009B79FB" w:rsidP="009B79FB">
      <w:pPr>
        <w:spacing w:line="360" w:lineRule="auto"/>
        <w:jc w:val="both"/>
        <w:rPr>
          <w:rFonts w:ascii="Arial" w:hAnsi="Arial" w:cs="Arial"/>
          <w:sz w:val="21"/>
          <w:szCs w:val="21"/>
        </w:rPr>
      </w:pPr>
    </w:p>
    <w:p w:rsidR="009B79FB" w:rsidRPr="00913C03" w:rsidRDefault="009B79FB" w:rsidP="009B79FB">
      <w:pPr>
        <w:spacing w:line="360" w:lineRule="auto"/>
        <w:jc w:val="both"/>
        <w:rPr>
          <w:rFonts w:ascii="Arial" w:hAnsi="Arial" w:cs="Arial"/>
          <w:sz w:val="21"/>
          <w:szCs w:val="21"/>
        </w:rPr>
      </w:pPr>
      <w:r w:rsidRPr="00913C03">
        <w:rPr>
          <w:rFonts w:ascii="Arial" w:hAnsi="Arial" w:cs="Arial"/>
          <w:sz w:val="21"/>
          <w:szCs w:val="21"/>
        </w:rPr>
        <w:t xml:space="preserve">Oświadczam, że wszystkie informacje podane w powyższych oświadczeniach są aktualne </w:t>
      </w:r>
      <w:r w:rsidRPr="00913C03">
        <w:rPr>
          <w:rFonts w:ascii="Arial" w:hAnsi="Arial" w:cs="Arial"/>
          <w:sz w:val="21"/>
          <w:szCs w:val="21"/>
        </w:rPr>
        <w:br/>
        <w:t>i zgodne z prawdą oraz zostały przedstawione z pełną świadomością konsekwencji wprowadzenia zamawiającego w błąd przy przedstawianiu informacji.</w:t>
      </w:r>
    </w:p>
    <w:p w:rsidR="009B79FB" w:rsidRPr="00913C03" w:rsidRDefault="009B79FB" w:rsidP="009B79FB">
      <w:pPr>
        <w:spacing w:line="360" w:lineRule="auto"/>
        <w:jc w:val="both"/>
        <w:rPr>
          <w:rFonts w:ascii="Arial" w:hAnsi="Arial" w:cs="Arial"/>
          <w:sz w:val="20"/>
          <w:szCs w:val="20"/>
        </w:rPr>
      </w:pPr>
    </w:p>
    <w:p w:rsidR="009B79FB" w:rsidRPr="00913C03" w:rsidRDefault="009B79FB" w:rsidP="009B79FB">
      <w:pPr>
        <w:spacing w:line="360" w:lineRule="auto"/>
        <w:jc w:val="both"/>
        <w:rPr>
          <w:rFonts w:ascii="Arial" w:hAnsi="Arial" w:cs="Arial"/>
          <w:sz w:val="20"/>
          <w:szCs w:val="20"/>
        </w:rPr>
      </w:pPr>
      <w:r w:rsidRPr="00913C03">
        <w:rPr>
          <w:rFonts w:ascii="Arial" w:hAnsi="Arial" w:cs="Arial"/>
          <w:sz w:val="20"/>
          <w:szCs w:val="20"/>
        </w:rPr>
        <w:t xml:space="preserve">…………….……. </w:t>
      </w:r>
      <w:r w:rsidRPr="00913C03">
        <w:rPr>
          <w:rFonts w:ascii="Arial" w:hAnsi="Arial" w:cs="Arial"/>
          <w:i/>
          <w:sz w:val="16"/>
          <w:szCs w:val="16"/>
        </w:rPr>
        <w:t>(miejscowość),</w:t>
      </w:r>
      <w:r w:rsidRPr="00913C03">
        <w:rPr>
          <w:rFonts w:ascii="Arial" w:hAnsi="Arial" w:cs="Arial"/>
          <w:i/>
          <w:sz w:val="18"/>
          <w:szCs w:val="18"/>
        </w:rPr>
        <w:t xml:space="preserve"> </w:t>
      </w:r>
      <w:r w:rsidRPr="00913C03">
        <w:rPr>
          <w:rFonts w:ascii="Arial" w:hAnsi="Arial" w:cs="Arial"/>
          <w:sz w:val="20"/>
          <w:szCs w:val="20"/>
        </w:rPr>
        <w:t xml:space="preserve">dnia ………….……. r. </w:t>
      </w:r>
    </w:p>
    <w:p w:rsidR="009B79FB" w:rsidRPr="00913C03" w:rsidRDefault="009B79FB" w:rsidP="009B79FB">
      <w:pPr>
        <w:spacing w:line="360" w:lineRule="auto"/>
        <w:jc w:val="both"/>
        <w:rPr>
          <w:rFonts w:ascii="Arial" w:hAnsi="Arial" w:cs="Arial"/>
          <w:sz w:val="20"/>
          <w:szCs w:val="20"/>
        </w:rPr>
      </w:pPr>
    </w:p>
    <w:p w:rsidR="009B79FB" w:rsidRPr="00913C03" w:rsidRDefault="009B79FB" w:rsidP="009B79FB">
      <w:pPr>
        <w:spacing w:line="360" w:lineRule="auto"/>
        <w:jc w:val="both"/>
        <w:rPr>
          <w:rFonts w:ascii="Arial" w:hAnsi="Arial" w:cs="Arial"/>
          <w:sz w:val="20"/>
          <w:szCs w:val="20"/>
        </w:rPr>
      </w:pPr>
      <w:r w:rsidRPr="00913C03">
        <w:rPr>
          <w:rFonts w:ascii="Arial" w:hAnsi="Arial" w:cs="Arial"/>
          <w:sz w:val="20"/>
          <w:szCs w:val="20"/>
        </w:rPr>
        <w:tab/>
      </w:r>
      <w:r w:rsidRPr="00913C03">
        <w:rPr>
          <w:rFonts w:ascii="Arial" w:hAnsi="Arial" w:cs="Arial"/>
          <w:sz w:val="20"/>
          <w:szCs w:val="20"/>
        </w:rPr>
        <w:tab/>
      </w:r>
      <w:r w:rsidRPr="00913C03">
        <w:rPr>
          <w:rFonts w:ascii="Arial" w:hAnsi="Arial" w:cs="Arial"/>
          <w:sz w:val="20"/>
          <w:szCs w:val="20"/>
        </w:rPr>
        <w:tab/>
      </w:r>
      <w:r w:rsidRPr="00913C03">
        <w:rPr>
          <w:rFonts w:ascii="Arial" w:hAnsi="Arial" w:cs="Arial"/>
          <w:sz w:val="20"/>
          <w:szCs w:val="20"/>
        </w:rPr>
        <w:tab/>
      </w:r>
      <w:r w:rsidRPr="00913C03">
        <w:rPr>
          <w:rFonts w:ascii="Arial" w:hAnsi="Arial" w:cs="Arial"/>
          <w:sz w:val="20"/>
          <w:szCs w:val="20"/>
        </w:rPr>
        <w:tab/>
      </w:r>
      <w:r w:rsidRPr="00913C03">
        <w:rPr>
          <w:rFonts w:ascii="Arial" w:hAnsi="Arial" w:cs="Arial"/>
          <w:sz w:val="20"/>
          <w:szCs w:val="20"/>
        </w:rPr>
        <w:tab/>
      </w:r>
      <w:r w:rsidRPr="00913C03">
        <w:rPr>
          <w:rFonts w:ascii="Arial" w:hAnsi="Arial" w:cs="Arial"/>
          <w:sz w:val="20"/>
          <w:szCs w:val="20"/>
        </w:rPr>
        <w:tab/>
        <w:t>…………………………………………</w:t>
      </w:r>
    </w:p>
    <w:p w:rsidR="009B79FB" w:rsidRPr="00913C03" w:rsidRDefault="009B79FB" w:rsidP="009B79FB">
      <w:pPr>
        <w:spacing w:line="360" w:lineRule="auto"/>
        <w:ind w:left="5664" w:firstLine="708"/>
        <w:jc w:val="both"/>
        <w:rPr>
          <w:rFonts w:ascii="Arial" w:hAnsi="Arial" w:cs="Arial"/>
          <w:i/>
          <w:sz w:val="16"/>
          <w:szCs w:val="16"/>
        </w:rPr>
      </w:pPr>
      <w:r w:rsidRPr="00913C03">
        <w:rPr>
          <w:rFonts w:ascii="Arial" w:hAnsi="Arial" w:cs="Arial"/>
          <w:i/>
          <w:sz w:val="16"/>
          <w:szCs w:val="16"/>
        </w:rPr>
        <w:t>(podpis)</w:t>
      </w:r>
    </w:p>
    <w:p w:rsidR="009B79FB" w:rsidRPr="00913C03" w:rsidRDefault="009B79FB" w:rsidP="009B79FB">
      <w:pPr>
        <w:spacing w:line="360" w:lineRule="auto"/>
        <w:jc w:val="both"/>
        <w:rPr>
          <w:rFonts w:ascii="Arial" w:hAnsi="Arial" w:cs="Arial"/>
          <w:sz w:val="21"/>
          <w:szCs w:val="21"/>
        </w:rPr>
      </w:pPr>
    </w:p>
    <w:p w:rsidR="009B79FB" w:rsidRPr="00913C03" w:rsidRDefault="009B79FB" w:rsidP="009B79FB">
      <w:pPr>
        <w:jc w:val="both"/>
        <w:rPr>
          <w:rFonts w:ascii="Arial" w:hAnsi="Arial" w:cs="Arial"/>
          <w:sz w:val="18"/>
          <w:szCs w:val="18"/>
        </w:rPr>
      </w:pPr>
    </w:p>
    <w:p w:rsidR="009B79FB" w:rsidRPr="00913C03" w:rsidRDefault="009B79FB" w:rsidP="009B79FB">
      <w:pPr>
        <w:jc w:val="both"/>
        <w:rPr>
          <w:rFonts w:ascii="Arial" w:hAnsi="Arial" w:cs="Arial"/>
          <w:sz w:val="18"/>
          <w:szCs w:val="18"/>
        </w:rPr>
      </w:pPr>
    </w:p>
    <w:p w:rsidR="009B79FB" w:rsidRPr="00913C03" w:rsidRDefault="009B79FB" w:rsidP="009B79FB">
      <w:pPr>
        <w:jc w:val="both"/>
        <w:rPr>
          <w:rFonts w:ascii="Arial" w:hAnsi="Arial" w:cs="Arial"/>
          <w:sz w:val="18"/>
          <w:szCs w:val="18"/>
        </w:rPr>
      </w:pPr>
    </w:p>
    <w:p w:rsidR="009B79FB" w:rsidRPr="00913C03" w:rsidRDefault="009B79FB" w:rsidP="009B79FB">
      <w:pPr>
        <w:jc w:val="both"/>
        <w:rPr>
          <w:rFonts w:ascii="Arial" w:hAnsi="Arial" w:cs="Arial"/>
          <w:sz w:val="18"/>
          <w:szCs w:val="18"/>
        </w:rPr>
      </w:pPr>
    </w:p>
    <w:p w:rsidR="009B79FB" w:rsidRPr="005E5058" w:rsidRDefault="009B79FB" w:rsidP="009B79FB">
      <w:pPr>
        <w:jc w:val="both"/>
        <w:rPr>
          <w:rFonts w:ascii="Arial" w:hAnsi="Arial" w:cs="Arial"/>
          <w:sz w:val="18"/>
          <w:szCs w:val="18"/>
          <w:highlight w:val="yellow"/>
        </w:rPr>
      </w:pPr>
    </w:p>
    <w:p w:rsidR="009B79FB" w:rsidRPr="005E5058" w:rsidRDefault="009B79FB" w:rsidP="009B79FB">
      <w:pPr>
        <w:jc w:val="both"/>
        <w:rPr>
          <w:rFonts w:ascii="Arial" w:hAnsi="Arial" w:cs="Arial"/>
          <w:sz w:val="18"/>
          <w:szCs w:val="18"/>
          <w:highlight w:val="yellow"/>
        </w:rPr>
      </w:pPr>
    </w:p>
    <w:p w:rsidR="009B79FB" w:rsidRPr="005E5058" w:rsidRDefault="009B79FB" w:rsidP="009B79FB">
      <w:pPr>
        <w:jc w:val="both"/>
        <w:rPr>
          <w:rFonts w:ascii="Arial" w:hAnsi="Arial" w:cs="Arial"/>
          <w:sz w:val="18"/>
          <w:szCs w:val="18"/>
          <w:highlight w:val="yellow"/>
        </w:rPr>
      </w:pPr>
    </w:p>
    <w:p w:rsidR="009B79FB" w:rsidRPr="005E5058" w:rsidRDefault="009B79FB" w:rsidP="009B79FB">
      <w:pPr>
        <w:jc w:val="both"/>
        <w:rPr>
          <w:rFonts w:ascii="Arial" w:hAnsi="Arial" w:cs="Arial"/>
          <w:sz w:val="18"/>
          <w:szCs w:val="18"/>
          <w:highlight w:val="yellow"/>
        </w:rPr>
      </w:pPr>
    </w:p>
    <w:p w:rsidR="009B79FB" w:rsidRPr="005E5058" w:rsidRDefault="009B79FB" w:rsidP="009B79FB">
      <w:pPr>
        <w:jc w:val="both"/>
        <w:rPr>
          <w:rFonts w:ascii="Arial" w:hAnsi="Arial" w:cs="Arial"/>
          <w:sz w:val="18"/>
          <w:szCs w:val="18"/>
          <w:highlight w:val="yellow"/>
        </w:rPr>
      </w:pPr>
    </w:p>
    <w:p w:rsidR="009B79FB" w:rsidRPr="005E5058" w:rsidRDefault="009B79FB" w:rsidP="009B79FB">
      <w:pPr>
        <w:jc w:val="both"/>
        <w:rPr>
          <w:rFonts w:ascii="Arial" w:hAnsi="Arial" w:cs="Arial"/>
          <w:sz w:val="18"/>
          <w:szCs w:val="18"/>
          <w:highlight w:val="yellow"/>
        </w:rPr>
      </w:pPr>
    </w:p>
    <w:p w:rsidR="009B79FB" w:rsidRPr="005E5058" w:rsidRDefault="009B79FB" w:rsidP="009B79FB">
      <w:pPr>
        <w:jc w:val="both"/>
        <w:rPr>
          <w:rFonts w:ascii="Arial" w:hAnsi="Arial" w:cs="Arial"/>
          <w:sz w:val="18"/>
          <w:szCs w:val="18"/>
          <w:highlight w:val="yellow"/>
        </w:rPr>
      </w:pPr>
    </w:p>
    <w:p w:rsidR="009B79FB" w:rsidRPr="005E5058" w:rsidRDefault="009B79FB" w:rsidP="009B79FB">
      <w:pPr>
        <w:jc w:val="both"/>
        <w:rPr>
          <w:rFonts w:ascii="Arial" w:hAnsi="Arial" w:cs="Arial"/>
          <w:sz w:val="18"/>
          <w:szCs w:val="18"/>
          <w:highlight w:val="yellow"/>
        </w:rPr>
      </w:pPr>
    </w:p>
    <w:p w:rsidR="009B79FB" w:rsidRPr="005E5058" w:rsidRDefault="009B79FB" w:rsidP="009B79FB">
      <w:pPr>
        <w:jc w:val="both"/>
        <w:rPr>
          <w:rFonts w:ascii="Arial" w:hAnsi="Arial" w:cs="Arial"/>
          <w:sz w:val="18"/>
          <w:szCs w:val="18"/>
          <w:highlight w:val="yellow"/>
        </w:rPr>
      </w:pPr>
    </w:p>
    <w:p w:rsidR="009B79FB" w:rsidRPr="005E5058" w:rsidRDefault="009B79FB" w:rsidP="009B79FB">
      <w:pPr>
        <w:jc w:val="both"/>
        <w:rPr>
          <w:rFonts w:ascii="Arial" w:hAnsi="Arial" w:cs="Arial"/>
          <w:sz w:val="18"/>
          <w:szCs w:val="18"/>
          <w:highlight w:val="yellow"/>
        </w:rPr>
      </w:pPr>
    </w:p>
    <w:p w:rsidR="009B79FB" w:rsidRPr="005E5058" w:rsidRDefault="009B79FB" w:rsidP="009B79FB">
      <w:pPr>
        <w:jc w:val="both"/>
        <w:rPr>
          <w:rFonts w:ascii="Arial" w:hAnsi="Arial" w:cs="Arial"/>
          <w:sz w:val="18"/>
          <w:szCs w:val="18"/>
          <w:highlight w:val="yellow"/>
        </w:rPr>
      </w:pPr>
    </w:p>
    <w:p w:rsidR="009B79FB" w:rsidRPr="005E5058" w:rsidRDefault="009B79FB" w:rsidP="009B79FB">
      <w:pPr>
        <w:jc w:val="both"/>
        <w:rPr>
          <w:rFonts w:ascii="Arial" w:hAnsi="Arial" w:cs="Arial"/>
          <w:sz w:val="18"/>
          <w:szCs w:val="18"/>
          <w:highlight w:val="yellow"/>
        </w:rPr>
      </w:pPr>
    </w:p>
    <w:p w:rsidR="009B79FB" w:rsidRPr="005E5058" w:rsidRDefault="009B79FB" w:rsidP="009B79FB">
      <w:pPr>
        <w:jc w:val="both"/>
        <w:rPr>
          <w:rFonts w:ascii="Arial" w:hAnsi="Arial" w:cs="Arial"/>
          <w:sz w:val="18"/>
          <w:szCs w:val="18"/>
          <w:highlight w:val="yellow"/>
        </w:rPr>
      </w:pPr>
    </w:p>
    <w:p w:rsidR="009B79FB" w:rsidRPr="005E5058" w:rsidRDefault="009B79FB" w:rsidP="009B79FB">
      <w:pPr>
        <w:jc w:val="both"/>
        <w:rPr>
          <w:rFonts w:ascii="Arial" w:hAnsi="Arial" w:cs="Arial"/>
          <w:sz w:val="18"/>
          <w:szCs w:val="18"/>
          <w:highlight w:val="yellow"/>
        </w:rPr>
      </w:pPr>
    </w:p>
    <w:p w:rsidR="009B79FB" w:rsidRPr="005E5058" w:rsidRDefault="009B79FB" w:rsidP="009B79FB">
      <w:pPr>
        <w:jc w:val="both"/>
        <w:rPr>
          <w:rFonts w:ascii="Arial" w:hAnsi="Arial" w:cs="Arial"/>
          <w:sz w:val="18"/>
          <w:szCs w:val="18"/>
          <w:highlight w:val="yellow"/>
        </w:rPr>
      </w:pPr>
    </w:p>
    <w:p w:rsidR="009B79FB" w:rsidRPr="005E5058" w:rsidRDefault="009B79FB" w:rsidP="009B79FB">
      <w:pPr>
        <w:jc w:val="both"/>
        <w:rPr>
          <w:rFonts w:ascii="Arial" w:hAnsi="Arial" w:cs="Arial"/>
          <w:sz w:val="18"/>
          <w:szCs w:val="18"/>
          <w:highlight w:val="yellow"/>
        </w:rPr>
      </w:pPr>
    </w:p>
    <w:p w:rsidR="003E2EBC" w:rsidRPr="005E5058" w:rsidRDefault="003E2EBC" w:rsidP="009B79FB">
      <w:pPr>
        <w:jc w:val="both"/>
        <w:rPr>
          <w:rFonts w:ascii="Arial" w:hAnsi="Arial" w:cs="Arial"/>
          <w:sz w:val="18"/>
          <w:szCs w:val="18"/>
          <w:highlight w:val="yellow"/>
        </w:rPr>
      </w:pPr>
    </w:p>
    <w:p w:rsidR="003E2EBC" w:rsidRPr="005E5058" w:rsidRDefault="003E2EBC" w:rsidP="009B79FB">
      <w:pPr>
        <w:jc w:val="both"/>
        <w:rPr>
          <w:rFonts w:ascii="Arial" w:hAnsi="Arial" w:cs="Arial"/>
          <w:sz w:val="18"/>
          <w:szCs w:val="18"/>
          <w:highlight w:val="yellow"/>
        </w:rPr>
      </w:pPr>
    </w:p>
    <w:p w:rsidR="003E2EBC" w:rsidRPr="005E5058" w:rsidRDefault="003E2EBC" w:rsidP="009B79FB">
      <w:pPr>
        <w:jc w:val="both"/>
        <w:rPr>
          <w:rFonts w:ascii="Arial" w:hAnsi="Arial" w:cs="Arial"/>
          <w:sz w:val="18"/>
          <w:szCs w:val="18"/>
          <w:highlight w:val="yellow"/>
        </w:rPr>
      </w:pPr>
    </w:p>
    <w:p w:rsidR="002C262D" w:rsidRPr="005E5058" w:rsidRDefault="002C262D" w:rsidP="009B79FB">
      <w:pPr>
        <w:jc w:val="both"/>
        <w:rPr>
          <w:rFonts w:ascii="Arial" w:hAnsi="Arial" w:cs="Arial"/>
          <w:sz w:val="18"/>
          <w:szCs w:val="18"/>
          <w:highlight w:val="yellow"/>
        </w:rPr>
      </w:pPr>
    </w:p>
    <w:p w:rsidR="009B79FB" w:rsidRPr="005E5058" w:rsidRDefault="009B79FB" w:rsidP="009B79FB">
      <w:pPr>
        <w:jc w:val="both"/>
        <w:rPr>
          <w:rFonts w:ascii="Arial" w:hAnsi="Arial" w:cs="Arial"/>
          <w:sz w:val="18"/>
          <w:szCs w:val="18"/>
          <w:highlight w:val="yellow"/>
        </w:rPr>
      </w:pPr>
    </w:p>
    <w:p w:rsidR="009B79FB" w:rsidRPr="005E5058" w:rsidRDefault="009B79FB" w:rsidP="009B79FB">
      <w:pPr>
        <w:jc w:val="both"/>
        <w:rPr>
          <w:rFonts w:ascii="Arial" w:hAnsi="Arial" w:cs="Arial"/>
          <w:sz w:val="18"/>
          <w:szCs w:val="18"/>
          <w:highlight w:val="yellow"/>
        </w:rPr>
      </w:pPr>
    </w:p>
    <w:p w:rsidR="009B79FB" w:rsidRPr="005E5058" w:rsidRDefault="009B79FB" w:rsidP="009B79FB">
      <w:pPr>
        <w:jc w:val="both"/>
        <w:rPr>
          <w:rFonts w:ascii="Arial" w:hAnsi="Arial" w:cs="Arial"/>
          <w:sz w:val="18"/>
          <w:szCs w:val="18"/>
          <w:highlight w:val="yellow"/>
        </w:rPr>
      </w:pPr>
    </w:p>
    <w:p w:rsidR="009B79FB" w:rsidRPr="007E44F4" w:rsidRDefault="009B79FB" w:rsidP="009B79FB">
      <w:pPr>
        <w:jc w:val="right"/>
        <w:rPr>
          <w:rFonts w:ascii="Arial" w:hAnsi="Arial" w:cs="Arial"/>
          <w:sz w:val="18"/>
          <w:szCs w:val="18"/>
        </w:rPr>
      </w:pPr>
      <w:r w:rsidRPr="007E44F4">
        <w:rPr>
          <w:rFonts w:ascii="Arial" w:hAnsi="Arial" w:cs="Arial"/>
          <w:sz w:val="18"/>
          <w:szCs w:val="18"/>
        </w:rPr>
        <w:t>Załącznik nr 3</w:t>
      </w:r>
    </w:p>
    <w:p w:rsidR="009B79FB" w:rsidRPr="007E44F4" w:rsidRDefault="009B79FB" w:rsidP="009B79FB">
      <w:pPr>
        <w:ind w:left="5246" w:firstLine="708"/>
        <w:rPr>
          <w:rFonts w:ascii="Arial" w:hAnsi="Arial" w:cs="Arial"/>
          <w:b/>
          <w:sz w:val="20"/>
          <w:szCs w:val="20"/>
        </w:rPr>
      </w:pPr>
    </w:p>
    <w:p w:rsidR="009B79FB" w:rsidRPr="007E44F4" w:rsidRDefault="009B79FB" w:rsidP="009B79FB">
      <w:pPr>
        <w:ind w:left="5246" w:firstLine="708"/>
        <w:rPr>
          <w:rFonts w:ascii="Arial" w:hAnsi="Arial" w:cs="Arial"/>
          <w:b/>
          <w:sz w:val="20"/>
          <w:szCs w:val="20"/>
        </w:rPr>
      </w:pPr>
    </w:p>
    <w:p w:rsidR="009B79FB" w:rsidRPr="007E44F4" w:rsidRDefault="009B79FB" w:rsidP="009B79FB">
      <w:pPr>
        <w:ind w:left="5246" w:firstLine="708"/>
        <w:rPr>
          <w:rFonts w:ascii="Arial" w:hAnsi="Arial" w:cs="Arial"/>
          <w:b/>
          <w:sz w:val="20"/>
          <w:szCs w:val="20"/>
        </w:rPr>
      </w:pPr>
      <w:r w:rsidRPr="007E44F4">
        <w:rPr>
          <w:rFonts w:ascii="Arial" w:hAnsi="Arial" w:cs="Arial"/>
          <w:b/>
          <w:sz w:val="20"/>
          <w:szCs w:val="20"/>
        </w:rPr>
        <w:t>Zamawiający:</w:t>
      </w:r>
    </w:p>
    <w:p w:rsidR="009B79FB" w:rsidRPr="007E44F4" w:rsidRDefault="009B79FB" w:rsidP="009B79FB">
      <w:pPr>
        <w:spacing w:line="480" w:lineRule="auto"/>
        <w:ind w:left="5954"/>
        <w:rPr>
          <w:rFonts w:ascii="Arial" w:hAnsi="Arial" w:cs="Arial"/>
          <w:sz w:val="20"/>
          <w:szCs w:val="20"/>
        </w:rPr>
      </w:pPr>
      <w:r w:rsidRPr="007E44F4">
        <w:rPr>
          <w:rFonts w:ascii="Arial" w:hAnsi="Arial" w:cs="Arial"/>
          <w:sz w:val="20"/>
          <w:szCs w:val="20"/>
        </w:rPr>
        <w:t>………………………………………………………………………………</w:t>
      </w:r>
    </w:p>
    <w:p w:rsidR="009B79FB" w:rsidRPr="007E44F4" w:rsidRDefault="009B79FB" w:rsidP="009B79FB">
      <w:pPr>
        <w:ind w:left="5954"/>
        <w:jc w:val="center"/>
        <w:rPr>
          <w:rFonts w:ascii="Arial" w:hAnsi="Arial" w:cs="Arial"/>
          <w:i/>
          <w:sz w:val="16"/>
          <w:szCs w:val="16"/>
        </w:rPr>
      </w:pPr>
      <w:r w:rsidRPr="007E44F4">
        <w:rPr>
          <w:rFonts w:ascii="Arial" w:hAnsi="Arial" w:cs="Arial"/>
          <w:i/>
          <w:sz w:val="16"/>
          <w:szCs w:val="16"/>
        </w:rPr>
        <w:t>(pełna nazwa/firma, adres)</w:t>
      </w:r>
    </w:p>
    <w:p w:rsidR="009B79FB" w:rsidRPr="007E44F4" w:rsidRDefault="009B79FB" w:rsidP="009B79FB">
      <w:pPr>
        <w:rPr>
          <w:rFonts w:ascii="Arial" w:hAnsi="Arial" w:cs="Arial"/>
          <w:b/>
        </w:rPr>
      </w:pPr>
    </w:p>
    <w:p w:rsidR="009B79FB" w:rsidRPr="007E44F4" w:rsidRDefault="009B79FB" w:rsidP="009B79FB">
      <w:pPr>
        <w:rPr>
          <w:rFonts w:ascii="Arial" w:hAnsi="Arial" w:cs="Arial"/>
          <w:b/>
          <w:sz w:val="20"/>
          <w:szCs w:val="20"/>
        </w:rPr>
      </w:pPr>
    </w:p>
    <w:p w:rsidR="009B79FB" w:rsidRPr="007E44F4" w:rsidRDefault="009B79FB" w:rsidP="009B79FB">
      <w:pPr>
        <w:rPr>
          <w:rFonts w:ascii="Arial" w:hAnsi="Arial" w:cs="Arial"/>
          <w:b/>
          <w:sz w:val="20"/>
          <w:szCs w:val="20"/>
        </w:rPr>
      </w:pPr>
      <w:r w:rsidRPr="007E44F4">
        <w:rPr>
          <w:rFonts w:ascii="Arial" w:hAnsi="Arial" w:cs="Arial"/>
          <w:b/>
          <w:sz w:val="20"/>
          <w:szCs w:val="20"/>
        </w:rPr>
        <w:t>Wykonawca:</w:t>
      </w:r>
    </w:p>
    <w:p w:rsidR="009B79FB" w:rsidRPr="007E44F4" w:rsidRDefault="009B79FB" w:rsidP="009B79FB">
      <w:pPr>
        <w:spacing w:line="480" w:lineRule="auto"/>
        <w:ind w:right="5954"/>
        <w:rPr>
          <w:rFonts w:ascii="Arial" w:hAnsi="Arial" w:cs="Arial"/>
          <w:sz w:val="20"/>
          <w:szCs w:val="20"/>
        </w:rPr>
      </w:pPr>
      <w:r w:rsidRPr="007E44F4">
        <w:rPr>
          <w:rFonts w:ascii="Arial" w:hAnsi="Arial" w:cs="Arial"/>
          <w:sz w:val="20"/>
          <w:szCs w:val="20"/>
        </w:rPr>
        <w:t>………………………………………………………………………………</w:t>
      </w:r>
    </w:p>
    <w:p w:rsidR="009B79FB" w:rsidRPr="007E44F4" w:rsidRDefault="009B79FB" w:rsidP="009B79FB">
      <w:pPr>
        <w:ind w:right="5953"/>
        <w:rPr>
          <w:rFonts w:ascii="Arial" w:hAnsi="Arial" w:cs="Arial"/>
          <w:i/>
          <w:sz w:val="16"/>
          <w:szCs w:val="16"/>
        </w:rPr>
      </w:pPr>
      <w:r w:rsidRPr="007E44F4">
        <w:rPr>
          <w:rFonts w:ascii="Arial" w:hAnsi="Arial" w:cs="Arial"/>
          <w:i/>
          <w:sz w:val="16"/>
          <w:szCs w:val="16"/>
        </w:rPr>
        <w:t>(pełna nazwa/firma, adres, w zależności od podmiotu: NIP/PESEL, KRS/</w:t>
      </w:r>
      <w:proofErr w:type="spellStart"/>
      <w:r w:rsidRPr="007E44F4">
        <w:rPr>
          <w:rFonts w:ascii="Arial" w:hAnsi="Arial" w:cs="Arial"/>
          <w:i/>
          <w:sz w:val="16"/>
          <w:szCs w:val="16"/>
        </w:rPr>
        <w:t>CEiDG</w:t>
      </w:r>
      <w:proofErr w:type="spellEnd"/>
      <w:r w:rsidRPr="007E44F4">
        <w:rPr>
          <w:rFonts w:ascii="Arial" w:hAnsi="Arial" w:cs="Arial"/>
          <w:i/>
          <w:sz w:val="16"/>
          <w:szCs w:val="16"/>
        </w:rPr>
        <w:t>)</w:t>
      </w:r>
    </w:p>
    <w:p w:rsidR="009B79FB" w:rsidRPr="007E44F4" w:rsidRDefault="009B79FB" w:rsidP="009B79FB">
      <w:pPr>
        <w:rPr>
          <w:rFonts w:ascii="Arial" w:hAnsi="Arial" w:cs="Arial"/>
          <w:sz w:val="20"/>
          <w:szCs w:val="20"/>
          <w:u w:val="single"/>
        </w:rPr>
      </w:pPr>
      <w:r w:rsidRPr="007E44F4">
        <w:rPr>
          <w:rFonts w:ascii="Arial" w:hAnsi="Arial" w:cs="Arial"/>
          <w:sz w:val="20"/>
          <w:szCs w:val="20"/>
          <w:u w:val="single"/>
        </w:rPr>
        <w:t>reprezentowany przez:</w:t>
      </w:r>
    </w:p>
    <w:p w:rsidR="009B79FB" w:rsidRPr="007E44F4" w:rsidRDefault="009B79FB" w:rsidP="009B79FB">
      <w:pPr>
        <w:spacing w:line="360" w:lineRule="auto"/>
        <w:ind w:right="5954"/>
        <w:rPr>
          <w:rFonts w:ascii="Arial" w:hAnsi="Arial" w:cs="Arial"/>
          <w:sz w:val="20"/>
          <w:szCs w:val="20"/>
        </w:rPr>
      </w:pPr>
      <w:r w:rsidRPr="007E44F4">
        <w:rPr>
          <w:rFonts w:ascii="Arial" w:hAnsi="Arial" w:cs="Arial"/>
          <w:sz w:val="20"/>
          <w:szCs w:val="20"/>
        </w:rPr>
        <w:t>………………………………………………………………………………</w:t>
      </w:r>
    </w:p>
    <w:p w:rsidR="009B79FB" w:rsidRPr="007E44F4" w:rsidRDefault="009B79FB" w:rsidP="009B79FB">
      <w:pPr>
        <w:spacing w:line="360" w:lineRule="auto"/>
        <w:ind w:right="5954"/>
        <w:rPr>
          <w:rFonts w:ascii="Arial" w:hAnsi="Arial" w:cs="Arial"/>
          <w:sz w:val="20"/>
          <w:szCs w:val="20"/>
        </w:rPr>
      </w:pPr>
      <w:r w:rsidRPr="007E44F4">
        <w:rPr>
          <w:rFonts w:ascii="Arial" w:hAnsi="Arial" w:cs="Arial"/>
          <w:i/>
          <w:sz w:val="16"/>
          <w:szCs w:val="16"/>
        </w:rPr>
        <w:t>(imię, nazwisko, stanowisko/podstawa do reprezentacji)</w:t>
      </w:r>
    </w:p>
    <w:p w:rsidR="009B79FB" w:rsidRPr="007E44F4" w:rsidRDefault="009B79FB" w:rsidP="009B79FB">
      <w:pPr>
        <w:rPr>
          <w:rFonts w:ascii="Arial" w:hAnsi="Arial" w:cs="Arial"/>
        </w:rPr>
      </w:pPr>
    </w:p>
    <w:p w:rsidR="009B79FB" w:rsidRPr="007E44F4" w:rsidRDefault="009B79FB" w:rsidP="009B79FB">
      <w:pPr>
        <w:rPr>
          <w:rFonts w:ascii="Arial" w:hAnsi="Arial" w:cs="Arial"/>
        </w:rPr>
      </w:pPr>
    </w:p>
    <w:p w:rsidR="009B79FB" w:rsidRPr="007E44F4" w:rsidRDefault="009B79FB" w:rsidP="009B79FB">
      <w:pPr>
        <w:spacing w:after="120" w:line="360" w:lineRule="auto"/>
        <w:jc w:val="center"/>
        <w:rPr>
          <w:rFonts w:ascii="Arial" w:hAnsi="Arial" w:cs="Arial"/>
          <w:b/>
          <w:u w:val="single"/>
        </w:rPr>
      </w:pPr>
      <w:r w:rsidRPr="007E44F4">
        <w:rPr>
          <w:rFonts w:ascii="Arial" w:hAnsi="Arial" w:cs="Arial"/>
          <w:b/>
          <w:u w:val="single"/>
        </w:rPr>
        <w:t xml:space="preserve">Oświadczenie wykonawcy </w:t>
      </w:r>
    </w:p>
    <w:p w:rsidR="009B79FB" w:rsidRPr="007E44F4" w:rsidRDefault="009B79FB" w:rsidP="009B79FB">
      <w:pPr>
        <w:spacing w:line="360" w:lineRule="auto"/>
        <w:jc w:val="center"/>
        <w:rPr>
          <w:rFonts w:ascii="Arial" w:hAnsi="Arial" w:cs="Arial"/>
          <w:b/>
          <w:sz w:val="20"/>
          <w:szCs w:val="20"/>
        </w:rPr>
      </w:pPr>
      <w:r w:rsidRPr="007E44F4">
        <w:rPr>
          <w:rFonts w:ascii="Arial" w:hAnsi="Arial" w:cs="Arial"/>
          <w:b/>
          <w:sz w:val="20"/>
          <w:szCs w:val="20"/>
        </w:rPr>
        <w:t xml:space="preserve">składane na podstawie art. 25a ust. 1 ustawy z dnia 29 stycznia 2004 r. </w:t>
      </w:r>
    </w:p>
    <w:p w:rsidR="009B79FB" w:rsidRPr="007E44F4" w:rsidRDefault="009B79FB" w:rsidP="009B79FB">
      <w:pPr>
        <w:spacing w:line="360" w:lineRule="auto"/>
        <w:jc w:val="center"/>
        <w:rPr>
          <w:rFonts w:ascii="Arial" w:hAnsi="Arial" w:cs="Arial"/>
          <w:b/>
          <w:sz w:val="20"/>
          <w:szCs w:val="20"/>
        </w:rPr>
      </w:pPr>
      <w:r w:rsidRPr="007E44F4">
        <w:rPr>
          <w:rFonts w:ascii="Arial" w:hAnsi="Arial" w:cs="Arial"/>
          <w:b/>
          <w:sz w:val="20"/>
          <w:szCs w:val="20"/>
        </w:rPr>
        <w:t xml:space="preserve"> Prawo zamówień publicznych (dalej jako: ustawa </w:t>
      </w:r>
      <w:proofErr w:type="spellStart"/>
      <w:r w:rsidRPr="007E44F4">
        <w:rPr>
          <w:rFonts w:ascii="Arial" w:hAnsi="Arial" w:cs="Arial"/>
          <w:b/>
          <w:sz w:val="20"/>
          <w:szCs w:val="20"/>
        </w:rPr>
        <w:t>Pzp</w:t>
      </w:r>
      <w:proofErr w:type="spellEnd"/>
      <w:r w:rsidRPr="007E44F4">
        <w:rPr>
          <w:rFonts w:ascii="Arial" w:hAnsi="Arial" w:cs="Arial"/>
          <w:b/>
          <w:sz w:val="20"/>
          <w:szCs w:val="20"/>
        </w:rPr>
        <w:t xml:space="preserve">), </w:t>
      </w:r>
    </w:p>
    <w:p w:rsidR="009B79FB" w:rsidRPr="007E44F4" w:rsidRDefault="009B79FB" w:rsidP="009B79FB">
      <w:pPr>
        <w:spacing w:before="120" w:line="360" w:lineRule="auto"/>
        <w:jc w:val="center"/>
        <w:rPr>
          <w:rFonts w:ascii="Arial" w:hAnsi="Arial" w:cs="Arial"/>
          <w:b/>
          <w:u w:val="single"/>
        </w:rPr>
      </w:pPr>
      <w:r w:rsidRPr="007E44F4">
        <w:rPr>
          <w:rFonts w:ascii="Arial" w:hAnsi="Arial" w:cs="Arial"/>
          <w:b/>
          <w:u w:val="single"/>
        </w:rPr>
        <w:t>DOTYCZĄCE PRZESŁANEK WYKLUCZENIA Z POSTĘPOWANIA</w:t>
      </w:r>
    </w:p>
    <w:p w:rsidR="009B79FB" w:rsidRPr="007E44F4" w:rsidRDefault="009B79FB" w:rsidP="009B79FB">
      <w:pPr>
        <w:spacing w:line="360" w:lineRule="auto"/>
        <w:jc w:val="both"/>
        <w:rPr>
          <w:rFonts w:ascii="Arial" w:hAnsi="Arial" w:cs="Arial"/>
          <w:sz w:val="21"/>
          <w:szCs w:val="21"/>
        </w:rPr>
      </w:pPr>
    </w:p>
    <w:p w:rsidR="009B79FB" w:rsidRPr="007E44F4" w:rsidRDefault="009B79FB" w:rsidP="009B79FB">
      <w:pPr>
        <w:spacing w:line="360" w:lineRule="auto"/>
        <w:rPr>
          <w:rFonts w:ascii="Arial" w:hAnsi="Arial" w:cs="Arial"/>
          <w:sz w:val="21"/>
          <w:szCs w:val="21"/>
        </w:rPr>
      </w:pPr>
    </w:p>
    <w:p w:rsidR="009B79FB" w:rsidRPr="007E44F4" w:rsidRDefault="009B79FB" w:rsidP="009B79FB">
      <w:pPr>
        <w:spacing w:line="360" w:lineRule="auto"/>
        <w:ind w:firstLine="708"/>
        <w:rPr>
          <w:rFonts w:ascii="Arial" w:hAnsi="Arial" w:cs="Arial"/>
          <w:sz w:val="20"/>
          <w:szCs w:val="20"/>
        </w:rPr>
      </w:pPr>
      <w:r w:rsidRPr="007E44F4">
        <w:rPr>
          <w:rFonts w:ascii="Arial" w:hAnsi="Arial" w:cs="Arial"/>
          <w:sz w:val="21"/>
          <w:szCs w:val="21"/>
        </w:rPr>
        <w:t xml:space="preserve">Na potrzeby postępowania o udzielenie zamówienia publicznego </w:t>
      </w:r>
      <w:r w:rsidRPr="007E44F4">
        <w:rPr>
          <w:rFonts w:ascii="Arial" w:hAnsi="Arial" w:cs="Arial"/>
          <w:sz w:val="21"/>
          <w:szCs w:val="21"/>
        </w:rPr>
        <w:br/>
        <w:t>pn. ……………………………………………………………………………………………………………</w:t>
      </w:r>
      <w:r w:rsidRPr="007E44F4">
        <w:rPr>
          <w:rFonts w:ascii="Arial" w:hAnsi="Arial" w:cs="Arial"/>
          <w:sz w:val="20"/>
          <w:szCs w:val="20"/>
        </w:rPr>
        <w:t xml:space="preserve"> </w:t>
      </w:r>
      <w:r w:rsidRPr="007E44F4">
        <w:rPr>
          <w:rFonts w:ascii="Arial" w:hAnsi="Arial" w:cs="Arial"/>
          <w:i/>
          <w:sz w:val="16"/>
          <w:szCs w:val="16"/>
        </w:rPr>
        <w:t>(nazwa postępowania)</w:t>
      </w:r>
      <w:r w:rsidRPr="007E44F4">
        <w:rPr>
          <w:rFonts w:ascii="Arial" w:hAnsi="Arial" w:cs="Arial"/>
          <w:sz w:val="16"/>
          <w:szCs w:val="16"/>
        </w:rPr>
        <w:t>,</w:t>
      </w:r>
      <w:r w:rsidRPr="007E44F4">
        <w:rPr>
          <w:rFonts w:ascii="Arial" w:hAnsi="Arial" w:cs="Arial"/>
          <w:i/>
          <w:sz w:val="20"/>
          <w:szCs w:val="20"/>
        </w:rPr>
        <w:t xml:space="preserve"> </w:t>
      </w:r>
      <w:r w:rsidRPr="007E44F4">
        <w:rPr>
          <w:rFonts w:ascii="Arial" w:hAnsi="Arial" w:cs="Arial"/>
          <w:sz w:val="21"/>
          <w:szCs w:val="21"/>
        </w:rPr>
        <w:t>prowadzonego przez ………………….……….</w:t>
      </w:r>
      <w:r w:rsidRPr="007E44F4">
        <w:rPr>
          <w:rFonts w:ascii="Arial" w:hAnsi="Arial" w:cs="Arial"/>
          <w:sz w:val="20"/>
          <w:szCs w:val="20"/>
        </w:rPr>
        <w:t xml:space="preserve"> </w:t>
      </w:r>
      <w:r w:rsidRPr="007E44F4">
        <w:rPr>
          <w:rFonts w:ascii="Arial" w:hAnsi="Arial" w:cs="Arial"/>
          <w:i/>
          <w:sz w:val="16"/>
          <w:szCs w:val="16"/>
        </w:rPr>
        <w:t>(oznaczenie zamawiającego),</w:t>
      </w:r>
      <w:r w:rsidRPr="007E44F4">
        <w:rPr>
          <w:rFonts w:ascii="Arial" w:hAnsi="Arial" w:cs="Arial"/>
          <w:i/>
          <w:sz w:val="18"/>
          <w:szCs w:val="18"/>
        </w:rPr>
        <w:t xml:space="preserve"> </w:t>
      </w:r>
      <w:r w:rsidRPr="007E44F4">
        <w:rPr>
          <w:rFonts w:ascii="Arial" w:hAnsi="Arial" w:cs="Arial"/>
          <w:sz w:val="21"/>
          <w:szCs w:val="21"/>
        </w:rPr>
        <w:t>oświadczam, co następuje:</w:t>
      </w:r>
    </w:p>
    <w:p w:rsidR="009B79FB" w:rsidRPr="007E44F4" w:rsidRDefault="009B79FB" w:rsidP="009B79FB">
      <w:pPr>
        <w:spacing w:line="360" w:lineRule="auto"/>
        <w:jc w:val="both"/>
        <w:rPr>
          <w:rFonts w:ascii="Arial" w:hAnsi="Arial" w:cs="Arial"/>
        </w:rPr>
      </w:pPr>
    </w:p>
    <w:p w:rsidR="009B79FB" w:rsidRPr="007E44F4" w:rsidRDefault="009B79FB" w:rsidP="009B79FB">
      <w:pPr>
        <w:shd w:val="clear" w:color="auto" w:fill="BFBFBF"/>
        <w:spacing w:line="360" w:lineRule="auto"/>
        <w:rPr>
          <w:rFonts w:ascii="Arial" w:hAnsi="Arial" w:cs="Arial"/>
          <w:b/>
          <w:sz w:val="21"/>
          <w:szCs w:val="21"/>
        </w:rPr>
      </w:pPr>
      <w:r w:rsidRPr="007E44F4">
        <w:rPr>
          <w:rFonts w:ascii="Arial" w:hAnsi="Arial" w:cs="Arial"/>
          <w:b/>
          <w:sz w:val="21"/>
          <w:szCs w:val="21"/>
        </w:rPr>
        <w:t>OŚWIADCZENIA DOTYCZĄCE WYKONAWCY:</w:t>
      </w:r>
    </w:p>
    <w:p w:rsidR="009B79FB" w:rsidRPr="007E44F4" w:rsidRDefault="009B79FB" w:rsidP="009B79FB">
      <w:pPr>
        <w:pStyle w:val="Akapitzlist"/>
        <w:spacing w:after="0" w:line="360" w:lineRule="auto"/>
        <w:jc w:val="both"/>
        <w:rPr>
          <w:rFonts w:ascii="Arial" w:hAnsi="Arial" w:cs="Arial"/>
        </w:rPr>
      </w:pPr>
    </w:p>
    <w:p w:rsidR="009B79FB" w:rsidRPr="007E44F4" w:rsidRDefault="009B79FB" w:rsidP="009B79FB">
      <w:pPr>
        <w:pStyle w:val="Akapitzlist"/>
        <w:numPr>
          <w:ilvl w:val="0"/>
          <w:numId w:val="15"/>
        </w:numPr>
        <w:spacing w:after="0" w:line="360" w:lineRule="auto"/>
        <w:rPr>
          <w:rFonts w:ascii="Arial" w:hAnsi="Arial" w:cs="Arial"/>
          <w:sz w:val="21"/>
          <w:szCs w:val="21"/>
        </w:rPr>
      </w:pPr>
      <w:r w:rsidRPr="007E44F4">
        <w:rPr>
          <w:rFonts w:ascii="Arial" w:hAnsi="Arial" w:cs="Arial"/>
          <w:sz w:val="21"/>
          <w:szCs w:val="21"/>
        </w:rPr>
        <w:t xml:space="preserve">Oświadczam, że nie podlegam wykluczeniu z postępowania na podstawie </w:t>
      </w:r>
      <w:r w:rsidRPr="007E44F4">
        <w:rPr>
          <w:rFonts w:ascii="Arial" w:hAnsi="Arial" w:cs="Arial"/>
          <w:sz w:val="21"/>
          <w:szCs w:val="21"/>
        </w:rPr>
        <w:br/>
        <w:t xml:space="preserve">art. 24 ust 1 pkt 12-23 ustawy </w:t>
      </w:r>
      <w:proofErr w:type="spellStart"/>
      <w:r w:rsidRPr="007E44F4">
        <w:rPr>
          <w:rFonts w:ascii="Arial" w:hAnsi="Arial" w:cs="Arial"/>
          <w:sz w:val="21"/>
          <w:szCs w:val="21"/>
        </w:rPr>
        <w:t>Pzp</w:t>
      </w:r>
      <w:proofErr w:type="spellEnd"/>
      <w:r w:rsidRPr="007E44F4">
        <w:rPr>
          <w:rFonts w:ascii="Arial" w:hAnsi="Arial" w:cs="Arial"/>
          <w:sz w:val="21"/>
          <w:szCs w:val="21"/>
        </w:rPr>
        <w:t>.</w:t>
      </w:r>
    </w:p>
    <w:p w:rsidR="009B79FB" w:rsidRPr="007E44F4" w:rsidRDefault="009B79FB" w:rsidP="009B79FB">
      <w:pPr>
        <w:pStyle w:val="Akapitzlist"/>
        <w:numPr>
          <w:ilvl w:val="0"/>
          <w:numId w:val="15"/>
        </w:numPr>
        <w:spacing w:after="0" w:line="360" w:lineRule="auto"/>
        <w:jc w:val="both"/>
        <w:rPr>
          <w:rFonts w:ascii="Arial" w:hAnsi="Arial" w:cs="Arial"/>
          <w:sz w:val="20"/>
          <w:szCs w:val="20"/>
        </w:rPr>
      </w:pPr>
      <w:r w:rsidRPr="007E44F4">
        <w:rPr>
          <w:rFonts w:ascii="Arial" w:hAnsi="Arial" w:cs="Arial"/>
          <w:sz w:val="16"/>
          <w:szCs w:val="16"/>
        </w:rPr>
        <w:t xml:space="preserve">[UWAGA: </w:t>
      </w:r>
      <w:r w:rsidRPr="007E44F4">
        <w:rPr>
          <w:rFonts w:ascii="Arial" w:hAnsi="Arial" w:cs="Arial"/>
          <w:i/>
          <w:sz w:val="16"/>
          <w:szCs w:val="16"/>
        </w:rPr>
        <w:t>zastosować tylko wtedy, gdy zamawiający przewidział wykluczenie wykonawcy z postępowania na podstawie ww. przepisu</w:t>
      </w:r>
      <w:r w:rsidRPr="007E44F4">
        <w:rPr>
          <w:rFonts w:ascii="Arial" w:hAnsi="Arial" w:cs="Arial"/>
          <w:sz w:val="16"/>
          <w:szCs w:val="16"/>
        </w:rPr>
        <w:t>]</w:t>
      </w:r>
    </w:p>
    <w:p w:rsidR="009B79FB" w:rsidRPr="007E44F4" w:rsidRDefault="009B79FB" w:rsidP="009B79FB">
      <w:pPr>
        <w:pStyle w:val="Akapitzlist"/>
        <w:spacing w:after="0" w:line="360" w:lineRule="auto"/>
        <w:rPr>
          <w:rFonts w:ascii="Arial" w:hAnsi="Arial" w:cs="Arial"/>
          <w:sz w:val="20"/>
          <w:szCs w:val="20"/>
        </w:rPr>
      </w:pPr>
      <w:r w:rsidRPr="007E44F4">
        <w:rPr>
          <w:rFonts w:ascii="Arial" w:hAnsi="Arial" w:cs="Arial"/>
          <w:sz w:val="21"/>
          <w:szCs w:val="21"/>
        </w:rPr>
        <w:t xml:space="preserve">Oświadczam, że nie podlegam wykluczeniu z postępowania na podstawie </w:t>
      </w:r>
      <w:r w:rsidRPr="007E44F4">
        <w:rPr>
          <w:rFonts w:ascii="Arial" w:hAnsi="Arial" w:cs="Arial"/>
          <w:sz w:val="21"/>
          <w:szCs w:val="21"/>
        </w:rPr>
        <w:br/>
        <w:t xml:space="preserve">art. 24 ust. 5 ustawy </w:t>
      </w:r>
      <w:proofErr w:type="spellStart"/>
      <w:r w:rsidRPr="007E44F4">
        <w:rPr>
          <w:rFonts w:ascii="Arial" w:hAnsi="Arial" w:cs="Arial"/>
          <w:sz w:val="21"/>
          <w:szCs w:val="21"/>
        </w:rPr>
        <w:t>Pzp</w:t>
      </w:r>
      <w:proofErr w:type="spellEnd"/>
      <w:r w:rsidRPr="007E44F4">
        <w:rPr>
          <w:rFonts w:ascii="Arial" w:hAnsi="Arial" w:cs="Arial"/>
          <w:sz w:val="20"/>
          <w:szCs w:val="20"/>
        </w:rPr>
        <w:t xml:space="preserve">  </w:t>
      </w:r>
      <w:r w:rsidRPr="007E44F4">
        <w:rPr>
          <w:rFonts w:ascii="Arial" w:hAnsi="Arial" w:cs="Arial"/>
          <w:sz w:val="16"/>
          <w:szCs w:val="16"/>
        </w:rPr>
        <w:t>.</w:t>
      </w:r>
    </w:p>
    <w:p w:rsidR="009B79FB" w:rsidRPr="007E44F4" w:rsidRDefault="009B79FB" w:rsidP="009B79FB">
      <w:pPr>
        <w:spacing w:line="360" w:lineRule="auto"/>
        <w:jc w:val="both"/>
        <w:rPr>
          <w:rFonts w:ascii="Arial" w:hAnsi="Arial" w:cs="Arial"/>
          <w:i/>
          <w:sz w:val="20"/>
          <w:szCs w:val="20"/>
        </w:rPr>
      </w:pPr>
    </w:p>
    <w:p w:rsidR="009B79FB" w:rsidRPr="007E44F4" w:rsidRDefault="009B79FB" w:rsidP="009B79FB">
      <w:pPr>
        <w:spacing w:line="360" w:lineRule="auto"/>
        <w:jc w:val="both"/>
        <w:rPr>
          <w:rFonts w:ascii="Arial" w:hAnsi="Arial" w:cs="Arial"/>
          <w:sz w:val="20"/>
          <w:szCs w:val="20"/>
        </w:rPr>
      </w:pPr>
      <w:r w:rsidRPr="007E44F4">
        <w:rPr>
          <w:rFonts w:ascii="Arial" w:hAnsi="Arial" w:cs="Arial"/>
          <w:sz w:val="20"/>
          <w:szCs w:val="20"/>
        </w:rPr>
        <w:t xml:space="preserve">…………….……. </w:t>
      </w:r>
      <w:r w:rsidRPr="007E44F4">
        <w:rPr>
          <w:rFonts w:ascii="Arial" w:hAnsi="Arial" w:cs="Arial"/>
          <w:i/>
          <w:sz w:val="16"/>
          <w:szCs w:val="16"/>
        </w:rPr>
        <w:t>(miejscowość),</w:t>
      </w:r>
      <w:r w:rsidRPr="007E44F4">
        <w:rPr>
          <w:rFonts w:ascii="Arial" w:hAnsi="Arial" w:cs="Arial"/>
          <w:i/>
          <w:sz w:val="18"/>
          <w:szCs w:val="18"/>
        </w:rPr>
        <w:t xml:space="preserve"> </w:t>
      </w:r>
      <w:r w:rsidRPr="007E44F4">
        <w:rPr>
          <w:rFonts w:ascii="Arial" w:hAnsi="Arial" w:cs="Arial"/>
          <w:sz w:val="20"/>
          <w:szCs w:val="20"/>
        </w:rPr>
        <w:t xml:space="preserve">dnia ………….……. r. </w:t>
      </w:r>
    </w:p>
    <w:p w:rsidR="009B79FB" w:rsidRPr="007E44F4" w:rsidRDefault="009B79FB" w:rsidP="009B79FB">
      <w:pPr>
        <w:spacing w:line="360" w:lineRule="auto"/>
        <w:jc w:val="both"/>
        <w:rPr>
          <w:rFonts w:ascii="Arial" w:hAnsi="Arial" w:cs="Arial"/>
          <w:sz w:val="20"/>
          <w:szCs w:val="20"/>
        </w:rPr>
      </w:pPr>
    </w:p>
    <w:p w:rsidR="009B79FB" w:rsidRPr="007E44F4" w:rsidRDefault="009B79FB" w:rsidP="009B79FB">
      <w:pPr>
        <w:spacing w:line="360" w:lineRule="auto"/>
        <w:jc w:val="both"/>
        <w:rPr>
          <w:rFonts w:ascii="Arial" w:hAnsi="Arial" w:cs="Arial"/>
          <w:sz w:val="20"/>
          <w:szCs w:val="20"/>
        </w:rPr>
      </w:pPr>
      <w:r w:rsidRPr="007E44F4">
        <w:rPr>
          <w:rFonts w:ascii="Arial" w:hAnsi="Arial" w:cs="Arial"/>
          <w:sz w:val="20"/>
          <w:szCs w:val="20"/>
        </w:rPr>
        <w:tab/>
      </w:r>
      <w:r w:rsidRPr="007E44F4">
        <w:rPr>
          <w:rFonts w:ascii="Arial" w:hAnsi="Arial" w:cs="Arial"/>
          <w:sz w:val="20"/>
          <w:szCs w:val="20"/>
        </w:rPr>
        <w:tab/>
      </w:r>
      <w:r w:rsidRPr="007E44F4">
        <w:rPr>
          <w:rFonts w:ascii="Arial" w:hAnsi="Arial" w:cs="Arial"/>
          <w:sz w:val="20"/>
          <w:szCs w:val="20"/>
        </w:rPr>
        <w:tab/>
      </w:r>
      <w:r w:rsidRPr="007E44F4">
        <w:rPr>
          <w:rFonts w:ascii="Arial" w:hAnsi="Arial" w:cs="Arial"/>
          <w:sz w:val="20"/>
          <w:szCs w:val="20"/>
        </w:rPr>
        <w:tab/>
      </w:r>
      <w:r w:rsidRPr="007E44F4">
        <w:rPr>
          <w:rFonts w:ascii="Arial" w:hAnsi="Arial" w:cs="Arial"/>
          <w:sz w:val="20"/>
          <w:szCs w:val="20"/>
        </w:rPr>
        <w:tab/>
      </w:r>
      <w:r w:rsidRPr="007E44F4">
        <w:rPr>
          <w:rFonts w:ascii="Arial" w:hAnsi="Arial" w:cs="Arial"/>
          <w:sz w:val="20"/>
          <w:szCs w:val="20"/>
        </w:rPr>
        <w:tab/>
      </w:r>
      <w:r w:rsidRPr="007E44F4">
        <w:rPr>
          <w:rFonts w:ascii="Arial" w:hAnsi="Arial" w:cs="Arial"/>
          <w:sz w:val="20"/>
          <w:szCs w:val="20"/>
        </w:rPr>
        <w:tab/>
        <w:t>…………………………………………</w:t>
      </w:r>
    </w:p>
    <w:p w:rsidR="009B79FB" w:rsidRPr="007E44F4" w:rsidRDefault="009B79FB" w:rsidP="009B79FB">
      <w:pPr>
        <w:spacing w:line="360" w:lineRule="auto"/>
        <w:ind w:left="5664" w:firstLine="708"/>
        <w:jc w:val="both"/>
        <w:rPr>
          <w:rFonts w:ascii="Arial" w:hAnsi="Arial" w:cs="Arial"/>
          <w:i/>
          <w:sz w:val="16"/>
          <w:szCs w:val="16"/>
        </w:rPr>
      </w:pPr>
      <w:r w:rsidRPr="007E44F4">
        <w:rPr>
          <w:rFonts w:ascii="Arial" w:hAnsi="Arial" w:cs="Arial"/>
          <w:i/>
          <w:sz w:val="16"/>
          <w:szCs w:val="16"/>
        </w:rPr>
        <w:t>(podpis)</w:t>
      </w:r>
    </w:p>
    <w:p w:rsidR="009B79FB" w:rsidRPr="007E44F4" w:rsidRDefault="009B79FB" w:rsidP="009B79FB">
      <w:pPr>
        <w:spacing w:line="360" w:lineRule="auto"/>
        <w:ind w:left="5664" w:firstLine="708"/>
        <w:jc w:val="both"/>
        <w:rPr>
          <w:rFonts w:ascii="Arial" w:hAnsi="Arial" w:cs="Arial"/>
          <w:i/>
          <w:sz w:val="18"/>
          <w:szCs w:val="18"/>
        </w:rPr>
      </w:pPr>
    </w:p>
    <w:p w:rsidR="009B79FB" w:rsidRPr="007E44F4" w:rsidRDefault="009B79FB" w:rsidP="009B79FB">
      <w:pPr>
        <w:spacing w:line="360" w:lineRule="auto"/>
        <w:jc w:val="both"/>
        <w:rPr>
          <w:rFonts w:ascii="Arial" w:hAnsi="Arial" w:cs="Arial"/>
          <w:sz w:val="21"/>
          <w:szCs w:val="21"/>
        </w:rPr>
      </w:pPr>
      <w:r w:rsidRPr="007E44F4">
        <w:rPr>
          <w:rFonts w:ascii="Arial" w:hAnsi="Arial" w:cs="Arial"/>
          <w:sz w:val="21"/>
          <w:szCs w:val="21"/>
        </w:rPr>
        <w:lastRenderedPageBreak/>
        <w:t xml:space="preserve">Oświadczam, że zachodzą w stosunku do mnie podstawy wykluczenia z postępowania na podstawie art. …………. ustawy </w:t>
      </w:r>
      <w:proofErr w:type="spellStart"/>
      <w:r w:rsidRPr="007E44F4">
        <w:rPr>
          <w:rFonts w:ascii="Arial" w:hAnsi="Arial" w:cs="Arial"/>
          <w:sz w:val="21"/>
          <w:szCs w:val="21"/>
        </w:rPr>
        <w:t>Pzp</w:t>
      </w:r>
      <w:proofErr w:type="spellEnd"/>
      <w:r w:rsidRPr="007E44F4">
        <w:rPr>
          <w:rFonts w:ascii="Arial" w:hAnsi="Arial" w:cs="Arial"/>
          <w:sz w:val="20"/>
          <w:szCs w:val="20"/>
        </w:rPr>
        <w:t xml:space="preserve"> </w:t>
      </w:r>
      <w:r w:rsidRPr="007E44F4">
        <w:rPr>
          <w:rFonts w:ascii="Arial" w:hAnsi="Arial" w:cs="Arial"/>
          <w:i/>
          <w:sz w:val="16"/>
          <w:szCs w:val="16"/>
        </w:rPr>
        <w:t xml:space="preserve">(podać mającą zastosowanie podstawę wykluczenia spośród wymienionych w art. 24 ust. 1 pkt 13-14, 16-20 lub art. 24 ust. 5 ustawy </w:t>
      </w:r>
      <w:proofErr w:type="spellStart"/>
      <w:r w:rsidRPr="007E44F4">
        <w:rPr>
          <w:rFonts w:ascii="Arial" w:hAnsi="Arial" w:cs="Arial"/>
          <w:i/>
          <w:sz w:val="16"/>
          <w:szCs w:val="16"/>
        </w:rPr>
        <w:t>Pzp</w:t>
      </w:r>
      <w:proofErr w:type="spellEnd"/>
      <w:r w:rsidRPr="007E44F4">
        <w:rPr>
          <w:rFonts w:ascii="Arial" w:hAnsi="Arial" w:cs="Arial"/>
          <w:i/>
          <w:sz w:val="16"/>
          <w:szCs w:val="16"/>
        </w:rPr>
        <w:t>).</w:t>
      </w:r>
      <w:r w:rsidRPr="007E44F4">
        <w:rPr>
          <w:rFonts w:ascii="Arial" w:hAnsi="Arial" w:cs="Arial"/>
          <w:sz w:val="20"/>
          <w:szCs w:val="20"/>
        </w:rPr>
        <w:t xml:space="preserve"> </w:t>
      </w:r>
      <w:r w:rsidRPr="007E44F4">
        <w:rPr>
          <w:rFonts w:ascii="Arial" w:hAnsi="Arial" w:cs="Arial"/>
          <w:sz w:val="21"/>
          <w:szCs w:val="21"/>
        </w:rPr>
        <w:t xml:space="preserve">Jednocześnie oświadczam, że w związku z ww. okolicznością, na podstawie art. 24 ust. 8 ustawy </w:t>
      </w:r>
      <w:proofErr w:type="spellStart"/>
      <w:r w:rsidRPr="007E44F4">
        <w:rPr>
          <w:rFonts w:ascii="Arial" w:hAnsi="Arial" w:cs="Arial"/>
          <w:sz w:val="21"/>
          <w:szCs w:val="21"/>
        </w:rPr>
        <w:t>Pzp</w:t>
      </w:r>
      <w:proofErr w:type="spellEnd"/>
      <w:r w:rsidRPr="007E44F4">
        <w:rPr>
          <w:rFonts w:ascii="Arial" w:hAnsi="Arial" w:cs="Arial"/>
          <w:sz w:val="21"/>
          <w:szCs w:val="21"/>
        </w:rPr>
        <w:t xml:space="preserve"> podjąłem następujące środki naprawcze: ………………………………………</w:t>
      </w:r>
    </w:p>
    <w:p w:rsidR="009B79FB" w:rsidRPr="007E44F4" w:rsidRDefault="009B79FB" w:rsidP="009B79FB">
      <w:pPr>
        <w:spacing w:line="360" w:lineRule="auto"/>
        <w:jc w:val="both"/>
        <w:rPr>
          <w:rFonts w:ascii="Arial" w:hAnsi="Arial" w:cs="Arial"/>
          <w:sz w:val="21"/>
          <w:szCs w:val="21"/>
        </w:rPr>
      </w:pPr>
      <w:r w:rsidRPr="007E44F4">
        <w:rPr>
          <w:rFonts w:ascii="Arial" w:hAnsi="Arial" w:cs="Arial"/>
          <w:sz w:val="21"/>
          <w:szCs w:val="21"/>
        </w:rPr>
        <w:t>…………………………………………………………………………………………………………………….</w:t>
      </w:r>
    </w:p>
    <w:p w:rsidR="009B79FB" w:rsidRPr="007E44F4" w:rsidRDefault="009B79FB" w:rsidP="009B79FB">
      <w:pPr>
        <w:spacing w:line="360" w:lineRule="auto"/>
        <w:jc w:val="both"/>
        <w:rPr>
          <w:rFonts w:ascii="Arial" w:hAnsi="Arial" w:cs="Arial"/>
          <w:sz w:val="21"/>
          <w:szCs w:val="21"/>
        </w:rPr>
      </w:pPr>
      <w:r w:rsidRPr="007E44F4">
        <w:rPr>
          <w:rFonts w:ascii="Arial" w:hAnsi="Arial" w:cs="Arial"/>
          <w:sz w:val="21"/>
          <w:szCs w:val="21"/>
        </w:rPr>
        <w:t>…………………………………………………………………………………………………………………….</w:t>
      </w:r>
    </w:p>
    <w:p w:rsidR="009B79FB" w:rsidRPr="007E44F4" w:rsidRDefault="009B79FB" w:rsidP="009B79FB">
      <w:pPr>
        <w:spacing w:line="360" w:lineRule="auto"/>
        <w:jc w:val="both"/>
        <w:rPr>
          <w:rFonts w:ascii="Arial" w:hAnsi="Arial" w:cs="Arial"/>
          <w:sz w:val="20"/>
          <w:szCs w:val="20"/>
        </w:rPr>
      </w:pPr>
    </w:p>
    <w:p w:rsidR="009B79FB" w:rsidRPr="007E44F4" w:rsidRDefault="009B79FB" w:rsidP="009B79FB">
      <w:pPr>
        <w:spacing w:line="360" w:lineRule="auto"/>
        <w:jc w:val="both"/>
        <w:rPr>
          <w:rFonts w:ascii="Arial" w:hAnsi="Arial" w:cs="Arial"/>
          <w:sz w:val="20"/>
          <w:szCs w:val="20"/>
        </w:rPr>
      </w:pPr>
    </w:p>
    <w:p w:rsidR="009B79FB" w:rsidRPr="007E44F4" w:rsidRDefault="009B79FB" w:rsidP="009B79FB">
      <w:pPr>
        <w:spacing w:line="360" w:lineRule="auto"/>
        <w:jc w:val="both"/>
        <w:rPr>
          <w:rFonts w:ascii="Arial" w:hAnsi="Arial" w:cs="Arial"/>
          <w:sz w:val="20"/>
          <w:szCs w:val="20"/>
        </w:rPr>
      </w:pPr>
    </w:p>
    <w:p w:rsidR="009B79FB" w:rsidRPr="007E44F4" w:rsidRDefault="009B79FB" w:rsidP="009B79FB">
      <w:pPr>
        <w:spacing w:line="360" w:lineRule="auto"/>
        <w:jc w:val="both"/>
        <w:rPr>
          <w:rFonts w:ascii="Arial" w:hAnsi="Arial" w:cs="Arial"/>
          <w:sz w:val="20"/>
          <w:szCs w:val="20"/>
        </w:rPr>
      </w:pPr>
      <w:r w:rsidRPr="007E44F4">
        <w:rPr>
          <w:rFonts w:ascii="Arial" w:hAnsi="Arial" w:cs="Arial"/>
          <w:sz w:val="20"/>
          <w:szCs w:val="20"/>
        </w:rPr>
        <w:t xml:space="preserve">…………….……. </w:t>
      </w:r>
      <w:r w:rsidRPr="007E44F4">
        <w:rPr>
          <w:rFonts w:ascii="Arial" w:hAnsi="Arial" w:cs="Arial"/>
          <w:i/>
          <w:sz w:val="16"/>
          <w:szCs w:val="16"/>
        </w:rPr>
        <w:t>(miejscowość)</w:t>
      </w:r>
      <w:r w:rsidRPr="007E44F4">
        <w:rPr>
          <w:rFonts w:ascii="Arial" w:hAnsi="Arial" w:cs="Arial"/>
          <w:i/>
          <w:sz w:val="20"/>
          <w:szCs w:val="20"/>
        </w:rPr>
        <w:t xml:space="preserve">, </w:t>
      </w:r>
      <w:r w:rsidRPr="007E44F4">
        <w:rPr>
          <w:rFonts w:ascii="Arial" w:hAnsi="Arial" w:cs="Arial"/>
          <w:sz w:val="20"/>
          <w:szCs w:val="20"/>
        </w:rPr>
        <w:t xml:space="preserve">dnia …………………. r. </w:t>
      </w:r>
    </w:p>
    <w:p w:rsidR="009B79FB" w:rsidRPr="007E44F4" w:rsidRDefault="009B79FB" w:rsidP="009B79FB">
      <w:pPr>
        <w:spacing w:line="360" w:lineRule="auto"/>
        <w:jc w:val="both"/>
        <w:rPr>
          <w:rFonts w:ascii="Arial" w:hAnsi="Arial" w:cs="Arial"/>
          <w:sz w:val="20"/>
          <w:szCs w:val="20"/>
        </w:rPr>
      </w:pPr>
    </w:p>
    <w:p w:rsidR="009B79FB" w:rsidRPr="007E44F4" w:rsidRDefault="009B79FB" w:rsidP="009B79FB">
      <w:pPr>
        <w:spacing w:line="360" w:lineRule="auto"/>
        <w:jc w:val="both"/>
        <w:rPr>
          <w:rFonts w:ascii="Arial" w:hAnsi="Arial" w:cs="Arial"/>
          <w:sz w:val="20"/>
          <w:szCs w:val="20"/>
        </w:rPr>
      </w:pPr>
      <w:r w:rsidRPr="007E44F4">
        <w:rPr>
          <w:rFonts w:ascii="Arial" w:hAnsi="Arial" w:cs="Arial"/>
          <w:sz w:val="20"/>
          <w:szCs w:val="20"/>
        </w:rPr>
        <w:tab/>
      </w:r>
      <w:r w:rsidRPr="007E44F4">
        <w:rPr>
          <w:rFonts w:ascii="Arial" w:hAnsi="Arial" w:cs="Arial"/>
          <w:sz w:val="20"/>
          <w:szCs w:val="20"/>
        </w:rPr>
        <w:tab/>
      </w:r>
      <w:r w:rsidRPr="007E44F4">
        <w:rPr>
          <w:rFonts w:ascii="Arial" w:hAnsi="Arial" w:cs="Arial"/>
          <w:sz w:val="20"/>
          <w:szCs w:val="20"/>
        </w:rPr>
        <w:tab/>
      </w:r>
      <w:r w:rsidRPr="007E44F4">
        <w:rPr>
          <w:rFonts w:ascii="Arial" w:hAnsi="Arial" w:cs="Arial"/>
          <w:sz w:val="20"/>
          <w:szCs w:val="20"/>
        </w:rPr>
        <w:tab/>
      </w:r>
      <w:r w:rsidRPr="007E44F4">
        <w:rPr>
          <w:rFonts w:ascii="Arial" w:hAnsi="Arial" w:cs="Arial"/>
          <w:sz w:val="20"/>
          <w:szCs w:val="20"/>
        </w:rPr>
        <w:tab/>
      </w:r>
      <w:r w:rsidRPr="007E44F4">
        <w:rPr>
          <w:rFonts w:ascii="Arial" w:hAnsi="Arial" w:cs="Arial"/>
          <w:sz w:val="20"/>
          <w:szCs w:val="20"/>
        </w:rPr>
        <w:tab/>
      </w:r>
      <w:r w:rsidRPr="007E44F4">
        <w:rPr>
          <w:rFonts w:ascii="Arial" w:hAnsi="Arial" w:cs="Arial"/>
          <w:sz w:val="20"/>
          <w:szCs w:val="20"/>
        </w:rPr>
        <w:tab/>
        <w:t>…………………………………………</w:t>
      </w:r>
    </w:p>
    <w:p w:rsidR="009B79FB" w:rsidRPr="007E44F4" w:rsidRDefault="009B79FB" w:rsidP="009B79FB">
      <w:pPr>
        <w:spacing w:line="360" w:lineRule="auto"/>
        <w:ind w:left="5664" w:firstLine="708"/>
        <w:jc w:val="both"/>
        <w:rPr>
          <w:rFonts w:ascii="Arial" w:hAnsi="Arial" w:cs="Arial"/>
          <w:i/>
          <w:sz w:val="16"/>
          <w:szCs w:val="16"/>
        </w:rPr>
      </w:pPr>
      <w:r w:rsidRPr="007E44F4">
        <w:rPr>
          <w:rFonts w:ascii="Arial" w:hAnsi="Arial" w:cs="Arial"/>
          <w:i/>
          <w:sz w:val="16"/>
          <w:szCs w:val="16"/>
        </w:rPr>
        <w:t>(podpis)</w:t>
      </w:r>
    </w:p>
    <w:p w:rsidR="009B79FB" w:rsidRPr="007E44F4" w:rsidRDefault="009B79FB" w:rsidP="009B79FB">
      <w:pPr>
        <w:spacing w:line="360" w:lineRule="auto"/>
        <w:jc w:val="both"/>
        <w:rPr>
          <w:rFonts w:ascii="Arial" w:hAnsi="Arial" w:cs="Arial"/>
          <w:i/>
        </w:rPr>
      </w:pPr>
    </w:p>
    <w:p w:rsidR="009B79FB" w:rsidRPr="007E44F4" w:rsidRDefault="009B79FB" w:rsidP="009B79FB">
      <w:pPr>
        <w:shd w:val="clear" w:color="auto" w:fill="BFBFBF"/>
        <w:spacing w:line="360" w:lineRule="auto"/>
        <w:jc w:val="both"/>
        <w:rPr>
          <w:rFonts w:ascii="Arial" w:hAnsi="Arial" w:cs="Arial"/>
          <w:b/>
          <w:sz w:val="21"/>
          <w:szCs w:val="21"/>
        </w:rPr>
      </w:pPr>
      <w:r w:rsidRPr="007E44F4">
        <w:rPr>
          <w:rFonts w:ascii="Arial" w:hAnsi="Arial" w:cs="Arial"/>
          <w:b/>
          <w:sz w:val="21"/>
          <w:szCs w:val="21"/>
        </w:rPr>
        <w:t>OŚWIADCZENIE DOTYCZĄCE PODMIOTU, NA KTÓREGO ZASOBY POWOŁUJE SIĘ WYKONAWCA:</w:t>
      </w:r>
    </w:p>
    <w:p w:rsidR="009B79FB" w:rsidRPr="007E44F4" w:rsidRDefault="009B79FB" w:rsidP="009B79FB">
      <w:pPr>
        <w:spacing w:line="360" w:lineRule="auto"/>
        <w:jc w:val="both"/>
        <w:rPr>
          <w:rFonts w:ascii="Arial" w:hAnsi="Arial" w:cs="Arial"/>
          <w:b/>
        </w:rPr>
      </w:pPr>
    </w:p>
    <w:p w:rsidR="009B79FB" w:rsidRPr="007E44F4" w:rsidRDefault="009B79FB" w:rsidP="009B79FB">
      <w:pPr>
        <w:spacing w:line="360" w:lineRule="auto"/>
        <w:jc w:val="both"/>
        <w:rPr>
          <w:rFonts w:ascii="Arial" w:hAnsi="Arial" w:cs="Arial"/>
          <w:i/>
          <w:sz w:val="20"/>
          <w:szCs w:val="20"/>
        </w:rPr>
      </w:pPr>
      <w:r w:rsidRPr="007E44F4">
        <w:rPr>
          <w:rFonts w:ascii="Arial" w:hAnsi="Arial" w:cs="Arial"/>
          <w:sz w:val="21"/>
          <w:szCs w:val="21"/>
        </w:rPr>
        <w:t>Oświadczam, że następujący/e podmiot/y, na którego/</w:t>
      </w:r>
      <w:proofErr w:type="spellStart"/>
      <w:r w:rsidRPr="007E44F4">
        <w:rPr>
          <w:rFonts w:ascii="Arial" w:hAnsi="Arial" w:cs="Arial"/>
          <w:sz w:val="21"/>
          <w:szCs w:val="21"/>
        </w:rPr>
        <w:t>ych</w:t>
      </w:r>
      <w:proofErr w:type="spellEnd"/>
      <w:r w:rsidRPr="007E44F4">
        <w:rPr>
          <w:rFonts w:ascii="Arial" w:hAnsi="Arial" w:cs="Arial"/>
          <w:sz w:val="21"/>
          <w:szCs w:val="21"/>
        </w:rPr>
        <w:t xml:space="preserve"> zasoby powołuję się w niniejszym postępowaniu, tj.:</w:t>
      </w:r>
      <w:r w:rsidRPr="007E44F4">
        <w:rPr>
          <w:rFonts w:ascii="Arial" w:hAnsi="Arial" w:cs="Arial"/>
          <w:sz w:val="20"/>
          <w:szCs w:val="20"/>
        </w:rPr>
        <w:t xml:space="preserve"> …………………………………………………………………….……………………… </w:t>
      </w:r>
      <w:r w:rsidRPr="007E44F4">
        <w:rPr>
          <w:rFonts w:ascii="Arial" w:hAnsi="Arial" w:cs="Arial"/>
          <w:i/>
          <w:sz w:val="16"/>
          <w:szCs w:val="16"/>
        </w:rPr>
        <w:t>(podać pełną nazwę/firmę, adres, a także w zależności od podmiotu: NIP/PESEL, KRS/</w:t>
      </w:r>
      <w:proofErr w:type="spellStart"/>
      <w:r w:rsidRPr="007E44F4">
        <w:rPr>
          <w:rFonts w:ascii="Arial" w:hAnsi="Arial" w:cs="Arial"/>
          <w:i/>
          <w:sz w:val="16"/>
          <w:szCs w:val="16"/>
        </w:rPr>
        <w:t>CEiDG</w:t>
      </w:r>
      <w:proofErr w:type="spellEnd"/>
      <w:r w:rsidRPr="007E44F4">
        <w:rPr>
          <w:rFonts w:ascii="Arial" w:hAnsi="Arial" w:cs="Arial"/>
          <w:i/>
          <w:sz w:val="16"/>
          <w:szCs w:val="16"/>
        </w:rPr>
        <w:t>)</w:t>
      </w:r>
      <w:r w:rsidRPr="007E44F4">
        <w:rPr>
          <w:rFonts w:ascii="Arial" w:hAnsi="Arial" w:cs="Arial"/>
          <w:i/>
          <w:sz w:val="20"/>
          <w:szCs w:val="20"/>
        </w:rPr>
        <w:t xml:space="preserve"> </w:t>
      </w:r>
      <w:r w:rsidRPr="007E44F4">
        <w:rPr>
          <w:rFonts w:ascii="Arial" w:hAnsi="Arial" w:cs="Arial"/>
          <w:sz w:val="21"/>
          <w:szCs w:val="21"/>
        </w:rPr>
        <w:t>nie podlega/ją wykluczeniu z postępowania o udzielenie zamówienia.</w:t>
      </w:r>
    </w:p>
    <w:p w:rsidR="009B79FB" w:rsidRPr="007E44F4" w:rsidRDefault="009B79FB" w:rsidP="009B79FB">
      <w:pPr>
        <w:spacing w:line="360" w:lineRule="auto"/>
        <w:jc w:val="both"/>
        <w:rPr>
          <w:rFonts w:ascii="Arial" w:hAnsi="Arial" w:cs="Arial"/>
          <w:sz w:val="20"/>
          <w:szCs w:val="20"/>
        </w:rPr>
      </w:pPr>
    </w:p>
    <w:p w:rsidR="009B79FB" w:rsidRPr="007E44F4" w:rsidRDefault="009B79FB" w:rsidP="009B79FB">
      <w:pPr>
        <w:spacing w:line="360" w:lineRule="auto"/>
        <w:jc w:val="both"/>
        <w:rPr>
          <w:rFonts w:ascii="Arial" w:hAnsi="Arial" w:cs="Arial"/>
          <w:sz w:val="20"/>
          <w:szCs w:val="20"/>
        </w:rPr>
      </w:pPr>
      <w:r w:rsidRPr="007E44F4">
        <w:rPr>
          <w:rFonts w:ascii="Arial" w:hAnsi="Arial" w:cs="Arial"/>
          <w:sz w:val="20"/>
          <w:szCs w:val="20"/>
        </w:rPr>
        <w:t xml:space="preserve">…………….……. </w:t>
      </w:r>
      <w:r w:rsidRPr="007E44F4">
        <w:rPr>
          <w:rFonts w:ascii="Arial" w:hAnsi="Arial" w:cs="Arial"/>
          <w:i/>
          <w:sz w:val="16"/>
          <w:szCs w:val="16"/>
        </w:rPr>
        <w:t>(miejscowość),</w:t>
      </w:r>
      <w:r w:rsidRPr="007E44F4">
        <w:rPr>
          <w:rFonts w:ascii="Arial" w:hAnsi="Arial" w:cs="Arial"/>
          <w:i/>
          <w:sz w:val="20"/>
          <w:szCs w:val="20"/>
        </w:rPr>
        <w:t xml:space="preserve"> </w:t>
      </w:r>
      <w:r w:rsidRPr="007E44F4">
        <w:rPr>
          <w:rFonts w:ascii="Arial" w:hAnsi="Arial" w:cs="Arial"/>
          <w:sz w:val="21"/>
          <w:szCs w:val="21"/>
        </w:rPr>
        <w:t>dnia …………………. r.</w:t>
      </w:r>
      <w:r w:rsidRPr="007E44F4">
        <w:rPr>
          <w:rFonts w:ascii="Arial" w:hAnsi="Arial" w:cs="Arial"/>
          <w:sz w:val="20"/>
          <w:szCs w:val="20"/>
        </w:rPr>
        <w:t xml:space="preserve"> </w:t>
      </w:r>
    </w:p>
    <w:p w:rsidR="009B79FB" w:rsidRPr="007E44F4" w:rsidRDefault="009B79FB" w:rsidP="009B79FB">
      <w:pPr>
        <w:spacing w:line="360" w:lineRule="auto"/>
        <w:jc w:val="both"/>
        <w:rPr>
          <w:rFonts w:ascii="Arial" w:hAnsi="Arial" w:cs="Arial"/>
          <w:sz w:val="20"/>
          <w:szCs w:val="20"/>
        </w:rPr>
      </w:pPr>
    </w:p>
    <w:p w:rsidR="009B79FB" w:rsidRPr="007E44F4" w:rsidRDefault="009B79FB" w:rsidP="009B79FB">
      <w:pPr>
        <w:spacing w:line="360" w:lineRule="auto"/>
        <w:jc w:val="both"/>
        <w:rPr>
          <w:rFonts w:ascii="Arial" w:hAnsi="Arial" w:cs="Arial"/>
          <w:sz w:val="20"/>
          <w:szCs w:val="20"/>
        </w:rPr>
      </w:pPr>
      <w:r w:rsidRPr="007E44F4">
        <w:rPr>
          <w:rFonts w:ascii="Arial" w:hAnsi="Arial" w:cs="Arial"/>
          <w:sz w:val="20"/>
          <w:szCs w:val="20"/>
        </w:rPr>
        <w:tab/>
      </w:r>
      <w:r w:rsidRPr="007E44F4">
        <w:rPr>
          <w:rFonts w:ascii="Arial" w:hAnsi="Arial" w:cs="Arial"/>
          <w:sz w:val="20"/>
          <w:szCs w:val="20"/>
        </w:rPr>
        <w:tab/>
      </w:r>
      <w:r w:rsidRPr="007E44F4">
        <w:rPr>
          <w:rFonts w:ascii="Arial" w:hAnsi="Arial" w:cs="Arial"/>
          <w:sz w:val="20"/>
          <w:szCs w:val="20"/>
        </w:rPr>
        <w:tab/>
      </w:r>
      <w:r w:rsidRPr="007E44F4">
        <w:rPr>
          <w:rFonts w:ascii="Arial" w:hAnsi="Arial" w:cs="Arial"/>
          <w:sz w:val="20"/>
          <w:szCs w:val="20"/>
        </w:rPr>
        <w:tab/>
      </w:r>
      <w:r w:rsidRPr="007E44F4">
        <w:rPr>
          <w:rFonts w:ascii="Arial" w:hAnsi="Arial" w:cs="Arial"/>
          <w:sz w:val="20"/>
          <w:szCs w:val="20"/>
        </w:rPr>
        <w:tab/>
      </w:r>
      <w:r w:rsidRPr="007E44F4">
        <w:rPr>
          <w:rFonts w:ascii="Arial" w:hAnsi="Arial" w:cs="Arial"/>
          <w:sz w:val="20"/>
          <w:szCs w:val="20"/>
        </w:rPr>
        <w:tab/>
      </w:r>
      <w:r w:rsidRPr="007E44F4">
        <w:rPr>
          <w:rFonts w:ascii="Arial" w:hAnsi="Arial" w:cs="Arial"/>
          <w:sz w:val="20"/>
          <w:szCs w:val="20"/>
        </w:rPr>
        <w:tab/>
        <w:t>…………………………………………</w:t>
      </w:r>
    </w:p>
    <w:p w:rsidR="009B79FB" w:rsidRPr="007E44F4" w:rsidRDefault="009B79FB" w:rsidP="009B79FB">
      <w:pPr>
        <w:spacing w:line="360" w:lineRule="auto"/>
        <w:ind w:left="5664" w:firstLine="708"/>
        <w:jc w:val="both"/>
        <w:rPr>
          <w:rFonts w:ascii="Arial" w:hAnsi="Arial" w:cs="Arial"/>
          <w:i/>
          <w:sz w:val="16"/>
          <w:szCs w:val="16"/>
        </w:rPr>
      </w:pPr>
      <w:r w:rsidRPr="007E44F4">
        <w:rPr>
          <w:rFonts w:ascii="Arial" w:hAnsi="Arial" w:cs="Arial"/>
          <w:i/>
          <w:sz w:val="16"/>
          <w:szCs w:val="16"/>
        </w:rPr>
        <w:t>(podpis)</w:t>
      </w:r>
    </w:p>
    <w:p w:rsidR="009B79FB" w:rsidRPr="007E44F4" w:rsidRDefault="009B79FB" w:rsidP="009B79FB">
      <w:pPr>
        <w:spacing w:line="360" w:lineRule="auto"/>
        <w:jc w:val="both"/>
        <w:rPr>
          <w:rFonts w:ascii="Arial" w:hAnsi="Arial" w:cs="Arial"/>
          <w:b/>
        </w:rPr>
      </w:pPr>
    </w:p>
    <w:p w:rsidR="009B79FB" w:rsidRPr="007E44F4" w:rsidRDefault="009B79FB" w:rsidP="009B79FB">
      <w:pPr>
        <w:shd w:val="clear" w:color="auto" w:fill="BFBFBF"/>
        <w:spacing w:line="360" w:lineRule="auto"/>
        <w:jc w:val="both"/>
        <w:rPr>
          <w:rFonts w:ascii="Arial" w:hAnsi="Arial" w:cs="Arial"/>
          <w:sz w:val="16"/>
          <w:szCs w:val="16"/>
        </w:rPr>
      </w:pPr>
      <w:r w:rsidRPr="007E44F4">
        <w:rPr>
          <w:rFonts w:ascii="Arial" w:hAnsi="Arial" w:cs="Arial"/>
          <w:i/>
          <w:sz w:val="16"/>
          <w:szCs w:val="16"/>
        </w:rPr>
        <w:t xml:space="preserve">[UWAGA: zastosować tylko wtedy, gdy zamawiający przewidział możliwość, o której mowa w art. 25a ust. 5 pkt 2 ustawy </w:t>
      </w:r>
      <w:proofErr w:type="spellStart"/>
      <w:r w:rsidRPr="007E44F4">
        <w:rPr>
          <w:rFonts w:ascii="Arial" w:hAnsi="Arial" w:cs="Arial"/>
          <w:i/>
          <w:sz w:val="16"/>
          <w:szCs w:val="16"/>
        </w:rPr>
        <w:t>Pzp</w:t>
      </w:r>
      <w:proofErr w:type="spellEnd"/>
      <w:r w:rsidRPr="007E44F4">
        <w:rPr>
          <w:rFonts w:ascii="Arial" w:hAnsi="Arial" w:cs="Arial"/>
          <w:i/>
          <w:sz w:val="16"/>
          <w:szCs w:val="16"/>
        </w:rPr>
        <w:t>]</w:t>
      </w:r>
    </w:p>
    <w:p w:rsidR="009B79FB" w:rsidRPr="007E44F4" w:rsidRDefault="009B79FB" w:rsidP="009B79FB">
      <w:pPr>
        <w:shd w:val="clear" w:color="auto" w:fill="BFBFBF"/>
        <w:spacing w:line="360" w:lineRule="auto"/>
        <w:jc w:val="both"/>
        <w:rPr>
          <w:rFonts w:ascii="Arial" w:hAnsi="Arial" w:cs="Arial"/>
          <w:b/>
          <w:sz w:val="21"/>
          <w:szCs w:val="21"/>
        </w:rPr>
      </w:pPr>
      <w:r w:rsidRPr="007E44F4">
        <w:rPr>
          <w:rFonts w:ascii="Arial" w:hAnsi="Arial" w:cs="Arial"/>
          <w:b/>
          <w:sz w:val="21"/>
          <w:szCs w:val="21"/>
        </w:rPr>
        <w:t>OŚWIADCZENIE DOTYCZĄCE PODWYKONAWCY NIEBĘDĄCEGO PODMIOTEM, NA KTÓREGO ZASOBY POWOŁUJE SIĘ WYKONAWCA:</w:t>
      </w:r>
    </w:p>
    <w:p w:rsidR="009B79FB" w:rsidRPr="007E44F4" w:rsidRDefault="009B79FB" w:rsidP="009B79FB">
      <w:pPr>
        <w:spacing w:line="360" w:lineRule="auto"/>
        <w:jc w:val="both"/>
        <w:rPr>
          <w:rFonts w:ascii="Arial" w:hAnsi="Arial" w:cs="Arial"/>
          <w:b/>
        </w:rPr>
      </w:pPr>
    </w:p>
    <w:p w:rsidR="009B79FB" w:rsidRPr="007E44F4" w:rsidRDefault="009B79FB" w:rsidP="009B79FB">
      <w:pPr>
        <w:spacing w:line="360" w:lineRule="auto"/>
        <w:jc w:val="both"/>
        <w:rPr>
          <w:rFonts w:ascii="Arial" w:hAnsi="Arial" w:cs="Arial"/>
          <w:sz w:val="21"/>
          <w:szCs w:val="21"/>
        </w:rPr>
      </w:pPr>
      <w:r w:rsidRPr="007E44F4">
        <w:rPr>
          <w:rFonts w:ascii="Arial" w:hAnsi="Arial" w:cs="Arial"/>
          <w:sz w:val="21"/>
          <w:szCs w:val="21"/>
        </w:rPr>
        <w:t>Oświadczam, że następujący/e podmiot/y, będący/e podwykonawcą/</w:t>
      </w:r>
      <w:proofErr w:type="spellStart"/>
      <w:r w:rsidRPr="007E44F4">
        <w:rPr>
          <w:rFonts w:ascii="Arial" w:hAnsi="Arial" w:cs="Arial"/>
          <w:sz w:val="21"/>
          <w:szCs w:val="21"/>
        </w:rPr>
        <w:t>ami</w:t>
      </w:r>
      <w:proofErr w:type="spellEnd"/>
      <w:r w:rsidRPr="007E44F4">
        <w:rPr>
          <w:rFonts w:ascii="Arial" w:hAnsi="Arial" w:cs="Arial"/>
          <w:sz w:val="21"/>
          <w:szCs w:val="21"/>
        </w:rPr>
        <w:t>: ………………………………</w:t>
      </w:r>
    </w:p>
    <w:p w:rsidR="009B79FB" w:rsidRPr="007E44F4" w:rsidRDefault="009B79FB" w:rsidP="009B79FB">
      <w:pPr>
        <w:spacing w:line="360" w:lineRule="auto"/>
        <w:jc w:val="both"/>
        <w:rPr>
          <w:rFonts w:ascii="Arial" w:hAnsi="Arial" w:cs="Arial"/>
          <w:sz w:val="21"/>
          <w:szCs w:val="21"/>
        </w:rPr>
      </w:pPr>
      <w:r w:rsidRPr="007E44F4">
        <w:rPr>
          <w:rFonts w:ascii="Arial" w:hAnsi="Arial" w:cs="Arial"/>
          <w:sz w:val="21"/>
          <w:szCs w:val="21"/>
        </w:rPr>
        <w:t>…………………………………………………………………………………………………………………….</w:t>
      </w:r>
    </w:p>
    <w:p w:rsidR="009B79FB" w:rsidRPr="007E44F4" w:rsidRDefault="009B79FB" w:rsidP="009B79FB">
      <w:pPr>
        <w:spacing w:line="360" w:lineRule="auto"/>
        <w:jc w:val="both"/>
        <w:rPr>
          <w:rFonts w:ascii="Arial" w:hAnsi="Arial" w:cs="Arial"/>
          <w:sz w:val="21"/>
          <w:szCs w:val="21"/>
        </w:rPr>
      </w:pPr>
      <w:r w:rsidRPr="007E44F4">
        <w:rPr>
          <w:rFonts w:ascii="Arial" w:hAnsi="Arial" w:cs="Arial"/>
          <w:sz w:val="21"/>
          <w:szCs w:val="21"/>
        </w:rPr>
        <w:t>…………………………………………………………………………………………………………………….</w:t>
      </w:r>
    </w:p>
    <w:p w:rsidR="009B79FB" w:rsidRPr="007E44F4" w:rsidRDefault="009B79FB" w:rsidP="009B79FB">
      <w:pPr>
        <w:spacing w:line="360" w:lineRule="auto"/>
        <w:jc w:val="both"/>
        <w:rPr>
          <w:rFonts w:ascii="Arial" w:hAnsi="Arial" w:cs="Arial"/>
          <w:sz w:val="21"/>
          <w:szCs w:val="21"/>
        </w:rPr>
      </w:pPr>
      <w:r w:rsidRPr="007E44F4">
        <w:rPr>
          <w:rFonts w:ascii="Arial" w:hAnsi="Arial" w:cs="Arial"/>
          <w:sz w:val="20"/>
          <w:szCs w:val="20"/>
        </w:rPr>
        <w:t xml:space="preserve"> </w:t>
      </w:r>
      <w:r w:rsidRPr="007E44F4">
        <w:rPr>
          <w:rFonts w:ascii="Arial" w:hAnsi="Arial" w:cs="Arial"/>
          <w:i/>
          <w:sz w:val="16"/>
          <w:szCs w:val="16"/>
        </w:rPr>
        <w:t>(podać pełną nazwę/firmę, adres, a także w zależności od podmiotu: NIP/PESEL, KRS/</w:t>
      </w:r>
      <w:proofErr w:type="spellStart"/>
      <w:r w:rsidRPr="007E44F4">
        <w:rPr>
          <w:rFonts w:ascii="Arial" w:hAnsi="Arial" w:cs="Arial"/>
          <w:i/>
          <w:sz w:val="16"/>
          <w:szCs w:val="16"/>
        </w:rPr>
        <w:t>CEiDG</w:t>
      </w:r>
      <w:proofErr w:type="spellEnd"/>
      <w:r w:rsidRPr="007E44F4">
        <w:rPr>
          <w:rFonts w:ascii="Arial" w:hAnsi="Arial" w:cs="Arial"/>
          <w:i/>
          <w:sz w:val="16"/>
          <w:szCs w:val="16"/>
        </w:rPr>
        <w:t>)</w:t>
      </w:r>
      <w:r w:rsidRPr="007E44F4">
        <w:rPr>
          <w:rFonts w:ascii="Arial" w:hAnsi="Arial" w:cs="Arial"/>
          <w:sz w:val="16"/>
          <w:szCs w:val="16"/>
        </w:rPr>
        <w:t xml:space="preserve">, </w:t>
      </w:r>
      <w:r w:rsidRPr="007E44F4">
        <w:rPr>
          <w:rFonts w:ascii="Arial" w:hAnsi="Arial" w:cs="Arial"/>
          <w:sz w:val="21"/>
          <w:szCs w:val="21"/>
        </w:rPr>
        <w:t>nie podlega/ą wykluczeniu z postępowania o udzielenie zamówienia.</w:t>
      </w:r>
    </w:p>
    <w:p w:rsidR="009B79FB" w:rsidRPr="007E44F4" w:rsidRDefault="009B79FB" w:rsidP="009B79FB">
      <w:pPr>
        <w:spacing w:line="360" w:lineRule="auto"/>
        <w:jc w:val="both"/>
        <w:rPr>
          <w:rFonts w:ascii="Arial" w:hAnsi="Arial" w:cs="Arial"/>
          <w:sz w:val="20"/>
          <w:szCs w:val="20"/>
        </w:rPr>
      </w:pPr>
    </w:p>
    <w:p w:rsidR="009B79FB" w:rsidRPr="007E44F4" w:rsidRDefault="009B79FB" w:rsidP="009B79FB">
      <w:pPr>
        <w:spacing w:line="360" w:lineRule="auto"/>
        <w:jc w:val="both"/>
        <w:rPr>
          <w:rFonts w:ascii="Arial" w:hAnsi="Arial" w:cs="Arial"/>
          <w:sz w:val="20"/>
          <w:szCs w:val="20"/>
        </w:rPr>
      </w:pPr>
      <w:r w:rsidRPr="007E44F4">
        <w:rPr>
          <w:rFonts w:ascii="Arial" w:hAnsi="Arial" w:cs="Arial"/>
          <w:sz w:val="20"/>
          <w:szCs w:val="20"/>
        </w:rPr>
        <w:t xml:space="preserve">…………….……. </w:t>
      </w:r>
      <w:r w:rsidRPr="007E44F4">
        <w:rPr>
          <w:rFonts w:ascii="Arial" w:hAnsi="Arial" w:cs="Arial"/>
          <w:i/>
          <w:sz w:val="16"/>
          <w:szCs w:val="16"/>
        </w:rPr>
        <w:t>(miejscowość),</w:t>
      </w:r>
      <w:r w:rsidRPr="007E44F4">
        <w:rPr>
          <w:rFonts w:ascii="Arial" w:hAnsi="Arial" w:cs="Arial"/>
          <w:i/>
          <w:sz w:val="20"/>
          <w:szCs w:val="20"/>
        </w:rPr>
        <w:t xml:space="preserve"> </w:t>
      </w:r>
      <w:r w:rsidRPr="007E44F4">
        <w:rPr>
          <w:rFonts w:ascii="Arial" w:hAnsi="Arial" w:cs="Arial"/>
          <w:sz w:val="21"/>
          <w:szCs w:val="21"/>
        </w:rPr>
        <w:t>dnia …………………. r.</w:t>
      </w:r>
      <w:r w:rsidRPr="007E44F4">
        <w:rPr>
          <w:rFonts w:ascii="Arial" w:hAnsi="Arial" w:cs="Arial"/>
          <w:sz w:val="20"/>
          <w:szCs w:val="20"/>
        </w:rPr>
        <w:t xml:space="preserve"> </w:t>
      </w:r>
    </w:p>
    <w:p w:rsidR="009B79FB" w:rsidRPr="007E44F4" w:rsidRDefault="009B79FB" w:rsidP="009B79FB">
      <w:pPr>
        <w:spacing w:line="360" w:lineRule="auto"/>
        <w:jc w:val="both"/>
        <w:rPr>
          <w:rFonts w:ascii="Arial" w:hAnsi="Arial" w:cs="Arial"/>
          <w:sz w:val="20"/>
          <w:szCs w:val="20"/>
        </w:rPr>
      </w:pPr>
    </w:p>
    <w:p w:rsidR="009B79FB" w:rsidRPr="007E44F4" w:rsidRDefault="009B79FB" w:rsidP="009B79FB">
      <w:pPr>
        <w:spacing w:line="360" w:lineRule="auto"/>
        <w:jc w:val="both"/>
        <w:rPr>
          <w:rFonts w:ascii="Arial" w:hAnsi="Arial" w:cs="Arial"/>
          <w:sz w:val="20"/>
          <w:szCs w:val="20"/>
        </w:rPr>
      </w:pPr>
      <w:r w:rsidRPr="007E44F4">
        <w:rPr>
          <w:rFonts w:ascii="Arial" w:hAnsi="Arial" w:cs="Arial"/>
          <w:sz w:val="20"/>
          <w:szCs w:val="20"/>
        </w:rPr>
        <w:tab/>
      </w:r>
      <w:r w:rsidRPr="007E44F4">
        <w:rPr>
          <w:rFonts w:ascii="Arial" w:hAnsi="Arial" w:cs="Arial"/>
          <w:sz w:val="20"/>
          <w:szCs w:val="20"/>
        </w:rPr>
        <w:tab/>
      </w:r>
      <w:r w:rsidRPr="007E44F4">
        <w:rPr>
          <w:rFonts w:ascii="Arial" w:hAnsi="Arial" w:cs="Arial"/>
          <w:sz w:val="20"/>
          <w:szCs w:val="20"/>
        </w:rPr>
        <w:tab/>
      </w:r>
      <w:r w:rsidRPr="007E44F4">
        <w:rPr>
          <w:rFonts w:ascii="Arial" w:hAnsi="Arial" w:cs="Arial"/>
          <w:sz w:val="20"/>
          <w:szCs w:val="20"/>
        </w:rPr>
        <w:tab/>
      </w:r>
      <w:r w:rsidRPr="007E44F4">
        <w:rPr>
          <w:rFonts w:ascii="Arial" w:hAnsi="Arial" w:cs="Arial"/>
          <w:sz w:val="20"/>
          <w:szCs w:val="20"/>
        </w:rPr>
        <w:tab/>
      </w:r>
      <w:r w:rsidRPr="007E44F4">
        <w:rPr>
          <w:rFonts w:ascii="Arial" w:hAnsi="Arial" w:cs="Arial"/>
          <w:sz w:val="20"/>
          <w:szCs w:val="20"/>
        </w:rPr>
        <w:tab/>
      </w:r>
      <w:r w:rsidRPr="007E44F4">
        <w:rPr>
          <w:rFonts w:ascii="Arial" w:hAnsi="Arial" w:cs="Arial"/>
          <w:sz w:val="20"/>
          <w:szCs w:val="20"/>
        </w:rPr>
        <w:tab/>
        <w:t>…………………………………………</w:t>
      </w:r>
    </w:p>
    <w:p w:rsidR="009B79FB" w:rsidRPr="007E44F4" w:rsidRDefault="009B79FB" w:rsidP="009B79FB">
      <w:pPr>
        <w:spacing w:line="360" w:lineRule="auto"/>
        <w:ind w:left="5664" w:firstLine="708"/>
        <w:jc w:val="both"/>
        <w:rPr>
          <w:rFonts w:ascii="Arial" w:hAnsi="Arial" w:cs="Arial"/>
          <w:i/>
          <w:sz w:val="16"/>
          <w:szCs w:val="16"/>
        </w:rPr>
      </w:pPr>
      <w:r w:rsidRPr="007E44F4">
        <w:rPr>
          <w:rFonts w:ascii="Arial" w:hAnsi="Arial" w:cs="Arial"/>
          <w:i/>
          <w:sz w:val="16"/>
          <w:szCs w:val="16"/>
        </w:rPr>
        <w:t>(podpis)</w:t>
      </w:r>
    </w:p>
    <w:p w:rsidR="009B79FB" w:rsidRPr="007E44F4" w:rsidRDefault="009B79FB" w:rsidP="009B79FB">
      <w:pPr>
        <w:spacing w:line="360" w:lineRule="auto"/>
        <w:jc w:val="both"/>
        <w:rPr>
          <w:rFonts w:ascii="Arial" w:hAnsi="Arial" w:cs="Arial"/>
          <w:i/>
        </w:rPr>
      </w:pPr>
    </w:p>
    <w:p w:rsidR="009B79FB" w:rsidRPr="007E44F4" w:rsidRDefault="009B79FB" w:rsidP="009B79FB">
      <w:pPr>
        <w:spacing w:line="360" w:lineRule="auto"/>
        <w:jc w:val="both"/>
        <w:rPr>
          <w:rFonts w:ascii="Arial" w:hAnsi="Arial" w:cs="Arial"/>
          <w:i/>
        </w:rPr>
      </w:pPr>
    </w:p>
    <w:p w:rsidR="009B79FB" w:rsidRPr="007E44F4" w:rsidRDefault="009B79FB" w:rsidP="009B79FB">
      <w:pPr>
        <w:shd w:val="clear" w:color="auto" w:fill="BFBFBF"/>
        <w:spacing w:line="360" w:lineRule="auto"/>
        <w:jc w:val="both"/>
        <w:rPr>
          <w:rFonts w:ascii="Arial" w:hAnsi="Arial" w:cs="Arial"/>
          <w:b/>
          <w:sz w:val="21"/>
          <w:szCs w:val="21"/>
        </w:rPr>
      </w:pPr>
      <w:r w:rsidRPr="007E44F4">
        <w:rPr>
          <w:rFonts w:ascii="Arial" w:hAnsi="Arial" w:cs="Arial"/>
          <w:b/>
          <w:sz w:val="21"/>
          <w:szCs w:val="21"/>
        </w:rPr>
        <w:lastRenderedPageBreak/>
        <w:t>OŚWIADCZENIE DOTYCZĄCE PODANYCH INFORMACJI:</w:t>
      </w:r>
    </w:p>
    <w:p w:rsidR="009B79FB" w:rsidRPr="007E44F4" w:rsidRDefault="009B79FB" w:rsidP="009B79FB">
      <w:pPr>
        <w:spacing w:line="360" w:lineRule="auto"/>
        <w:jc w:val="both"/>
        <w:rPr>
          <w:rFonts w:ascii="Arial" w:hAnsi="Arial" w:cs="Arial"/>
          <w:b/>
        </w:rPr>
      </w:pPr>
    </w:p>
    <w:p w:rsidR="009B79FB" w:rsidRPr="007E44F4" w:rsidRDefault="009B79FB" w:rsidP="009B79FB">
      <w:pPr>
        <w:spacing w:line="360" w:lineRule="auto"/>
        <w:jc w:val="both"/>
        <w:rPr>
          <w:rFonts w:ascii="Arial" w:hAnsi="Arial" w:cs="Arial"/>
          <w:sz w:val="21"/>
          <w:szCs w:val="21"/>
        </w:rPr>
      </w:pPr>
      <w:r w:rsidRPr="007E44F4">
        <w:rPr>
          <w:rFonts w:ascii="Arial" w:hAnsi="Arial" w:cs="Arial"/>
          <w:sz w:val="21"/>
          <w:szCs w:val="21"/>
        </w:rPr>
        <w:t xml:space="preserve">Oświadczam, że wszystkie informacje podane w powyższych oświadczeniach są aktualne </w:t>
      </w:r>
      <w:r w:rsidRPr="007E44F4">
        <w:rPr>
          <w:rFonts w:ascii="Arial" w:hAnsi="Arial" w:cs="Arial"/>
          <w:sz w:val="21"/>
          <w:szCs w:val="21"/>
        </w:rPr>
        <w:br/>
        <w:t>i zgodne z prawdą oraz zostały przedstawione z pełną świadomością konsekwencji wprowadzenia zamawiającego w błąd przy przedstawianiu informacji.</w:t>
      </w:r>
    </w:p>
    <w:p w:rsidR="009B79FB" w:rsidRPr="007E44F4" w:rsidRDefault="009B79FB" w:rsidP="009B79FB">
      <w:pPr>
        <w:spacing w:line="360" w:lineRule="auto"/>
        <w:jc w:val="both"/>
        <w:rPr>
          <w:rFonts w:ascii="Arial" w:hAnsi="Arial" w:cs="Arial"/>
          <w:sz w:val="20"/>
          <w:szCs w:val="20"/>
        </w:rPr>
      </w:pPr>
    </w:p>
    <w:p w:rsidR="009B79FB" w:rsidRPr="007E44F4" w:rsidRDefault="009B79FB" w:rsidP="009B79FB">
      <w:pPr>
        <w:spacing w:line="360" w:lineRule="auto"/>
        <w:jc w:val="both"/>
        <w:rPr>
          <w:rFonts w:ascii="Arial" w:hAnsi="Arial" w:cs="Arial"/>
          <w:sz w:val="20"/>
          <w:szCs w:val="20"/>
        </w:rPr>
      </w:pPr>
    </w:p>
    <w:p w:rsidR="009B79FB" w:rsidRPr="007E44F4" w:rsidRDefault="009B79FB" w:rsidP="009B79FB">
      <w:pPr>
        <w:spacing w:line="360" w:lineRule="auto"/>
        <w:jc w:val="both"/>
        <w:rPr>
          <w:rFonts w:ascii="Arial" w:hAnsi="Arial" w:cs="Arial"/>
          <w:sz w:val="20"/>
          <w:szCs w:val="20"/>
        </w:rPr>
      </w:pPr>
      <w:r w:rsidRPr="007E44F4">
        <w:rPr>
          <w:rFonts w:ascii="Arial" w:hAnsi="Arial" w:cs="Arial"/>
          <w:sz w:val="20"/>
          <w:szCs w:val="20"/>
        </w:rPr>
        <w:t xml:space="preserve">…………….……. </w:t>
      </w:r>
      <w:r w:rsidRPr="007E44F4">
        <w:rPr>
          <w:rFonts w:ascii="Arial" w:hAnsi="Arial" w:cs="Arial"/>
          <w:i/>
          <w:sz w:val="16"/>
          <w:szCs w:val="16"/>
        </w:rPr>
        <w:t>(miejscowość),</w:t>
      </w:r>
      <w:r w:rsidRPr="007E44F4">
        <w:rPr>
          <w:rFonts w:ascii="Arial" w:hAnsi="Arial" w:cs="Arial"/>
          <w:i/>
          <w:sz w:val="20"/>
          <w:szCs w:val="20"/>
        </w:rPr>
        <w:t xml:space="preserve"> </w:t>
      </w:r>
      <w:r w:rsidRPr="007E44F4">
        <w:rPr>
          <w:rFonts w:ascii="Arial" w:hAnsi="Arial" w:cs="Arial"/>
          <w:sz w:val="21"/>
          <w:szCs w:val="21"/>
        </w:rPr>
        <w:t>dnia …………………. r.</w:t>
      </w:r>
      <w:r w:rsidRPr="007E44F4">
        <w:rPr>
          <w:rFonts w:ascii="Arial" w:hAnsi="Arial" w:cs="Arial"/>
          <w:sz w:val="20"/>
          <w:szCs w:val="20"/>
        </w:rPr>
        <w:t xml:space="preserve"> </w:t>
      </w:r>
    </w:p>
    <w:p w:rsidR="009B79FB" w:rsidRPr="007E44F4" w:rsidRDefault="009B79FB" w:rsidP="009B79FB">
      <w:pPr>
        <w:spacing w:line="360" w:lineRule="auto"/>
        <w:jc w:val="both"/>
        <w:rPr>
          <w:rFonts w:ascii="Arial" w:hAnsi="Arial" w:cs="Arial"/>
          <w:sz w:val="20"/>
          <w:szCs w:val="20"/>
        </w:rPr>
      </w:pPr>
    </w:p>
    <w:p w:rsidR="009B79FB" w:rsidRPr="007E44F4" w:rsidRDefault="009B79FB" w:rsidP="009B79FB">
      <w:pPr>
        <w:spacing w:line="360" w:lineRule="auto"/>
        <w:jc w:val="both"/>
        <w:rPr>
          <w:rFonts w:ascii="Arial" w:hAnsi="Arial" w:cs="Arial"/>
          <w:sz w:val="20"/>
          <w:szCs w:val="20"/>
        </w:rPr>
      </w:pPr>
      <w:r w:rsidRPr="007E44F4">
        <w:rPr>
          <w:rFonts w:ascii="Arial" w:hAnsi="Arial" w:cs="Arial"/>
          <w:sz w:val="20"/>
          <w:szCs w:val="20"/>
        </w:rPr>
        <w:tab/>
      </w:r>
      <w:r w:rsidRPr="007E44F4">
        <w:rPr>
          <w:rFonts w:ascii="Arial" w:hAnsi="Arial" w:cs="Arial"/>
          <w:sz w:val="20"/>
          <w:szCs w:val="20"/>
        </w:rPr>
        <w:tab/>
      </w:r>
      <w:r w:rsidRPr="007E44F4">
        <w:rPr>
          <w:rFonts w:ascii="Arial" w:hAnsi="Arial" w:cs="Arial"/>
          <w:sz w:val="20"/>
          <w:szCs w:val="20"/>
        </w:rPr>
        <w:tab/>
      </w:r>
      <w:r w:rsidRPr="007E44F4">
        <w:rPr>
          <w:rFonts w:ascii="Arial" w:hAnsi="Arial" w:cs="Arial"/>
          <w:sz w:val="20"/>
          <w:szCs w:val="20"/>
        </w:rPr>
        <w:tab/>
      </w:r>
      <w:r w:rsidRPr="007E44F4">
        <w:rPr>
          <w:rFonts w:ascii="Arial" w:hAnsi="Arial" w:cs="Arial"/>
          <w:sz w:val="20"/>
          <w:szCs w:val="20"/>
        </w:rPr>
        <w:tab/>
      </w:r>
      <w:r w:rsidRPr="007E44F4">
        <w:rPr>
          <w:rFonts w:ascii="Arial" w:hAnsi="Arial" w:cs="Arial"/>
          <w:sz w:val="20"/>
          <w:szCs w:val="20"/>
        </w:rPr>
        <w:tab/>
      </w:r>
      <w:r w:rsidRPr="007E44F4">
        <w:rPr>
          <w:rFonts w:ascii="Arial" w:hAnsi="Arial" w:cs="Arial"/>
          <w:sz w:val="20"/>
          <w:szCs w:val="20"/>
        </w:rPr>
        <w:tab/>
        <w:t>…………………………………………</w:t>
      </w:r>
    </w:p>
    <w:p w:rsidR="009B79FB" w:rsidRPr="007E44F4" w:rsidRDefault="009B79FB" w:rsidP="009B79FB">
      <w:pPr>
        <w:spacing w:line="360" w:lineRule="auto"/>
        <w:ind w:left="5664" w:firstLine="708"/>
        <w:jc w:val="both"/>
        <w:rPr>
          <w:rFonts w:ascii="Arial" w:hAnsi="Arial" w:cs="Arial"/>
          <w:i/>
          <w:sz w:val="16"/>
          <w:szCs w:val="16"/>
        </w:rPr>
      </w:pPr>
      <w:r w:rsidRPr="007E44F4">
        <w:rPr>
          <w:rFonts w:ascii="Arial" w:hAnsi="Arial" w:cs="Arial"/>
          <w:i/>
          <w:sz w:val="16"/>
          <w:szCs w:val="16"/>
        </w:rPr>
        <w:t>(podpis)</w:t>
      </w:r>
    </w:p>
    <w:p w:rsidR="009B79FB" w:rsidRPr="007E44F4" w:rsidRDefault="009B79FB" w:rsidP="009B79FB">
      <w:pPr>
        <w:spacing w:line="360" w:lineRule="auto"/>
        <w:jc w:val="right"/>
        <w:rPr>
          <w:rFonts w:ascii="Arial" w:hAnsi="Arial" w:cs="Arial"/>
          <w:sz w:val="22"/>
          <w:szCs w:val="22"/>
        </w:rPr>
      </w:pPr>
    </w:p>
    <w:p w:rsidR="009B79FB" w:rsidRPr="007E44F4" w:rsidRDefault="009B79FB" w:rsidP="009B79FB">
      <w:pPr>
        <w:spacing w:line="360" w:lineRule="auto"/>
        <w:jc w:val="right"/>
        <w:rPr>
          <w:rFonts w:ascii="Arial" w:hAnsi="Arial" w:cs="Arial"/>
          <w:sz w:val="22"/>
          <w:szCs w:val="22"/>
        </w:rPr>
      </w:pPr>
    </w:p>
    <w:p w:rsidR="009B79FB" w:rsidRPr="007E44F4" w:rsidRDefault="009B79FB" w:rsidP="009B79FB">
      <w:pPr>
        <w:spacing w:line="360" w:lineRule="auto"/>
        <w:jc w:val="right"/>
        <w:rPr>
          <w:rFonts w:ascii="Arial" w:hAnsi="Arial" w:cs="Arial"/>
          <w:sz w:val="22"/>
          <w:szCs w:val="22"/>
        </w:rPr>
      </w:pPr>
    </w:p>
    <w:p w:rsidR="009B79FB" w:rsidRPr="007E44F4" w:rsidRDefault="009B79FB" w:rsidP="009B79FB">
      <w:pPr>
        <w:spacing w:line="360" w:lineRule="auto"/>
        <w:jc w:val="right"/>
        <w:rPr>
          <w:rFonts w:ascii="Arial" w:hAnsi="Arial" w:cs="Arial"/>
          <w:sz w:val="22"/>
          <w:szCs w:val="22"/>
        </w:rPr>
      </w:pPr>
    </w:p>
    <w:p w:rsidR="009B79FB" w:rsidRPr="005E5058" w:rsidRDefault="009B79FB" w:rsidP="009B79FB">
      <w:pPr>
        <w:spacing w:line="360" w:lineRule="auto"/>
        <w:jc w:val="right"/>
        <w:rPr>
          <w:rFonts w:ascii="Arial" w:hAnsi="Arial" w:cs="Arial"/>
          <w:sz w:val="22"/>
          <w:szCs w:val="22"/>
          <w:highlight w:val="yellow"/>
        </w:rPr>
      </w:pPr>
    </w:p>
    <w:p w:rsidR="009B79FB" w:rsidRPr="005E5058" w:rsidRDefault="009B79FB" w:rsidP="009B79FB">
      <w:pPr>
        <w:spacing w:line="360" w:lineRule="auto"/>
        <w:jc w:val="right"/>
        <w:rPr>
          <w:rFonts w:ascii="Arial" w:hAnsi="Arial" w:cs="Arial"/>
          <w:sz w:val="22"/>
          <w:szCs w:val="22"/>
          <w:highlight w:val="yellow"/>
        </w:rPr>
      </w:pPr>
    </w:p>
    <w:p w:rsidR="009B79FB" w:rsidRPr="005E5058" w:rsidRDefault="009B79FB" w:rsidP="009B79FB">
      <w:pPr>
        <w:spacing w:line="360" w:lineRule="auto"/>
        <w:jc w:val="right"/>
        <w:rPr>
          <w:rFonts w:ascii="Arial" w:hAnsi="Arial" w:cs="Arial"/>
          <w:sz w:val="22"/>
          <w:szCs w:val="22"/>
          <w:highlight w:val="yellow"/>
        </w:rPr>
      </w:pPr>
    </w:p>
    <w:p w:rsidR="009B79FB" w:rsidRPr="005E5058" w:rsidRDefault="009B79FB" w:rsidP="009B79FB">
      <w:pPr>
        <w:spacing w:line="360" w:lineRule="auto"/>
        <w:jc w:val="right"/>
        <w:rPr>
          <w:rFonts w:ascii="Arial" w:hAnsi="Arial" w:cs="Arial"/>
          <w:sz w:val="22"/>
          <w:szCs w:val="22"/>
          <w:highlight w:val="yellow"/>
        </w:rPr>
      </w:pPr>
    </w:p>
    <w:p w:rsidR="009B79FB" w:rsidRPr="005E5058" w:rsidRDefault="009B79FB" w:rsidP="009B79FB">
      <w:pPr>
        <w:spacing w:line="360" w:lineRule="auto"/>
        <w:jc w:val="right"/>
        <w:rPr>
          <w:rFonts w:ascii="Arial" w:hAnsi="Arial" w:cs="Arial"/>
          <w:sz w:val="22"/>
          <w:szCs w:val="22"/>
          <w:highlight w:val="yellow"/>
        </w:rPr>
      </w:pPr>
    </w:p>
    <w:p w:rsidR="009B79FB" w:rsidRPr="005E5058" w:rsidRDefault="009B79FB" w:rsidP="009B79FB">
      <w:pPr>
        <w:spacing w:line="360" w:lineRule="auto"/>
        <w:jc w:val="right"/>
        <w:rPr>
          <w:rFonts w:ascii="Arial" w:hAnsi="Arial" w:cs="Arial"/>
          <w:sz w:val="22"/>
          <w:szCs w:val="22"/>
          <w:highlight w:val="yellow"/>
        </w:rPr>
      </w:pPr>
    </w:p>
    <w:p w:rsidR="009B79FB" w:rsidRPr="005E5058" w:rsidRDefault="009B79FB" w:rsidP="009B79FB">
      <w:pPr>
        <w:spacing w:line="360" w:lineRule="auto"/>
        <w:jc w:val="right"/>
        <w:rPr>
          <w:rFonts w:ascii="Arial" w:hAnsi="Arial" w:cs="Arial"/>
          <w:sz w:val="22"/>
          <w:szCs w:val="22"/>
          <w:highlight w:val="yellow"/>
        </w:rPr>
      </w:pPr>
    </w:p>
    <w:p w:rsidR="009B79FB" w:rsidRPr="005E5058" w:rsidRDefault="009B79FB" w:rsidP="009B79FB">
      <w:pPr>
        <w:spacing w:line="360" w:lineRule="auto"/>
        <w:jc w:val="right"/>
        <w:rPr>
          <w:rFonts w:ascii="Arial" w:hAnsi="Arial" w:cs="Arial"/>
          <w:sz w:val="22"/>
          <w:szCs w:val="22"/>
          <w:highlight w:val="yellow"/>
        </w:rPr>
      </w:pPr>
    </w:p>
    <w:p w:rsidR="009B79FB" w:rsidRPr="005E5058" w:rsidRDefault="009B79FB" w:rsidP="009B79FB">
      <w:pPr>
        <w:spacing w:line="360" w:lineRule="auto"/>
        <w:jc w:val="right"/>
        <w:rPr>
          <w:rFonts w:ascii="Arial" w:hAnsi="Arial" w:cs="Arial"/>
          <w:sz w:val="22"/>
          <w:szCs w:val="22"/>
          <w:highlight w:val="yellow"/>
        </w:rPr>
      </w:pPr>
    </w:p>
    <w:p w:rsidR="009B79FB" w:rsidRPr="005E5058" w:rsidRDefault="009B79FB" w:rsidP="009B79FB">
      <w:pPr>
        <w:spacing w:line="360" w:lineRule="auto"/>
        <w:jc w:val="right"/>
        <w:rPr>
          <w:rFonts w:ascii="Arial" w:hAnsi="Arial" w:cs="Arial"/>
          <w:sz w:val="22"/>
          <w:szCs w:val="22"/>
          <w:highlight w:val="yellow"/>
        </w:rPr>
      </w:pPr>
    </w:p>
    <w:p w:rsidR="009B79FB" w:rsidRPr="005E5058" w:rsidRDefault="009B79FB" w:rsidP="009B79FB">
      <w:pPr>
        <w:spacing w:line="360" w:lineRule="auto"/>
        <w:jc w:val="right"/>
        <w:rPr>
          <w:rFonts w:ascii="Arial" w:hAnsi="Arial" w:cs="Arial"/>
          <w:sz w:val="22"/>
          <w:szCs w:val="22"/>
          <w:highlight w:val="yellow"/>
        </w:rPr>
      </w:pPr>
    </w:p>
    <w:p w:rsidR="009B79FB" w:rsidRPr="005E5058" w:rsidRDefault="009B79FB" w:rsidP="009B79FB">
      <w:pPr>
        <w:spacing w:line="360" w:lineRule="auto"/>
        <w:jc w:val="right"/>
        <w:rPr>
          <w:rFonts w:ascii="Arial" w:hAnsi="Arial" w:cs="Arial"/>
          <w:sz w:val="22"/>
          <w:szCs w:val="22"/>
          <w:highlight w:val="yellow"/>
        </w:rPr>
      </w:pPr>
    </w:p>
    <w:p w:rsidR="009B79FB" w:rsidRPr="005E5058" w:rsidRDefault="009B79FB" w:rsidP="009B79FB">
      <w:pPr>
        <w:spacing w:line="360" w:lineRule="auto"/>
        <w:jc w:val="right"/>
        <w:rPr>
          <w:rFonts w:ascii="Arial" w:hAnsi="Arial" w:cs="Arial"/>
          <w:sz w:val="22"/>
          <w:szCs w:val="22"/>
          <w:highlight w:val="yellow"/>
        </w:rPr>
      </w:pPr>
    </w:p>
    <w:p w:rsidR="009B79FB" w:rsidRPr="005E5058" w:rsidRDefault="009B79FB" w:rsidP="009B79FB">
      <w:pPr>
        <w:spacing w:line="360" w:lineRule="auto"/>
        <w:jc w:val="right"/>
        <w:rPr>
          <w:rFonts w:ascii="Arial" w:hAnsi="Arial" w:cs="Arial"/>
          <w:sz w:val="22"/>
          <w:szCs w:val="22"/>
          <w:highlight w:val="yellow"/>
        </w:rPr>
      </w:pPr>
    </w:p>
    <w:p w:rsidR="009B79FB" w:rsidRPr="005E5058" w:rsidRDefault="009B79FB" w:rsidP="009B79FB">
      <w:pPr>
        <w:spacing w:line="360" w:lineRule="auto"/>
        <w:jc w:val="right"/>
        <w:rPr>
          <w:rFonts w:ascii="Arial" w:hAnsi="Arial" w:cs="Arial"/>
          <w:sz w:val="22"/>
          <w:szCs w:val="22"/>
          <w:highlight w:val="yellow"/>
        </w:rPr>
      </w:pPr>
    </w:p>
    <w:p w:rsidR="009B79FB" w:rsidRPr="005E5058" w:rsidRDefault="009B79FB" w:rsidP="009B79FB">
      <w:pPr>
        <w:spacing w:line="360" w:lineRule="auto"/>
        <w:jc w:val="right"/>
        <w:rPr>
          <w:rFonts w:ascii="Arial" w:hAnsi="Arial" w:cs="Arial"/>
          <w:sz w:val="22"/>
          <w:szCs w:val="22"/>
          <w:highlight w:val="yellow"/>
        </w:rPr>
      </w:pPr>
    </w:p>
    <w:p w:rsidR="009B79FB" w:rsidRPr="005E5058" w:rsidRDefault="009B79FB" w:rsidP="009B79FB">
      <w:pPr>
        <w:spacing w:line="360" w:lineRule="auto"/>
        <w:jc w:val="right"/>
        <w:rPr>
          <w:rFonts w:ascii="Arial" w:hAnsi="Arial" w:cs="Arial"/>
          <w:sz w:val="22"/>
          <w:szCs w:val="22"/>
          <w:highlight w:val="yellow"/>
        </w:rPr>
      </w:pPr>
    </w:p>
    <w:p w:rsidR="009B79FB" w:rsidRPr="005E5058" w:rsidRDefault="009B79FB" w:rsidP="009B79FB">
      <w:pPr>
        <w:spacing w:line="360" w:lineRule="auto"/>
        <w:jc w:val="right"/>
        <w:rPr>
          <w:rFonts w:ascii="Arial" w:hAnsi="Arial" w:cs="Arial"/>
          <w:sz w:val="22"/>
          <w:szCs w:val="22"/>
          <w:highlight w:val="yellow"/>
        </w:rPr>
      </w:pPr>
    </w:p>
    <w:p w:rsidR="009B79FB" w:rsidRPr="005E5058" w:rsidRDefault="009B79FB" w:rsidP="009B79FB">
      <w:pPr>
        <w:spacing w:line="360" w:lineRule="auto"/>
        <w:jc w:val="right"/>
        <w:rPr>
          <w:rFonts w:ascii="Arial" w:hAnsi="Arial" w:cs="Arial"/>
          <w:sz w:val="22"/>
          <w:szCs w:val="22"/>
          <w:highlight w:val="yellow"/>
        </w:rPr>
      </w:pPr>
    </w:p>
    <w:p w:rsidR="009B79FB" w:rsidRPr="005E5058" w:rsidRDefault="009B79FB" w:rsidP="009B79FB">
      <w:pPr>
        <w:spacing w:line="360" w:lineRule="auto"/>
        <w:jc w:val="right"/>
        <w:rPr>
          <w:rFonts w:ascii="Arial" w:hAnsi="Arial" w:cs="Arial"/>
          <w:sz w:val="22"/>
          <w:szCs w:val="22"/>
          <w:highlight w:val="yellow"/>
        </w:rPr>
      </w:pPr>
    </w:p>
    <w:p w:rsidR="009B79FB" w:rsidRPr="005E5058" w:rsidRDefault="009B79FB" w:rsidP="009B79FB">
      <w:pPr>
        <w:spacing w:line="360" w:lineRule="auto"/>
        <w:rPr>
          <w:rFonts w:ascii="Arial" w:hAnsi="Arial" w:cs="Arial"/>
          <w:sz w:val="22"/>
          <w:szCs w:val="22"/>
          <w:highlight w:val="yellow"/>
        </w:rPr>
      </w:pPr>
    </w:p>
    <w:p w:rsidR="009B79FB" w:rsidRPr="005E5058" w:rsidRDefault="009B79FB" w:rsidP="009B79FB">
      <w:pPr>
        <w:spacing w:line="360" w:lineRule="auto"/>
        <w:rPr>
          <w:rFonts w:ascii="Arial" w:hAnsi="Arial" w:cs="Arial"/>
          <w:sz w:val="22"/>
          <w:szCs w:val="22"/>
          <w:highlight w:val="yellow"/>
        </w:rPr>
      </w:pPr>
    </w:p>
    <w:p w:rsidR="009B79FB" w:rsidRPr="005E5058" w:rsidRDefault="009B79FB" w:rsidP="009B79FB">
      <w:pPr>
        <w:spacing w:line="360" w:lineRule="auto"/>
        <w:rPr>
          <w:rFonts w:ascii="Arial" w:hAnsi="Arial" w:cs="Arial"/>
          <w:sz w:val="22"/>
          <w:szCs w:val="22"/>
          <w:highlight w:val="yellow"/>
        </w:rPr>
      </w:pPr>
    </w:p>
    <w:p w:rsidR="009B79FB" w:rsidRPr="005E5058" w:rsidRDefault="009B79FB" w:rsidP="009B79FB">
      <w:pPr>
        <w:spacing w:line="360" w:lineRule="auto"/>
        <w:rPr>
          <w:rFonts w:ascii="Arial" w:hAnsi="Arial" w:cs="Arial"/>
          <w:sz w:val="22"/>
          <w:szCs w:val="22"/>
          <w:highlight w:val="yellow"/>
        </w:rPr>
      </w:pPr>
    </w:p>
    <w:p w:rsidR="009B79FB" w:rsidRPr="005E5058" w:rsidRDefault="009B79FB" w:rsidP="009B79FB">
      <w:pPr>
        <w:spacing w:line="360" w:lineRule="auto"/>
        <w:rPr>
          <w:rFonts w:ascii="Arial" w:hAnsi="Arial" w:cs="Arial"/>
          <w:sz w:val="22"/>
          <w:szCs w:val="22"/>
          <w:highlight w:val="yellow"/>
        </w:rPr>
      </w:pPr>
    </w:p>
    <w:p w:rsidR="009B79FB" w:rsidRPr="005E5058" w:rsidRDefault="009B79FB" w:rsidP="009B79FB">
      <w:pPr>
        <w:spacing w:line="360" w:lineRule="auto"/>
        <w:rPr>
          <w:rFonts w:ascii="Arial" w:hAnsi="Arial" w:cs="Arial"/>
          <w:sz w:val="22"/>
          <w:szCs w:val="22"/>
          <w:highlight w:val="yellow"/>
        </w:rPr>
      </w:pPr>
    </w:p>
    <w:p w:rsidR="00A7138F" w:rsidRDefault="00A7138F" w:rsidP="0055151D">
      <w:pPr>
        <w:spacing w:line="360" w:lineRule="auto"/>
        <w:jc w:val="right"/>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PROJEKT</w:t>
      </w:r>
    </w:p>
    <w:p w:rsidR="00A7138F" w:rsidRDefault="00A7138F" w:rsidP="0055151D">
      <w:pPr>
        <w:spacing w:line="360" w:lineRule="auto"/>
        <w:jc w:val="right"/>
        <w:rPr>
          <w:rFonts w:ascii="Arial" w:hAnsi="Arial" w:cs="Arial"/>
          <w:sz w:val="22"/>
          <w:szCs w:val="22"/>
        </w:rPr>
      </w:pPr>
    </w:p>
    <w:p w:rsidR="00A7138F" w:rsidRDefault="00A7138F" w:rsidP="0055151D">
      <w:pPr>
        <w:spacing w:line="360" w:lineRule="auto"/>
        <w:jc w:val="right"/>
        <w:rPr>
          <w:rFonts w:ascii="Arial" w:hAnsi="Arial" w:cs="Arial"/>
          <w:sz w:val="22"/>
          <w:szCs w:val="22"/>
        </w:rPr>
      </w:pPr>
    </w:p>
    <w:p w:rsidR="00A7138F" w:rsidRDefault="00A7138F" w:rsidP="0055151D">
      <w:pPr>
        <w:spacing w:line="360" w:lineRule="auto"/>
        <w:jc w:val="right"/>
        <w:rPr>
          <w:rFonts w:ascii="Arial" w:hAnsi="Arial" w:cs="Arial"/>
          <w:b/>
          <w:sz w:val="22"/>
          <w:szCs w:val="22"/>
        </w:rPr>
      </w:pPr>
    </w:p>
    <w:p w:rsidR="00A7138F" w:rsidRPr="00022844" w:rsidRDefault="00A7138F" w:rsidP="0055151D">
      <w:pPr>
        <w:spacing w:line="360" w:lineRule="auto"/>
        <w:jc w:val="center"/>
        <w:rPr>
          <w:rFonts w:ascii="Arial" w:hAnsi="Arial" w:cs="Arial"/>
          <w:b/>
          <w:sz w:val="22"/>
          <w:szCs w:val="22"/>
        </w:rPr>
      </w:pPr>
      <w:r w:rsidRPr="00022844">
        <w:rPr>
          <w:rFonts w:ascii="Arial" w:hAnsi="Arial" w:cs="Arial"/>
          <w:b/>
          <w:sz w:val="22"/>
          <w:szCs w:val="22"/>
        </w:rPr>
        <w:t>UMO</w:t>
      </w:r>
      <w:r>
        <w:rPr>
          <w:rFonts w:ascii="Arial" w:hAnsi="Arial" w:cs="Arial"/>
          <w:b/>
          <w:sz w:val="22"/>
          <w:szCs w:val="22"/>
        </w:rPr>
        <w:t xml:space="preserve">WA Nr </w:t>
      </w:r>
      <w:r>
        <w:rPr>
          <w:rFonts w:ascii="Arial" w:hAnsi="Arial" w:cs="Arial"/>
          <w:b/>
          <w:bCs/>
          <w:sz w:val="20"/>
          <w:szCs w:val="20"/>
        </w:rPr>
        <w:t>………………</w:t>
      </w:r>
    </w:p>
    <w:p w:rsidR="00A7138F" w:rsidRPr="00022844" w:rsidRDefault="00A7138F" w:rsidP="0055151D">
      <w:pPr>
        <w:spacing w:line="360" w:lineRule="auto"/>
        <w:rPr>
          <w:rFonts w:ascii="Arial" w:hAnsi="Arial" w:cs="Arial"/>
          <w:b/>
          <w:sz w:val="22"/>
          <w:szCs w:val="22"/>
        </w:rPr>
      </w:pPr>
    </w:p>
    <w:p w:rsidR="00A7138F" w:rsidRPr="00022844" w:rsidRDefault="00A7138F" w:rsidP="0055151D">
      <w:pPr>
        <w:spacing w:line="360" w:lineRule="auto"/>
        <w:jc w:val="both"/>
        <w:rPr>
          <w:rFonts w:ascii="Arial" w:hAnsi="Arial" w:cs="Arial"/>
          <w:sz w:val="22"/>
          <w:szCs w:val="22"/>
        </w:rPr>
      </w:pPr>
      <w:r>
        <w:rPr>
          <w:rFonts w:ascii="Arial" w:hAnsi="Arial" w:cs="Arial"/>
          <w:sz w:val="22"/>
          <w:szCs w:val="22"/>
        </w:rPr>
        <w:t xml:space="preserve">W dniu …………….. </w:t>
      </w:r>
      <w:r w:rsidRPr="00022844">
        <w:rPr>
          <w:rFonts w:ascii="Arial" w:hAnsi="Arial" w:cs="Arial"/>
          <w:sz w:val="22"/>
          <w:szCs w:val="22"/>
        </w:rPr>
        <w:t xml:space="preserve">pomiędzy </w:t>
      </w:r>
      <w:r w:rsidRPr="007D0EFE">
        <w:rPr>
          <w:rFonts w:ascii="Arial" w:hAnsi="Arial" w:cs="Arial"/>
          <w:b/>
          <w:sz w:val="22"/>
          <w:szCs w:val="22"/>
        </w:rPr>
        <w:t>Gminą Szczytno</w:t>
      </w:r>
      <w:r w:rsidRPr="00022844">
        <w:rPr>
          <w:rFonts w:ascii="Arial" w:hAnsi="Arial" w:cs="Arial"/>
          <w:sz w:val="22"/>
          <w:szCs w:val="22"/>
        </w:rPr>
        <w:t xml:space="preserve"> z siedzibą</w:t>
      </w:r>
      <w:r>
        <w:rPr>
          <w:rFonts w:ascii="Arial" w:hAnsi="Arial" w:cs="Arial"/>
          <w:sz w:val="22"/>
          <w:szCs w:val="22"/>
        </w:rPr>
        <w:t xml:space="preserve"> w Szczytnie, ul. Łomżyńska 3</w:t>
      </w:r>
      <w:r w:rsidRPr="00022844">
        <w:rPr>
          <w:rFonts w:ascii="Arial" w:hAnsi="Arial" w:cs="Arial"/>
          <w:sz w:val="22"/>
          <w:szCs w:val="22"/>
        </w:rPr>
        <w:t xml:space="preserve">, </w:t>
      </w:r>
      <w:r>
        <w:rPr>
          <w:rFonts w:ascii="Arial" w:hAnsi="Arial" w:cs="Arial"/>
          <w:sz w:val="22"/>
          <w:szCs w:val="22"/>
        </w:rPr>
        <w:t xml:space="preserve"> </w:t>
      </w:r>
      <w:r w:rsidRPr="00022844">
        <w:rPr>
          <w:rFonts w:ascii="Arial" w:hAnsi="Arial" w:cs="Arial"/>
          <w:sz w:val="22"/>
          <w:szCs w:val="22"/>
        </w:rPr>
        <w:t>12-100 Szczytno</w:t>
      </w:r>
      <w:r>
        <w:rPr>
          <w:rFonts w:ascii="Arial" w:hAnsi="Arial" w:cs="Arial"/>
          <w:sz w:val="22"/>
          <w:szCs w:val="22"/>
        </w:rPr>
        <w:t>, NIP 745-181-12-30, Regon 510743261</w:t>
      </w:r>
    </w:p>
    <w:p w:rsidR="00A7138F" w:rsidRPr="00022844" w:rsidRDefault="00A7138F" w:rsidP="0055151D">
      <w:pPr>
        <w:spacing w:line="360" w:lineRule="auto"/>
        <w:jc w:val="both"/>
        <w:rPr>
          <w:rFonts w:ascii="Arial" w:hAnsi="Arial" w:cs="Arial"/>
          <w:sz w:val="22"/>
          <w:szCs w:val="22"/>
        </w:rPr>
      </w:pPr>
      <w:r>
        <w:rPr>
          <w:rFonts w:ascii="Arial" w:hAnsi="Arial" w:cs="Arial"/>
          <w:sz w:val="22"/>
          <w:szCs w:val="22"/>
        </w:rPr>
        <w:t>reprezentowaną</w:t>
      </w:r>
      <w:r w:rsidRPr="00022844">
        <w:rPr>
          <w:rFonts w:ascii="Arial" w:hAnsi="Arial" w:cs="Arial"/>
          <w:sz w:val="22"/>
          <w:szCs w:val="22"/>
        </w:rPr>
        <w:t xml:space="preserve"> przez:</w:t>
      </w:r>
    </w:p>
    <w:p w:rsidR="00A7138F" w:rsidRPr="00986304" w:rsidRDefault="00A7138F" w:rsidP="0055151D">
      <w:pPr>
        <w:spacing w:line="360" w:lineRule="auto"/>
        <w:jc w:val="both"/>
        <w:rPr>
          <w:rFonts w:ascii="Arial" w:hAnsi="Arial" w:cs="Arial"/>
          <w:b/>
          <w:sz w:val="22"/>
          <w:szCs w:val="22"/>
        </w:rPr>
      </w:pPr>
      <w:r>
        <w:rPr>
          <w:rFonts w:ascii="Arial" w:hAnsi="Arial" w:cs="Arial"/>
          <w:b/>
          <w:sz w:val="22"/>
          <w:szCs w:val="22"/>
        </w:rPr>
        <w:t xml:space="preserve">Sławomira Wojciechowskiego – </w:t>
      </w:r>
      <w:r w:rsidRPr="00986304">
        <w:rPr>
          <w:rFonts w:ascii="Arial" w:hAnsi="Arial" w:cs="Arial"/>
          <w:b/>
          <w:sz w:val="22"/>
          <w:szCs w:val="22"/>
        </w:rPr>
        <w:t>Wójta</w:t>
      </w:r>
      <w:r>
        <w:rPr>
          <w:rFonts w:ascii="Arial" w:hAnsi="Arial" w:cs="Arial"/>
          <w:b/>
          <w:sz w:val="22"/>
          <w:szCs w:val="22"/>
        </w:rPr>
        <w:t xml:space="preserve"> </w:t>
      </w:r>
      <w:r w:rsidRPr="00986304">
        <w:rPr>
          <w:rFonts w:ascii="Arial" w:hAnsi="Arial" w:cs="Arial"/>
          <w:b/>
          <w:sz w:val="22"/>
          <w:szCs w:val="22"/>
        </w:rPr>
        <w:t>Gminy Szczytno</w:t>
      </w:r>
    </w:p>
    <w:p w:rsidR="00A7138F" w:rsidRPr="00986304" w:rsidRDefault="00A7138F" w:rsidP="0055151D">
      <w:pPr>
        <w:spacing w:line="360" w:lineRule="auto"/>
        <w:jc w:val="both"/>
        <w:rPr>
          <w:rFonts w:ascii="Arial" w:hAnsi="Arial" w:cs="Arial"/>
          <w:b/>
          <w:sz w:val="22"/>
          <w:szCs w:val="22"/>
        </w:rPr>
      </w:pPr>
      <w:r w:rsidRPr="00986304">
        <w:rPr>
          <w:rFonts w:ascii="Arial" w:hAnsi="Arial" w:cs="Arial"/>
          <w:sz w:val="22"/>
          <w:szCs w:val="22"/>
        </w:rPr>
        <w:t>przy kontrasygnacie</w:t>
      </w:r>
      <w:r w:rsidRPr="00986304">
        <w:rPr>
          <w:rFonts w:ascii="Arial" w:hAnsi="Arial" w:cs="Arial"/>
          <w:b/>
          <w:sz w:val="22"/>
          <w:szCs w:val="22"/>
        </w:rPr>
        <w:t xml:space="preserve"> Jolanty Godlewskiej –</w:t>
      </w:r>
      <w:r>
        <w:rPr>
          <w:rFonts w:ascii="Arial" w:hAnsi="Arial" w:cs="Arial"/>
          <w:b/>
          <w:sz w:val="22"/>
          <w:szCs w:val="22"/>
        </w:rPr>
        <w:t xml:space="preserve"> </w:t>
      </w:r>
      <w:r w:rsidRPr="00986304">
        <w:rPr>
          <w:rFonts w:ascii="Arial" w:hAnsi="Arial" w:cs="Arial"/>
          <w:b/>
          <w:sz w:val="22"/>
          <w:szCs w:val="22"/>
        </w:rPr>
        <w:t>Skarbnika Gminy Szczytno</w:t>
      </w:r>
    </w:p>
    <w:p w:rsidR="00A7138F" w:rsidRPr="00022844" w:rsidRDefault="00A7138F" w:rsidP="0055151D">
      <w:pPr>
        <w:spacing w:line="360" w:lineRule="auto"/>
        <w:jc w:val="both"/>
        <w:rPr>
          <w:rFonts w:ascii="Arial" w:hAnsi="Arial" w:cs="Arial"/>
          <w:sz w:val="22"/>
          <w:szCs w:val="22"/>
        </w:rPr>
      </w:pPr>
      <w:r>
        <w:rPr>
          <w:rFonts w:ascii="Arial" w:hAnsi="Arial" w:cs="Arial"/>
          <w:sz w:val="22"/>
          <w:szCs w:val="22"/>
        </w:rPr>
        <w:t>zwaną dalej „Zamawiającym</w:t>
      </w:r>
      <w:r w:rsidRPr="00022844">
        <w:rPr>
          <w:rFonts w:ascii="Arial" w:hAnsi="Arial" w:cs="Arial"/>
          <w:sz w:val="22"/>
          <w:szCs w:val="22"/>
        </w:rPr>
        <w:t xml:space="preserve">"  </w:t>
      </w:r>
      <w:r>
        <w:rPr>
          <w:rFonts w:ascii="Arial" w:hAnsi="Arial" w:cs="Arial"/>
          <w:sz w:val="22"/>
          <w:szCs w:val="22"/>
        </w:rPr>
        <w:t xml:space="preserve"> </w:t>
      </w:r>
    </w:p>
    <w:p w:rsidR="00A7138F" w:rsidRPr="004F0508" w:rsidRDefault="00A7138F" w:rsidP="0055151D">
      <w:pPr>
        <w:spacing w:line="360" w:lineRule="auto"/>
        <w:jc w:val="both"/>
        <w:rPr>
          <w:rFonts w:ascii="Arial" w:hAnsi="Arial" w:cs="Arial"/>
          <w:sz w:val="22"/>
          <w:szCs w:val="22"/>
        </w:rPr>
      </w:pPr>
      <w:r w:rsidRPr="004F0508">
        <w:rPr>
          <w:rFonts w:ascii="Arial" w:hAnsi="Arial" w:cs="Arial"/>
          <w:sz w:val="22"/>
          <w:szCs w:val="22"/>
        </w:rPr>
        <w:t>a</w:t>
      </w:r>
    </w:p>
    <w:p w:rsidR="00A7138F" w:rsidRPr="004F0508" w:rsidRDefault="00A7138F" w:rsidP="0055151D">
      <w:pPr>
        <w:suppressAutoHyphens w:val="0"/>
        <w:spacing w:line="360" w:lineRule="auto"/>
        <w:jc w:val="both"/>
        <w:rPr>
          <w:rFonts w:ascii="Arial" w:hAnsi="Arial" w:cs="Arial"/>
          <w:sz w:val="22"/>
          <w:szCs w:val="22"/>
          <w:lang w:eastAsia="pl-PL"/>
        </w:rPr>
      </w:pPr>
      <w:r w:rsidRPr="00987924">
        <w:rPr>
          <w:rFonts w:ascii="Arial" w:hAnsi="Arial" w:cs="Arial"/>
          <w:bCs/>
          <w:sz w:val="22"/>
          <w:szCs w:val="22"/>
          <w:lang w:eastAsia="pl-PL"/>
        </w:rPr>
        <w:t>………………………………………………</w:t>
      </w:r>
      <w:r>
        <w:rPr>
          <w:rFonts w:ascii="Arial" w:hAnsi="Arial" w:cs="Arial"/>
          <w:bCs/>
          <w:sz w:val="22"/>
          <w:szCs w:val="22"/>
          <w:lang w:eastAsia="pl-PL"/>
        </w:rPr>
        <w:t>………………………………………………………………………………………………………………………………………………………………………………………………………….re</w:t>
      </w:r>
      <w:r>
        <w:rPr>
          <w:rFonts w:ascii="Arial" w:hAnsi="Arial" w:cs="Arial"/>
          <w:sz w:val="22"/>
          <w:szCs w:val="22"/>
          <w:lang w:eastAsia="pl-PL"/>
        </w:rPr>
        <w:t>prezentowaną</w:t>
      </w:r>
      <w:r w:rsidRPr="004F0508">
        <w:rPr>
          <w:rFonts w:ascii="Arial" w:hAnsi="Arial" w:cs="Arial"/>
          <w:sz w:val="22"/>
          <w:szCs w:val="22"/>
          <w:lang w:eastAsia="pl-PL"/>
        </w:rPr>
        <w:t xml:space="preserve"> przez:</w:t>
      </w:r>
    </w:p>
    <w:p w:rsidR="00A7138F" w:rsidRDefault="00A7138F" w:rsidP="0055151D">
      <w:pPr>
        <w:spacing w:line="360" w:lineRule="auto"/>
        <w:jc w:val="both"/>
        <w:rPr>
          <w:rFonts w:ascii="Arial" w:hAnsi="Arial" w:cs="Arial"/>
          <w:bCs/>
          <w:color w:val="000000"/>
          <w:sz w:val="22"/>
          <w:szCs w:val="22"/>
          <w:lang w:eastAsia="pl-PL"/>
        </w:rPr>
      </w:pPr>
      <w:r w:rsidRPr="00987924">
        <w:rPr>
          <w:rFonts w:ascii="Arial" w:hAnsi="Arial" w:cs="Arial"/>
          <w:bCs/>
          <w:color w:val="000000"/>
          <w:sz w:val="22"/>
          <w:szCs w:val="22"/>
          <w:lang w:eastAsia="pl-PL"/>
        </w:rPr>
        <w:t>…………………………………………………………………………………………………</w:t>
      </w:r>
      <w:r>
        <w:rPr>
          <w:rFonts w:ascii="Arial" w:hAnsi="Arial" w:cs="Arial"/>
          <w:bCs/>
          <w:color w:val="000000"/>
          <w:sz w:val="22"/>
          <w:szCs w:val="22"/>
          <w:lang w:eastAsia="pl-PL"/>
        </w:rPr>
        <w:t>………..</w:t>
      </w:r>
    </w:p>
    <w:p w:rsidR="00A7138F" w:rsidRPr="00022844" w:rsidRDefault="00A7138F" w:rsidP="0055151D">
      <w:pPr>
        <w:spacing w:line="360" w:lineRule="auto"/>
        <w:jc w:val="both"/>
        <w:rPr>
          <w:rFonts w:ascii="Arial" w:hAnsi="Arial" w:cs="Arial"/>
          <w:sz w:val="22"/>
          <w:szCs w:val="22"/>
        </w:rPr>
      </w:pPr>
      <w:r>
        <w:rPr>
          <w:rFonts w:ascii="Arial" w:hAnsi="Arial" w:cs="Arial"/>
          <w:sz w:val="22"/>
          <w:szCs w:val="22"/>
        </w:rPr>
        <w:t>zwanym dalej „Wykonawcą</w:t>
      </w:r>
      <w:r w:rsidRPr="00022844">
        <w:rPr>
          <w:rFonts w:ascii="Arial" w:hAnsi="Arial" w:cs="Arial"/>
          <w:sz w:val="22"/>
          <w:szCs w:val="22"/>
        </w:rPr>
        <w:t xml:space="preserve">" </w:t>
      </w:r>
    </w:p>
    <w:p w:rsidR="00A7138F" w:rsidRDefault="00A7138F" w:rsidP="0055151D">
      <w:pPr>
        <w:spacing w:line="360" w:lineRule="auto"/>
        <w:jc w:val="both"/>
        <w:rPr>
          <w:rFonts w:ascii="Arial" w:hAnsi="Arial" w:cs="Arial"/>
          <w:sz w:val="22"/>
          <w:szCs w:val="22"/>
        </w:rPr>
      </w:pPr>
      <w:r w:rsidRPr="00022844">
        <w:rPr>
          <w:rFonts w:ascii="Arial" w:hAnsi="Arial" w:cs="Arial"/>
          <w:sz w:val="22"/>
          <w:szCs w:val="22"/>
        </w:rPr>
        <w:t xml:space="preserve">została zawarta umowa następującej treści: </w:t>
      </w:r>
    </w:p>
    <w:p w:rsidR="00A7138F" w:rsidRDefault="00A7138F" w:rsidP="0055151D">
      <w:pPr>
        <w:spacing w:line="360" w:lineRule="auto"/>
        <w:jc w:val="both"/>
        <w:rPr>
          <w:rFonts w:ascii="Arial" w:hAnsi="Arial" w:cs="Arial"/>
          <w:sz w:val="22"/>
          <w:szCs w:val="22"/>
        </w:rPr>
      </w:pPr>
    </w:p>
    <w:p w:rsidR="00A7138F" w:rsidRDefault="00A7138F" w:rsidP="0055151D">
      <w:pPr>
        <w:autoSpaceDE w:val="0"/>
        <w:autoSpaceDN w:val="0"/>
        <w:adjustRightInd w:val="0"/>
        <w:spacing w:line="360" w:lineRule="auto"/>
        <w:jc w:val="both"/>
        <w:rPr>
          <w:rFonts w:ascii="Arial" w:hAnsi="Arial" w:cs="Arial"/>
          <w:b/>
          <w:sz w:val="22"/>
          <w:szCs w:val="22"/>
          <w:lang w:eastAsia="pl-PL"/>
        </w:rPr>
      </w:pPr>
      <w:r w:rsidRPr="00903407">
        <w:rPr>
          <w:rFonts w:ascii="Arial" w:hAnsi="Arial" w:cs="Arial"/>
          <w:sz w:val="22"/>
          <w:szCs w:val="22"/>
          <w:lang w:eastAsia="pl-PL"/>
        </w:rPr>
        <w:t xml:space="preserve">Umowa niniejsza zostaje zawarta z Wykonawcą wybranym w wyniku przeprowadzonego postępowania o udzielenie zamówienia publicznego w trybie </w:t>
      </w:r>
      <w:r>
        <w:rPr>
          <w:rFonts w:ascii="Arial" w:hAnsi="Arial" w:cs="Arial"/>
          <w:b/>
          <w:sz w:val="22"/>
          <w:szCs w:val="22"/>
          <w:lang w:eastAsia="pl-PL"/>
        </w:rPr>
        <w:t>przetargu nieograniczonego.</w:t>
      </w:r>
    </w:p>
    <w:p w:rsidR="00A7138F" w:rsidRDefault="00A7138F" w:rsidP="0055151D">
      <w:pPr>
        <w:autoSpaceDE w:val="0"/>
        <w:autoSpaceDN w:val="0"/>
        <w:adjustRightInd w:val="0"/>
        <w:spacing w:line="360" w:lineRule="auto"/>
        <w:jc w:val="both"/>
        <w:rPr>
          <w:rFonts w:ascii="Arial" w:hAnsi="Arial" w:cs="Arial"/>
          <w:bCs/>
          <w:sz w:val="22"/>
          <w:szCs w:val="22"/>
          <w:lang w:eastAsia="pl-PL"/>
        </w:rPr>
      </w:pPr>
    </w:p>
    <w:p w:rsidR="00A7138F" w:rsidRDefault="00A7138F" w:rsidP="00ED18F5">
      <w:pPr>
        <w:autoSpaceDE w:val="0"/>
        <w:autoSpaceDN w:val="0"/>
        <w:adjustRightInd w:val="0"/>
        <w:spacing w:line="360" w:lineRule="auto"/>
        <w:jc w:val="center"/>
        <w:rPr>
          <w:rFonts w:ascii="Arial" w:hAnsi="Arial" w:cs="Arial"/>
          <w:bCs/>
          <w:sz w:val="22"/>
          <w:szCs w:val="22"/>
          <w:lang w:eastAsia="pl-PL"/>
        </w:rPr>
      </w:pPr>
      <w:r w:rsidRPr="00903407">
        <w:rPr>
          <w:rFonts w:ascii="Arial" w:hAnsi="Arial" w:cs="Arial"/>
          <w:bCs/>
          <w:sz w:val="22"/>
          <w:szCs w:val="22"/>
          <w:lang w:eastAsia="pl-PL"/>
        </w:rPr>
        <w:t>§ 1</w:t>
      </w:r>
    </w:p>
    <w:p w:rsidR="00A7138F" w:rsidRPr="000859A0" w:rsidRDefault="00A7138F" w:rsidP="0055151D">
      <w:pPr>
        <w:suppressAutoHyphens w:val="0"/>
        <w:autoSpaceDE w:val="0"/>
        <w:autoSpaceDN w:val="0"/>
        <w:adjustRightInd w:val="0"/>
        <w:spacing w:line="360" w:lineRule="auto"/>
        <w:jc w:val="both"/>
        <w:rPr>
          <w:rFonts w:ascii="Arial" w:hAnsi="Arial" w:cs="Arial"/>
          <w:sz w:val="22"/>
          <w:szCs w:val="22"/>
          <w:lang w:eastAsia="pl-PL"/>
        </w:rPr>
      </w:pPr>
      <w:r>
        <w:rPr>
          <w:rFonts w:ascii="Arial" w:hAnsi="Arial" w:cs="Arial"/>
          <w:sz w:val="22"/>
          <w:szCs w:val="22"/>
          <w:lang w:eastAsia="pl-PL"/>
        </w:rPr>
        <w:t>1.</w:t>
      </w:r>
      <w:r w:rsidR="00302E61">
        <w:rPr>
          <w:rFonts w:ascii="Arial" w:hAnsi="Arial" w:cs="Arial"/>
          <w:sz w:val="22"/>
          <w:szCs w:val="22"/>
          <w:lang w:eastAsia="pl-PL"/>
        </w:rPr>
        <w:t xml:space="preserve"> </w:t>
      </w:r>
      <w:r w:rsidRPr="005B3844">
        <w:rPr>
          <w:rFonts w:ascii="Arial" w:hAnsi="Arial" w:cs="Arial"/>
          <w:sz w:val="22"/>
          <w:szCs w:val="22"/>
          <w:lang w:eastAsia="pl-PL"/>
        </w:rPr>
        <w:t xml:space="preserve">Zamawiający zleca, a Wykonawca przyjmuje do wykonania realizację usług pocztowych polegających na </w:t>
      </w:r>
      <w:r w:rsidRPr="000859A0">
        <w:rPr>
          <w:rFonts w:ascii="Arial" w:hAnsi="Arial" w:cs="Arial"/>
          <w:bCs/>
          <w:sz w:val="22"/>
          <w:szCs w:val="22"/>
        </w:rPr>
        <w:t>Świadczeniu usług pocztowych w obrocie krajowym i zagranicznym w zakresie przyjmowania, przemieszczania i doręczania przesyłek, paczek pocztowych i przesyłek kurierskich oraz ich ewentualnych zwrotów - na potrzeby Urzędu Gminy Szczytno</w:t>
      </w:r>
      <w:r w:rsidR="0055151D">
        <w:rPr>
          <w:rFonts w:ascii="Arial" w:hAnsi="Arial" w:cs="Arial"/>
          <w:bCs/>
          <w:sz w:val="22"/>
          <w:szCs w:val="22"/>
        </w:rPr>
        <w:t>.</w:t>
      </w:r>
    </w:p>
    <w:p w:rsidR="00A7138F" w:rsidRPr="005B3844" w:rsidRDefault="00A7138F" w:rsidP="0055151D">
      <w:pPr>
        <w:suppressAutoHyphens w:val="0"/>
        <w:autoSpaceDE w:val="0"/>
        <w:autoSpaceDN w:val="0"/>
        <w:adjustRightInd w:val="0"/>
        <w:spacing w:line="360" w:lineRule="auto"/>
        <w:jc w:val="both"/>
        <w:rPr>
          <w:rFonts w:ascii="Arial" w:hAnsi="Arial" w:cs="Arial"/>
          <w:sz w:val="22"/>
          <w:szCs w:val="22"/>
        </w:rPr>
      </w:pPr>
      <w:r w:rsidRPr="005B3844">
        <w:rPr>
          <w:rFonts w:ascii="Arial" w:hAnsi="Arial" w:cs="Arial"/>
          <w:sz w:val="22"/>
          <w:szCs w:val="22"/>
        </w:rPr>
        <w:t xml:space="preserve">2. Usługi pocztowe świadczone </w:t>
      </w:r>
      <w:r w:rsidRPr="00466A6E">
        <w:rPr>
          <w:rFonts w:ascii="Arial" w:hAnsi="Arial" w:cs="Arial"/>
          <w:b/>
          <w:sz w:val="22"/>
          <w:szCs w:val="22"/>
        </w:rPr>
        <w:t>będą od 01.05.2019</w:t>
      </w:r>
      <w:r w:rsidR="005752BB">
        <w:rPr>
          <w:rFonts w:ascii="Arial" w:hAnsi="Arial" w:cs="Arial"/>
          <w:b/>
          <w:sz w:val="22"/>
          <w:szCs w:val="22"/>
        </w:rPr>
        <w:t xml:space="preserve"> </w:t>
      </w:r>
      <w:r w:rsidRPr="00466A6E">
        <w:rPr>
          <w:rFonts w:ascii="Arial" w:hAnsi="Arial" w:cs="Arial"/>
          <w:b/>
          <w:sz w:val="22"/>
          <w:szCs w:val="22"/>
        </w:rPr>
        <w:t xml:space="preserve">r. do </w:t>
      </w:r>
      <w:r>
        <w:rPr>
          <w:rFonts w:ascii="Arial" w:hAnsi="Arial" w:cs="Arial"/>
          <w:b/>
          <w:sz w:val="22"/>
          <w:szCs w:val="22"/>
        </w:rPr>
        <w:t>30.04.2022</w:t>
      </w:r>
      <w:r w:rsidR="005752BB">
        <w:rPr>
          <w:rFonts w:ascii="Arial" w:hAnsi="Arial" w:cs="Arial"/>
          <w:b/>
          <w:sz w:val="22"/>
          <w:szCs w:val="22"/>
        </w:rPr>
        <w:t xml:space="preserve"> </w:t>
      </w:r>
      <w:r>
        <w:rPr>
          <w:rFonts w:ascii="Arial" w:hAnsi="Arial" w:cs="Arial"/>
          <w:b/>
          <w:sz w:val="22"/>
          <w:szCs w:val="22"/>
        </w:rPr>
        <w:t>r.</w:t>
      </w:r>
    </w:p>
    <w:p w:rsidR="00A7138F" w:rsidRDefault="00A7138F" w:rsidP="0055151D">
      <w:pPr>
        <w:spacing w:line="360" w:lineRule="auto"/>
        <w:jc w:val="both"/>
        <w:rPr>
          <w:rFonts w:ascii="Arial" w:hAnsi="Arial" w:cs="Arial"/>
          <w:sz w:val="22"/>
          <w:szCs w:val="22"/>
        </w:rPr>
      </w:pPr>
      <w:r>
        <w:rPr>
          <w:rFonts w:ascii="Arial" w:hAnsi="Arial" w:cs="Arial"/>
          <w:sz w:val="22"/>
          <w:szCs w:val="22"/>
        </w:rPr>
        <w:t>3.</w:t>
      </w:r>
      <w:r w:rsidR="00302E61">
        <w:rPr>
          <w:rFonts w:ascii="Arial" w:hAnsi="Arial" w:cs="Arial"/>
          <w:sz w:val="22"/>
          <w:szCs w:val="22"/>
        </w:rPr>
        <w:t xml:space="preserve"> </w:t>
      </w:r>
      <w:r w:rsidRPr="005B3844">
        <w:rPr>
          <w:rFonts w:ascii="Arial" w:hAnsi="Arial" w:cs="Arial"/>
          <w:sz w:val="22"/>
          <w:szCs w:val="22"/>
        </w:rPr>
        <w:t xml:space="preserve">Wykonawca zobowiązany jest do  świadczenia usług zgodnie z obowiązującymi </w:t>
      </w:r>
    </w:p>
    <w:p w:rsidR="00A7138F" w:rsidRDefault="00A7138F" w:rsidP="0055151D">
      <w:pPr>
        <w:spacing w:line="360" w:lineRule="auto"/>
        <w:jc w:val="both"/>
        <w:rPr>
          <w:rFonts w:ascii="Arial" w:hAnsi="Arial" w:cs="Arial"/>
          <w:sz w:val="22"/>
          <w:szCs w:val="22"/>
        </w:rPr>
      </w:pPr>
      <w:r w:rsidRPr="005B3844">
        <w:rPr>
          <w:rFonts w:ascii="Arial" w:hAnsi="Arial" w:cs="Arial"/>
          <w:sz w:val="22"/>
          <w:szCs w:val="22"/>
        </w:rPr>
        <w:t xml:space="preserve">przepisami, w szczególności zgodnie z Prawem pocztowym i aktami wydanymi na jego </w:t>
      </w:r>
    </w:p>
    <w:p w:rsidR="00A7138F" w:rsidRPr="005B3844" w:rsidRDefault="00A7138F" w:rsidP="0055151D">
      <w:pPr>
        <w:spacing w:line="360" w:lineRule="auto"/>
        <w:jc w:val="both"/>
        <w:rPr>
          <w:rFonts w:ascii="Arial" w:hAnsi="Arial" w:cs="Arial"/>
          <w:sz w:val="22"/>
          <w:szCs w:val="22"/>
        </w:rPr>
      </w:pPr>
      <w:r w:rsidRPr="005B3844">
        <w:rPr>
          <w:rFonts w:ascii="Arial" w:hAnsi="Arial" w:cs="Arial"/>
          <w:sz w:val="22"/>
          <w:szCs w:val="22"/>
        </w:rPr>
        <w:t>podstawie.</w:t>
      </w:r>
    </w:p>
    <w:p w:rsidR="00A7138F" w:rsidRDefault="00A7138F" w:rsidP="0055151D">
      <w:pPr>
        <w:spacing w:line="360" w:lineRule="auto"/>
        <w:jc w:val="both"/>
        <w:rPr>
          <w:rFonts w:ascii="Arial" w:hAnsi="Arial" w:cs="Arial"/>
          <w:sz w:val="22"/>
          <w:szCs w:val="22"/>
        </w:rPr>
      </w:pPr>
      <w:r w:rsidRPr="005B3844">
        <w:rPr>
          <w:rFonts w:ascii="Arial" w:hAnsi="Arial" w:cs="Arial"/>
          <w:sz w:val="22"/>
          <w:szCs w:val="22"/>
        </w:rPr>
        <w:t xml:space="preserve">4. Usługą objęte są wszelkie rodzaje przesyłek i paczek pocztowych określonych w Prawie </w:t>
      </w:r>
    </w:p>
    <w:p w:rsidR="00A7138F" w:rsidRPr="005B3844" w:rsidRDefault="00A7138F" w:rsidP="0055151D">
      <w:pPr>
        <w:spacing w:line="360" w:lineRule="auto"/>
        <w:jc w:val="both"/>
        <w:rPr>
          <w:rFonts w:ascii="Arial" w:hAnsi="Arial" w:cs="Arial"/>
          <w:sz w:val="22"/>
          <w:szCs w:val="22"/>
        </w:rPr>
      </w:pPr>
      <w:r w:rsidRPr="005B3844">
        <w:rPr>
          <w:rFonts w:ascii="Arial" w:hAnsi="Arial" w:cs="Arial"/>
          <w:sz w:val="22"/>
          <w:szCs w:val="22"/>
        </w:rPr>
        <w:t>pocztowym.</w:t>
      </w:r>
    </w:p>
    <w:p w:rsidR="00A7138F" w:rsidRDefault="00A7138F" w:rsidP="0055151D">
      <w:pPr>
        <w:spacing w:line="360" w:lineRule="auto"/>
        <w:jc w:val="both"/>
        <w:rPr>
          <w:rFonts w:ascii="Arial" w:hAnsi="Arial" w:cs="Arial"/>
          <w:sz w:val="22"/>
          <w:szCs w:val="22"/>
        </w:rPr>
      </w:pPr>
      <w:r w:rsidRPr="005B3844">
        <w:rPr>
          <w:rFonts w:ascii="Arial" w:hAnsi="Arial" w:cs="Arial"/>
          <w:sz w:val="22"/>
          <w:szCs w:val="22"/>
        </w:rPr>
        <w:t xml:space="preserve">5. Usługi pocztowe świadczone przez Wykonawcę, a nieobjęte przedmiotem zamówienia lub </w:t>
      </w:r>
    </w:p>
    <w:p w:rsidR="00A7138F" w:rsidRDefault="00A7138F" w:rsidP="0055151D">
      <w:pPr>
        <w:spacing w:line="360" w:lineRule="auto"/>
        <w:jc w:val="both"/>
        <w:rPr>
          <w:rFonts w:ascii="Arial" w:hAnsi="Arial" w:cs="Arial"/>
          <w:sz w:val="22"/>
          <w:szCs w:val="22"/>
        </w:rPr>
      </w:pPr>
      <w:r w:rsidRPr="005B3844">
        <w:rPr>
          <w:rFonts w:ascii="Arial" w:hAnsi="Arial" w:cs="Arial"/>
          <w:sz w:val="22"/>
          <w:szCs w:val="22"/>
        </w:rPr>
        <w:t xml:space="preserve">objęte przedmiotem zamówienia, a nie wycenione w formularzu cenowym w ofercie </w:t>
      </w:r>
    </w:p>
    <w:p w:rsidR="00A7138F" w:rsidRPr="005B3844" w:rsidRDefault="00A7138F" w:rsidP="0055151D">
      <w:pPr>
        <w:spacing w:line="360" w:lineRule="auto"/>
        <w:jc w:val="both"/>
        <w:rPr>
          <w:rFonts w:ascii="Arial" w:hAnsi="Arial" w:cs="Arial"/>
          <w:sz w:val="22"/>
          <w:szCs w:val="22"/>
        </w:rPr>
      </w:pPr>
      <w:r w:rsidRPr="005B3844">
        <w:rPr>
          <w:rFonts w:ascii="Arial" w:hAnsi="Arial" w:cs="Arial"/>
          <w:sz w:val="22"/>
          <w:szCs w:val="22"/>
        </w:rPr>
        <w:t>Wykonawcy  będą  świadczone w oparciu o obowiązujący regulamin  świadczenia usług</w:t>
      </w:r>
      <w:r>
        <w:rPr>
          <w:rFonts w:ascii="Arial" w:hAnsi="Arial" w:cs="Arial"/>
          <w:sz w:val="22"/>
          <w:szCs w:val="22"/>
        </w:rPr>
        <w:t xml:space="preserve"> </w:t>
      </w:r>
      <w:r w:rsidRPr="005B3844">
        <w:rPr>
          <w:rFonts w:ascii="Arial" w:hAnsi="Arial" w:cs="Arial"/>
          <w:sz w:val="22"/>
          <w:szCs w:val="22"/>
        </w:rPr>
        <w:t xml:space="preserve"> pocztowych Wykonawcy oraz jego aktualny cennik.</w:t>
      </w:r>
    </w:p>
    <w:p w:rsidR="00A7138F" w:rsidRDefault="00A7138F" w:rsidP="0055151D">
      <w:pPr>
        <w:spacing w:line="360" w:lineRule="auto"/>
        <w:jc w:val="both"/>
        <w:rPr>
          <w:rFonts w:ascii="Arial" w:hAnsi="Arial" w:cs="Arial"/>
          <w:sz w:val="22"/>
          <w:szCs w:val="22"/>
        </w:rPr>
      </w:pPr>
      <w:r w:rsidRPr="005B3844">
        <w:rPr>
          <w:rFonts w:ascii="Arial" w:hAnsi="Arial" w:cs="Arial"/>
          <w:sz w:val="22"/>
          <w:szCs w:val="22"/>
        </w:rPr>
        <w:t xml:space="preserve">6. Wykonawca zobowiązany będzie odbierać co najmniej raz dziennie, od poniedziałku do </w:t>
      </w:r>
    </w:p>
    <w:p w:rsidR="00A7138F" w:rsidRDefault="00A7138F" w:rsidP="0055151D">
      <w:pPr>
        <w:spacing w:line="360" w:lineRule="auto"/>
        <w:jc w:val="both"/>
        <w:rPr>
          <w:rFonts w:ascii="Arial" w:hAnsi="Arial" w:cs="Arial"/>
          <w:sz w:val="22"/>
          <w:szCs w:val="22"/>
        </w:rPr>
      </w:pPr>
      <w:r w:rsidRPr="005B3844">
        <w:rPr>
          <w:rFonts w:ascii="Arial" w:hAnsi="Arial" w:cs="Arial"/>
          <w:sz w:val="22"/>
          <w:szCs w:val="22"/>
        </w:rPr>
        <w:t xml:space="preserve">piątku, oprócz dni ustawowo wolnych od pracy, przesyłki i paczki pocztowe </w:t>
      </w:r>
    </w:p>
    <w:p w:rsidR="00A7138F" w:rsidRDefault="00A7138F" w:rsidP="0055151D">
      <w:pPr>
        <w:spacing w:line="360" w:lineRule="auto"/>
        <w:jc w:val="both"/>
        <w:rPr>
          <w:rFonts w:ascii="Arial" w:hAnsi="Arial" w:cs="Arial"/>
          <w:sz w:val="22"/>
          <w:szCs w:val="22"/>
        </w:rPr>
      </w:pPr>
      <w:r w:rsidRPr="005B3844">
        <w:rPr>
          <w:rFonts w:ascii="Arial" w:hAnsi="Arial" w:cs="Arial"/>
          <w:sz w:val="22"/>
          <w:szCs w:val="22"/>
        </w:rPr>
        <w:lastRenderedPageBreak/>
        <w:t xml:space="preserve">Zamawiającego w godzinach od </w:t>
      </w:r>
      <w:r w:rsidR="005752BB">
        <w:rPr>
          <w:rFonts w:ascii="Arial" w:hAnsi="Arial" w:cs="Arial"/>
          <w:sz w:val="22"/>
          <w:szCs w:val="22"/>
        </w:rPr>
        <w:t>……………….</w:t>
      </w:r>
      <w:r w:rsidRPr="005B3844">
        <w:rPr>
          <w:rFonts w:ascii="Arial" w:hAnsi="Arial" w:cs="Arial"/>
          <w:sz w:val="22"/>
          <w:szCs w:val="22"/>
        </w:rPr>
        <w:t xml:space="preserve"> z siedziby Urzędu Gminy Szczytno, ul. </w:t>
      </w:r>
    </w:p>
    <w:p w:rsidR="00A7138F" w:rsidRPr="005B3844" w:rsidRDefault="00A7138F" w:rsidP="0055151D">
      <w:pPr>
        <w:spacing w:line="360" w:lineRule="auto"/>
        <w:jc w:val="both"/>
        <w:rPr>
          <w:rFonts w:ascii="Arial" w:hAnsi="Arial" w:cs="Arial"/>
          <w:sz w:val="22"/>
          <w:szCs w:val="22"/>
        </w:rPr>
      </w:pPr>
      <w:r w:rsidRPr="005B3844">
        <w:rPr>
          <w:rFonts w:ascii="Arial" w:hAnsi="Arial" w:cs="Arial"/>
          <w:sz w:val="22"/>
          <w:szCs w:val="22"/>
        </w:rPr>
        <w:t>Łomżyńska 3, 12-100 Szczytno</w:t>
      </w:r>
    </w:p>
    <w:p w:rsidR="00A7138F" w:rsidRDefault="00A7138F" w:rsidP="0055151D">
      <w:pPr>
        <w:spacing w:line="360" w:lineRule="auto"/>
        <w:jc w:val="both"/>
        <w:rPr>
          <w:rFonts w:ascii="Arial" w:hAnsi="Arial" w:cs="Arial"/>
          <w:sz w:val="22"/>
          <w:szCs w:val="22"/>
        </w:rPr>
      </w:pPr>
      <w:r w:rsidRPr="005B3844">
        <w:rPr>
          <w:rFonts w:ascii="Arial" w:hAnsi="Arial" w:cs="Arial"/>
          <w:sz w:val="22"/>
          <w:szCs w:val="22"/>
        </w:rPr>
        <w:t xml:space="preserve">7. Wykonawca zobowiązany będzie do dostarczania przesyłek adresowanych do </w:t>
      </w:r>
    </w:p>
    <w:p w:rsidR="00A7138F" w:rsidRDefault="00A7138F" w:rsidP="0055151D">
      <w:pPr>
        <w:spacing w:line="360" w:lineRule="auto"/>
        <w:jc w:val="both"/>
        <w:rPr>
          <w:rFonts w:ascii="Arial" w:hAnsi="Arial" w:cs="Arial"/>
          <w:sz w:val="22"/>
          <w:szCs w:val="22"/>
        </w:rPr>
      </w:pPr>
      <w:r w:rsidRPr="005B3844">
        <w:rPr>
          <w:rFonts w:ascii="Arial" w:hAnsi="Arial" w:cs="Arial"/>
          <w:sz w:val="22"/>
          <w:szCs w:val="22"/>
        </w:rPr>
        <w:t xml:space="preserve">Zamawiającego co najmniej raz dziennie w dni robocze, od poniedziałku do piątku w godz. </w:t>
      </w:r>
    </w:p>
    <w:p w:rsidR="00A7138F" w:rsidRPr="005B3844" w:rsidRDefault="005752BB" w:rsidP="0055151D">
      <w:pPr>
        <w:spacing w:line="360" w:lineRule="auto"/>
        <w:jc w:val="both"/>
        <w:rPr>
          <w:rFonts w:ascii="Arial" w:hAnsi="Arial" w:cs="Arial"/>
          <w:sz w:val="22"/>
          <w:szCs w:val="22"/>
        </w:rPr>
      </w:pPr>
      <w:r>
        <w:rPr>
          <w:rFonts w:ascii="Arial" w:hAnsi="Arial" w:cs="Arial"/>
          <w:sz w:val="22"/>
          <w:szCs w:val="22"/>
        </w:rPr>
        <w:t>……………………..</w:t>
      </w:r>
      <w:r w:rsidR="00A7138F" w:rsidRPr="005B3844">
        <w:rPr>
          <w:rFonts w:ascii="Arial" w:hAnsi="Arial" w:cs="Arial"/>
          <w:sz w:val="22"/>
          <w:szCs w:val="22"/>
        </w:rPr>
        <w:t>.</w:t>
      </w:r>
    </w:p>
    <w:p w:rsidR="00A7138F" w:rsidRDefault="00A7138F" w:rsidP="0055151D">
      <w:pPr>
        <w:spacing w:line="360" w:lineRule="auto"/>
        <w:jc w:val="both"/>
        <w:rPr>
          <w:rFonts w:ascii="Arial" w:hAnsi="Arial" w:cs="Arial"/>
          <w:sz w:val="22"/>
          <w:szCs w:val="22"/>
        </w:rPr>
      </w:pPr>
      <w:r w:rsidRPr="005B3844">
        <w:rPr>
          <w:rFonts w:ascii="Arial" w:hAnsi="Arial" w:cs="Arial"/>
          <w:sz w:val="22"/>
          <w:szCs w:val="22"/>
        </w:rPr>
        <w:t xml:space="preserve">8. Nadawanie przesyłek lub paczek pocztowych objętych przedmiotem zamówienia </w:t>
      </w:r>
    </w:p>
    <w:p w:rsidR="00A7138F" w:rsidRPr="005B3844" w:rsidRDefault="00A7138F" w:rsidP="0055151D">
      <w:pPr>
        <w:spacing w:line="360" w:lineRule="auto"/>
        <w:jc w:val="both"/>
        <w:rPr>
          <w:rFonts w:ascii="Arial" w:hAnsi="Arial" w:cs="Arial"/>
          <w:sz w:val="22"/>
          <w:szCs w:val="22"/>
        </w:rPr>
      </w:pPr>
      <w:r w:rsidRPr="005B3844">
        <w:rPr>
          <w:rFonts w:ascii="Arial" w:hAnsi="Arial" w:cs="Arial"/>
          <w:sz w:val="22"/>
          <w:szCs w:val="22"/>
        </w:rPr>
        <w:t>następować  będzie w dniu ich przekazania Wykonawcy przez Zamawiającego.</w:t>
      </w:r>
    </w:p>
    <w:p w:rsidR="00A7138F" w:rsidRPr="005B3844" w:rsidRDefault="00A7138F" w:rsidP="0055151D">
      <w:pPr>
        <w:spacing w:line="360" w:lineRule="auto"/>
        <w:jc w:val="both"/>
        <w:rPr>
          <w:rFonts w:ascii="Arial" w:hAnsi="Arial" w:cs="Arial"/>
          <w:sz w:val="22"/>
          <w:szCs w:val="22"/>
        </w:rPr>
      </w:pPr>
      <w:r w:rsidRPr="005B3844">
        <w:rPr>
          <w:rFonts w:ascii="Arial" w:hAnsi="Arial" w:cs="Arial"/>
          <w:sz w:val="22"/>
          <w:szCs w:val="22"/>
        </w:rPr>
        <w:t>9. Usługi pocztowe opłacane będą za pomocą opłaty z dołu.</w:t>
      </w:r>
    </w:p>
    <w:p w:rsidR="00A7138F" w:rsidRDefault="00A7138F" w:rsidP="0055151D">
      <w:pPr>
        <w:spacing w:line="360" w:lineRule="auto"/>
        <w:jc w:val="both"/>
        <w:rPr>
          <w:rFonts w:ascii="Arial" w:hAnsi="Arial" w:cs="Arial"/>
          <w:sz w:val="22"/>
          <w:szCs w:val="22"/>
        </w:rPr>
      </w:pPr>
      <w:r w:rsidRPr="005B3844">
        <w:rPr>
          <w:rFonts w:ascii="Arial" w:hAnsi="Arial" w:cs="Arial"/>
          <w:sz w:val="22"/>
          <w:szCs w:val="22"/>
        </w:rPr>
        <w:t>10</w:t>
      </w:r>
      <w:r>
        <w:rPr>
          <w:rFonts w:ascii="Arial" w:hAnsi="Arial" w:cs="Arial"/>
          <w:sz w:val="22"/>
          <w:szCs w:val="22"/>
        </w:rPr>
        <w:t>.</w:t>
      </w:r>
      <w:r w:rsidR="00302E61">
        <w:rPr>
          <w:rFonts w:ascii="Arial" w:hAnsi="Arial" w:cs="Arial"/>
          <w:sz w:val="22"/>
          <w:szCs w:val="22"/>
        </w:rPr>
        <w:t xml:space="preserve"> </w:t>
      </w:r>
      <w:r w:rsidRPr="005B3844">
        <w:rPr>
          <w:rFonts w:ascii="Arial" w:hAnsi="Arial" w:cs="Arial"/>
          <w:sz w:val="22"/>
          <w:szCs w:val="22"/>
        </w:rPr>
        <w:t xml:space="preserve">Zamawiający nie dopuszcza obowiązku stosowania opakowań Wykonawcy przy </w:t>
      </w:r>
    </w:p>
    <w:p w:rsidR="00A7138F" w:rsidRDefault="00A7138F" w:rsidP="0055151D">
      <w:pPr>
        <w:spacing w:line="360" w:lineRule="auto"/>
        <w:jc w:val="both"/>
        <w:rPr>
          <w:rFonts w:ascii="Arial" w:hAnsi="Arial" w:cs="Arial"/>
          <w:sz w:val="22"/>
          <w:szCs w:val="22"/>
        </w:rPr>
      </w:pPr>
      <w:r w:rsidRPr="005B3844">
        <w:rPr>
          <w:rFonts w:ascii="Arial" w:hAnsi="Arial" w:cs="Arial"/>
          <w:sz w:val="22"/>
          <w:szCs w:val="22"/>
        </w:rPr>
        <w:t>nadawaniu przesyłek listowych lub paczek pocztowych.</w:t>
      </w:r>
    </w:p>
    <w:p w:rsidR="00A7138F" w:rsidRDefault="00A7138F" w:rsidP="0055151D">
      <w:pPr>
        <w:spacing w:line="360" w:lineRule="auto"/>
        <w:rPr>
          <w:rFonts w:ascii="Arial" w:hAnsi="Arial" w:cs="Arial"/>
          <w:color w:val="434343"/>
          <w:sz w:val="22"/>
          <w:szCs w:val="22"/>
          <w:shd w:val="clear" w:color="auto" w:fill="FFFFFF"/>
        </w:rPr>
      </w:pPr>
      <w:r w:rsidRPr="005B3844">
        <w:rPr>
          <w:rFonts w:ascii="Arial" w:hAnsi="Arial" w:cs="Arial"/>
          <w:sz w:val="22"/>
          <w:szCs w:val="22"/>
        </w:rPr>
        <w:t>11</w:t>
      </w:r>
      <w:r>
        <w:rPr>
          <w:rFonts w:ascii="Arial" w:hAnsi="Arial" w:cs="Arial"/>
          <w:sz w:val="22"/>
          <w:szCs w:val="22"/>
        </w:rPr>
        <w:t>.</w:t>
      </w:r>
      <w:r w:rsidRPr="00FA7FB1">
        <w:rPr>
          <w:rFonts w:ascii="Verdana" w:hAnsi="Verdana"/>
          <w:color w:val="434343"/>
          <w:sz w:val="17"/>
          <w:szCs w:val="17"/>
          <w:shd w:val="clear" w:color="auto" w:fill="FFFFFF"/>
        </w:rPr>
        <w:t xml:space="preserve"> </w:t>
      </w:r>
      <w:r w:rsidRPr="000859A0">
        <w:rPr>
          <w:rFonts w:ascii="Arial" w:hAnsi="Arial" w:cs="Arial"/>
          <w:sz w:val="22"/>
          <w:szCs w:val="22"/>
          <w:shd w:val="clear" w:color="auto" w:fill="FFFFFF"/>
        </w:rPr>
        <w:t>Usługi będące przedmiotem zamówienia</w:t>
      </w:r>
      <w:r w:rsidRPr="000859A0">
        <w:rPr>
          <w:rStyle w:val="apple-converted-space"/>
          <w:rFonts w:ascii="Arial" w:hAnsi="Arial" w:cs="Arial"/>
          <w:sz w:val="22"/>
          <w:szCs w:val="22"/>
          <w:shd w:val="clear" w:color="auto" w:fill="FFFFFF"/>
        </w:rPr>
        <w:t> </w:t>
      </w:r>
      <w:r w:rsidRPr="000859A0">
        <w:rPr>
          <w:rFonts w:ascii="Arial" w:hAnsi="Arial" w:cs="Arial"/>
          <w:sz w:val="22"/>
          <w:szCs w:val="22"/>
          <w:shd w:val="clear" w:color="auto" w:fill="FFFFFF"/>
        </w:rPr>
        <w:t>rozliczane będą według rzeczywistej ilości przesyłek zrealizowanych na potrzeby Zamawiającego.</w:t>
      </w:r>
      <w:r w:rsidRPr="00FA7FB1">
        <w:rPr>
          <w:rFonts w:ascii="Arial" w:hAnsi="Arial" w:cs="Arial"/>
          <w:color w:val="434343"/>
          <w:sz w:val="22"/>
          <w:szCs w:val="22"/>
          <w:shd w:val="clear" w:color="auto" w:fill="FFFFFF"/>
        </w:rPr>
        <w:t xml:space="preserve"> </w:t>
      </w:r>
    </w:p>
    <w:p w:rsidR="00A7138F" w:rsidRPr="00172290" w:rsidRDefault="00A7138F" w:rsidP="0055151D">
      <w:pPr>
        <w:spacing w:line="360" w:lineRule="auto"/>
        <w:jc w:val="both"/>
        <w:rPr>
          <w:rFonts w:ascii="Arial" w:hAnsi="Arial" w:cs="Arial"/>
          <w:sz w:val="22"/>
          <w:szCs w:val="22"/>
          <w:shd w:val="clear" w:color="auto" w:fill="FFFFFF"/>
        </w:rPr>
      </w:pPr>
      <w:r w:rsidRPr="00172290">
        <w:rPr>
          <w:rFonts w:ascii="Arial" w:hAnsi="Arial" w:cs="Arial"/>
          <w:sz w:val="22"/>
          <w:szCs w:val="22"/>
        </w:rPr>
        <w:t xml:space="preserve">12. </w:t>
      </w:r>
      <w:r w:rsidRPr="00172290">
        <w:rPr>
          <w:rFonts w:ascii="Arial" w:hAnsi="Arial" w:cs="Arial"/>
          <w:sz w:val="22"/>
          <w:szCs w:val="22"/>
          <w:shd w:val="clear" w:color="auto" w:fill="FFFFFF"/>
        </w:rPr>
        <w:t xml:space="preserve">Przez przesyłki pocztowe, paczki pocztowe i przesyłki kurierskie, będące przedmiotem umowy rozumie się: </w:t>
      </w:r>
    </w:p>
    <w:p w:rsidR="00A7138F" w:rsidRPr="00172290" w:rsidRDefault="00A7138F" w:rsidP="0055151D">
      <w:pPr>
        <w:spacing w:line="360" w:lineRule="auto"/>
        <w:jc w:val="both"/>
        <w:rPr>
          <w:rFonts w:ascii="Arial" w:hAnsi="Arial" w:cs="Arial"/>
          <w:sz w:val="22"/>
          <w:szCs w:val="22"/>
          <w:shd w:val="clear" w:color="auto" w:fill="FFFFFF"/>
        </w:rPr>
      </w:pPr>
      <w:r w:rsidRPr="00172290">
        <w:rPr>
          <w:rFonts w:ascii="Arial" w:hAnsi="Arial" w:cs="Arial"/>
          <w:sz w:val="22"/>
          <w:szCs w:val="22"/>
          <w:shd w:val="clear" w:color="auto" w:fill="FFFFFF"/>
        </w:rPr>
        <w:t>a) przesyłki listowe (gabaryt A i B)</w:t>
      </w:r>
    </w:p>
    <w:p w:rsidR="00A7138F" w:rsidRPr="00172290" w:rsidRDefault="00A7138F" w:rsidP="0055151D">
      <w:pPr>
        <w:spacing w:line="360" w:lineRule="auto"/>
        <w:jc w:val="both"/>
        <w:rPr>
          <w:rFonts w:ascii="Arial" w:hAnsi="Arial" w:cs="Arial"/>
          <w:sz w:val="22"/>
          <w:szCs w:val="22"/>
          <w:shd w:val="clear" w:color="auto" w:fill="FFFFFF"/>
        </w:rPr>
      </w:pPr>
      <w:r w:rsidRPr="00172290">
        <w:rPr>
          <w:rFonts w:ascii="Arial" w:hAnsi="Arial" w:cs="Arial"/>
          <w:sz w:val="22"/>
          <w:szCs w:val="22"/>
          <w:shd w:val="clear" w:color="auto" w:fill="FFFFFF"/>
        </w:rPr>
        <w:t xml:space="preserve">- zwykłe (ekonomiczne) - przesyłka nierejestrowana nie będąca przesyłką najszybszej kategorii, </w:t>
      </w:r>
    </w:p>
    <w:p w:rsidR="00A7138F" w:rsidRPr="00172290" w:rsidRDefault="00A7138F" w:rsidP="0055151D">
      <w:pPr>
        <w:spacing w:line="360" w:lineRule="auto"/>
        <w:jc w:val="both"/>
        <w:rPr>
          <w:rFonts w:ascii="Arial" w:hAnsi="Arial" w:cs="Arial"/>
          <w:sz w:val="22"/>
          <w:szCs w:val="22"/>
          <w:shd w:val="clear" w:color="auto" w:fill="FFFFFF"/>
        </w:rPr>
      </w:pPr>
      <w:r w:rsidRPr="00172290">
        <w:rPr>
          <w:rFonts w:ascii="Arial" w:hAnsi="Arial" w:cs="Arial"/>
          <w:sz w:val="22"/>
          <w:szCs w:val="22"/>
          <w:shd w:val="clear" w:color="auto" w:fill="FFFFFF"/>
        </w:rPr>
        <w:t>-</w:t>
      </w:r>
      <w:r w:rsidR="0055151D">
        <w:rPr>
          <w:rFonts w:ascii="Arial" w:hAnsi="Arial" w:cs="Arial"/>
          <w:sz w:val="22"/>
          <w:szCs w:val="22"/>
          <w:shd w:val="clear" w:color="auto" w:fill="FFFFFF"/>
        </w:rPr>
        <w:t xml:space="preserve"> </w:t>
      </w:r>
      <w:r w:rsidRPr="00172290">
        <w:rPr>
          <w:rFonts w:ascii="Arial" w:hAnsi="Arial" w:cs="Arial"/>
          <w:sz w:val="22"/>
          <w:szCs w:val="22"/>
          <w:shd w:val="clear" w:color="auto" w:fill="FFFFFF"/>
        </w:rPr>
        <w:t xml:space="preserve">polecone (ekonomiczne) - przesyłka rejestrowana, przemieszczana i doręczana w sposób zabezpieczający ją przed utratą, ubytkiem zawartości lub uszkodzeniem, </w:t>
      </w:r>
    </w:p>
    <w:p w:rsidR="00A7138F" w:rsidRPr="00172290" w:rsidRDefault="00A7138F" w:rsidP="0055151D">
      <w:pPr>
        <w:spacing w:line="360" w:lineRule="auto"/>
        <w:jc w:val="both"/>
        <w:rPr>
          <w:rFonts w:ascii="Arial" w:hAnsi="Arial" w:cs="Arial"/>
          <w:sz w:val="22"/>
          <w:szCs w:val="22"/>
          <w:shd w:val="clear" w:color="auto" w:fill="FFFFFF"/>
        </w:rPr>
      </w:pPr>
      <w:r w:rsidRPr="00172290">
        <w:rPr>
          <w:rFonts w:ascii="Arial" w:hAnsi="Arial" w:cs="Arial"/>
          <w:sz w:val="22"/>
          <w:szCs w:val="22"/>
          <w:shd w:val="clear" w:color="auto" w:fill="FFFFFF"/>
        </w:rPr>
        <w:t>-</w:t>
      </w:r>
      <w:r w:rsidR="0055151D">
        <w:rPr>
          <w:rFonts w:ascii="Arial" w:hAnsi="Arial" w:cs="Arial"/>
          <w:sz w:val="22"/>
          <w:szCs w:val="22"/>
          <w:shd w:val="clear" w:color="auto" w:fill="FFFFFF"/>
        </w:rPr>
        <w:t xml:space="preserve"> </w:t>
      </w:r>
      <w:r w:rsidRPr="00172290">
        <w:rPr>
          <w:rFonts w:ascii="Arial" w:hAnsi="Arial" w:cs="Arial"/>
          <w:sz w:val="22"/>
          <w:szCs w:val="22"/>
          <w:shd w:val="clear" w:color="auto" w:fill="FFFFFF"/>
        </w:rPr>
        <w:t>polecone</w:t>
      </w:r>
      <w:r w:rsidRPr="00172290">
        <w:rPr>
          <w:rStyle w:val="apple-converted-space"/>
          <w:rFonts w:ascii="Arial" w:hAnsi="Arial" w:cs="Arial"/>
          <w:sz w:val="22"/>
          <w:szCs w:val="22"/>
          <w:shd w:val="clear" w:color="auto" w:fill="FFFFFF"/>
        </w:rPr>
        <w:t> </w:t>
      </w:r>
      <w:r w:rsidRPr="00172290">
        <w:rPr>
          <w:rFonts w:ascii="Arial" w:hAnsi="Arial" w:cs="Arial"/>
          <w:sz w:val="22"/>
          <w:szCs w:val="22"/>
          <w:shd w:val="clear" w:color="auto" w:fill="FFFFFF"/>
        </w:rPr>
        <w:t xml:space="preserve">priorytetowe - przesyłka rejestrowana najszybszej kategorii, przemieszczana i doręczana w sposób zabezpieczający ją przed utratą, ubytkiem zawartości lub uszkodzeniem, </w:t>
      </w:r>
    </w:p>
    <w:p w:rsidR="00A7138F" w:rsidRPr="001B1ACE" w:rsidRDefault="00A7138F" w:rsidP="0055151D">
      <w:pPr>
        <w:spacing w:line="360" w:lineRule="auto"/>
        <w:jc w:val="both"/>
        <w:rPr>
          <w:rFonts w:ascii="Arial" w:hAnsi="Arial" w:cs="Arial"/>
          <w:sz w:val="22"/>
          <w:szCs w:val="22"/>
          <w:shd w:val="clear" w:color="auto" w:fill="FFFFFF"/>
        </w:rPr>
      </w:pPr>
      <w:r w:rsidRPr="00172290">
        <w:rPr>
          <w:rFonts w:ascii="Arial" w:hAnsi="Arial" w:cs="Arial"/>
          <w:sz w:val="22"/>
          <w:szCs w:val="22"/>
          <w:shd w:val="clear" w:color="auto" w:fill="FFFFFF"/>
        </w:rPr>
        <w:t>-</w:t>
      </w:r>
      <w:r w:rsidR="0055151D">
        <w:rPr>
          <w:rFonts w:ascii="Arial" w:hAnsi="Arial" w:cs="Arial"/>
          <w:sz w:val="22"/>
          <w:szCs w:val="22"/>
          <w:shd w:val="clear" w:color="auto" w:fill="FFFFFF"/>
        </w:rPr>
        <w:t xml:space="preserve"> </w:t>
      </w:r>
      <w:r w:rsidRPr="00172290">
        <w:rPr>
          <w:rFonts w:ascii="Arial" w:hAnsi="Arial" w:cs="Arial"/>
          <w:sz w:val="22"/>
          <w:szCs w:val="22"/>
          <w:shd w:val="clear" w:color="auto" w:fill="FFFFFF"/>
        </w:rPr>
        <w:t>polecone ze zwrotnym poświadczeniem odbioru (</w:t>
      </w:r>
      <w:proofErr w:type="spellStart"/>
      <w:r w:rsidRPr="00172290">
        <w:rPr>
          <w:rFonts w:ascii="Arial" w:hAnsi="Arial" w:cs="Arial"/>
          <w:sz w:val="22"/>
          <w:szCs w:val="22"/>
          <w:shd w:val="clear" w:color="auto" w:fill="FFFFFF"/>
        </w:rPr>
        <w:t>zpo</w:t>
      </w:r>
      <w:proofErr w:type="spellEnd"/>
      <w:r w:rsidRPr="00172290">
        <w:rPr>
          <w:rFonts w:ascii="Arial" w:hAnsi="Arial" w:cs="Arial"/>
          <w:sz w:val="22"/>
          <w:szCs w:val="22"/>
          <w:shd w:val="clear" w:color="auto" w:fill="FFFFFF"/>
        </w:rPr>
        <w:t>) - przesyłka rejestrowana, przyjęta za potwierdzeniem nadania i dor</w:t>
      </w:r>
      <w:r>
        <w:rPr>
          <w:rFonts w:ascii="Arial" w:hAnsi="Arial" w:cs="Arial"/>
          <w:sz w:val="22"/>
          <w:szCs w:val="22"/>
          <w:shd w:val="clear" w:color="auto" w:fill="FFFFFF"/>
        </w:rPr>
        <w:t xml:space="preserve">ęczona za pokwitowaniem odbioru </w:t>
      </w:r>
      <w:r w:rsidRPr="001B1ACE">
        <w:rPr>
          <w:rFonts w:ascii="Arial" w:hAnsi="Arial" w:cs="Arial"/>
          <w:sz w:val="22"/>
          <w:szCs w:val="22"/>
          <w:shd w:val="clear" w:color="auto" w:fill="FFFFFF"/>
        </w:rPr>
        <w:t>(wzory potwierdzeń odbioru stanowią załącznik nr 2 do umowy)</w:t>
      </w:r>
    </w:p>
    <w:p w:rsidR="00A7138F" w:rsidRPr="00172290" w:rsidRDefault="00A7138F" w:rsidP="0055151D">
      <w:pPr>
        <w:spacing w:line="360" w:lineRule="auto"/>
        <w:rPr>
          <w:rFonts w:ascii="Arial" w:hAnsi="Arial" w:cs="Arial"/>
          <w:sz w:val="22"/>
          <w:szCs w:val="22"/>
          <w:shd w:val="clear" w:color="auto" w:fill="FFFFFF"/>
        </w:rPr>
      </w:pPr>
      <w:r w:rsidRPr="00172290">
        <w:rPr>
          <w:rFonts w:ascii="Arial" w:hAnsi="Arial" w:cs="Arial"/>
          <w:sz w:val="22"/>
          <w:szCs w:val="22"/>
          <w:shd w:val="clear" w:color="auto" w:fill="FFFFFF"/>
        </w:rPr>
        <w:t>-</w:t>
      </w:r>
      <w:r w:rsidR="0055151D">
        <w:rPr>
          <w:rFonts w:ascii="Arial" w:hAnsi="Arial" w:cs="Arial"/>
          <w:sz w:val="22"/>
          <w:szCs w:val="22"/>
          <w:shd w:val="clear" w:color="auto" w:fill="FFFFFF"/>
        </w:rPr>
        <w:t xml:space="preserve"> </w:t>
      </w:r>
      <w:r w:rsidRPr="00172290">
        <w:rPr>
          <w:rFonts w:ascii="Arial" w:hAnsi="Arial" w:cs="Arial"/>
          <w:sz w:val="22"/>
          <w:szCs w:val="22"/>
          <w:shd w:val="clear" w:color="auto" w:fill="FFFFFF"/>
        </w:rPr>
        <w:t>polecone priorytetowe ze zwrotnym poświadczeniem odbioru (</w:t>
      </w:r>
      <w:proofErr w:type="spellStart"/>
      <w:r w:rsidRPr="00172290">
        <w:rPr>
          <w:rFonts w:ascii="Arial" w:hAnsi="Arial" w:cs="Arial"/>
          <w:sz w:val="22"/>
          <w:szCs w:val="22"/>
          <w:shd w:val="clear" w:color="auto" w:fill="FFFFFF"/>
        </w:rPr>
        <w:t>zpo</w:t>
      </w:r>
      <w:proofErr w:type="spellEnd"/>
      <w:r w:rsidRPr="00172290">
        <w:rPr>
          <w:rFonts w:ascii="Arial" w:hAnsi="Arial" w:cs="Arial"/>
          <w:sz w:val="22"/>
          <w:szCs w:val="22"/>
          <w:shd w:val="clear" w:color="auto" w:fill="FFFFFF"/>
        </w:rPr>
        <w:t>) - przesyłka rejestrowana najszybszej kategorii przyjęta za potwierdzeniem nadania i doręczona za pokwitowaniem</w:t>
      </w:r>
      <w:r w:rsidRPr="00172290">
        <w:rPr>
          <w:rStyle w:val="apple-converted-space"/>
          <w:rFonts w:ascii="Arial" w:hAnsi="Arial" w:cs="Arial"/>
          <w:sz w:val="22"/>
          <w:szCs w:val="22"/>
          <w:shd w:val="clear" w:color="auto" w:fill="FFFFFF"/>
        </w:rPr>
        <w:t> </w:t>
      </w:r>
      <w:r w:rsidRPr="00172290">
        <w:rPr>
          <w:rFonts w:ascii="Arial" w:hAnsi="Arial" w:cs="Arial"/>
          <w:sz w:val="22"/>
          <w:szCs w:val="22"/>
        </w:rPr>
        <w:br/>
      </w:r>
      <w:r w:rsidRPr="00172290">
        <w:rPr>
          <w:rFonts w:ascii="Arial" w:hAnsi="Arial" w:cs="Arial"/>
          <w:sz w:val="22"/>
          <w:szCs w:val="22"/>
          <w:shd w:val="clear" w:color="auto" w:fill="FFFFFF"/>
        </w:rPr>
        <w:t xml:space="preserve">odbioru, </w:t>
      </w:r>
    </w:p>
    <w:p w:rsidR="00A7138F" w:rsidRPr="00172290" w:rsidRDefault="00A7138F" w:rsidP="0055151D">
      <w:pPr>
        <w:spacing w:line="360" w:lineRule="auto"/>
        <w:rPr>
          <w:rFonts w:ascii="Arial" w:hAnsi="Arial" w:cs="Arial"/>
          <w:sz w:val="22"/>
          <w:szCs w:val="22"/>
          <w:shd w:val="clear" w:color="auto" w:fill="FFFFFF"/>
        </w:rPr>
      </w:pPr>
      <w:r w:rsidRPr="00172290">
        <w:rPr>
          <w:rFonts w:ascii="Arial" w:hAnsi="Arial" w:cs="Arial"/>
          <w:sz w:val="22"/>
          <w:szCs w:val="22"/>
          <w:shd w:val="clear" w:color="auto" w:fill="FFFFFF"/>
        </w:rPr>
        <w:t>-</w:t>
      </w:r>
      <w:r w:rsidR="0055151D">
        <w:rPr>
          <w:rFonts w:ascii="Arial" w:hAnsi="Arial" w:cs="Arial"/>
          <w:sz w:val="22"/>
          <w:szCs w:val="22"/>
          <w:shd w:val="clear" w:color="auto" w:fill="FFFFFF"/>
        </w:rPr>
        <w:t xml:space="preserve"> </w:t>
      </w:r>
      <w:r w:rsidRPr="00172290">
        <w:rPr>
          <w:rFonts w:ascii="Arial" w:hAnsi="Arial" w:cs="Arial"/>
          <w:sz w:val="22"/>
          <w:szCs w:val="22"/>
          <w:shd w:val="clear" w:color="auto" w:fill="FFFFFF"/>
        </w:rPr>
        <w:t xml:space="preserve">z zadeklarowaną wartością - przesyłka rejestrowana, za której utratę, ubytek zawartości lub uszkodzenie operator ponosi odpowiedzialność do wysokości wartości przesyłki podanej przez nadawcę, </w:t>
      </w:r>
    </w:p>
    <w:p w:rsidR="00A7138F" w:rsidRPr="00172290" w:rsidRDefault="00A7138F" w:rsidP="0055151D">
      <w:pPr>
        <w:spacing w:line="360" w:lineRule="auto"/>
        <w:rPr>
          <w:rFonts w:ascii="Arial" w:hAnsi="Arial" w:cs="Arial"/>
          <w:sz w:val="22"/>
          <w:szCs w:val="22"/>
          <w:shd w:val="clear" w:color="auto" w:fill="FFFFFF"/>
        </w:rPr>
      </w:pPr>
      <w:r w:rsidRPr="00172290">
        <w:rPr>
          <w:rFonts w:ascii="Arial" w:hAnsi="Arial" w:cs="Arial"/>
          <w:sz w:val="22"/>
          <w:szCs w:val="22"/>
          <w:shd w:val="clear" w:color="auto" w:fill="FFFFFF"/>
        </w:rPr>
        <w:t xml:space="preserve">b) gabaryt A - to przesyłka o wymiarach: a) minimum - wymiary strony adresowej nie mogą być mniejsze niż 90x140 mm, b) maksimum - żaden z wymiarów nie może przekroczyć długości 325mm, wysokości 20 mm, szerokości 230 mm, </w:t>
      </w:r>
    </w:p>
    <w:p w:rsidR="00A7138F" w:rsidRPr="00172290" w:rsidRDefault="00A7138F" w:rsidP="0055151D">
      <w:pPr>
        <w:spacing w:line="360" w:lineRule="auto"/>
        <w:rPr>
          <w:rFonts w:ascii="Arial" w:hAnsi="Arial" w:cs="Arial"/>
          <w:sz w:val="22"/>
          <w:szCs w:val="22"/>
          <w:shd w:val="clear" w:color="auto" w:fill="FFFFFF"/>
        </w:rPr>
      </w:pPr>
      <w:r w:rsidRPr="00172290">
        <w:rPr>
          <w:rFonts w:ascii="Arial" w:hAnsi="Arial" w:cs="Arial"/>
          <w:sz w:val="22"/>
          <w:szCs w:val="22"/>
          <w:shd w:val="clear" w:color="auto" w:fill="FFFFFF"/>
        </w:rPr>
        <w:t xml:space="preserve">c) gabaryt B - to przesyłka o wymiarach: </w:t>
      </w:r>
    </w:p>
    <w:p w:rsidR="00A7138F" w:rsidRPr="00172290" w:rsidRDefault="00A7138F" w:rsidP="0055151D">
      <w:pPr>
        <w:spacing w:line="360" w:lineRule="auto"/>
        <w:rPr>
          <w:rFonts w:ascii="Arial" w:hAnsi="Arial" w:cs="Arial"/>
          <w:sz w:val="22"/>
          <w:szCs w:val="22"/>
          <w:shd w:val="clear" w:color="auto" w:fill="FFFFFF"/>
        </w:rPr>
      </w:pPr>
      <w:r w:rsidRPr="00172290">
        <w:rPr>
          <w:rFonts w:ascii="Arial" w:hAnsi="Arial" w:cs="Arial"/>
          <w:sz w:val="22"/>
          <w:szCs w:val="22"/>
          <w:shd w:val="clear" w:color="auto" w:fill="FFFFFF"/>
        </w:rPr>
        <w:t>- minimum - choć jeden z</w:t>
      </w:r>
      <w:r w:rsidRPr="00172290">
        <w:rPr>
          <w:rStyle w:val="apple-converted-space"/>
          <w:rFonts w:ascii="Arial" w:hAnsi="Arial" w:cs="Arial"/>
          <w:sz w:val="22"/>
          <w:szCs w:val="22"/>
          <w:shd w:val="clear" w:color="auto" w:fill="FFFFFF"/>
        </w:rPr>
        <w:t> </w:t>
      </w:r>
      <w:r w:rsidRPr="00172290">
        <w:rPr>
          <w:rFonts w:ascii="Arial" w:hAnsi="Arial" w:cs="Arial"/>
          <w:sz w:val="22"/>
          <w:szCs w:val="22"/>
          <w:shd w:val="clear" w:color="auto" w:fill="FFFFFF"/>
        </w:rPr>
        <w:t xml:space="preserve">wymiarów przekracza długość 325 mm, wysokość 20 mm lub szerokość 230 mm, </w:t>
      </w:r>
    </w:p>
    <w:p w:rsidR="00A7138F" w:rsidRPr="00172290" w:rsidRDefault="00A7138F" w:rsidP="0055151D">
      <w:pPr>
        <w:spacing w:line="360" w:lineRule="auto"/>
        <w:rPr>
          <w:rFonts w:ascii="Arial" w:hAnsi="Arial" w:cs="Arial"/>
          <w:sz w:val="22"/>
          <w:szCs w:val="22"/>
          <w:shd w:val="clear" w:color="auto" w:fill="FFFFFF"/>
        </w:rPr>
      </w:pPr>
      <w:r w:rsidRPr="00172290">
        <w:rPr>
          <w:rFonts w:ascii="Arial" w:hAnsi="Arial" w:cs="Arial"/>
          <w:sz w:val="22"/>
          <w:szCs w:val="22"/>
          <w:shd w:val="clear" w:color="auto" w:fill="FFFFFF"/>
        </w:rPr>
        <w:t>- maksimum - suma długości, szerokości i wysokości nie może być większa niż 900 mm, przy czym największy z tych wymiarów (długość) nie może przekroczyć 600 mm.</w:t>
      </w:r>
    </w:p>
    <w:p w:rsidR="00A7138F" w:rsidRPr="00172290" w:rsidRDefault="00A7138F" w:rsidP="0055151D">
      <w:pPr>
        <w:spacing w:line="360" w:lineRule="auto"/>
        <w:rPr>
          <w:rFonts w:ascii="Arial" w:hAnsi="Arial" w:cs="Arial"/>
          <w:sz w:val="22"/>
          <w:szCs w:val="22"/>
          <w:shd w:val="clear" w:color="auto" w:fill="FFFFFF"/>
        </w:rPr>
      </w:pPr>
      <w:r w:rsidRPr="00172290">
        <w:rPr>
          <w:rFonts w:ascii="Arial" w:hAnsi="Arial" w:cs="Arial"/>
          <w:sz w:val="22"/>
          <w:szCs w:val="22"/>
          <w:shd w:val="clear" w:color="auto" w:fill="FFFFFF"/>
        </w:rPr>
        <w:t xml:space="preserve">Ustala się tolerancję wszystkich wymiarów +/- 2 mm, </w:t>
      </w:r>
    </w:p>
    <w:p w:rsidR="00A7138F" w:rsidRPr="00172290" w:rsidRDefault="00A7138F" w:rsidP="0055151D">
      <w:pPr>
        <w:spacing w:line="360" w:lineRule="auto"/>
        <w:rPr>
          <w:rFonts w:ascii="Arial" w:hAnsi="Arial" w:cs="Arial"/>
          <w:sz w:val="22"/>
          <w:szCs w:val="22"/>
          <w:shd w:val="clear" w:color="auto" w:fill="FFFFFF"/>
        </w:rPr>
      </w:pPr>
      <w:r w:rsidRPr="00172290">
        <w:rPr>
          <w:rFonts w:ascii="Arial" w:hAnsi="Arial" w:cs="Arial"/>
          <w:sz w:val="22"/>
          <w:szCs w:val="22"/>
          <w:shd w:val="clear" w:color="auto" w:fill="FFFFFF"/>
        </w:rPr>
        <w:t>d) paczki krajowe i zagraniczne - przesyłki rej</w:t>
      </w:r>
      <w:r>
        <w:rPr>
          <w:rFonts w:ascii="Arial" w:hAnsi="Arial" w:cs="Arial"/>
          <w:sz w:val="22"/>
          <w:szCs w:val="22"/>
          <w:shd w:val="clear" w:color="auto" w:fill="FFFFFF"/>
        </w:rPr>
        <w:t xml:space="preserve">estrowane zawierające rzeczy, z </w:t>
      </w:r>
      <w:r w:rsidRPr="00172290">
        <w:rPr>
          <w:rFonts w:ascii="Arial" w:hAnsi="Arial" w:cs="Arial"/>
          <w:sz w:val="22"/>
          <w:szCs w:val="22"/>
          <w:shd w:val="clear" w:color="auto" w:fill="FFFFFF"/>
        </w:rPr>
        <w:t>uwzględnieniem podziału na przesyłki ekonomiczne i priorytetowe,</w:t>
      </w:r>
    </w:p>
    <w:p w:rsidR="00A7138F" w:rsidRPr="00172290" w:rsidRDefault="00A7138F" w:rsidP="0055151D">
      <w:pPr>
        <w:spacing w:line="360" w:lineRule="auto"/>
        <w:rPr>
          <w:rFonts w:ascii="Arial" w:hAnsi="Arial" w:cs="Arial"/>
          <w:sz w:val="22"/>
          <w:szCs w:val="22"/>
          <w:shd w:val="clear" w:color="auto" w:fill="FFFFFF"/>
        </w:rPr>
      </w:pPr>
      <w:r w:rsidRPr="00172290">
        <w:rPr>
          <w:rFonts w:ascii="Arial" w:hAnsi="Arial" w:cs="Arial"/>
          <w:sz w:val="22"/>
          <w:szCs w:val="22"/>
          <w:shd w:val="clear" w:color="auto" w:fill="FFFFFF"/>
        </w:rPr>
        <w:lastRenderedPageBreak/>
        <w:t>e) przesyłki kurierskie - odbiór i doręczanie przesyłek, o</w:t>
      </w:r>
      <w:r w:rsidRPr="00172290">
        <w:rPr>
          <w:rStyle w:val="apple-converted-space"/>
          <w:rFonts w:ascii="Arial" w:hAnsi="Arial" w:cs="Arial"/>
          <w:sz w:val="22"/>
          <w:szCs w:val="22"/>
          <w:shd w:val="clear" w:color="auto" w:fill="FFFFFF"/>
        </w:rPr>
        <w:t> </w:t>
      </w:r>
      <w:r w:rsidRPr="00172290">
        <w:rPr>
          <w:rFonts w:ascii="Arial" w:hAnsi="Arial" w:cs="Arial"/>
          <w:sz w:val="22"/>
          <w:szCs w:val="22"/>
        </w:rPr>
        <w:br/>
      </w:r>
      <w:r w:rsidRPr="00172290">
        <w:rPr>
          <w:rFonts w:ascii="Arial" w:hAnsi="Arial" w:cs="Arial"/>
          <w:sz w:val="22"/>
          <w:szCs w:val="22"/>
          <w:shd w:val="clear" w:color="auto" w:fill="FFFFFF"/>
        </w:rPr>
        <w:t>których mowa w niniejszym paragrafie, przez kuriera pod konkretny wskazany adres,</w:t>
      </w:r>
    </w:p>
    <w:p w:rsidR="00A7138F" w:rsidRPr="00172290" w:rsidRDefault="00A7138F" w:rsidP="0055151D">
      <w:pPr>
        <w:spacing w:line="360" w:lineRule="auto"/>
        <w:rPr>
          <w:rFonts w:ascii="Arial" w:hAnsi="Arial" w:cs="Arial"/>
          <w:sz w:val="22"/>
          <w:szCs w:val="22"/>
          <w:shd w:val="clear" w:color="auto" w:fill="FFFFFF"/>
        </w:rPr>
      </w:pPr>
      <w:r w:rsidRPr="00172290">
        <w:rPr>
          <w:rFonts w:ascii="Arial" w:hAnsi="Arial" w:cs="Arial"/>
          <w:sz w:val="22"/>
          <w:szCs w:val="22"/>
          <w:shd w:val="clear" w:color="auto" w:fill="FFFFFF"/>
        </w:rPr>
        <w:t xml:space="preserve">f) waga przesyłki określana będzie w stanie zamkniętym, </w:t>
      </w:r>
    </w:p>
    <w:p w:rsidR="00A7138F" w:rsidRPr="00172290" w:rsidRDefault="00A7138F" w:rsidP="0055151D">
      <w:pPr>
        <w:spacing w:line="360" w:lineRule="auto"/>
        <w:rPr>
          <w:rFonts w:ascii="Arial" w:hAnsi="Arial" w:cs="Arial"/>
          <w:sz w:val="22"/>
          <w:szCs w:val="22"/>
          <w:shd w:val="clear" w:color="auto" w:fill="FFFFFF"/>
        </w:rPr>
      </w:pPr>
      <w:r w:rsidRPr="00172290">
        <w:rPr>
          <w:rFonts w:ascii="Arial" w:hAnsi="Arial" w:cs="Arial"/>
          <w:sz w:val="22"/>
          <w:szCs w:val="22"/>
          <w:shd w:val="clear" w:color="auto" w:fill="FFFFFF"/>
        </w:rPr>
        <w:t xml:space="preserve">g) przesyłki listowe adresowane i opakowywane będą w oparciu o: </w:t>
      </w:r>
    </w:p>
    <w:p w:rsidR="00A7138F" w:rsidRPr="00172290" w:rsidRDefault="00A7138F" w:rsidP="0055151D">
      <w:pPr>
        <w:spacing w:line="360" w:lineRule="auto"/>
        <w:rPr>
          <w:rFonts w:ascii="Arial" w:hAnsi="Arial" w:cs="Arial"/>
          <w:sz w:val="22"/>
          <w:szCs w:val="22"/>
          <w:shd w:val="clear" w:color="auto" w:fill="FFFFFF"/>
        </w:rPr>
      </w:pPr>
      <w:r w:rsidRPr="00172290">
        <w:rPr>
          <w:rFonts w:ascii="Arial" w:hAnsi="Arial" w:cs="Arial"/>
          <w:sz w:val="22"/>
          <w:szCs w:val="22"/>
          <w:shd w:val="clear" w:color="auto" w:fill="FFFFFF"/>
        </w:rPr>
        <w:t xml:space="preserve">- Regulamin świadczenia usług operatora pocztowego, </w:t>
      </w:r>
    </w:p>
    <w:p w:rsidR="00A7138F" w:rsidRPr="00172290" w:rsidRDefault="00A7138F" w:rsidP="0055151D">
      <w:pPr>
        <w:spacing w:line="360" w:lineRule="auto"/>
        <w:rPr>
          <w:rFonts w:ascii="Arial" w:hAnsi="Arial" w:cs="Arial"/>
          <w:sz w:val="22"/>
          <w:szCs w:val="22"/>
          <w:shd w:val="clear" w:color="auto" w:fill="FFFFFF"/>
        </w:rPr>
      </w:pPr>
      <w:r w:rsidRPr="00172290">
        <w:rPr>
          <w:rFonts w:ascii="Arial" w:hAnsi="Arial" w:cs="Arial"/>
          <w:sz w:val="22"/>
          <w:szCs w:val="22"/>
          <w:shd w:val="clear" w:color="auto" w:fill="FFFFFF"/>
        </w:rPr>
        <w:t>- Polską Normę - koperty listowe i kartki pocztowe PN-T-85004,</w:t>
      </w:r>
    </w:p>
    <w:p w:rsidR="00A7138F" w:rsidRPr="00172290" w:rsidRDefault="00A7138F" w:rsidP="0055151D">
      <w:pPr>
        <w:spacing w:line="360" w:lineRule="auto"/>
        <w:rPr>
          <w:rFonts w:ascii="Arial" w:hAnsi="Arial" w:cs="Arial"/>
          <w:sz w:val="22"/>
          <w:szCs w:val="22"/>
          <w:shd w:val="clear" w:color="auto" w:fill="FFFFFF"/>
        </w:rPr>
      </w:pPr>
      <w:r w:rsidRPr="00172290">
        <w:rPr>
          <w:rFonts w:ascii="Arial" w:hAnsi="Arial" w:cs="Arial"/>
          <w:sz w:val="22"/>
          <w:szCs w:val="22"/>
          <w:shd w:val="clear" w:color="auto" w:fill="FFFFFF"/>
        </w:rPr>
        <w:t>- Polską Normę - koperty listowe do automatycznego opracowywania PN-T-85003,</w:t>
      </w:r>
    </w:p>
    <w:p w:rsidR="00A7138F" w:rsidRDefault="00A7138F" w:rsidP="0055151D">
      <w:pPr>
        <w:spacing w:line="360" w:lineRule="auto"/>
        <w:jc w:val="both"/>
        <w:rPr>
          <w:rFonts w:ascii="Arial" w:hAnsi="Arial" w:cs="Arial"/>
          <w:sz w:val="22"/>
          <w:szCs w:val="22"/>
        </w:rPr>
      </w:pPr>
      <w:r w:rsidRPr="00172290">
        <w:rPr>
          <w:rFonts w:ascii="Arial" w:hAnsi="Arial" w:cs="Arial"/>
          <w:sz w:val="22"/>
          <w:szCs w:val="22"/>
          <w:shd w:val="clear" w:color="auto" w:fill="FFFFFF"/>
        </w:rPr>
        <w:t xml:space="preserve">- Polska Normę - koperty korespondencyjne PN-ISO 269. </w:t>
      </w:r>
    </w:p>
    <w:p w:rsidR="00A7138F" w:rsidRDefault="00A7138F" w:rsidP="0055151D">
      <w:pPr>
        <w:spacing w:line="360" w:lineRule="auto"/>
        <w:jc w:val="both"/>
        <w:rPr>
          <w:rFonts w:ascii="Arial" w:hAnsi="Arial" w:cs="Arial"/>
          <w:sz w:val="22"/>
          <w:szCs w:val="22"/>
        </w:rPr>
      </w:pPr>
      <w:r>
        <w:rPr>
          <w:rFonts w:ascii="Arial" w:hAnsi="Arial" w:cs="Arial"/>
          <w:sz w:val="22"/>
          <w:szCs w:val="22"/>
        </w:rPr>
        <w:t xml:space="preserve">13. </w:t>
      </w:r>
      <w:r w:rsidRPr="005B3844">
        <w:rPr>
          <w:rFonts w:ascii="Arial" w:hAnsi="Arial" w:cs="Arial"/>
          <w:sz w:val="22"/>
          <w:szCs w:val="22"/>
        </w:rPr>
        <w:t xml:space="preserve">W ramach określenia skali wielkości przedmiotu zamówienia, Zamawiający podaje </w:t>
      </w:r>
    </w:p>
    <w:p w:rsidR="00A7138F" w:rsidRDefault="00A7138F" w:rsidP="0055151D">
      <w:pPr>
        <w:spacing w:line="360" w:lineRule="auto"/>
        <w:jc w:val="both"/>
        <w:rPr>
          <w:rFonts w:ascii="Arial" w:hAnsi="Arial" w:cs="Arial"/>
          <w:sz w:val="22"/>
          <w:szCs w:val="22"/>
        </w:rPr>
      </w:pPr>
      <w:r>
        <w:rPr>
          <w:rFonts w:ascii="Arial" w:hAnsi="Arial" w:cs="Arial"/>
          <w:sz w:val="22"/>
          <w:szCs w:val="22"/>
        </w:rPr>
        <w:t xml:space="preserve">     </w:t>
      </w:r>
      <w:r w:rsidRPr="005B3844">
        <w:rPr>
          <w:rFonts w:ascii="Arial" w:hAnsi="Arial" w:cs="Arial"/>
          <w:sz w:val="22"/>
          <w:szCs w:val="22"/>
        </w:rPr>
        <w:t xml:space="preserve">szacunkowe ilości przesyłek, z podziałem na ich rodzaje, które będą nadawane w okresie </w:t>
      </w:r>
    </w:p>
    <w:p w:rsidR="00A7138F" w:rsidRDefault="00A7138F" w:rsidP="0055151D">
      <w:pPr>
        <w:spacing w:line="360" w:lineRule="auto"/>
        <w:jc w:val="both"/>
        <w:rPr>
          <w:rFonts w:ascii="Arial" w:hAnsi="Arial" w:cs="Arial"/>
          <w:sz w:val="22"/>
          <w:szCs w:val="22"/>
        </w:rPr>
      </w:pPr>
      <w:r>
        <w:rPr>
          <w:rFonts w:ascii="Arial" w:hAnsi="Arial" w:cs="Arial"/>
          <w:sz w:val="22"/>
          <w:szCs w:val="22"/>
        </w:rPr>
        <w:t xml:space="preserve">     </w:t>
      </w:r>
      <w:r w:rsidRPr="005B3844">
        <w:rPr>
          <w:rFonts w:ascii="Arial" w:hAnsi="Arial" w:cs="Arial"/>
          <w:sz w:val="22"/>
          <w:szCs w:val="22"/>
        </w:rPr>
        <w:t xml:space="preserve">obowiązywania umowy. Podane niżej ilości służą jedynie orientacyjnemu określeniu </w:t>
      </w:r>
    </w:p>
    <w:p w:rsidR="00A7138F" w:rsidRDefault="00A7138F" w:rsidP="0055151D">
      <w:pPr>
        <w:spacing w:line="360" w:lineRule="auto"/>
        <w:jc w:val="both"/>
        <w:rPr>
          <w:rFonts w:ascii="Arial" w:hAnsi="Arial" w:cs="Arial"/>
          <w:sz w:val="22"/>
          <w:szCs w:val="22"/>
        </w:rPr>
      </w:pPr>
      <w:r>
        <w:rPr>
          <w:rFonts w:ascii="Arial" w:hAnsi="Arial" w:cs="Arial"/>
          <w:sz w:val="22"/>
          <w:szCs w:val="22"/>
        </w:rPr>
        <w:t xml:space="preserve">     </w:t>
      </w:r>
      <w:r w:rsidRPr="005B3844">
        <w:rPr>
          <w:rFonts w:ascii="Arial" w:hAnsi="Arial" w:cs="Arial"/>
          <w:sz w:val="22"/>
          <w:szCs w:val="22"/>
        </w:rPr>
        <w:t xml:space="preserve">wielkości przedmiotu umowy i będą ulegały zmianie w zależności od potrzeb </w:t>
      </w:r>
    </w:p>
    <w:p w:rsidR="00A7138F" w:rsidRDefault="00A7138F" w:rsidP="0055151D">
      <w:pPr>
        <w:spacing w:line="360" w:lineRule="auto"/>
        <w:jc w:val="both"/>
        <w:rPr>
          <w:rFonts w:ascii="Arial" w:hAnsi="Arial" w:cs="Arial"/>
          <w:sz w:val="22"/>
          <w:szCs w:val="22"/>
        </w:rPr>
      </w:pPr>
      <w:r>
        <w:rPr>
          <w:rFonts w:ascii="Arial" w:hAnsi="Arial" w:cs="Arial"/>
          <w:sz w:val="22"/>
          <w:szCs w:val="22"/>
        </w:rPr>
        <w:t xml:space="preserve">     </w:t>
      </w:r>
      <w:r w:rsidRPr="005B3844">
        <w:rPr>
          <w:rFonts w:ascii="Arial" w:hAnsi="Arial" w:cs="Arial"/>
          <w:sz w:val="22"/>
          <w:szCs w:val="22"/>
        </w:rPr>
        <w:t xml:space="preserve">Zamawiającego, na co Wykonawca wyraża zgodę i nie będzie dochodził roszczeń z </w:t>
      </w:r>
    </w:p>
    <w:p w:rsidR="00A7138F" w:rsidRDefault="00A7138F" w:rsidP="0055151D">
      <w:pPr>
        <w:spacing w:line="360" w:lineRule="auto"/>
        <w:jc w:val="both"/>
        <w:rPr>
          <w:rFonts w:ascii="Arial" w:hAnsi="Arial" w:cs="Arial"/>
          <w:sz w:val="22"/>
          <w:szCs w:val="22"/>
        </w:rPr>
      </w:pPr>
      <w:r>
        <w:rPr>
          <w:rFonts w:ascii="Arial" w:hAnsi="Arial" w:cs="Arial"/>
          <w:sz w:val="22"/>
          <w:szCs w:val="22"/>
        </w:rPr>
        <w:t xml:space="preserve">     </w:t>
      </w:r>
      <w:r w:rsidRPr="005B3844">
        <w:rPr>
          <w:rFonts w:ascii="Arial" w:hAnsi="Arial" w:cs="Arial"/>
          <w:sz w:val="22"/>
          <w:szCs w:val="22"/>
        </w:rPr>
        <w:t>tytułu zmian ilościowych i rodzajowych w trakcie realizacji umowy:</w:t>
      </w:r>
    </w:p>
    <w:p w:rsidR="00A7138F" w:rsidRDefault="00A7138F" w:rsidP="0055151D">
      <w:pPr>
        <w:spacing w:line="360" w:lineRule="auto"/>
        <w:jc w:val="both"/>
        <w:rPr>
          <w:rFonts w:ascii="Arial" w:hAnsi="Arial" w:cs="Arial"/>
          <w:sz w:val="22"/>
          <w:szCs w:val="22"/>
        </w:rPr>
      </w:pPr>
    </w:p>
    <w:tbl>
      <w:tblPr>
        <w:tblStyle w:val="Tabela-Siatka"/>
        <w:tblW w:w="0" w:type="auto"/>
        <w:tblLook w:val="04A0" w:firstRow="1" w:lastRow="0" w:firstColumn="1" w:lastColumn="0" w:noHBand="0" w:noVBand="1"/>
      </w:tblPr>
      <w:tblGrid>
        <w:gridCol w:w="534"/>
        <w:gridCol w:w="3363"/>
        <w:gridCol w:w="2540"/>
        <w:gridCol w:w="2851"/>
      </w:tblGrid>
      <w:tr w:rsidR="0055151D" w:rsidRPr="00A43BE4" w:rsidTr="00CE2919">
        <w:trPr>
          <w:trHeight w:val="360"/>
        </w:trPr>
        <w:tc>
          <w:tcPr>
            <w:tcW w:w="9288" w:type="dxa"/>
            <w:gridSpan w:val="4"/>
            <w:noWrap/>
            <w:hideMark/>
          </w:tcPr>
          <w:p w:rsidR="0055151D" w:rsidRPr="00A43BE4" w:rsidRDefault="0055151D" w:rsidP="00CE2919">
            <w:pPr>
              <w:jc w:val="center"/>
              <w:rPr>
                <w:b/>
                <w:bCs/>
                <w:sz w:val="20"/>
                <w:szCs w:val="20"/>
              </w:rPr>
            </w:pPr>
            <w:r w:rsidRPr="00A43BE4">
              <w:rPr>
                <w:b/>
                <w:bCs/>
                <w:sz w:val="20"/>
                <w:szCs w:val="20"/>
              </w:rPr>
              <w:t>SZACOWANA ILOŚĆ WYSYŁEK NA LATA 2019-2022</w:t>
            </w:r>
          </w:p>
        </w:tc>
      </w:tr>
      <w:tr w:rsidR="0055151D" w:rsidRPr="00A43BE4" w:rsidTr="00CE2919">
        <w:trPr>
          <w:trHeight w:val="512"/>
        </w:trPr>
        <w:tc>
          <w:tcPr>
            <w:tcW w:w="534" w:type="dxa"/>
            <w:noWrap/>
            <w:hideMark/>
          </w:tcPr>
          <w:p w:rsidR="0055151D" w:rsidRPr="00A43BE4" w:rsidRDefault="0055151D" w:rsidP="00CE2919">
            <w:pPr>
              <w:rPr>
                <w:b/>
                <w:bCs/>
                <w:sz w:val="20"/>
                <w:szCs w:val="20"/>
              </w:rPr>
            </w:pPr>
            <w:r w:rsidRPr="00A43BE4">
              <w:rPr>
                <w:b/>
                <w:bCs/>
                <w:sz w:val="20"/>
                <w:szCs w:val="20"/>
              </w:rPr>
              <w:t>Lp.</w:t>
            </w:r>
          </w:p>
        </w:tc>
        <w:tc>
          <w:tcPr>
            <w:tcW w:w="3363" w:type="dxa"/>
            <w:hideMark/>
          </w:tcPr>
          <w:p w:rsidR="0055151D" w:rsidRPr="00A43BE4" w:rsidRDefault="0055151D" w:rsidP="00CE2919">
            <w:pPr>
              <w:rPr>
                <w:b/>
                <w:bCs/>
                <w:sz w:val="20"/>
                <w:szCs w:val="20"/>
              </w:rPr>
            </w:pPr>
            <w:r w:rsidRPr="00A43BE4">
              <w:rPr>
                <w:b/>
                <w:bCs/>
                <w:sz w:val="20"/>
                <w:szCs w:val="20"/>
              </w:rPr>
              <w:t>Rodzaj przesyłki</w:t>
            </w:r>
          </w:p>
        </w:tc>
        <w:tc>
          <w:tcPr>
            <w:tcW w:w="2540" w:type="dxa"/>
            <w:noWrap/>
            <w:hideMark/>
          </w:tcPr>
          <w:p w:rsidR="0055151D" w:rsidRPr="00A43BE4" w:rsidRDefault="0055151D" w:rsidP="00CE2919">
            <w:pPr>
              <w:rPr>
                <w:b/>
                <w:bCs/>
                <w:sz w:val="20"/>
                <w:szCs w:val="20"/>
              </w:rPr>
            </w:pPr>
            <w:r w:rsidRPr="00A43BE4">
              <w:rPr>
                <w:b/>
                <w:bCs/>
                <w:sz w:val="20"/>
                <w:szCs w:val="20"/>
              </w:rPr>
              <w:t>Waga przesyłki</w:t>
            </w:r>
          </w:p>
        </w:tc>
        <w:tc>
          <w:tcPr>
            <w:tcW w:w="2851" w:type="dxa"/>
            <w:hideMark/>
          </w:tcPr>
          <w:p w:rsidR="0055151D" w:rsidRPr="00A43BE4" w:rsidRDefault="0055151D" w:rsidP="00CE2919">
            <w:pPr>
              <w:rPr>
                <w:b/>
                <w:bCs/>
                <w:sz w:val="20"/>
                <w:szCs w:val="20"/>
              </w:rPr>
            </w:pPr>
            <w:r w:rsidRPr="00A43BE4">
              <w:rPr>
                <w:b/>
                <w:bCs/>
                <w:sz w:val="20"/>
                <w:szCs w:val="20"/>
              </w:rPr>
              <w:t>Szacowana ilość wysyłek na lata 2019-2022</w:t>
            </w:r>
          </w:p>
        </w:tc>
      </w:tr>
      <w:tr w:rsidR="0055151D" w:rsidRPr="00A43BE4" w:rsidTr="00CE2919">
        <w:trPr>
          <w:trHeight w:val="278"/>
        </w:trPr>
        <w:tc>
          <w:tcPr>
            <w:tcW w:w="534" w:type="dxa"/>
            <w:noWrap/>
            <w:hideMark/>
          </w:tcPr>
          <w:p w:rsidR="0055151D" w:rsidRPr="00A43BE4" w:rsidRDefault="0055151D" w:rsidP="00CE2919">
            <w:pPr>
              <w:rPr>
                <w:b/>
                <w:sz w:val="20"/>
                <w:szCs w:val="20"/>
              </w:rPr>
            </w:pPr>
            <w:r w:rsidRPr="00A43BE4">
              <w:rPr>
                <w:b/>
                <w:sz w:val="20"/>
                <w:szCs w:val="20"/>
              </w:rPr>
              <w:t>1</w:t>
            </w:r>
          </w:p>
        </w:tc>
        <w:tc>
          <w:tcPr>
            <w:tcW w:w="3363" w:type="dxa"/>
            <w:hideMark/>
          </w:tcPr>
          <w:p w:rsidR="0055151D" w:rsidRPr="00A43BE4" w:rsidRDefault="0055151D" w:rsidP="00CE2919">
            <w:pPr>
              <w:rPr>
                <w:b/>
                <w:sz w:val="20"/>
                <w:szCs w:val="20"/>
              </w:rPr>
            </w:pPr>
            <w:r w:rsidRPr="00A43BE4">
              <w:rPr>
                <w:b/>
                <w:sz w:val="20"/>
                <w:szCs w:val="20"/>
              </w:rPr>
              <w:t xml:space="preserve">Zwykłe EK krajowe </w:t>
            </w:r>
            <w:proofErr w:type="spellStart"/>
            <w:r w:rsidRPr="00A43BE4">
              <w:rPr>
                <w:b/>
                <w:sz w:val="20"/>
                <w:szCs w:val="20"/>
              </w:rPr>
              <w:t>Gab</w:t>
            </w:r>
            <w:proofErr w:type="spellEnd"/>
            <w:r w:rsidRPr="00A43BE4">
              <w:rPr>
                <w:b/>
                <w:sz w:val="20"/>
                <w:szCs w:val="20"/>
              </w:rPr>
              <w:t>. A</w:t>
            </w:r>
          </w:p>
        </w:tc>
        <w:tc>
          <w:tcPr>
            <w:tcW w:w="2540" w:type="dxa"/>
            <w:noWrap/>
            <w:hideMark/>
          </w:tcPr>
          <w:p w:rsidR="0055151D" w:rsidRPr="00A43BE4" w:rsidRDefault="0055151D" w:rsidP="00CE2919">
            <w:pPr>
              <w:rPr>
                <w:b/>
                <w:sz w:val="20"/>
                <w:szCs w:val="20"/>
              </w:rPr>
            </w:pPr>
            <w:r w:rsidRPr="00A43BE4">
              <w:rPr>
                <w:b/>
                <w:sz w:val="20"/>
                <w:szCs w:val="20"/>
              </w:rPr>
              <w:t>do 350 g.</w:t>
            </w:r>
          </w:p>
        </w:tc>
        <w:tc>
          <w:tcPr>
            <w:tcW w:w="2851" w:type="dxa"/>
            <w:noWrap/>
            <w:hideMark/>
          </w:tcPr>
          <w:p w:rsidR="0055151D" w:rsidRPr="00A43BE4" w:rsidRDefault="0055151D" w:rsidP="00CE2919">
            <w:pPr>
              <w:jc w:val="right"/>
              <w:rPr>
                <w:b/>
                <w:sz w:val="20"/>
                <w:szCs w:val="20"/>
              </w:rPr>
            </w:pPr>
            <w:r w:rsidRPr="00A43BE4">
              <w:rPr>
                <w:b/>
                <w:sz w:val="20"/>
                <w:szCs w:val="20"/>
              </w:rPr>
              <w:t>6717</w:t>
            </w:r>
          </w:p>
        </w:tc>
      </w:tr>
      <w:tr w:rsidR="0055151D" w:rsidRPr="00A43BE4" w:rsidTr="00CE2919">
        <w:trPr>
          <w:trHeight w:val="268"/>
        </w:trPr>
        <w:tc>
          <w:tcPr>
            <w:tcW w:w="534" w:type="dxa"/>
            <w:noWrap/>
            <w:hideMark/>
          </w:tcPr>
          <w:p w:rsidR="0055151D" w:rsidRPr="00A43BE4" w:rsidRDefault="0055151D" w:rsidP="00CE2919">
            <w:pPr>
              <w:rPr>
                <w:b/>
                <w:sz w:val="20"/>
                <w:szCs w:val="20"/>
              </w:rPr>
            </w:pPr>
            <w:r w:rsidRPr="00A43BE4">
              <w:rPr>
                <w:b/>
                <w:sz w:val="20"/>
                <w:szCs w:val="20"/>
              </w:rPr>
              <w:t> </w:t>
            </w:r>
          </w:p>
        </w:tc>
        <w:tc>
          <w:tcPr>
            <w:tcW w:w="3363" w:type="dxa"/>
            <w:hideMark/>
          </w:tcPr>
          <w:p w:rsidR="0055151D" w:rsidRPr="00A43BE4" w:rsidRDefault="0055151D" w:rsidP="00CE2919">
            <w:pPr>
              <w:rPr>
                <w:b/>
                <w:sz w:val="20"/>
                <w:szCs w:val="20"/>
              </w:rPr>
            </w:pPr>
            <w:r w:rsidRPr="00A43BE4">
              <w:rPr>
                <w:b/>
                <w:sz w:val="20"/>
                <w:szCs w:val="20"/>
              </w:rPr>
              <w:t> </w:t>
            </w:r>
          </w:p>
        </w:tc>
        <w:tc>
          <w:tcPr>
            <w:tcW w:w="2540" w:type="dxa"/>
            <w:noWrap/>
            <w:hideMark/>
          </w:tcPr>
          <w:p w:rsidR="0055151D" w:rsidRPr="00A43BE4" w:rsidRDefault="0055151D" w:rsidP="00CE2919">
            <w:pPr>
              <w:rPr>
                <w:b/>
                <w:sz w:val="20"/>
                <w:szCs w:val="20"/>
              </w:rPr>
            </w:pPr>
            <w:r w:rsidRPr="00A43BE4">
              <w:rPr>
                <w:b/>
                <w:sz w:val="20"/>
                <w:szCs w:val="20"/>
              </w:rPr>
              <w:t>ponad 350g. do 1000g.</w:t>
            </w:r>
          </w:p>
        </w:tc>
        <w:tc>
          <w:tcPr>
            <w:tcW w:w="2851" w:type="dxa"/>
            <w:noWrap/>
            <w:hideMark/>
          </w:tcPr>
          <w:p w:rsidR="0055151D" w:rsidRPr="00A43BE4" w:rsidRDefault="0055151D" w:rsidP="00CE2919">
            <w:pPr>
              <w:jc w:val="right"/>
              <w:rPr>
                <w:b/>
                <w:sz w:val="20"/>
                <w:szCs w:val="20"/>
              </w:rPr>
            </w:pPr>
            <w:r w:rsidRPr="00A43BE4">
              <w:rPr>
                <w:b/>
                <w:sz w:val="20"/>
                <w:szCs w:val="20"/>
              </w:rPr>
              <w:t>0</w:t>
            </w:r>
          </w:p>
        </w:tc>
      </w:tr>
      <w:tr w:rsidR="0055151D" w:rsidRPr="00A43BE4" w:rsidTr="00CE2919">
        <w:trPr>
          <w:trHeight w:val="271"/>
        </w:trPr>
        <w:tc>
          <w:tcPr>
            <w:tcW w:w="534" w:type="dxa"/>
            <w:noWrap/>
            <w:hideMark/>
          </w:tcPr>
          <w:p w:rsidR="0055151D" w:rsidRPr="00A43BE4" w:rsidRDefault="0055151D" w:rsidP="00CE2919">
            <w:pPr>
              <w:rPr>
                <w:b/>
                <w:sz w:val="20"/>
                <w:szCs w:val="20"/>
              </w:rPr>
            </w:pPr>
            <w:r w:rsidRPr="00A43BE4">
              <w:rPr>
                <w:b/>
                <w:sz w:val="20"/>
                <w:szCs w:val="20"/>
              </w:rPr>
              <w:t>2</w:t>
            </w:r>
          </w:p>
        </w:tc>
        <w:tc>
          <w:tcPr>
            <w:tcW w:w="3363" w:type="dxa"/>
            <w:hideMark/>
          </w:tcPr>
          <w:p w:rsidR="0055151D" w:rsidRPr="00A43BE4" w:rsidRDefault="0055151D" w:rsidP="00CE2919">
            <w:pPr>
              <w:rPr>
                <w:b/>
                <w:sz w:val="20"/>
                <w:szCs w:val="20"/>
              </w:rPr>
            </w:pPr>
            <w:r w:rsidRPr="00A43BE4">
              <w:rPr>
                <w:b/>
                <w:sz w:val="20"/>
                <w:szCs w:val="20"/>
              </w:rPr>
              <w:t xml:space="preserve">Zwykłe EK krajowe </w:t>
            </w:r>
            <w:proofErr w:type="spellStart"/>
            <w:r w:rsidRPr="00A43BE4">
              <w:rPr>
                <w:b/>
                <w:sz w:val="20"/>
                <w:szCs w:val="20"/>
              </w:rPr>
              <w:t>Gab</w:t>
            </w:r>
            <w:proofErr w:type="spellEnd"/>
            <w:r w:rsidRPr="00A43BE4">
              <w:rPr>
                <w:b/>
                <w:sz w:val="20"/>
                <w:szCs w:val="20"/>
              </w:rPr>
              <w:t>. B</w:t>
            </w:r>
          </w:p>
        </w:tc>
        <w:tc>
          <w:tcPr>
            <w:tcW w:w="2540" w:type="dxa"/>
            <w:noWrap/>
            <w:hideMark/>
          </w:tcPr>
          <w:p w:rsidR="0055151D" w:rsidRPr="00A43BE4" w:rsidRDefault="0055151D" w:rsidP="00CE2919">
            <w:pPr>
              <w:rPr>
                <w:b/>
                <w:sz w:val="20"/>
                <w:szCs w:val="20"/>
              </w:rPr>
            </w:pPr>
            <w:r w:rsidRPr="00A43BE4">
              <w:rPr>
                <w:b/>
                <w:sz w:val="20"/>
                <w:szCs w:val="20"/>
              </w:rPr>
              <w:t>do 350 g.</w:t>
            </w:r>
          </w:p>
        </w:tc>
        <w:tc>
          <w:tcPr>
            <w:tcW w:w="2851" w:type="dxa"/>
            <w:noWrap/>
            <w:hideMark/>
          </w:tcPr>
          <w:p w:rsidR="0055151D" w:rsidRPr="00A43BE4" w:rsidRDefault="0055151D" w:rsidP="00CE2919">
            <w:pPr>
              <w:jc w:val="right"/>
              <w:rPr>
                <w:b/>
                <w:sz w:val="20"/>
                <w:szCs w:val="20"/>
              </w:rPr>
            </w:pPr>
            <w:r w:rsidRPr="00A43BE4">
              <w:rPr>
                <w:b/>
                <w:sz w:val="20"/>
                <w:szCs w:val="20"/>
              </w:rPr>
              <w:t>570</w:t>
            </w:r>
          </w:p>
        </w:tc>
      </w:tr>
      <w:tr w:rsidR="0055151D" w:rsidRPr="00A43BE4" w:rsidTr="00CE2919">
        <w:trPr>
          <w:trHeight w:val="276"/>
        </w:trPr>
        <w:tc>
          <w:tcPr>
            <w:tcW w:w="534" w:type="dxa"/>
            <w:noWrap/>
            <w:hideMark/>
          </w:tcPr>
          <w:p w:rsidR="0055151D" w:rsidRPr="00A43BE4" w:rsidRDefault="0055151D" w:rsidP="00CE2919">
            <w:pPr>
              <w:rPr>
                <w:b/>
                <w:sz w:val="20"/>
                <w:szCs w:val="20"/>
              </w:rPr>
            </w:pPr>
            <w:r w:rsidRPr="00A43BE4">
              <w:rPr>
                <w:b/>
                <w:sz w:val="20"/>
                <w:szCs w:val="20"/>
              </w:rPr>
              <w:t> </w:t>
            </w:r>
          </w:p>
        </w:tc>
        <w:tc>
          <w:tcPr>
            <w:tcW w:w="3363" w:type="dxa"/>
            <w:hideMark/>
          </w:tcPr>
          <w:p w:rsidR="0055151D" w:rsidRPr="00A43BE4" w:rsidRDefault="0055151D" w:rsidP="00CE2919">
            <w:pPr>
              <w:rPr>
                <w:b/>
                <w:sz w:val="20"/>
                <w:szCs w:val="20"/>
              </w:rPr>
            </w:pPr>
            <w:r w:rsidRPr="00A43BE4">
              <w:rPr>
                <w:b/>
                <w:sz w:val="20"/>
                <w:szCs w:val="20"/>
              </w:rPr>
              <w:t> </w:t>
            </w:r>
          </w:p>
        </w:tc>
        <w:tc>
          <w:tcPr>
            <w:tcW w:w="2540" w:type="dxa"/>
            <w:noWrap/>
            <w:hideMark/>
          </w:tcPr>
          <w:p w:rsidR="0055151D" w:rsidRPr="00A43BE4" w:rsidRDefault="0055151D" w:rsidP="00CE2919">
            <w:pPr>
              <w:rPr>
                <w:b/>
                <w:sz w:val="20"/>
                <w:szCs w:val="20"/>
              </w:rPr>
            </w:pPr>
            <w:r w:rsidRPr="00A43BE4">
              <w:rPr>
                <w:b/>
                <w:sz w:val="20"/>
                <w:szCs w:val="20"/>
              </w:rPr>
              <w:t>ponad 350 g. do 1000 g.</w:t>
            </w:r>
          </w:p>
        </w:tc>
        <w:tc>
          <w:tcPr>
            <w:tcW w:w="2851" w:type="dxa"/>
            <w:noWrap/>
            <w:hideMark/>
          </w:tcPr>
          <w:p w:rsidR="0055151D" w:rsidRPr="00A43BE4" w:rsidRDefault="0055151D" w:rsidP="00CE2919">
            <w:pPr>
              <w:jc w:val="right"/>
              <w:rPr>
                <w:b/>
                <w:sz w:val="20"/>
                <w:szCs w:val="20"/>
              </w:rPr>
            </w:pPr>
            <w:r w:rsidRPr="00A43BE4">
              <w:rPr>
                <w:b/>
                <w:sz w:val="20"/>
                <w:szCs w:val="20"/>
              </w:rPr>
              <w:t>30</w:t>
            </w:r>
          </w:p>
        </w:tc>
      </w:tr>
      <w:tr w:rsidR="0055151D" w:rsidRPr="00A43BE4" w:rsidTr="00CE2919">
        <w:trPr>
          <w:trHeight w:val="279"/>
        </w:trPr>
        <w:tc>
          <w:tcPr>
            <w:tcW w:w="534" w:type="dxa"/>
            <w:noWrap/>
            <w:hideMark/>
          </w:tcPr>
          <w:p w:rsidR="0055151D" w:rsidRPr="00A43BE4" w:rsidRDefault="0055151D" w:rsidP="00CE2919">
            <w:pPr>
              <w:rPr>
                <w:b/>
                <w:sz w:val="20"/>
                <w:szCs w:val="20"/>
              </w:rPr>
            </w:pPr>
            <w:r w:rsidRPr="00A43BE4">
              <w:rPr>
                <w:b/>
                <w:sz w:val="20"/>
                <w:szCs w:val="20"/>
              </w:rPr>
              <w:t>3</w:t>
            </w:r>
          </w:p>
        </w:tc>
        <w:tc>
          <w:tcPr>
            <w:tcW w:w="3363" w:type="dxa"/>
            <w:hideMark/>
          </w:tcPr>
          <w:p w:rsidR="0055151D" w:rsidRPr="00A43BE4" w:rsidRDefault="0055151D" w:rsidP="00CE2919">
            <w:pPr>
              <w:rPr>
                <w:b/>
                <w:sz w:val="20"/>
                <w:szCs w:val="20"/>
              </w:rPr>
            </w:pPr>
            <w:r w:rsidRPr="00A43BE4">
              <w:rPr>
                <w:b/>
                <w:sz w:val="20"/>
                <w:szCs w:val="20"/>
              </w:rPr>
              <w:t xml:space="preserve">Zwykłe PR krajowe </w:t>
            </w:r>
            <w:proofErr w:type="spellStart"/>
            <w:r w:rsidRPr="00A43BE4">
              <w:rPr>
                <w:b/>
                <w:sz w:val="20"/>
                <w:szCs w:val="20"/>
              </w:rPr>
              <w:t>Gab</w:t>
            </w:r>
            <w:proofErr w:type="spellEnd"/>
            <w:r w:rsidRPr="00A43BE4">
              <w:rPr>
                <w:b/>
                <w:sz w:val="20"/>
                <w:szCs w:val="20"/>
              </w:rPr>
              <w:t>. A</w:t>
            </w:r>
          </w:p>
        </w:tc>
        <w:tc>
          <w:tcPr>
            <w:tcW w:w="2540" w:type="dxa"/>
            <w:noWrap/>
            <w:hideMark/>
          </w:tcPr>
          <w:p w:rsidR="0055151D" w:rsidRPr="00A43BE4" w:rsidRDefault="0055151D" w:rsidP="00CE2919">
            <w:pPr>
              <w:rPr>
                <w:b/>
                <w:sz w:val="20"/>
                <w:szCs w:val="20"/>
              </w:rPr>
            </w:pPr>
            <w:r w:rsidRPr="00A43BE4">
              <w:rPr>
                <w:b/>
                <w:sz w:val="20"/>
                <w:szCs w:val="20"/>
              </w:rPr>
              <w:t>do 350 g.</w:t>
            </w:r>
          </w:p>
        </w:tc>
        <w:tc>
          <w:tcPr>
            <w:tcW w:w="2851" w:type="dxa"/>
            <w:noWrap/>
            <w:hideMark/>
          </w:tcPr>
          <w:p w:rsidR="0055151D" w:rsidRPr="00A43BE4" w:rsidRDefault="0055151D" w:rsidP="00CE2919">
            <w:pPr>
              <w:jc w:val="right"/>
              <w:rPr>
                <w:b/>
                <w:sz w:val="20"/>
                <w:szCs w:val="20"/>
              </w:rPr>
            </w:pPr>
            <w:r w:rsidRPr="00A43BE4">
              <w:rPr>
                <w:b/>
                <w:sz w:val="20"/>
                <w:szCs w:val="20"/>
              </w:rPr>
              <w:t>30</w:t>
            </w:r>
          </w:p>
        </w:tc>
      </w:tr>
      <w:tr w:rsidR="0055151D" w:rsidRPr="00A43BE4" w:rsidTr="00CE2919">
        <w:trPr>
          <w:trHeight w:val="270"/>
        </w:trPr>
        <w:tc>
          <w:tcPr>
            <w:tcW w:w="534" w:type="dxa"/>
            <w:noWrap/>
            <w:hideMark/>
          </w:tcPr>
          <w:p w:rsidR="0055151D" w:rsidRPr="00A43BE4" w:rsidRDefault="0055151D" w:rsidP="00CE2919">
            <w:pPr>
              <w:rPr>
                <w:b/>
                <w:sz w:val="20"/>
                <w:szCs w:val="20"/>
              </w:rPr>
            </w:pPr>
            <w:r w:rsidRPr="00A43BE4">
              <w:rPr>
                <w:b/>
                <w:sz w:val="20"/>
                <w:szCs w:val="20"/>
              </w:rPr>
              <w:t>4</w:t>
            </w:r>
          </w:p>
        </w:tc>
        <w:tc>
          <w:tcPr>
            <w:tcW w:w="3363" w:type="dxa"/>
            <w:hideMark/>
          </w:tcPr>
          <w:p w:rsidR="0055151D" w:rsidRPr="00A43BE4" w:rsidRDefault="0055151D" w:rsidP="00CE2919">
            <w:pPr>
              <w:rPr>
                <w:b/>
                <w:sz w:val="20"/>
                <w:szCs w:val="20"/>
              </w:rPr>
            </w:pPr>
            <w:r w:rsidRPr="00A43BE4">
              <w:rPr>
                <w:b/>
                <w:sz w:val="20"/>
                <w:szCs w:val="20"/>
              </w:rPr>
              <w:t xml:space="preserve">Zwykłe PR krajowe </w:t>
            </w:r>
            <w:proofErr w:type="spellStart"/>
            <w:r w:rsidRPr="00A43BE4">
              <w:rPr>
                <w:b/>
                <w:sz w:val="20"/>
                <w:szCs w:val="20"/>
              </w:rPr>
              <w:t>Gab</w:t>
            </w:r>
            <w:proofErr w:type="spellEnd"/>
            <w:r w:rsidRPr="00A43BE4">
              <w:rPr>
                <w:b/>
                <w:sz w:val="20"/>
                <w:szCs w:val="20"/>
              </w:rPr>
              <w:t>. B</w:t>
            </w:r>
          </w:p>
        </w:tc>
        <w:tc>
          <w:tcPr>
            <w:tcW w:w="2540" w:type="dxa"/>
            <w:noWrap/>
            <w:hideMark/>
          </w:tcPr>
          <w:p w:rsidR="0055151D" w:rsidRPr="00A43BE4" w:rsidRDefault="0055151D" w:rsidP="00CE2919">
            <w:pPr>
              <w:rPr>
                <w:b/>
                <w:sz w:val="20"/>
                <w:szCs w:val="20"/>
              </w:rPr>
            </w:pPr>
            <w:r w:rsidRPr="00A43BE4">
              <w:rPr>
                <w:b/>
                <w:sz w:val="20"/>
                <w:szCs w:val="20"/>
              </w:rPr>
              <w:t>do 350 g.</w:t>
            </w:r>
          </w:p>
        </w:tc>
        <w:tc>
          <w:tcPr>
            <w:tcW w:w="2851" w:type="dxa"/>
            <w:noWrap/>
            <w:hideMark/>
          </w:tcPr>
          <w:p w:rsidR="0055151D" w:rsidRPr="00A43BE4" w:rsidRDefault="0055151D" w:rsidP="00CE2919">
            <w:pPr>
              <w:jc w:val="right"/>
              <w:rPr>
                <w:b/>
                <w:sz w:val="20"/>
                <w:szCs w:val="20"/>
              </w:rPr>
            </w:pPr>
            <w:r w:rsidRPr="00A43BE4">
              <w:rPr>
                <w:b/>
                <w:sz w:val="20"/>
                <w:szCs w:val="20"/>
              </w:rPr>
              <w:t>6</w:t>
            </w:r>
          </w:p>
        </w:tc>
      </w:tr>
      <w:tr w:rsidR="0055151D" w:rsidRPr="00A43BE4" w:rsidTr="00CE2919">
        <w:trPr>
          <w:trHeight w:val="275"/>
        </w:trPr>
        <w:tc>
          <w:tcPr>
            <w:tcW w:w="534" w:type="dxa"/>
            <w:noWrap/>
            <w:hideMark/>
          </w:tcPr>
          <w:p w:rsidR="0055151D" w:rsidRPr="00A43BE4" w:rsidRDefault="0055151D" w:rsidP="00CE2919">
            <w:pPr>
              <w:rPr>
                <w:b/>
                <w:sz w:val="20"/>
                <w:szCs w:val="20"/>
              </w:rPr>
            </w:pPr>
            <w:r w:rsidRPr="00A43BE4">
              <w:rPr>
                <w:b/>
                <w:sz w:val="20"/>
                <w:szCs w:val="20"/>
              </w:rPr>
              <w:t>5</w:t>
            </w:r>
          </w:p>
        </w:tc>
        <w:tc>
          <w:tcPr>
            <w:tcW w:w="3363" w:type="dxa"/>
            <w:hideMark/>
          </w:tcPr>
          <w:p w:rsidR="0055151D" w:rsidRPr="00A43BE4" w:rsidRDefault="0055151D" w:rsidP="00CE2919">
            <w:pPr>
              <w:rPr>
                <w:b/>
                <w:sz w:val="20"/>
                <w:szCs w:val="20"/>
              </w:rPr>
            </w:pPr>
            <w:r w:rsidRPr="00A43BE4">
              <w:rPr>
                <w:b/>
                <w:sz w:val="20"/>
                <w:szCs w:val="20"/>
              </w:rPr>
              <w:t xml:space="preserve">Polecone EK krajowe </w:t>
            </w:r>
            <w:proofErr w:type="spellStart"/>
            <w:r w:rsidRPr="00A43BE4">
              <w:rPr>
                <w:b/>
                <w:sz w:val="20"/>
                <w:szCs w:val="20"/>
              </w:rPr>
              <w:t>Gab</w:t>
            </w:r>
            <w:proofErr w:type="spellEnd"/>
            <w:r w:rsidRPr="00A43BE4">
              <w:rPr>
                <w:b/>
                <w:sz w:val="20"/>
                <w:szCs w:val="20"/>
              </w:rPr>
              <w:t>. A</w:t>
            </w:r>
          </w:p>
        </w:tc>
        <w:tc>
          <w:tcPr>
            <w:tcW w:w="2540" w:type="dxa"/>
            <w:noWrap/>
            <w:hideMark/>
          </w:tcPr>
          <w:p w:rsidR="0055151D" w:rsidRPr="00A43BE4" w:rsidRDefault="0055151D" w:rsidP="00CE2919">
            <w:pPr>
              <w:rPr>
                <w:b/>
                <w:sz w:val="20"/>
                <w:szCs w:val="20"/>
              </w:rPr>
            </w:pPr>
            <w:r w:rsidRPr="00A43BE4">
              <w:rPr>
                <w:b/>
                <w:sz w:val="20"/>
                <w:szCs w:val="20"/>
              </w:rPr>
              <w:t>do 350 g.</w:t>
            </w:r>
          </w:p>
        </w:tc>
        <w:tc>
          <w:tcPr>
            <w:tcW w:w="2851" w:type="dxa"/>
            <w:noWrap/>
            <w:hideMark/>
          </w:tcPr>
          <w:p w:rsidR="0055151D" w:rsidRPr="00A43BE4" w:rsidRDefault="0055151D" w:rsidP="00CE2919">
            <w:pPr>
              <w:jc w:val="right"/>
              <w:rPr>
                <w:b/>
                <w:sz w:val="20"/>
                <w:szCs w:val="20"/>
              </w:rPr>
            </w:pPr>
            <w:r w:rsidRPr="00A43BE4">
              <w:rPr>
                <w:b/>
                <w:sz w:val="20"/>
                <w:szCs w:val="20"/>
              </w:rPr>
              <w:t>39669</w:t>
            </w:r>
          </w:p>
        </w:tc>
      </w:tr>
      <w:tr w:rsidR="0055151D" w:rsidRPr="00A43BE4" w:rsidTr="00CE2919">
        <w:trPr>
          <w:trHeight w:val="278"/>
        </w:trPr>
        <w:tc>
          <w:tcPr>
            <w:tcW w:w="534" w:type="dxa"/>
            <w:noWrap/>
            <w:hideMark/>
          </w:tcPr>
          <w:p w:rsidR="0055151D" w:rsidRPr="00A43BE4" w:rsidRDefault="0055151D" w:rsidP="00CE2919">
            <w:pPr>
              <w:rPr>
                <w:b/>
                <w:sz w:val="20"/>
                <w:szCs w:val="20"/>
              </w:rPr>
            </w:pPr>
            <w:r w:rsidRPr="00A43BE4">
              <w:rPr>
                <w:b/>
                <w:sz w:val="20"/>
                <w:szCs w:val="20"/>
              </w:rPr>
              <w:t> </w:t>
            </w:r>
          </w:p>
        </w:tc>
        <w:tc>
          <w:tcPr>
            <w:tcW w:w="3363" w:type="dxa"/>
            <w:hideMark/>
          </w:tcPr>
          <w:p w:rsidR="0055151D" w:rsidRPr="00A43BE4" w:rsidRDefault="0055151D" w:rsidP="00CE2919">
            <w:pPr>
              <w:rPr>
                <w:b/>
                <w:sz w:val="20"/>
                <w:szCs w:val="20"/>
              </w:rPr>
            </w:pPr>
            <w:r w:rsidRPr="00A43BE4">
              <w:rPr>
                <w:b/>
                <w:sz w:val="20"/>
                <w:szCs w:val="20"/>
              </w:rPr>
              <w:t> </w:t>
            </w:r>
          </w:p>
        </w:tc>
        <w:tc>
          <w:tcPr>
            <w:tcW w:w="2540" w:type="dxa"/>
            <w:noWrap/>
            <w:hideMark/>
          </w:tcPr>
          <w:p w:rsidR="0055151D" w:rsidRPr="00A43BE4" w:rsidRDefault="0055151D" w:rsidP="00CE2919">
            <w:pPr>
              <w:rPr>
                <w:b/>
                <w:sz w:val="20"/>
                <w:szCs w:val="20"/>
              </w:rPr>
            </w:pPr>
            <w:r w:rsidRPr="00A43BE4">
              <w:rPr>
                <w:b/>
                <w:sz w:val="20"/>
                <w:szCs w:val="20"/>
              </w:rPr>
              <w:t>ponad 350 g. do 1000 g.</w:t>
            </w:r>
          </w:p>
        </w:tc>
        <w:tc>
          <w:tcPr>
            <w:tcW w:w="2851" w:type="dxa"/>
            <w:noWrap/>
            <w:hideMark/>
          </w:tcPr>
          <w:p w:rsidR="0055151D" w:rsidRPr="00A43BE4" w:rsidRDefault="0055151D" w:rsidP="00CE2919">
            <w:pPr>
              <w:jc w:val="right"/>
              <w:rPr>
                <w:b/>
                <w:sz w:val="20"/>
                <w:szCs w:val="20"/>
              </w:rPr>
            </w:pPr>
            <w:r w:rsidRPr="00A43BE4">
              <w:rPr>
                <w:b/>
                <w:sz w:val="20"/>
                <w:szCs w:val="20"/>
              </w:rPr>
              <w:t>9</w:t>
            </w:r>
          </w:p>
        </w:tc>
      </w:tr>
      <w:tr w:rsidR="0055151D" w:rsidRPr="00A43BE4" w:rsidTr="00CE2919">
        <w:trPr>
          <w:trHeight w:val="268"/>
        </w:trPr>
        <w:tc>
          <w:tcPr>
            <w:tcW w:w="534" w:type="dxa"/>
            <w:noWrap/>
            <w:hideMark/>
          </w:tcPr>
          <w:p w:rsidR="0055151D" w:rsidRPr="00A43BE4" w:rsidRDefault="0055151D" w:rsidP="00CE2919">
            <w:pPr>
              <w:rPr>
                <w:b/>
                <w:sz w:val="20"/>
                <w:szCs w:val="20"/>
              </w:rPr>
            </w:pPr>
            <w:r w:rsidRPr="00A43BE4">
              <w:rPr>
                <w:b/>
                <w:sz w:val="20"/>
                <w:szCs w:val="20"/>
              </w:rPr>
              <w:t> </w:t>
            </w:r>
          </w:p>
        </w:tc>
        <w:tc>
          <w:tcPr>
            <w:tcW w:w="3363" w:type="dxa"/>
            <w:hideMark/>
          </w:tcPr>
          <w:p w:rsidR="0055151D" w:rsidRPr="00A43BE4" w:rsidRDefault="0055151D" w:rsidP="00CE2919">
            <w:pPr>
              <w:rPr>
                <w:b/>
                <w:sz w:val="20"/>
                <w:szCs w:val="20"/>
              </w:rPr>
            </w:pPr>
            <w:r w:rsidRPr="00A43BE4">
              <w:rPr>
                <w:b/>
                <w:sz w:val="20"/>
                <w:szCs w:val="20"/>
              </w:rPr>
              <w:t> </w:t>
            </w:r>
          </w:p>
        </w:tc>
        <w:tc>
          <w:tcPr>
            <w:tcW w:w="2540" w:type="dxa"/>
            <w:noWrap/>
            <w:hideMark/>
          </w:tcPr>
          <w:p w:rsidR="0055151D" w:rsidRPr="00A43BE4" w:rsidRDefault="0055151D" w:rsidP="00CE2919">
            <w:pPr>
              <w:rPr>
                <w:b/>
                <w:sz w:val="20"/>
                <w:szCs w:val="20"/>
              </w:rPr>
            </w:pPr>
            <w:r w:rsidRPr="00A43BE4">
              <w:rPr>
                <w:b/>
                <w:sz w:val="20"/>
                <w:szCs w:val="20"/>
              </w:rPr>
              <w:t>ponad 1000 g. do 2000 g.</w:t>
            </w:r>
          </w:p>
        </w:tc>
        <w:tc>
          <w:tcPr>
            <w:tcW w:w="2851" w:type="dxa"/>
            <w:noWrap/>
            <w:hideMark/>
          </w:tcPr>
          <w:p w:rsidR="0055151D" w:rsidRPr="00A43BE4" w:rsidRDefault="0055151D" w:rsidP="00CE2919">
            <w:pPr>
              <w:jc w:val="right"/>
              <w:rPr>
                <w:b/>
                <w:sz w:val="20"/>
                <w:szCs w:val="20"/>
              </w:rPr>
            </w:pPr>
            <w:r w:rsidRPr="00A43BE4">
              <w:rPr>
                <w:b/>
                <w:sz w:val="20"/>
                <w:szCs w:val="20"/>
              </w:rPr>
              <w:t>3</w:t>
            </w:r>
          </w:p>
        </w:tc>
      </w:tr>
      <w:tr w:rsidR="0055151D" w:rsidRPr="00A43BE4" w:rsidTr="00CE2919">
        <w:trPr>
          <w:trHeight w:val="272"/>
        </w:trPr>
        <w:tc>
          <w:tcPr>
            <w:tcW w:w="534" w:type="dxa"/>
            <w:noWrap/>
            <w:hideMark/>
          </w:tcPr>
          <w:p w:rsidR="0055151D" w:rsidRPr="00A43BE4" w:rsidRDefault="0055151D" w:rsidP="00CE2919">
            <w:pPr>
              <w:rPr>
                <w:b/>
                <w:sz w:val="20"/>
                <w:szCs w:val="20"/>
              </w:rPr>
            </w:pPr>
            <w:r w:rsidRPr="00A43BE4">
              <w:rPr>
                <w:b/>
                <w:sz w:val="20"/>
                <w:szCs w:val="20"/>
              </w:rPr>
              <w:t>6</w:t>
            </w:r>
          </w:p>
        </w:tc>
        <w:tc>
          <w:tcPr>
            <w:tcW w:w="3363" w:type="dxa"/>
            <w:hideMark/>
          </w:tcPr>
          <w:p w:rsidR="0055151D" w:rsidRPr="00A43BE4" w:rsidRDefault="0055151D" w:rsidP="00CE2919">
            <w:pPr>
              <w:rPr>
                <w:b/>
                <w:sz w:val="20"/>
                <w:szCs w:val="20"/>
              </w:rPr>
            </w:pPr>
            <w:r w:rsidRPr="00A43BE4">
              <w:rPr>
                <w:b/>
                <w:sz w:val="20"/>
                <w:szCs w:val="20"/>
              </w:rPr>
              <w:t xml:space="preserve">Polecone EK krajowe </w:t>
            </w:r>
            <w:proofErr w:type="spellStart"/>
            <w:r w:rsidRPr="00A43BE4">
              <w:rPr>
                <w:b/>
                <w:sz w:val="20"/>
                <w:szCs w:val="20"/>
              </w:rPr>
              <w:t>Gab</w:t>
            </w:r>
            <w:proofErr w:type="spellEnd"/>
            <w:r w:rsidRPr="00A43BE4">
              <w:rPr>
                <w:b/>
                <w:sz w:val="20"/>
                <w:szCs w:val="20"/>
              </w:rPr>
              <w:t>. B</w:t>
            </w:r>
          </w:p>
        </w:tc>
        <w:tc>
          <w:tcPr>
            <w:tcW w:w="2540" w:type="dxa"/>
            <w:noWrap/>
            <w:hideMark/>
          </w:tcPr>
          <w:p w:rsidR="0055151D" w:rsidRPr="00A43BE4" w:rsidRDefault="0055151D" w:rsidP="00CE2919">
            <w:pPr>
              <w:rPr>
                <w:b/>
                <w:sz w:val="20"/>
                <w:szCs w:val="20"/>
              </w:rPr>
            </w:pPr>
            <w:r w:rsidRPr="00A43BE4">
              <w:rPr>
                <w:b/>
                <w:sz w:val="20"/>
                <w:szCs w:val="20"/>
              </w:rPr>
              <w:t>do 350 g.</w:t>
            </w:r>
          </w:p>
        </w:tc>
        <w:tc>
          <w:tcPr>
            <w:tcW w:w="2851" w:type="dxa"/>
            <w:noWrap/>
            <w:hideMark/>
          </w:tcPr>
          <w:p w:rsidR="0055151D" w:rsidRPr="00A43BE4" w:rsidRDefault="0055151D" w:rsidP="00CE2919">
            <w:pPr>
              <w:jc w:val="right"/>
              <w:rPr>
                <w:b/>
                <w:sz w:val="20"/>
                <w:szCs w:val="20"/>
              </w:rPr>
            </w:pPr>
            <w:r w:rsidRPr="00A43BE4">
              <w:rPr>
                <w:b/>
                <w:sz w:val="20"/>
                <w:szCs w:val="20"/>
              </w:rPr>
              <w:t>1425</w:t>
            </w:r>
          </w:p>
        </w:tc>
      </w:tr>
      <w:tr w:rsidR="0055151D" w:rsidRPr="00A43BE4" w:rsidTr="00CE2919">
        <w:trPr>
          <w:trHeight w:val="277"/>
        </w:trPr>
        <w:tc>
          <w:tcPr>
            <w:tcW w:w="534" w:type="dxa"/>
            <w:noWrap/>
            <w:hideMark/>
          </w:tcPr>
          <w:p w:rsidR="0055151D" w:rsidRPr="00A43BE4" w:rsidRDefault="0055151D" w:rsidP="00CE2919">
            <w:pPr>
              <w:rPr>
                <w:b/>
                <w:sz w:val="20"/>
                <w:szCs w:val="20"/>
              </w:rPr>
            </w:pPr>
            <w:r w:rsidRPr="00A43BE4">
              <w:rPr>
                <w:b/>
                <w:sz w:val="20"/>
                <w:szCs w:val="20"/>
              </w:rPr>
              <w:t> </w:t>
            </w:r>
          </w:p>
        </w:tc>
        <w:tc>
          <w:tcPr>
            <w:tcW w:w="3363" w:type="dxa"/>
            <w:hideMark/>
          </w:tcPr>
          <w:p w:rsidR="0055151D" w:rsidRPr="00A43BE4" w:rsidRDefault="0055151D" w:rsidP="00CE2919">
            <w:pPr>
              <w:rPr>
                <w:b/>
                <w:sz w:val="20"/>
                <w:szCs w:val="20"/>
              </w:rPr>
            </w:pPr>
            <w:r w:rsidRPr="00A43BE4">
              <w:rPr>
                <w:b/>
                <w:sz w:val="20"/>
                <w:szCs w:val="20"/>
              </w:rPr>
              <w:t> </w:t>
            </w:r>
          </w:p>
        </w:tc>
        <w:tc>
          <w:tcPr>
            <w:tcW w:w="2540" w:type="dxa"/>
            <w:noWrap/>
            <w:hideMark/>
          </w:tcPr>
          <w:p w:rsidR="0055151D" w:rsidRPr="00A43BE4" w:rsidRDefault="0055151D" w:rsidP="00CE2919">
            <w:pPr>
              <w:rPr>
                <w:b/>
                <w:sz w:val="20"/>
                <w:szCs w:val="20"/>
              </w:rPr>
            </w:pPr>
            <w:r w:rsidRPr="00A43BE4">
              <w:rPr>
                <w:b/>
                <w:sz w:val="20"/>
                <w:szCs w:val="20"/>
              </w:rPr>
              <w:t>ponad 350 g. do 1000 g.</w:t>
            </w:r>
          </w:p>
        </w:tc>
        <w:tc>
          <w:tcPr>
            <w:tcW w:w="2851" w:type="dxa"/>
            <w:noWrap/>
            <w:hideMark/>
          </w:tcPr>
          <w:p w:rsidR="0055151D" w:rsidRPr="00A43BE4" w:rsidRDefault="0055151D" w:rsidP="00CE2919">
            <w:pPr>
              <w:jc w:val="right"/>
              <w:rPr>
                <w:b/>
                <w:sz w:val="20"/>
                <w:szCs w:val="20"/>
              </w:rPr>
            </w:pPr>
            <w:r w:rsidRPr="00A43BE4">
              <w:rPr>
                <w:b/>
                <w:sz w:val="20"/>
                <w:szCs w:val="20"/>
              </w:rPr>
              <w:t>153</w:t>
            </w:r>
          </w:p>
        </w:tc>
      </w:tr>
      <w:tr w:rsidR="0055151D" w:rsidRPr="00A43BE4" w:rsidTr="00CE2919">
        <w:trPr>
          <w:trHeight w:val="280"/>
        </w:trPr>
        <w:tc>
          <w:tcPr>
            <w:tcW w:w="534" w:type="dxa"/>
            <w:noWrap/>
            <w:hideMark/>
          </w:tcPr>
          <w:p w:rsidR="0055151D" w:rsidRPr="00A43BE4" w:rsidRDefault="0055151D" w:rsidP="00CE2919">
            <w:pPr>
              <w:rPr>
                <w:b/>
                <w:sz w:val="20"/>
                <w:szCs w:val="20"/>
              </w:rPr>
            </w:pPr>
            <w:r w:rsidRPr="00A43BE4">
              <w:rPr>
                <w:b/>
                <w:sz w:val="20"/>
                <w:szCs w:val="20"/>
              </w:rPr>
              <w:t> </w:t>
            </w:r>
          </w:p>
        </w:tc>
        <w:tc>
          <w:tcPr>
            <w:tcW w:w="3363" w:type="dxa"/>
            <w:hideMark/>
          </w:tcPr>
          <w:p w:rsidR="0055151D" w:rsidRPr="00A43BE4" w:rsidRDefault="0055151D" w:rsidP="00CE2919">
            <w:pPr>
              <w:rPr>
                <w:b/>
                <w:sz w:val="20"/>
                <w:szCs w:val="20"/>
              </w:rPr>
            </w:pPr>
            <w:r w:rsidRPr="00A43BE4">
              <w:rPr>
                <w:b/>
                <w:sz w:val="20"/>
                <w:szCs w:val="20"/>
              </w:rPr>
              <w:t> </w:t>
            </w:r>
          </w:p>
        </w:tc>
        <w:tc>
          <w:tcPr>
            <w:tcW w:w="2540" w:type="dxa"/>
            <w:noWrap/>
            <w:hideMark/>
          </w:tcPr>
          <w:p w:rsidR="0055151D" w:rsidRPr="00A43BE4" w:rsidRDefault="0055151D" w:rsidP="00CE2919">
            <w:pPr>
              <w:rPr>
                <w:b/>
                <w:sz w:val="20"/>
                <w:szCs w:val="20"/>
              </w:rPr>
            </w:pPr>
            <w:r w:rsidRPr="00A43BE4">
              <w:rPr>
                <w:b/>
                <w:sz w:val="20"/>
                <w:szCs w:val="20"/>
              </w:rPr>
              <w:t>ponad 1000 g. do 2000 g.</w:t>
            </w:r>
          </w:p>
        </w:tc>
        <w:tc>
          <w:tcPr>
            <w:tcW w:w="2851" w:type="dxa"/>
            <w:noWrap/>
            <w:hideMark/>
          </w:tcPr>
          <w:p w:rsidR="0055151D" w:rsidRPr="00A43BE4" w:rsidRDefault="0055151D" w:rsidP="00CE2919">
            <w:pPr>
              <w:jc w:val="right"/>
              <w:rPr>
                <w:b/>
                <w:sz w:val="20"/>
                <w:szCs w:val="20"/>
              </w:rPr>
            </w:pPr>
            <w:r w:rsidRPr="00A43BE4">
              <w:rPr>
                <w:b/>
                <w:sz w:val="20"/>
                <w:szCs w:val="20"/>
              </w:rPr>
              <w:t>36</w:t>
            </w:r>
          </w:p>
        </w:tc>
      </w:tr>
      <w:tr w:rsidR="0055151D" w:rsidRPr="00A43BE4" w:rsidTr="00CE2919">
        <w:trPr>
          <w:trHeight w:val="270"/>
        </w:trPr>
        <w:tc>
          <w:tcPr>
            <w:tcW w:w="534" w:type="dxa"/>
            <w:noWrap/>
            <w:hideMark/>
          </w:tcPr>
          <w:p w:rsidR="0055151D" w:rsidRPr="00A43BE4" w:rsidRDefault="0055151D" w:rsidP="00CE2919">
            <w:pPr>
              <w:rPr>
                <w:b/>
                <w:sz w:val="20"/>
                <w:szCs w:val="20"/>
              </w:rPr>
            </w:pPr>
            <w:r w:rsidRPr="00A43BE4">
              <w:rPr>
                <w:b/>
                <w:sz w:val="20"/>
                <w:szCs w:val="20"/>
              </w:rPr>
              <w:t>7</w:t>
            </w:r>
          </w:p>
        </w:tc>
        <w:tc>
          <w:tcPr>
            <w:tcW w:w="3363" w:type="dxa"/>
            <w:hideMark/>
          </w:tcPr>
          <w:p w:rsidR="0055151D" w:rsidRPr="00A43BE4" w:rsidRDefault="0055151D" w:rsidP="00CE2919">
            <w:pPr>
              <w:rPr>
                <w:b/>
                <w:sz w:val="20"/>
                <w:szCs w:val="20"/>
              </w:rPr>
            </w:pPr>
            <w:r w:rsidRPr="00A43BE4">
              <w:rPr>
                <w:b/>
                <w:sz w:val="20"/>
                <w:szCs w:val="20"/>
              </w:rPr>
              <w:t xml:space="preserve">Polecone PR krajowe </w:t>
            </w:r>
            <w:proofErr w:type="spellStart"/>
            <w:r w:rsidRPr="00A43BE4">
              <w:rPr>
                <w:b/>
                <w:sz w:val="20"/>
                <w:szCs w:val="20"/>
              </w:rPr>
              <w:t>Gab</w:t>
            </w:r>
            <w:proofErr w:type="spellEnd"/>
            <w:r w:rsidRPr="00A43BE4">
              <w:rPr>
                <w:b/>
                <w:sz w:val="20"/>
                <w:szCs w:val="20"/>
              </w:rPr>
              <w:t>. A</w:t>
            </w:r>
          </w:p>
        </w:tc>
        <w:tc>
          <w:tcPr>
            <w:tcW w:w="2540" w:type="dxa"/>
            <w:noWrap/>
            <w:hideMark/>
          </w:tcPr>
          <w:p w:rsidR="0055151D" w:rsidRPr="00A43BE4" w:rsidRDefault="0055151D" w:rsidP="00CE2919">
            <w:pPr>
              <w:rPr>
                <w:b/>
                <w:sz w:val="20"/>
                <w:szCs w:val="20"/>
              </w:rPr>
            </w:pPr>
            <w:r w:rsidRPr="00A43BE4">
              <w:rPr>
                <w:b/>
                <w:sz w:val="20"/>
                <w:szCs w:val="20"/>
              </w:rPr>
              <w:t>do 350 g.</w:t>
            </w:r>
          </w:p>
        </w:tc>
        <w:tc>
          <w:tcPr>
            <w:tcW w:w="2851" w:type="dxa"/>
            <w:noWrap/>
            <w:hideMark/>
          </w:tcPr>
          <w:p w:rsidR="0055151D" w:rsidRPr="00A43BE4" w:rsidRDefault="0055151D" w:rsidP="00CE2919">
            <w:pPr>
              <w:jc w:val="right"/>
              <w:rPr>
                <w:b/>
                <w:sz w:val="20"/>
                <w:szCs w:val="20"/>
              </w:rPr>
            </w:pPr>
            <w:r w:rsidRPr="00A43BE4">
              <w:rPr>
                <w:b/>
                <w:sz w:val="20"/>
                <w:szCs w:val="20"/>
              </w:rPr>
              <w:t>0</w:t>
            </w:r>
          </w:p>
        </w:tc>
      </w:tr>
      <w:tr w:rsidR="0055151D" w:rsidRPr="00A43BE4" w:rsidTr="00CE2919">
        <w:trPr>
          <w:trHeight w:val="274"/>
        </w:trPr>
        <w:tc>
          <w:tcPr>
            <w:tcW w:w="534" w:type="dxa"/>
            <w:noWrap/>
            <w:hideMark/>
          </w:tcPr>
          <w:p w:rsidR="0055151D" w:rsidRPr="00A43BE4" w:rsidRDefault="0055151D" w:rsidP="00CE2919">
            <w:pPr>
              <w:rPr>
                <w:b/>
                <w:sz w:val="20"/>
                <w:szCs w:val="20"/>
              </w:rPr>
            </w:pPr>
            <w:r w:rsidRPr="00A43BE4">
              <w:rPr>
                <w:b/>
                <w:sz w:val="20"/>
                <w:szCs w:val="20"/>
              </w:rPr>
              <w:t>8</w:t>
            </w:r>
          </w:p>
        </w:tc>
        <w:tc>
          <w:tcPr>
            <w:tcW w:w="3363" w:type="dxa"/>
            <w:hideMark/>
          </w:tcPr>
          <w:p w:rsidR="0055151D" w:rsidRPr="00A43BE4" w:rsidRDefault="0055151D" w:rsidP="00CE2919">
            <w:pPr>
              <w:rPr>
                <w:b/>
                <w:sz w:val="20"/>
                <w:szCs w:val="20"/>
              </w:rPr>
            </w:pPr>
            <w:r w:rsidRPr="00A43BE4">
              <w:rPr>
                <w:b/>
                <w:sz w:val="20"/>
                <w:szCs w:val="20"/>
              </w:rPr>
              <w:t xml:space="preserve">Polecone PR krajowe </w:t>
            </w:r>
            <w:proofErr w:type="spellStart"/>
            <w:r w:rsidRPr="00A43BE4">
              <w:rPr>
                <w:b/>
                <w:sz w:val="20"/>
                <w:szCs w:val="20"/>
              </w:rPr>
              <w:t>Gab</w:t>
            </w:r>
            <w:proofErr w:type="spellEnd"/>
            <w:r w:rsidRPr="00A43BE4">
              <w:rPr>
                <w:b/>
                <w:sz w:val="20"/>
                <w:szCs w:val="20"/>
              </w:rPr>
              <w:t>. B</w:t>
            </w:r>
          </w:p>
        </w:tc>
        <w:tc>
          <w:tcPr>
            <w:tcW w:w="2540" w:type="dxa"/>
            <w:noWrap/>
            <w:hideMark/>
          </w:tcPr>
          <w:p w:rsidR="0055151D" w:rsidRPr="00A43BE4" w:rsidRDefault="0055151D" w:rsidP="00CE2919">
            <w:pPr>
              <w:rPr>
                <w:b/>
                <w:sz w:val="20"/>
                <w:szCs w:val="20"/>
              </w:rPr>
            </w:pPr>
            <w:r w:rsidRPr="00A43BE4">
              <w:rPr>
                <w:b/>
                <w:sz w:val="20"/>
                <w:szCs w:val="20"/>
              </w:rPr>
              <w:t>do 350 g.</w:t>
            </w:r>
          </w:p>
        </w:tc>
        <w:tc>
          <w:tcPr>
            <w:tcW w:w="2851" w:type="dxa"/>
            <w:noWrap/>
            <w:hideMark/>
          </w:tcPr>
          <w:p w:rsidR="0055151D" w:rsidRPr="00A43BE4" w:rsidRDefault="0055151D" w:rsidP="00CE2919">
            <w:pPr>
              <w:jc w:val="right"/>
              <w:rPr>
                <w:b/>
                <w:sz w:val="20"/>
                <w:szCs w:val="20"/>
              </w:rPr>
            </w:pPr>
            <w:r w:rsidRPr="00A43BE4">
              <w:rPr>
                <w:b/>
                <w:sz w:val="20"/>
                <w:szCs w:val="20"/>
              </w:rPr>
              <w:t>3</w:t>
            </w:r>
          </w:p>
        </w:tc>
      </w:tr>
      <w:tr w:rsidR="0055151D" w:rsidRPr="00A43BE4" w:rsidTr="00CE2919">
        <w:trPr>
          <w:trHeight w:val="265"/>
        </w:trPr>
        <w:tc>
          <w:tcPr>
            <w:tcW w:w="534" w:type="dxa"/>
            <w:noWrap/>
            <w:hideMark/>
          </w:tcPr>
          <w:p w:rsidR="0055151D" w:rsidRPr="00A43BE4" w:rsidRDefault="0055151D" w:rsidP="00CE2919">
            <w:pPr>
              <w:rPr>
                <w:b/>
                <w:sz w:val="20"/>
                <w:szCs w:val="20"/>
              </w:rPr>
            </w:pPr>
            <w:r w:rsidRPr="00A43BE4">
              <w:rPr>
                <w:b/>
                <w:sz w:val="20"/>
                <w:szCs w:val="20"/>
              </w:rPr>
              <w:t> </w:t>
            </w:r>
          </w:p>
        </w:tc>
        <w:tc>
          <w:tcPr>
            <w:tcW w:w="3363" w:type="dxa"/>
            <w:hideMark/>
          </w:tcPr>
          <w:p w:rsidR="0055151D" w:rsidRPr="00A43BE4" w:rsidRDefault="0055151D" w:rsidP="00CE2919">
            <w:pPr>
              <w:rPr>
                <w:b/>
                <w:sz w:val="20"/>
                <w:szCs w:val="20"/>
              </w:rPr>
            </w:pPr>
            <w:r w:rsidRPr="00A43BE4">
              <w:rPr>
                <w:b/>
                <w:sz w:val="20"/>
                <w:szCs w:val="20"/>
              </w:rPr>
              <w:t> </w:t>
            </w:r>
          </w:p>
        </w:tc>
        <w:tc>
          <w:tcPr>
            <w:tcW w:w="2540" w:type="dxa"/>
            <w:noWrap/>
            <w:hideMark/>
          </w:tcPr>
          <w:p w:rsidR="0055151D" w:rsidRPr="00A43BE4" w:rsidRDefault="0055151D" w:rsidP="00CE2919">
            <w:pPr>
              <w:rPr>
                <w:b/>
                <w:sz w:val="20"/>
                <w:szCs w:val="20"/>
              </w:rPr>
            </w:pPr>
            <w:r w:rsidRPr="00A43BE4">
              <w:rPr>
                <w:b/>
                <w:sz w:val="20"/>
                <w:szCs w:val="20"/>
              </w:rPr>
              <w:t>ponad 350g. do 1000g.</w:t>
            </w:r>
          </w:p>
        </w:tc>
        <w:tc>
          <w:tcPr>
            <w:tcW w:w="2851" w:type="dxa"/>
            <w:noWrap/>
            <w:hideMark/>
          </w:tcPr>
          <w:p w:rsidR="0055151D" w:rsidRPr="00A43BE4" w:rsidRDefault="0055151D" w:rsidP="00CE2919">
            <w:pPr>
              <w:jc w:val="right"/>
              <w:rPr>
                <w:b/>
                <w:sz w:val="20"/>
                <w:szCs w:val="20"/>
              </w:rPr>
            </w:pPr>
            <w:r w:rsidRPr="00A43BE4">
              <w:rPr>
                <w:b/>
                <w:sz w:val="20"/>
                <w:szCs w:val="20"/>
              </w:rPr>
              <w:t>0</w:t>
            </w:r>
          </w:p>
        </w:tc>
      </w:tr>
      <w:tr w:rsidR="0055151D" w:rsidRPr="00A43BE4" w:rsidTr="00CE2919">
        <w:trPr>
          <w:trHeight w:val="566"/>
        </w:trPr>
        <w:tc>
          <w:tcPr>
            <w:tcW w:w="534" w:type="dxa"/>
            <w:noWrap/>
            <w:hideMark/>
          </w:tcPr>
          <w:p w:rsidR="0055151D" w:rsidRPr="00A43BE4" w:rsidRDefault="0055151D" w:rsidP="00CE2919">
            <w:pPr>
              <w:rPr>
                <w:b/>
                <w:sz w:val="20"/>
                <w:szCs w:val="20"/>
              </w:rPr>
            </w:pPr>
            <w:r w:rsidRPr="00A43BE4">
              <w:rPr>
                <w:b/>
                <w:sz w:val="20"/>
                <w:szCs w:val="20"/>
              </w:rPr>
              <w:t>9</w:t>
            </w:r>
          </w:p>
        </w:tc>
        <w:tc>
          <w:tcPr>
            <w:tcW w:w="3363" w:type="dxa"/>
            <w:hideMark/>
          </w:tcPr>
          <w:p w:rsidR="0055151D" w:rsidRPr="00A43BE4" w:rsidRDefault="0055151D" w:rsidP="00CE2919">
            <w:pPr>
              <w:rPr>
                <w:b/>
                <w:sz w:val="20"/>
                <w:szCs w:val="20"/>
              </w:rPr>
            </w:pPr>
            <w:r w:rsidRPr="00A43BE4">
              <w:rPr>
                <w:b/>
                <w:sz w:val="20"/>
                <w:szCs w:val="20"/>
              </w:rPr>
              <w:t>Zwykły EK zagraniczny (kraje europejskie)</w:t>
            </w:r>
          </w:p>
        </w:tc>
        <w:tc>
          <w:tcPr>
            <w:tcW w:w="2540" w:type="dxa"/>
            <w:noWrap/>
            <w:hideMark/>
          </w:tcPr>
          <w:p w:rsidR="0055151D" w:rsidRPr="00A43BE4" w:rsidRDefault="0055151D" w:rsidP="00CE2919">
            <w:pPr>
              <w:rPr>
                <w:b/>
                <w:sz w:val="20"/>
                <w:szCs w:val="20"/>
              </w:rPr>
            </w:pPr>
            <w:r w:rsidRPr="00A43BE4">
              <w:rPr>
                <w:b/>
                <w:sz w:val="20"/>
                <w:szCs w:val="20"/>
              </w:rPr>
              <w:t>do 50 g.</w:t>
            </w:r>
          </w:p>
        </w:tc>
        <w:tc>
          <w:tcPr>
            <w:tcW w:w="2851" w:type="dxa"/>
            <w:noWrap/>
            <w:hideMark/>
          </w:tcPr>
          <w:p w:rsidR="0055151D" w:rsidRPr="00A43BE4" w:rsidRDefault="0055151D" w:rsidP="00CE2919">
            <w:pPr>
              <w:jc w:val="right"/>
              <w:rPr>
                <w:b/>
                <w:sz w:val="20"/>
                <w:szCs w:val="20"/>
              </w:rPr>
            </w:pPr>
            <w:r w:rsidRPr="00A43BE4">
              <w:rPr>
                <w:b/>
                <w:sz w:val="20"/>
                <w:szCs w:val="20"/>
              </w:rPr>
              <w:t>0</w:t>
            </w:r>
          </w:p>
        </w:tc>
      </w:tr>
      <w:tr w:rsidR="0055151D" w:rsidRPr="00A43BE4" w:rsidTr="00CE2919">
        <w:trPr>
          <w:trHeight w:val="559"/>
        </w:trPr>
        <w:tc>
          <w:tcPr>
            <w:tcW w:w="534" w:type="dxa"/>
            <w:noWrap/>
            <w:hideMark/>
          </w:tcPr>
          <w:p w:rsidR="0055151D" w:rsidRPr="00A43BE4" w:rsidRDefault="0055151D" w:rsidP="00CE2919">
            <w:pPr>
              <w:rPr>
                <w:b/>
                <w:sz w:val="20"/>
                <w:szCs w:val="20"/>
              </w:rPr>
            </w:pPr>
            <w:r w:rsidRPr="00A43BE4">
              <w:rPr>
                <w:b/>
                <w:sz w:val="20"/>
                <w:szCs w:val="20"/>
              </w:rPr>
              <w:t>10</w:t>
            </w:r>
          </w:p>
        </w:tc>
        <w:tc>
          <w:tcPr>
            <w:tcW w:w="3363" w:type="dxa"/>
            <w:hideMark/>
          </w:tcPr>
          <w:p w:rsidR="0055151D" w:rsidRPr="00A43BE4" w:rsidRDefault="0055151D" w:rsidP="00CE2919">
            <w:pPr>
              <w:rPr>
                <w:b/>
                <w:sz w:val="20"/>
                <w:szCs w:val="20"/>
              </w:rPr>
            </w:pPr>
            <w:r w:rsidRPr="00A43BE4">
              <w:rPr>
                <w:b/>
                <w:sz w:val="20"/>
                <w:szCs w:val="20"/>
              </w:rPr>
              <w:t xml:space="preserve">Zwykły EK zagraniczny (kraje </w:t>
            </w:r>
            <w:proofErr w:type="spellStart"/>
            <w:r w:rsidRPr="00A43BE4">
              <w:rPr>
                <w:b/>
                <w:sz w:val="20"/>
                <w:szCs w:val="20"/>
              </w:rPr>
              <w:t>pozaeurop</w:t>
            </w:r>
            <w:proofErr w:type="spellEnd"/>
            <w:r w:rsidRPr="00A43BE4">
              <w:rPr>
                <w:b/>
                <w:sz w:val="20"/>
                <w:szCs w:val="20"/>
              </w:rPr>
              <w:t>.)</w:t>
            </w:r>
          </w:p>
        </w:tc>
        <w:tc>
          <w:tcPr>
            <w:tcW w:w="2540" w:type="dxa"/>
            <w:noWrap/>
            <w:hideMark/>
          </w:tcPr>
          <w:p w:rsidR="0055151D" w:rsidRPr="00A43BE4" w:rsidRDefault="0055151D" w:rsidP="00CE2919">
            <w:pPr>
              <w:rPr>
                <w:b/>
                <w:sz w:val="20"/>
                <w:szCs w:val="20"/>
              </w:rPr>
            </w:pPr>
            <w:r w:rsidRPr="00A43BE4">
              <w:rPr>
                <w:b/>
                <w:sz w:val="20"/>
                <w:szCs w:val="20"/>
              </w:rPr>
              <w:t>do 50 g.</w:t>
            </w:r>
          </w:p>
        </w:tc>
        <w:tc>
          <w:tcPr>
            <w:tcW w:w="2851" w:type="dxa"/>
            <w:noWrap/>
            <w:hideMark/>
          </w:tcPr>
          <w:p w:rsidR="0055151D" w:rsidRPr="00A43BE4" w:rsidRDefault="0055151D" w:rsidP="00CE2919">
            <w:pPr>
              <w:jc w:val="right"/>
              <w:rPr>
                <w:b/>
                <w:sz w:val="20"/>
                <w:szCs w:val="20"/>
              </w:rPr>
            </w:pPr>
            <w:r w:rsidRPr="00A43BE4">
              <w:rPr>
                <w:b/>
                <w:sz w:val="20"/>
                <w:szCs w:val="20"/>
              </w:rPr>
              <w:t>0</w:t>
            </w:r>
          </w:p>
        </w:tc>
      </w:tr>
      <w:tr w:rsidR="0055151D" w:rsidRPr="00A43BE4" w:rsidTr="00CE2919">
        <w:trPr>
          <w:trHeight w:val="695"/>
        </w:trPr>
        <w:tc>
          <w:tcPr>
            <w:tcW w:w="534" w:type="dxa"/>
            <w:noWrap/>
            <w:hideMark/>
          </w:tcPr>
          <w:p w:rsidR="0055151D" w:rsidRPr="00A43BE4" w:rsidRDefault="0055151D" w:rsidP="00CE2919">
            <w:pPr>
              <w:rPr>
                <w:b/>
                <w:sz w:val="20"/>
                <w:szCs w:val="20"/>
              </w:rPr>
            </w:pPr>
            <w:r w:rsidRPr="00A43BE4">
              <w:rPr>
                <w:b/>
                <w:sz w:val="20"/>
                <w:szCs w:val="20"/>
              </w:rPr>
              <w:t>11</w:t>
            </w:r>
          </w:p>
        </w:tc>
        <w:tc>
          <w:tcPr>
            <w:tcW w:w="3363" w:type="dxa"/>
            <w:hideMark/>
          </w:tcPr>
          <w:p w:rsidR="0055151D" w:rsidRPr="00A43BE4" w:rsidRDefault="0055151D" w:rsidP="00CE2919">
            <w:pPr>
              <w:rPr>
                <w:b/>
                <w:sz w:val="20"/>
                <w:szCs w:val="20"/>
              </w:rPr>
            </w:pPr>
            <w:r w:rsidRPr="00A43BE4">
              <w:rPr>
                <w:b/>
                <w:sz w:val="20"/>
                <w:szCs w:val="20"/>
              </w:rPr>
              <w:t>Zwykły PR zagraniczny (Strefa A - Europa łącznie z Cyprem, całą Rosją i Izraelem)</w:t>
            </w:r>
          </w:p>
        </w:tc>
        <w:tc>
          <w:tcPr>
            <w:tcW w:w="2540" w:type="dxa"/>
            <w:noWrap/>
            <w:hideMark/>
          </w:tcPr>
          <w:p w:rsidR="0055151D" w:rsidRPr="00A43BE4" w:rsidRDefault="0055151D" w:rsidP="00CE2919">
            <w:pPr>
              <w:rPr>
                <w:b/>
                <w:sz w:val="20"/>
                <w:szCs w:val="20"/>
              </w:rPr>
            </w:pPr>
            <w:r w:rsidRPr="00A43BE4">
              <w:rPr>
                <w:b/>
                <w:sz w:val="20"/>
                <w:szCs w:val="20"/>
              </w:rPr>
              <w:t>do 50 g.</w:t>
            </w:r>
          </w:p>
        </w:tc>
        <w:tc>
          <w:tcPr>
            <w:tcW w:w="2851" w:type="dxa"/>
            <w:noWrap/>
            <w:hideMark/>
          </w:tcPr>
          <w:p w:rsidR="0055151D" w:rsidRPr="00A43BE4" w:rsidRDefault="0055151D" w:rsidP="00CE2919">
            <w:pPr>
              <w:jc w:val="right"/>
              <w:rPr>
                <w:b/>
                <w:sz w:val="20"/>
                <w:szCs w:val="20"/>
              </w:rPr>
            </w:pPr>
            <w:r w:rsidRPr="00A43BE4">
              <w:rPr>
                <w:b/>
                <w:sz w:val="20"/>
                <w:szCs w:val="20"/>
              </w:rPr>
              <w:t>0</w:t>
            </w:r>
          </w:p>
        </w:tc>
      </w:tr>
      <w:tr w:rsidR="0055151D" w:rsidRPr="00A43BE4" w:rsidTr="00CE2919">
        <w:trPr>
          <w:trHeight w:val="566"/>
        </w:trPr>
        <w:tc>
          <w:tcPr>
            <w:tcW w:w="534" w:type="dxa"/>
            <w:noWrap/>
            <w:hideMark/>
          </w:tcPr>
          <w:p w:rsidR="0055151D" w:rsidRPr="00A43BE4" w:rsidRDefault="0055151D" w:rsidP="00CE2919">
            <w:pPr>
              <w:rPr>
                <w:b/>
                <w:sz w:val="20"/>
                <w:szCs w:val="20"/>
              </w:rPr>
            </w:pPr>
            <w:r w:rsidRPr="00A43BE4">
              <w:rPr>
                <w:b/>
                <w:sz w:val="20"/>
                <w:szCs w:val="20"/>
              </w:rPr>
              <w:t>12</w:t>
            </w:r>
          </w:p>
        </w:tc>
        <w:tc>
          <w:tcPr>
            <w:tcW w:w="3363" w:type="dxa"/>
            <w:hideMark/>
          </w:tcPr>
          <w:p w:rsidR="0055151D" w:rsidRPr="00A43BE4" w:rsidRDefault="0055151D" w:rsidP="00CE2919">
            <w:pPr>
              <w:rPr>
                <w:b/>
                <w:sz w:val="20"/>
                <w:szCs w:val="20"/>
              </w:rPr>
            </w:pPr>
            <w:r w:rsidRPr="00A43BE4">
              <w:rPr>
                <w:b/>
                <w:sz w:val="20"/>
                <w:szCs w:val="20"/>
              </w:rPr>
              <w:t>Zwykły PR zagraniczny (Strefa B - Ameryka Północna, Afryka)</w:t>
            </w:r>
          </w:p>
        </w:tc>
        <w:tc>
          <w:tcPr>
            <w:tcW w:w="2540" w:type="dxa"/>
            <w:noWrap/>
            <w:hideMark/>
          </w:tcPr>
          <w:p w:rsidR="0055151D" w:rsidRPr="00A43BE4" w:rsidRDefault="0055151D" w:rsidP="00CE2919">
            <w:pPr>
              <w:rPr>
                <w:b/>
                <w:sz w:val="20"/>
                <w:szCs w:val="20"/>
              </w:rPr>
            </w:pPr>
            <w:r w:rsidRPr="00A43BE4">
              <w:rPr>
                <w:b/>
                <w:sz w:val="20"/>
                <w:szCs w:val="20"/>
              </w:rPr>
              <w:t>do 50 g.</w:t>
            </w:r>
          </w:p>
        </w:tc>
        <w:tc>
          <w:tcPr>
            <w:tcW w:w="2851" w:type="dxa"/>
            <w:noWrap/>
            <w:hideMark/>
          </w:tcPr>
          <w:p w:rsidR="0055151D" w:rsidRPr="00A43BE4" w:rsidRDefault="0055151D" w:rsidP="00CE2919">
            <w:pPr>
              <w:jc w:val="right"/>
              <w:rPr>
                <w:b/>
                <w:sz w:val="20"/>
                <w:szCs w:val="20"/>
              </w:rPr>
            </w:pPr>
            <w:r w:rsidRPr="00A43BE4">
              <w:rPr>
                <w:b/>
                <w:sz w:val="20"/>
                <w:szCs w:val="20"/>
              </w:rPr>
              <w:t>0</w:t>
            </w:r>
          </w:p>
        </w:tc>
      </w:tr>
      <w:tr w:rsidR="0055151D" w:rsidRPr="00A43BE4" w:rsidTr="00CE2919">
        <w:trPr>
          <w:trHeight w:val="263"/>
        </w:trPr>
        <w:tc>
          <w:tcPr>
            <w:tcW w:w="534" w:type="dxa"/>
            <w:noWrap/>
            <w:hideMark/>
          </w:tcPr>
          <w:p w:rsidR="0055151D" w:rsidRPr="00A43BE4" w:rsidRDefault="0055151D" w:rsidP="00CE2919">
            <w:pPr>
              <w:rPr>
                <w:b/>
                <w:sz w:val="20"/>
                <w:szCs w:val="20"/>
              </w:rPr>
            </w:pPr>
            <w:r w:rsidRPr="00A43BE4">
              <w:rPr>
                <w:b/>
                <w:sz w:val="20"/>
                <w:szCs w:val="20"/>
              </w:rPr>
              <w:t>13</w:t>
            </w:r>
          </w:p>
        </w:tc>
        <w:tc>
          <w:tcPr>
            <w:tcW w:w="3363" w:type="dxa"/>
            <w:hideMark/>
          </w:tcPr>
          <w:p w:rsidR="0055151D" w:rsidRPr="00A43BE4" w:rsidRDefault="0055151D" w:rsidP="00CE2919">
            <w:pPr>
              <w:rPr>
                <w:b/>
                <w:sz w:val="20"/>
                <w:szCs w:val="20"/>
              </w:rPr>
            </w:pPr>
            <w:r w:rsidRPr="00A43BE4">
              <w:rPr>
                <w:b/>
                <w:sz w:val="20"/>
                <w:szCs w:val="20"/>
              </w:rPr>
              <w:t>Polecony PR zagraniczny (Strefa A)</w:t>
            </w:r>
          </w:p>
        </w:tc>
        <w:tc>
          <w:tcPr>
            <w:tcW w:w="2540" w:type="dxa"/>
            <w:noWrap/>
            <w:hideMark/>
          </w:tcPr>
          <w:p w:rsidR="0055151D" w:rsidRPr="00A43BE4" w:rsidRDefault="0055151D" w:rsidP="00CE2919">
            <w:pPr>
              <w:rPr>
                <w:b/>
                <w:sz w:val="20"/>
                <w:szCs w:val="20"/>
              </w:rPr>
            </w:pPr>
            <w:r w:rsidRPr="00A43BE4">
              <w:rPr>
                <w:b/>
                <w:sz w:val="20"/>
                <w:szCs w:val="20"/>
              </w:rPr>
              <w:t>do 50 g.</w:t>
            </w:r>
          </w:p>
        </w:tc>
        <w:tc>
          <w:tcPr>
            <w:tcW w:w="2851" w:type="dxa"/>
            <w:noWrap/>
            <w:hideMark/>
          </w:tcPr>
          <w:p w:rsidR="0055151D" w:rsidRPr="00A43BE4" w:rsidRDefault="0055151D" w:rsidP="00CE2919">
            <w:pPr>
              <w:jc w:val="right"/>
              <w:rPr>
                <w:b/>
                <w:sz w:val="20"/>
                <w:szCs w:val="20"/>
              </w:rPr>
            </w:pPr>
            <w:r w:rsidRPr="00A43BE4">
              <w:rPr>
                <w:b/>
                <w:sz w:val="20"/>
                <w:szCs w:val="20"/>
              </w:rPr>
              <w:t>57</w:t>
            </w:r>
          </w:p>
        </w:tc>
      </w:tr>
      <w:tr w:rsidR="0055151D" w:rsidRPr="00A43BE4" w:rsidTr="00CE2919">
        <w:trPr>
          <w:trHeight w:val="281"/>
        </w:trPr>
        <w:tc>
          <w:tcPr>
            <w:tcW w:w="534" w:type="dxa"/>
            <w:noWrap/>
            <w:hideMark/>
          </w:tcPr>
          <w:p w:rsidR="0055151D" w:rsidRPr="00A43BE4" w:rsidRDefault="0055151D" w:rsidP="00CE2919">
            <w:pPr>
              <w:rPr>
                <w:b/>
                <w:sz w:val="20"/>
                <w:szCs w:val="20"/>
              </w:rPr>
            </w:pPr>
            <w:r w:rsidRPr="00A43BE4">
              <w:rPr>
                <w:b/>
                <w:sz w:val="20"/>
                <w:szCs w:val="20"/>
              </w:rPr>
              <w:t> </w:t>
            </w:r>
          </w:p>
        </w:tc>
        <w:tc>
          <w:tcPr>
            <w:tcW w:w="3363" w:type="dxa"/>
            <w:hideMark/>
          </w:tcPr>
          <w:p w:rsidR="0055151D" w:rsidRPr="00A43BE4" w:rsidRDefault="0055151D" w:rsidP="00CE2919">
            <w:pPr>
              <w:rPr>
                <w:b/>
                <w:sz w:val="20"/>
                <w:szCs w:val="20"/>
              </w:rPr>
            </w:pPr>
            <w:r w:rsidRPr="00A43BE4">
              <w:rPr>
                <w:b/>
                <w:sz w:val="20"/>
                <w:szCs w:val="20"/>
              </w:rPr>
              <w:t> </w:t>
            </w:r>
          </w:p>
        </w:tc>
        <w:tc>
          <w:tcPr>
            <w:tcW w:w="2540" w:type="dxa"/>
            <w:noWrap/>
            <w:hideMark/>
          </w:tcPr>
          <w:p w:rsidR="0055151D" w:rsidRPr="00A43BE4" w:rsidRDefault="0055151D" w:rsidP="00CE2919">
            <w:pPr>
              <w:rPr>
                <w:b/>
                <w:sz w:val="20"/>
                <w:szCs w:val="20"/>
              </w:rPr>
            </w:pPr>
            <w:r w:rsidRPr="00A43BE4">
              <w:rPr>
                <w:b/>
                <w:sz w:val="20"/>
                <w:szCs w:val="20"/>
              </w:rPr>
              <w:t>ponad 50 g. do 100g.</w:t>
            </w:r>
          </w:p>
        </w:tc>
        <w:tc>
          <w:tcPr>
            <w:tcW w:w="2851" w:type="dxa"/>
            <w:noWrap/>
            <w:hideMark/>
          </w:tcPr>
          <w:p w:rsidR="0055151D" w:rsidRPr="00A43BE4" w:rsidRDefault="0055151D" w:rsidP="00CE2919">
            <w:pPr>
              <w:jc w:val="right"/>
              <w:rPr>
                <w:b/>
                <w:sz w:val="20"/>
                <w:szCs w:val="20"/>
              </w:rPr>
            </w:pPr>
            <w:r w:rsidRPr="00A43BE4">
              <w:rPr>
                <w:b/>
                <w:sz w:val="20"/>
                <w:szCs w:val="20"/>
              </w:rPr>
              <w:t>3</w:t>
            </w:r>
          </w:p>
        </w:tc>
      </w:tr>
      <w:tr w:rsidR="0055151D" w:rsidRPr="00A43BE4" w:rsidTr="00CE2919">
        <w:trPr>
          <w:trHeight w:val="271"/>
        </w:trPr>
        <w:tc>
          <w:tcPr>
            <w:tcW w:w="534" w:type="dxa"/>
            <w:noWrap/>
            <w:hideMark/>
          </w:tcPr>
          <w:p w:rsidR="0055151D" w:rsidRPr="00A43BE4" w:rsidRDefault="0055151D" w:rsidP="00CE2919">
            <w:pPr>
              <w:rPr>
                <w:b/>
                <w:sz w:val="20"/>
                <w:szCs w:val="20"/>
              </w:rPr>
            </w:pPr>
            <w:r w:rsidRPr="00A43BE4">
              <w:rPr>
                <w:b/>
                <w:sz w:val="20"/>
                <w:szCs w:val="20"/>
              </w:rPr>
              <w:t> </w:t>
            </w:r>
          </w:p>
        </w:tc>
        <w:tc>
          <w:tcPr>
            <w:tcW w:w="3363" w:type="dxa"/>
            <w:hideMark/>
          </w:tcPr>
          <w:p w:rsidR="0055151D" w:rsidRPr="00A43BE4" w:rsidRDefault="0055151D" w:rsidP="00CE2919">
            <w:pPr>
              <w:rPr>
                <w:b/>
                <w:sz w:val="20"/>
                <w:szCs w:val="20"/>
              </w:rPr>
            </w:pPr>
            <w:r w:rsidRPr="00A43BE4">
              <w:rPr>
                <w:b/>
                <w:sz w:val="20"/>
                <w:szCs w:val="20"/>
              </w:rPr>
              <w:t> </w:t>
            </w:r>
          </w:p>
        </w:tc>
        <w:tc>
          <w:tcPr>
            <w:tcW w:w="2540" w:type="dxa"/>
            <w:noWrap/>
            <w:hideMark/>
          </w:tcPr>
          <w:p w:rsidR="0055151D" w:rsidRPr="00A43BE4" w:rsidRDefault="0055151D" w:rsidP="00CE2919">
            <w:pPr>
              <w:rPr>
                <w:b/>
                <w:sz w:val="20"/>
                <w:szCs w:val="20"/>
              </w:rPr>
            </w:pPr>
            <w:r w:rsidRPr="00A43BE4">
              <w:rPr>
                <w:b/>
                <w:sz w:val="20"/>
                <w:szCs w:val="20"/>
              </w:rPr>
              <w:t>ponad 100 g. do 350 g.</w:t>
            </w:r>
          </w:p>
        </w:tc>
        <w:tc>
          <w:tcPr>
            <w:tcW w:w="2851" w:type="dxa"/>
            <w:noWrap/>
            <w:hideMark/>
          </w:tcPr>
          <w:p w:rsidR="0055151D" w:rsidRPr="00A43BE4" w:rsidRDefault="0055151D" w:rsidP="00CE2919">
            <w:pPr>
              <w:jc w:val="right"/>
              <w:rPr>
                <w:b/>
                <w:sz w:val="20"/>
                <w:szCs w:val="20"/>
              </w:rPr>
            </w:pPr>
            <w:r w:rsidRPr="00A43BE4">
              <w:rPr>
                <w:b/>
                <w:sz w:val="20"/>
                <w:szCs w:val="20"/>
              </w:rPr>
              <w:t>9</w:t>
            </w:r>
          </w:p>
        </w:tc>
      </w:tr>
      <w:tr w:rsidR="0055151D" w:rsidRPr="00A43BE4" w:rsidTr="00CE2919">
        <w:trPr>
          <w:trHeight w:val="275"/>
        </w:trPr>
        <w:tc>
          <w:tcPr>
            <w:tcW w:w="534" w:type="dxa"/>
            <w:noWrap/>
            <w:hideMark/>
          </w:tcPr>
          <w:p w:rsidR="0055151D" w:rsidRPr="00A43BE4" w:rsidRDefault="0055151D" w:rsidP="00CE2919">
            <w:pPr>
              <w:rPr>
                <w:b/>
                <w:sz w:val="20"/>
                <w:szCs w:val="20"/>
              </w:rPr>
            </w:pPr>
            <w:r w:rsidRPr="00A43BE4">
              <w:rPr>
                <w:b/>
                <w:sz w:val="20"/>
                <w:szCs w:val="20"/>
              </w:rPr>
              <w:t> </w:t>
            </w:r>
          </w:p>
        </w:tc>
        <w:tc>
          <w:tcPr>
            <w:tcW w:w="3363" w:type="dxa"/>
            <w:hideMark/>
          </w:tcPr>
          <w:p w:rsidR="0055151D" w:rsidRPr="00A43BE4" w:rsidRDefault="0055151D" w:rsidP="00CE2919">
            <w:pPr>
              <w:rPr>
                <w:b/>
                <w:sz w:val="20"/>
                <w:szCs w:val="20"/>
              </w:rPr>
            </w:pPr>
            <w:r w:rsidRPr="00A43BE4">
              <w:rPr>
                <w:b/>
                <w:sz w:val="20"/>
                <w:szCs w:val="20"/>
              </w:rPr>
              <w:t> </w:t>
            </w:r>
          </w:p>
        </w:tc>
        <w:tc>
          <w:tcPr>
            <w:tcW w:w="2540" w:type="dxa"/>
            <w:noWrap/>
            <w:hideMark/>
          </w:tcPr>
          <w:p w:rsidR="0055151D" w:rsidRPr="00A43BE4" w:rsidRDefault="0055151D" w:rsidP="00CE2919">
            <w:pPr>
              <w:rPr>
                <w:b/>
                <w:sz w:val="20"/>
                <w:szCs w:val="20"/>
              </w:rPr>
            </w:pPr>
            <w:r w:rsidRPr="00A43BE4">
              <w:rPr>
                <w:b/>
                <w:sz w:val="20"/>
                <w:szCs w:val="20"/>
              </w:rPr>
              <w:t>ponad 350 g. do 500 g.</w:t>
            </w:r>
          </w:p>
        </w:tc>
        <w:tc>
          <w:tcPr>
            <w:tcW w:w="2851" w:type="dxa"/>
            <w:noWrap/>
            <w:hideMark/>
          </w:tcPr>
          <w:p w:rsidR="0055151D" w:rsidRPr="00A43BE4" w:rsidRDefault="0055151D" w:rsidP="00CE2919">
            <w:pPr>
              <w:jc w:val="right"/>
              <w:rPr>
                <w:b/>
                <w:sz w:val="20"/>
                <w:szCs w:val="20"/>
              </w:rPr>
            </w:pPr>
            <w:r w:rsidRPr="00A43BE4">
              <w:rPr>
                <w:b/>
                <w:sz w:val="20"/>
                <w:szCs w:val="20"/>
              </w:rPr>
              <w:t>0</w:t>
            </w:r>
          </w:p>
        </w:tc>
      </w:tr>
      <w:tr w:rsidR="0055151D" w:rsidRPr="00A43BE4" w:rsidTr="00CE2919">
        <w:trPr>
          <w:trHeight w:val="278"/>
        </w:trPr>
        <w:tc>
          <w:tcPr>
            <w:tcW w:w="534" w:type="dxa"/>
            <w:noWrap/>
            <w:hideMark/>
          </w:tcPr>
          <w:p w:rsidR="0055151D" w:rsidRPr="00A43BE4" w:rsidRDefault="0055151D" w:rsidP="00CE2919">
            <w:pPr>
              <w:rPr>
                <w:b/>
                <w:sz w:val="20"/>
                <w:szCs w:val="20"/>
              </w:rPr>
            </w:pPr>
            <w:r w:rsidRPr="00A43BE4">
              <w:rPr>
                <w:b/>
                <w:sz w:val="20"/>
                <w:szCs w:val="20"/>
              </w:rPr>
              <w:t> </w:t>
            </w:r>
          </w:p>
        </w:tc>
        <w:tc>
          <w:tcPr>
            <w:tcW w:w="3363" w:type="dxa"/>
            <w:hideMark/>
          </w:tcPr>
          <w:p w:rsidR="0055151D" w:rsidRPr="00A43BE4" w:rsidRDefault="0055151D" w:rsidP="00CE2919">
            <w:pPr>
              <w:rPr>
                <w:b/>
                <w:sz w:val="20"/>
                <w:szCs w:val="20"/>
              </w:rPr>
            </w:pPr>
            <w:r w:rsidRPr="00A43BE4">
              <w:rPr>
                <w:b/>
                <w:sz w:val="20"/>
                <w:szCs w:val="20"/>
              </w:rPr>
              <w:t> </w:t>
            </w:r>
          </w:p>
        </w:tc>
        <w:tc>
          <w:tcPr>
            <w:tcW w:w="2540" w:type="dxa"/>
            <w:noWrap/>
            <w:hideMark/>
          </w:tcPr>
          <w:p w:rsidR="0055151D" w:rsidRPr="00A43BE4" w:rsidRDefault="0055151D" w:rsidP="00CE2919">
            <w:pPr>
              <w:rPr>
                <w:b/>
                <w:sz w:val="20"/>
                <w:szCs w:val="20"/>
              </w:rPr>
            </w:pPr>
            <w:r w:rsidRPr="00A43BE4">
              <w:rPr>
                <w:b/>
                <w:sz w:val="20"/>
                <w:szCs w:val="20"/>
              </w:rPr>
              <w:t>ponad 500 g. do 1000 g.</w:t>
            </w:r>
          </w:p>
        </w:tc>
        <w:tc>
          <w:tcPr>
            <w:tcW w:w="2851" w:type="dxa"/>
            <w:noWrap/>
            <w:hideMark/>
          </w:tcPr>
          <w:p w:rsidR="0055151D" w:rsidRPr="00A43BE4" w:rsidRDefault="0055151D" w:rsidP="00CE2919">
            <w:pPr>
              <w:jc w:val="right"/>
              <w:rPr>
                <w:b/>
                <w:sz w:val="20"/>
                <w:szCs w:val="20"/>
              </w:rPr>
            </w:pPr>
            <w:r w:rsidRPr="00A43BE4">
              <w:rPr>
                <w:b/>
                <w:sz w:val="20"/>
                <w:szCs w:val="20"/>
              </w:rPr>
              <w:t>0</w:t>
            </w:r>
          </w:p>
        </w:tc>
      </w:tr>
      <w:tr w:rsidR="0055151D" w:rsidRPr="00A43BE4" w:rsidTr="00CE2919">
        <w:trPr>
          <w:trHeight w:val="269"/>
        </w:trPr>
        <w:tc>
          <w:tcPr>
            <w:tcW w:w="534" w:type="dxa"/>
            <w:noWrap/>
            <w:hideMark/>
          </w:tcPr>
          <w:p w:rsidR="0055151D" w:rsidRPr="00A43BE4" w:rsidRDefault="0055151D" w:rsidP="00CE2919">
            <w:pPr>
              <w:rPr>
                <w:b/>
                <w:sz w:val="20"/>
                <w:szCs w:val="20"/>
              </w:rPr>
            </w:pPr>
            <w:r w:rsidRPr="00A43BE4">
              <w:rPr>
                <w:b/>
                <w:sz w:val="20"/>
                <w:szCs w:val="20"/>
              </w:rPr>
              <w:t> </w:t>
            </w:r>
          </w:p>
        </w:tc>
        <w:tc>
          <w:tcPr>
            <w:tcW w:w="3363" w:type="dxa"/>
            <w:hideMark/>
          </w:tcPr>
          <w:p w:rsidR="0055151D" w:rsidRPr="00A43BE4" w:rsidRDefault="0055151D" w:rsidP="00CE2919">
            <w:pPr>
              <w:rPr>
                <w:b/>
                <w:sz w:val="20"/>
                <w:szCs w:val="20"/>
              </w:rPr>
            </w:pPr>
            <w:r w:rsidRPr="00A43BE4">
              <w:rPr>
                <w:b/>
                <w:sz w:val="20"/>
                <w:szCs w:val="20"/>
              </w:rPr>
              <w:t> </w:t>
            </w:r>
          </w:p>
        </w:tc>
        <w:tc>
          <w:tcPr>
            <w:tcW w:w="2540" w:type="dxa"/>
            <w:noWrap/>
            <w:hideMark/>
          </w:tcPr>
          <w:p w:rsidR="0055151D" w:rsidRPr="00A43BE4" w:rsidRDefault="0055151D" w:rsidP="00CE2919">
            <w:pPr>
              <w:rPr>
                <w:b/>
                <w:sz w:val="20"/>
                <w:szCs w:val="20"/>
              </w:rPr>
            </w:pPr>
            <w:r w:rsidRPr="00A43BE4">
              <w:rPr>
                <w:b/>
                <w:sz w:val="20"/>
                <w:szCs w:val="20"/>
              </w:rPr>
              <w:t>ponad 1000 g. do 2000 g.</w:t>
            </w:r>
          </w:p>
        </w:tc>
        <w:tc>
          <w:tcPr>
            <w:tcW w:w="2851" w:type="dxa"/>
            <w:noWrap/>
            <w:hideMark/>
          </w:tcPr>
          <w:p w:rsidR="0055151D" w:rsidRPr="00A43BE4" w:rsidRDefault="0055151D" w:rsidP="00CE2919">
            <w:pPr>
              <w:jc w:val="right"/>
              <w:rPr>
                <w:b/>
                <w:sz w:val="20"/>
                <w:szCs w:val="20"/>
              </w:rPr>
            </w:pPr>
            <w:r w:rsidRPr="00A43BE4">
              <w:rPr>
                <w:b/>
                <w:sz w:val="20"/>
                <w:szCs w:val="20"/>
              </w:rPr>
              <w:t>0</w:t>
            </w:r>
          </w:p>
        </w:tc>
      </w:tr>
      <w:tr w:rsidR="0055151D" w:rsidRPr="00A43BE4" w:rsidTr="00CE2919">
        <w:trPr>
          <w:trHeight w:val="272"/>
        </w:trPr>
        <w:tc>
          <w:tcPr>
            <w:tcW w:w="534" w:type="dxa"/>
            <w:noWrap/>
            <w:hideMark/>
          </w:tcPr>
          <w:p w:rsidR="0055151D" w:rsidRPr="00A43BE4" w:rsidRDefault="0055151D" w:rsidP="00CE2919">
            <w:pPr>
              <w:rPr>
                <w:b/>
                <w:sz w:val="20"/>
                <w:szCs w:val="20"/>
              </w:rPr>
            </w:pPr>
            <w:r w:rsidRPr="00A43BE4">
              <w:rPr>
                <w:b/>
                <w:sz w:val="20"/>
                <w:szCs w:val="20"/>
              </w:rPr>
              <w:t>14</w:t>
            </w:r>
          </w:p>
        </w:tc>
        <w:tc>
          <w:tcPr>
            <w:tcW w:w="3363" w:type="dxa"/>
            <w:hideMark/>
          </w:tcPr>
          <w:p w:rsidR="0055151D" w:rsidRPr="00A43BE4" w:rsidRDefault="0055151D" w:rsidP="00CE2919">
            <w:pPr>
              <w:rPr>
                <w:b/>
                <w:sz w:val="20"/>
                <w:szCs w:val="20"/>
              </w:rPr>
            </w:pPr>
            <w:r w:rsidRPr="00A43BE4">
              <w:rPr>
                <w:b/>
                <w:sz w:val="20"/>
                <w:szCs w:val="20"/>
              </w:rPr>
              <w:t>Polecony PR zagraniczny (Strefa B)</w:t>
            </w:r>
          </w:p>
        </w:tc>
        <w:tc>
          <w:tcPr>
            <w:tcW w:w="2540" w:type="dxa"/>
            <w:noWrap/>
            <w:hideMark/>
          </w:tcPr>
          <w:p w:rsidR="0055151D" w:rsidRPr="00A43BE4" w:rsidRDefault="0055151D" w:rsidP="00CE2919">
            <w:pPr>
              <w:rPr>
                <w:b/>
                <w:sz w:val="20"/>
                <w:szCs w:val="20"/>
              </w:rPr>
            </w:pPr>
            <w:r w:rsidRPr="00A43BE4">
              <w:rPr>
                <w:b/>
                <w:sz w:val="20"/>
                <w:szCs w:val="20"/>
              </w:rPr>
              <w:t>do 50 g.</w:t>
            </w:r>
          </w:p>
        </w:tc>
        <w:tc>
          <w:tcPr>
            <w:tcW w:w="2851" w:type="dxa"/>
            <w:noWrap/>
            <w:hideMark/>
          </w:tcPr>
          <w:p w:rsidR="0055151D" w:rsidRPr="00A43BE4" w:rsidRDefault="0055151D" w:rsidP="00CE2919">
            <w:pPr>
              <w:jc w:val="right"/>
              <w:rPr>
                <w:b/>
                <w:sz w:val="20"/>
                <w:szCs w:val="20"/>
              </w:rPr>
            </w:pPr>
            <w:r w:rsidRPr="00A43BE4">
              <w:rPr>
                <w:b/>
                <w:sz w:val="20"/>
                <w:szCs w:val="20"/>
              </w:rPr>
              <w:t>3</w:t>
            </w:r>
          </w:p>
        </w:tc>
      </w:tr>
      <w:tr w:rsidR="0055151D" w:rsidRPr="00A43BE4" w:rsidTr="00CE2919">
        <w:trPr>
          <w:trHeight w:val="276"/>
        </w:trPr>
        <w:tc>
          <w:tcPr>
            <w:tcW w:w="534" w:type="dxa"/>
            <w:noWrap/>
            <w:hideMark/>
          </w:tcPr>
          <w:p w:rsidR="0055151D" w:rsidRPr="00A43BE4" w:rsidRDefault="0055151D" w:rsidP="00CE2919">
            <w:pPr>
              <w:rPr>
                <w:b/>
                <w:sz w:val="20"/>
                <w:szCs w:val="20"/>
              </w:rPr>
            </w:pPr>
            <w:r w:rsidRPr="00A43BE4">
              <w:rPr>
                <w:b/>
                <w:sz w:val="20"/>
                <w:szCs w:val="20"/>
              </w:rPr>
              <w:lastRenderedPageBreak/>
              <w:t>15</w:t>
            </w:r>
          </w:p>
        </w:tc>
        <w:tc>
          <w:tcPr>
            <w:tcW w:w="3363" w:type="dxa"/>
            <w:hideMark/>
          </w:tcPr>
          <w:p w:rsidR="0055151D" w:rsidRPr="00A43BE4" w:rsidRDefault="0055151D" w:rsidP="00CE2919">
            <w:pPr>
              <w:rPr>
                <w:b/>
                <w:sz w:val="20"/>
                <w:szCs w:val="20"/>
              </w:rPr>
            </w:pPr>
            <w:r w:rsidRPr="00A43BE4">
              <w:rPr>
                <w:b/>
                <w:sz w:val="20"/>
                <w:szCs w:val="20"/>
              </w:rPr>
              <w:t xml:space="preserve">Paczki EK krajowe </w:t>
            </w:r>
            <w:proofErr w:type="spellStart"/>
            <w:r w:rsidRPr="00A43BE4">
              <w:rPr>
                <w:b/>
                <w:sz w:val="20"/>
                <w:szCs w:val="20"/>
              </w:rPr>
              <w:t>Gab</w:t>
            </w:r>
            <w:proofErr w:type="spellEnd"/>
            <w:r w:rsidRPr="00A43BE4">
              <w:rPr>
                <w:b/>
                <w:sz w:val="20"/>
                <w:szCs w:val="20"/>
              </w:rPr>
              <w:t>. A</w:t>
            </w:r>
          </w:p>
        </w:tc>
        <w:tc>
          <w:tcPr>
            <w:tcW w:w="2540" w:type="dxa"/>
            <w:noWrap/>
            <w:hideMark/>
          </w:tcPr>
          <w:p w:rsidR="0055151D" w:rsidRPr="00A43BE4" w:rsidRDefault="0055151D" w:rsidP="00CE2919">
            <w:pPr>
              <w:rPr>
                <w:b/>
                <w:sz w:val="20"/>
                <w:szCs w:val="20"/>
              </w:rPr>
            </w:pPr>
            <w:r w:rsidRPr="00A43BE4">
              <w:rPr>
                <w:b/>
                <w:sz w:val="20"/>
                <w:szCs w:val="20"/>
              </w:rPr>
              <w:t>od 1 kg. do 2 kg.</w:t>
            </w:r>
          </w:p>
        </w:tc>
        <w:tc>
          <w:tcPr>
            <w:tcW w:w="2851" w:type="dxa"/>
            <w:noWrap/>
            <w:hideMark/>
          </w:tcPr>
          <w:p w:rsidR="0055151D" w:rsidRPr="00A43BE4" w:rsidRDefault="0055151D" w:rsidP="00CE2919">
            <w:pPr>
              <w:jc w:val="right"/>
              <w:rPr>
                <w:b/>
                <w:sz w:val="20"/>
                <w:szCs w:val="20"/>
              </w:rPr>
            </w:pPr>
            <w:r w:rsidRPr="00A43BE4">
              <w:rPr>
                <w:b/>
                <w:sz w:val="20"/>
                <w:szCs w:val="20"/>
              </w:rPr>
              <w:t>6</w:t>
            </w:r>
          </w:p>
        </w:tc>
      </w:tr>
      <w:tr w:rsidR="0055151D" w:rsidRPr="00A43BE4" w:rsidTr="00CE2919">
        <w:trPr>
          <w:trHeight w:val="266"/>
        </w:trPr>
        <w:tc>
          <w:tcPr>
            <w:tcW w:w="534" w:type="dxa"/>
            <w:noWrap/>
            <w:hideMark/>
          </w:tcPr>
          <w:p w:rsidR="0055151D" w:rsidRPr="00A43BE4" w:rsidRDefault="0055151D" w:rsidP="00CE2919">
            <w:pPr>
              <w:rPr>
                <w:b/>
                <w:sz w:val="20"/>
                <w:szCs w:val="20"/>
              </w:rPr>
            </w:pPr>
            <w:r w:rsidRPr="00A43BE4">
              <w:rPr>
                <w:b/>
                <w:sz w:val="20"/>
                <w:szCs w:val="20"/>
              </w:rPr>
              <w:t> </w:t>
            </w:r>
          </w:p>
        </w:tc>
        <w:tc>
          <w:tcPr>
            <w:tcW w:w="3363" w:type="dxa"/>
            <w:hideMark/>
          </w:tcPr>
          <w:p w:rsidR="0055151D" w:rsidRPr="00A43BE4" w:rsidRDefault="0055151D" w:rsidP="00CE2919">
            <w:pPr>
              <w:rPr>
                <w:b/>
                <w:sz w:val="20"/>
                <w:szCs w:val="20"/>
              </w:rPr>
            </w:pPr>
            <w:r w:rsidRPr="00A43BE4">
              <w:rPr>
                <w:b/>
                <w:sz w:val="20"/>
                <w:szCs w:val="20"/>
              </w:rPr>
              <w:t> </w:t>
            </w:r>
          </w:p>
        </w:tc>
        <w:tc>
          <w:tcPr>
            <w:tcW w:w="2540" w:type="dxa"/>
            <w:noWrap/>
            <w:hideMark/>
          </w:tcPr>
          <w:p w:rsidR="0055151D" w:rsidRPr="00A43BE4" w:rsidRDefault="0055151D" w:rsidP="00CE2919">
            <w:pPr>
              <w:rPr>
                <w:b/>
                <w:sz w:val="20"/>
                <w:szCs w:val="20"/>
              </w:rPr>
            </w:pPr>
            <w:r w:rsidRPr="00A43BE4">
              <w:rPr>
                <w:b/>
                <w:sz w:val="20"/>
                <w:szCs w:val="20"/>
              </w:rPr>
              <w:t>od 2 kg. do 5 kg.</w:t>
            </w:r>
          </w:p>
        </w:tc>
        <w:tc>
          <w:tcPr>
            <w:tcW w:w="2851" w:type="dxa"/>
            <w:noWrap/>
            <w:hideMark/>
          </w:tcPr>
          <w:p w:rsidR="0055151D" w:rsidRPr="00A43BE4" w:rsidRDefault="0055151D" w:rsidP="00CE2919">
            <w:pPr>
              <w:jc w:val="right"/>
              <w:rPr>
                <w:b/>
                <w:sz w:val="20"/>
                <w:szCs w:val="20"/>
              </w:rPr>
            </w:pPr>
            <w:r w:rsidRPr="00A43BE4">
              <w:rPr>
                <w:b/>
                <w:sz w:val="20"/>
                <w:szCs w:val="20"/>
              </w:rPr>
              <w:t>9</w:t>
            </w:r>
          </w:p>
        </w:tc>
      </w:tr>
      <w:tr w:rsidR="0055151D" w:rsidRPr="00A43BE4" w:rsidTr="00CE2919">
        <w:trPr>
          <w:trHeight w:val="270"/>
        </w:trPr>
        <w:tc>
          <w:tcPr>
            <w:tcW w:w="534" w:type="dxa"/>
            <w:noWrap/>
            <w:hideMark/>
          </w:tcPr>
          <w:p w:rsidR="0055151D" w:rsidRPr="00A43BE4" w:rsidRDefault="0055151D" w:rsidP="00CE2919">
            <w:pPr>
              <w:rPr>
                <w:b/>
                <w:sz w:val="20"/>
                <w:szCs w:val="20"/>
              </w:rPr>
            </w:pPr>
            <w:r w:rsidRPr="00A43BE4">
              <w:rPr>
                <w:b/>
                <w:sz w:val="20"/>
                <w:szCs w:val="20"/>
              </w:rPr>
              <w:t> </w:t>
            </w:r>
          </w:p>
        </w:tc>
        <w:tc>
          <w:tcPr>
            <w:tcW w:w="3363" w:type="dxa"/>
            <w:hideMark/>
          </w:tcPr>
          <w:p w:rsidR="0055151D" w:rsidRPr="00A43BE4" w:rsidRDefault="0055151D" w:rsidP="00CE2919">
            <w:pPr>
              <w:rPr>
                <w:b/>
                <w:sz w:val="20"/>
                <w:szCs w:val="20"/>
              </w:rPr>
            </w:pPr>
            <w:r w:rsidRPr="00A43BE4">
              <w:rPr>
                <w:b/>
                <w:sz w:val="20"/>
                <w:szCs w:val="20"/>
              </w:rPr>
              <w:t> </w:t>
            </w:r>
          </w:p>
        </w:tc>
        <w:tc>
          <w:tcPr>
            <w:tcW w:w="2540" w:type="dxa"/>
            <w:noWrap/>
            <w:hideMark/>
          </w:tcPr>
          <w:p w:rsidR="0055151D" w:rsidRPr="00A43BE4" w:rsidRDefault="0055151D" w:rsidP="00CE2919">
            <w:pPr>
              <w:rPr>
                <w:b/>
                <w:sz w:val="20"/>
                <w:szCs w:val="20"/>
              </w:rPr>
            </w:pPr>
            <w:r w:rsidRPr="00A43BE4">
              <w:rPr>
                <w:b/>
                <w:sz w:val="20"/>
                <w:szCs w:val="20"/>
              </w:rPr>
              <w:t>ponad 5 kg. Do 10 kg.</w:t>
            </w:r>
          </w:p>
        </w:tc>
        <w:tc>
          <w:tcPr>
            <w:tcW w:w="2851" w:type="dxa"/>
            <w:noWrap/>
            <w:hideMark/>
          </w:tcPr>
          <w:p w:rsidR="0055151D" w:rsidRPr="00A43BE4" w:rsidRDefault="0055151D" w:rsidP="00CE2919">
            <w:pPr>
              <w:jc w:val="right"/>
              <w:rPr>
                <w:b/>
                <w:sz w:val="20"/>
                <w:szCs w:val="20"/>
              </w:rPr>
            </w:pPr>
            <w:r w:rsidRPr="00A43BE4">
              <w:rPr>
                <w:b/>
                <w:sz w:val="20"/>
                <w:szCs w:val="20"/>
              </w:rPr>
              <w:t>3</w:t>
            </w:r>
          </w:p>
        </w:tc>
      </w:tr>
      <w:tr w:rsidR="0055151D" w:rsidRPr="00A43BE4" w:rsidTr="00CE2919">
        <w:trPr>
          <w:trHeight w:val="274"/>
        </w:trPr>
        <w:tc>
          <w:tcPr>
            <w:tcW w:w="534" w:type="dxa"/>
            <w:noWrap/>
            <w:hideMark/>
          </w:tcPr>
          <w:p w:rsidR="0055151D" w:rsidRPr="00A43BE4" w:rsidRDefault="0055151D" w:rsidP="00CE2919">
            <w:pPr>
              <w:rPr>
                <w:b/>
                <w:sz w:val="20"/>
                <w:szCs w:val="20"/>
              </w:rPr>
            </w:pPr>
            <w:r w:rsidRPr="00A43BE4">
              <w:rPr>
                <w:b/>
                <w:sz w:val="20"/>
                <w:szCs w:val="20"/>
              </w:rPr>
              <w:t>16</w:t>
            </w:r>
          </w:p>
        </w:tc>
        <w:tc>
          <w:tcPr>
            <w:tcW w:w="3363" w:type="dxa"/>
            <w:hideMark/>
          </w:tcPr>
          <w:p w:rsidR="0055151D" w:rsidRPr="00A43BE4" w:rsidRDefault="0055151D" w:rsidP="00CE2919">
            <w:pPr>
              <w:rPr>
                <w:b/>
                <w:sz w:val="20"/>
                <w:szCs w:val="20"/>
              </w:rPr>
            </w:pPr>
            <w:r w:rsidRPr="00A43BE4">
              <w:rPr>
                <w:b/>
                <w:sz w:val="20"/>
                <w:szCs w:val="20"/>
              </w:rPr>
              <w:t xml:space="preserve">Paczki EK krajowe </w:t>
            </w:r>
            <w:proofErr w:type="spellStart"/>
            <w:r w:rsidRPr="00A43BE4">
              <w:rPr>
                <w:b/>
                <w:sz w:val="20"/>
                <w:szCs w:val="20"/>
              </w:rPr>
              <w:t>Gab</w:t>
            </w:r>
            <w:proofErr w:type="spellEnd"/>
            <w:r w:rsidRPr="00A43BE4">
              <w:rPr>
                <w:b/>
                <w:sz w:val="20"/>
                <w:szCs w:val="20"/>
              </w:rPr>
              <w:t xml:space="preserve">. B </w:t>
            </w:r>
          </w:p>
        </w:tc>
        <w:tc>
          <w:tcPr>
            <w:tcW w:w="2540" w:type="dxa"/>
            <w:noWrap/>
            <w:hideMark/>
          </w:tcPr>
          <w:p w:rsidR="0055151D" w:rsidRPr="00A43BE4" w:rsidRDefault="0055151D" w:rsidP="00CE2919">
            <w:pPr>
              <w:rPr>
                <w:b/>
                <w:sz w:val="20"/>
                <w:szCs w:val="20"/>
              </w:rPr>
            </w:pPr>
            <w:r w:rsidRPr="00A43BE4">
              <w:rPr>
                <w:b/>
                <w:sz w:val="20"/>
                <w:szCs w:val="20"/>
              </w:rPr>
              <w:t>ponad 2 kg. do 5 kg.</w:t>
            </w:r>
          </w:p>
        </w:tc>
        <w:tc>
          <w:tcPr>
            <w:tcW w:w="2851" w:type="dxa"/>
            <w:noWrap/>
            <w:hideMark/>
          </w:tcPr>
          <w:p w:rsidR="0055151D" w:rsidRPr="00A43BE4" w:rsidRDefault="0055151D" w:rsidP="00CE2919">
            <w:pPr>
              <w:jc w:val="right"/>
              <w:rPr>
                <w:b/>
                <w:sz w:val="20"/>
                <w:szCs w:val="20"/>
              </w:rPr>
            </w:pPr>
            <w:r w:rsidRPr="00A43BE4">
              <w:rPr>
                <w:b/>
                <w:sz w:val="20"/>
                <w:szCs w:val="20"/>
              </w:rPr>
              <w:t>3</w:t>
            </w:r>
          </w:p>
        </w:tc>
      </w:tr>
      <w:tr w:rsidR="0055151D" w:rsidRPr="00A43BE4" w:rsidTr="00CE2919">
        <w:trPr>
          <w:trHeight w:val="278"/>
        </w:trPr>
        <w:tc>
          <w:tcPr>
            <w:tcW w:w="534" w:type="dxa"/>
            <w:noWrap/>
            <w:hideMark/>
          </w:tcPr>
          <w:p w:rsidR="0055151D" w:rsidRPr="00A43BE4" w:rsidRDefault="0055151D" w:rsidP="00CE2919">
            <w:pPr>
              <w:rPr>
                <w:b/>
                <w:sz w:val="20"/>
                <w:szCs w:val="20"/>
              </w:rPr>
            </w:pPr>
            <w:r w:rsidRPr="00A43BE4">
              <w:rPr>
                <w:b/>
                <w:sz w:val="20"/>
                <w:szCs w:val="20"/>
              </w:rPr>
              <w:t>17</w:t>
            </w:r>
          </w:p>
        </w:tc>
        <w:tc>
          <w:tcPr>
            <w:tcW w:w="3363" w:type="dxa"/>
            <w:hideMark/>
          </w:tcPr>
          <w:p w:rsidR="0055151D" w:rsidRPr="00A43BE4" w:rsidRDefault="0055151D" w:rsidP="00CE2919">
            <w:pPr>
              <w:rPr>
                <w:b/>
                <w:sz w:val="20"/>
                <w:szCs w:val="20"/>
              </w:rPr>
            </w:pPr>
            <w:proofErr w:type="spellStart"/>
            <w:r w:rsidRPr="00A43BE4">
              <w:rPr>
                <w:b/>
                <w:sz w:val="20"/>
                <w:szCs w:val="20"/>
              </w:rPr>
              <w:t>Pocztex</w:t>
            </w:r>
            <w:proofErr w:type="spellEnd"/>
          </w:p>
        </w:tc>
        <w:tc>
          <w:tcPr>
            <w:tcW w:w="2540" w:type="dxa"/>
            <w:noWrap/>
            <w:hideMark/>
          </w:tcPr>
          <w:p w:rsidR="0055151D" w:rsidRPr="00A43BE4" w:rsidRDefault="0055151D" w:rsidP="00CE2919">
            <w:pPr>
              <w:rPr>
                <w:b/>
                <w:sz w:val="20"/>
                <w:szCs w:val="20"/>
              </w:rPr>
            </w:pPr>
            <w:r w:rsidRPr="00A43BE4">
              <w:rPr>
                <w:b/>
                <w:sz w:val="20"/>
                <w:szCs w:val="20"/>
              </w:rPr>
              <w:t>koperta firmowa do 1 kg.</w:t>
            </w:r>
          </w:p>
        </w:tc>
        <w:tc>
          <w:tcPr>
            <w:tcW w:w="2851" w:type="dxa"/>
            <w:noWrap/>
            <w:hideMark/>
          </w:tcPr>
          <w:p w:rsidR="0055151D" w:rsidRPr="00A43BE4" w:rsidRDefault="0055151D" w:rsidP="00CE2919">
            <w:pPr>
              <w:jc w:val="right"/>
              <w:rPr>
                <w:b/>
                <w:sz w:val="20"/>
                <w:szCs w:val="20"/>
              </w:rPr>
            </w:pPr>
            <w:r w:rsidRPr="00A43BE4">
              <w:rPr>
                <w:b/>
                <w:sz w:val="20"/>
                <w:szCs w:val="20"/>
              </w:rPr>
              <w:t>0</w:t>
            </w:r>
          </w:p>
        </w:tc>
      </w:tr>
      <w:tr w:rsidR="0055151D" w:rsidRPr="00A43BE4" w:rsidTr="00CE2919">
        <w:trPr>
          <w:trHeight w:val="282"/>
        </w:trPr>
        <w:tc>
          <w:tcPr>
            <w:tcW w:w="534" w:type="dxa"/>
            <w:noWrap/>
            <w:hideMark/>
          </w:tcPr>
          <w:p w:rsidR="0055151D" w:rsidRPr="00A43BE4" w:rsidRDefault="0055151D" w:rsidP="00CE2919">
            <w:pPr>
              <w:rPr>
                <w:b/>
                <w:sz w:val="20"/>
                <w:szCs w:val="20"/>
              </w:rPr>
            </w:pPr>
            <w:r w:rsidRPr="00A43BE4">
              <w:rPr>
                <w:b/>
                <w:sz w:val="20"/>
                <w:szCs w:val="20"/>
              </w:rPr>
              <w:t> </w:t>
            </w:r>
          </w:p>
        </w:tc>
        <w:tc>
          <w:tcPr>
            <w:tcW w:w="3363" w:type="dxa"/>
            <w:hideMark/>
          </w:tcPr>
          <w:p w:rsidR="0055151D" w:rsidRPr="00A43BE4" w:rsidRDefault="0055151D" w:rsidP="00CE2919">
            <w:pPr>
              <w:rPr>
                <w:b/>
                <w:sz w:val="20"/>
                <w:szCs w:val="20"/>
              </w:rPr>
            </w:pPr>
            <w:r w:rsidRPr="00A43BE4">
              <w:rPr>
                <w:b/>
                <w:sz w:val="20"/>
                <w:szCs w:val="20"/>
              </w:rPr>
              <w:t> </w:t>
            </w:r>
          </w:p>
        </w:tc>
        <w:tc>
          <w:tcPr>
            <w:tcW w:w="2540" w:type="dxa"/>
            <w:noWrap/>
            <w:hideMark/>
          </w:tcPr>
          <w:p w:rsidR="0055151D" w:rsidRPr="00A43BE4" w:rsidRDefault="0055151D" w:rsidP="00CE2919">
            <w:pPr>
              <w:rPr>
                <w:b/>
                <w:sz w:val="20"/>
                <w:szCs w:val="20"/>
              </w:rPr>
            </w:pPr>
            <w:r w:rsidRPr="00A43BE4">
              <w:rPr>
                <w:b/>
                <w:sz w:val="20"/>
                <w:szCs w:val="20"/>
              </w:rPr>
              <w:t>usługa doręczenia do 9:00</w:t>
            </w:r>
          </w:p>
        </w:tc>
        <w:tc>
          <w:tcPr>
            <w:tcW w:w="2851" w:type="dxa"/>
            <w:noWrap/>
            <w:hideMark/>
          </w:tcPr>
          <w:p w:rsidR="0055151D" w:rsidRPr="00A43BE4" w:rsidRDefault="0055151D" w:rsidP="00CE2919">
            <w:pPr>
              <w:jc w:val="right"/>
              <w:rPr>
                <w:b/>
                <w:sz w:val="20"/>
                <w:szCs w:val="20"/>
              </w:rPr>
            </w:pPr>
            <w:r w:rsidRPr="00A43BE4">
              <w:rPr>
                <w:b/>
                <w:sz w:val="20"/>
                <w:szCs w:val="20"/>
              </w:rPr>
              <w:t>0</w:t>
            </w:r>
          </w:p>
        </w:tc>
      </w:tr>
      <w:tr w:rsidR="0055151D" w:rsidRPr="00A43BE4" w:rsidTr="00CE2919">
        <w:trPr>
          <w:trHeight w:val="273"/>
        </w:trPr>
        <w:tc>
          <w:tcPr>
            <w:tcW w:w="534" w:type="dxa"/>
            <w:noWrap/>
            <w:hideMark/>
          </w:tcPr>
          <w:p w:rsidR="0055151D" w:rsidRPr="00A43BE4" w:rsidRDefault="0055151D" w:rsidP="00CE2919">
            <w:pPr>
              <w:rPr>
                <w:b/>
                <w:sz w:val="20"/>
                <w:szCs w:val="20"/>
              </w:rPr>
            </w:pPr>
            <w:r w:rsidRPr="00A43BE4">
              <w:rPr>
                <w:b/>
                <w:sz w:val="20"/>
                <w:szCs w:val="20"/>
              </w:rPr>
              <w:t> </w:t>
            </w:r>
          </w:p>
        </w:tc>
        <w:tc>
          <w:tcPr>
            <w:tcW w:w="3363" w:type="dxa"/>
            <w:hideMark/>
          </w:tcPr>
          <w:p w:rsidR="0055151D" w:rsidRPr="00A43BE4" w:rsidRDefault="0055151D" w:rsidP="00CE2919">
            <w:pPr>
              <w:rPr>
                <w:b/>
                <w:sz w:val="20"/>
                <w:szCs w:val="20"/>
              </w:rPr>
            </w:pPr>
            <w:r w:rsidRPr="00A43BE4">
              <w:rPr>
                <w:b/>
                <w:sz w:val="20"/>
                <w:szCs w:val="20"/>
              </w:rPr>
              <w:t> </w:t>
            </w:r>
          </w:p>
        </w:tc>
        <w:tc>
          <w:tcPr>
            <w:tcW w:w="2540" w:type="dxa"/>
            <w:noWrap/>
            <w:hideMark/>
          </w:tcPr>
          <w:p w:rsidR="0055151D" w:rsidRPr="00A43BE4" w:rsidRDefault="0055151D" w:rsidP="00CE2919">
            <w:pPr>
              <w:rPr>
                <w:b/>
                <w:sz w:val="20"/>
                <w:szCs w:val="20"/>
              </w:rPr>
            </w:pPr>
            <w:r w:rsidRPr="00A43BE4">
              <w:rPr>
                <w:b/>
                <w:sz w:val="20"/>
                <w:szCs w:val="20"/>
              </w:rPr>
              <w:t>do 5 kg.</w:t>
            </w:r>
          </w:p>
        </w:tc>
        <w:tc>
          <w:tcPr>
            <w:tcW w:w="2851" w:type="dxa"/>
            <w:noWrap/>
            <w:hideMark/>
          </w:tcPr>
          <w:p w:rsidR="0055151D" w:rsidRPr="00A43BE4" w:rsidRDefault="0055151D" w:rsidP="00CE2919">
            <w:pPr>
              <w:jc w:val="right"/>
              <w:rPr>
                <w:b/>
                <w:sz w:val="20"/>
                <w:szCs w:val="20"/>
              </w:rPr>
            </w:pPr>
            <w:r w:rsidRPr="00A43BE4">
              <w:rPr>
                <w:b/>
                <w:sz w:val="20"/>
                <w:szCs w:val="20"/>
              </w:rPr>
              <w:t>3</w:t>
            </w:r>
          </w:p>
        </w:tc>
      </w:tr>
      <w:tr w:rsidR="0055151D" w:rsidRPr="00A43BE4" w:rsidTr="00CE2919">
        <w:trPr>
          <w:trHeight w:val="276"/>
        </w:trPr>
        <w:tc>
          <w:tcPr>
            <w:tcW w:w="534" w:type="dxa"/>
            <w:noWrap/>
            <w:hideMark/>
          </w:tcPr>
          <w:p w:rsidR="0055151D" w:rsidRPr="00A43BE4" w:rsidRDefault="0055151D" w:rsidP="00CE2919">
            <w:pPr>
              <w:rPr>
                <w:b/>
                <w:sz w:val="20"/>
                <w:szCs w:val="20"/>
              </w:rPr>
            </w:pPr>
            <w:r w:rsidRPr="00A43BE4">
              <w:rPr>
                <w:b/>
                <w:sz w:val="20"/>
                <w:szCs w:val="20"/>
              </w:rPr>
              <w:t>18</w:t>
            </w:r>
          </w:p>
        </w:tc>
        <w:tc>
          <w:tcPr>
            <w:tcW w:w="3363" w:type="dxa"/>
            <w:hideMark/>
          </w:tcPr>
          <w:p w:rsidR="0055151D" w:rsidRPr="00A43BE4" w:rsidRDefault="0055151D" w:rsidP="00CE2919">
            <w:pPr>
              <w:rPr>
                <w:b/>
                <w:sz w:val="20"/>
                <w:szCs w:val="20"/>
              </w:rPr>
            </w:pPr>
            <w:r w:rsidRPr="00A43BE4">
              <w:rPr>
                <w:b/>
                <w:sz w:val="20"/>
                <w:szCs w:val="20"/>
              </w:rPr>
              <w:t>POCZTEX - ZPO</w:t>
            </w:r>
          </w:p>
        </w:tc>
        <w:tc>
          <w:tcPr>
            <w:tcW w:w="2540" w:type="dxa"/>
            <w:noWrap/>
            <w:hideMark/>
          </w:tcPr>
          <w:p w:rsidR="0055151D" w:rsidRPr="00A43BE4" w:rsidRDefault="0055151D" w:rsidP="00CE2919">
            <w:pPr>
              <w:rPr>
                <w:b/>
                <w:sz w:val="20"/>
                <w:szCs w:val="20"/>
              </w:rPr>
            </w:pPr>
            <w:r w:rsidRPr="00A43BE4">
              <w:rPr>
                <w:b/>
                <w:sz w:val="20"/>
                <w:szCs w:val="20"/>
              </w:rPr>
              <w:t> </w:t>
            </w:r>
          </w:p>
        </w:tc>
        <w:tc>
          <w:tcPr>
            <w:tcW w:w="2851" w:type="dxa"/>
            <w:noWrap/>
            <w:hideMark/>
          </w:tcPr>
          <w:p w:rsidR="0055151D" w:rsidRPr="00A43BE4" w:rsidRDefault="0055151D" w:rsidP="00CE2919">
            <w:pPr>
              <w:jc w:val="right"/>
              <w:rPr>
                <w:b/>
                <w:sz w:val="20"/>
                <w:szCs w:val="20"/>
              </w:rPr>
            </w:pPr>
            <w:r w:rsidRPr="00A43BE4">
              <w:rPr>
                <w:b/>
                <w:sz w:val="20"/>
                <w:szCs w:val="20"/>
              </w:rPr>
              <w:t>3</w:t>
            </w:r>
          </w:p>
        </w:tc>
      </w:tr>
      <w:tr w:rsidR="0055151D" w:rsidRPr="00A43BE4" w:rsidTr="00CE2919">
        <w:trPr>
          <w:trHeight w:val="550"/>
        </w:trPr>
        <w:tc>
          <w:tcPr>
            <w:tcW w:w="534" w:type="dxa"/>
            <w:noWrap/>
            <w:hideMark/>
          </w:tcPr>
          <w:p w:rsidR="0055151D" w:rsidRPr="00A43BE4" w:rsidRDefault="0055151D" w:rsidP="00CE2919">
            <w:pPr>
              <w:rPr>
                <w:b/>
                <w:sz w:val="20"/>
                <w:szCs w:val="20"/>
              </w:rPr>
            </w:pPr>
            <w:r w:rsidRPr="00A43BE4">
              <w:rPr>
                <w:b/>
                <w:sz w:val="20"/>
                <w:szCs w:val="20"/>
              </w:rPr>
              <w:t>19</w:t>
            </w:r>
          </w:p>
        </w:tc>
        <w:tc>
          <w:tcPr>
            <w:tcW w:w="3363" w:type="dxa"/>
            <w:hideMark/>
          </w:tcPr>
          <w:p w:rsidR="0055151D" w:rsidRPr="00A43BE4" w:rsidRDefault="0055151D" w:rsidP="00CE2919">
            <w:pPr>
              <w:rPr>
                <w:b/>
                <w:sz w:val="20"/>
                <w:szCs w:val="20"/>
              </w:rPr>
            </w:pPr>
            <w:r w:rsidRPr="00A43BE4">
              <w:rPr>
                <w:b/>
                <w:sz w:val="20"/>
                <w:szCs w:val="20"/>
              </w:rPr>
              <w:t>Usługa "Potwierdzenie odbioru" w obrocie krajowym</w:t>
            </w:r>
          </w:p>
        </w:tc>
        <w:tc>
          <w:tcPr>
            <w:tcW w:w="2540" w:type="dxa"/>
            <w:noWrap/>
            <w:hideMark/>
          </w:tcPr>
          <w:p w:rsidR="0055151D" w:rsidRPr="00A43BE4" w:rsidRDefault="0055151D" w:rsidP="00CE2919">
            <w:pPr>
              <w:rPr>
                <w:b/>
                <w:sz w:val="20"/>
                <w:szCs w:val="20"/>
              </w:rPr>
            </w:pPr>
            <w:r w:rsidRPr="00A43BE4">
              <w:rPr>
                <w:b/>
                <w:sz w:val="20"/>
                <w:szCs w:val="20"/>
              </w:rPr>
              <w:t> </w:t>
            </w:r>
          </w:p>
        </w:tc>
        <w:tc>
          <w:tcPr>
            <w:tcW w:w="2851" w:type="dxa"/>
            <w:noWrap/>
            <w:hideMark/>
          </w:tcPr>
          <w:p w:rsidR="0055151D" w:rsidRPr="00A43BE4" w:rsidRDefault="0055151D" w:rsidP="00CE2919">
            <w:pPr>
              <w:jc w:val="right"/>
              <w:rPr>
                <w:b/>
                <w:sz w:val="20"/>
                <w:szCs w:val="20"/>
              </w:rPr>
            </w:pPr>
            <w:r w:rsidRPr="00A43BE4">
              <w:rPr>
                <w:b/>
                <w:sz w:val="20"/>
                <w:szCs w:val="20"/>
              </w:rPr>
              <w:t>40701</w:t>
            </w:r>
          </w:p>
        </w:tc>
      </w:tr>
      <w:tr w:rsidR="0055151D" w:rsidRPr="00A43BE4" w:rsidTr="00CE2919">
        <w:trPr>
          <w:trHeight w:val="558"/>
        </w:trPr>
        <w:tc>
          <w:tcPr>
            <w:tcW w:w="534" w:type="dxa"/>
            <w:noWrap/>
            <w:hideMark/>
          </w:tcPr>
          <w:p w:rsidR="0055151D" w:rsidRPr="00A43BE4" w:rsidRDefault="0055151D" w:rsidP="00CE2919">
            <w:pPr>
              <w:rPr>
                <w:b/>
                <w:sz w:val="20"/>
                <w:szCs w:val="20"/>
              </w:rPr>
            </w:pPr>
            <w:r w:rsidRPr="00A43BE4">
              <w:rPr>
                <w:b/>
                <w:sz w:val="20"/>
                <w:szCs w:val="20"/>
              </w:rPr>
              <w:t>20</w:t>
            </w:r>
          </w:p>
        </w:tc>
        <w:tc>
          <w:tcPr>
            <w:tcW w:w="3363" w:type="dxa"/>
            <w:hideMark/>
          </w:tcPr>
          <w:p w:rsidR="0055151D" w:rsidRPr="00A43BE4" w:rsidRDefault="0055151D" w:rsidP="00CE2919">
            <w:pPr>
              <w:rPr>
                <w:b/>
                <w:sz w:val="20"/>
                <w:szCs w:val="20"/>
              </w:rPr>
            </w:pPr>
            <w:r w:rsidRPr="00A43BE4">
              <w:rPr>
                <w:b/>
                <w:sz w:val="20"/>
                <w:szCs w:val="20"/>
              </w:rPr>
              <w:t>Usługa "Potwierdzenie odbioru" w obrocie zagranicznym</w:t>
            </w:r>
          </w:p>
        </w:tc>
        <w:tc>
          <w:tcPr>
            <w:tcW w:w="2540" w:type="dxa"/>
            <w:noWrap/>
            <w:hideMark/>
          </w:tcPr>
          <w:p w:rsidR="0055151D" w:rsidRPr="00A43BE4" w:rsidRDefault="0055151D" w:rsidP="00CE2919">
            <w:pPr>
              <w:rPr>
                <w:b/>
                <w:sz w:val="20"/>
                <w:szCs w:val="20"/>
              </w:rPr>
            </w:pPr>
            <w:r w:rsidRPr="00A43BE4">
              <w:rPr>
                <w:b/>
                <w:sz w:val="20"/>
                <w:szCs w:val="20"/>
              </w:rPr>
              <w:t> </w:t>
            </w:r>
          </w:p>
        </w:tc>
        <w:tc>
          <w:tcPr>
            <w:tcW w:w="2851" w:type="dxa"/>
            <w:noWrap/>
            <w:hideMark/>
          </w:tcPr>
          <w:p w:rsidR="0055151D" w:rsidRPr="00A43BE4" w:rsidRDefault="0055151D" w:rsidP="00CE2919">
            <w:pPr>
              <w:jc w:val="right"/>
              <w:rPr>
                <w:b/>
                <w:sz w:val="20"/>
                <w:szCs w:val="20"/>
              </w:rPr>
            </w:pPr>
            <w:r w:rsidRPr="00A43BE4">
              <w:rPr>
                <w:b/>
                <w:sz w:val="20"/>
                <w:szCs w:val="20"/>
              </w:rPr>
              <w:t>69</w:t>
            </w:r>
          </w:p>
        </w:tc>
      </w:tr>
      <w:tr w:rsidR="0055151D" w:rsidRPr="00A43BE4" w:rsidTr="00CE2919">
        <w:trPr>
          <w:trHeight w:val="552"/>
        </w:trPr>
        <w:tc>
          <w:tcPr>
            <w:tcW w:w="534" w:type="dxa"/>
            <w:noWrap/>
            <w:hideMark/>
          </w:tcPr>
          <w:p w:rsidR="0055151D" w:rsidRPr="00A43BE4" w:rsidRDefault="0055151D" w:rsidP="00CE2919">
            <w:pPr>
              <w:rPr>
                <w:b/>
                <w:sz w:val="20"/>
                <w:szCs w:val="20"/>
              </w:rPr>
            </w:pPr>
            <w:r w:rsidRPr="00A43BE4">
              <w:rPr>
                <w:b/>
                <w:sz w:val="20"/>
                <w:szCs w:val="20"/>
              </w:rPr>
              <w:t>21</w:t>
            </w:r>
          </w:p>
        </w:tc>
        <w:tc>
          <w:tcPr>
            <w:tcW w:w="3363" w:type="dxa"/>
            <w:hideMark/>
          </w:tcPr>
          <w:p w:rsidR="0055151D" w:rsidRPr="00A43BE4" w:rsidRDefault="0055151D" w:rsidP="00CE2919">
            <w:pPr>
              <w:rPr>
                <w:b/>
                <w:sz w:val="20"/>
                <w:szCs w:val="20"/>
              </w:rPr>
            </w:pPr>
            <w:r w:rsidRPr="00A43BE4">
              <w:rPr>
                <w:b/>
                <w:sz w:val="20"/>
                <w:szCs w:val="20"/>
              </w:rPr>
              <w:t xml:space="preserve">Zwrot przesyłek rejestrowanych krajowych </w:t>
            </w:r>
          </w:p>
        </w:tc>
        <w:tc>
          <w:tcPr>
            <w:tcW w:w="2540" w:type="dxa"/>
            <w:noWrap/>
            <w:hideMark/>
          </w:tcPr>
          <w:p w:rsidR="0055151D" w:rsidRPr="00A43BE4" w:rsidRDefault="0055151D" w:rsidP="00CE2919">
            <w:pPr>
              <w:rPr>
                <w:b/>
                <w:sz w:val="20"/>
                <w:szCs w:val="20"/>
              </w:rPr>
            </w:pPr>
            <w:r w:rsidRPr="00A43BE4">
              <w:rPr>
                <w:b/>
                <w:sz w:val="20"/>
                <w:szCs w:val="20"/>
              </w:rPr>
              <w:t> </w:t>
            </w:r>
          </w:p>
        </w:tc>
        <w:tc>
          <w:tcPr>
            <w:tcW w:w="2851" w:type="dxa"/>
            <w:noWrap/>
            <w:hideMark/>
          </w:tcPr>
          <w:p w:rsidR="0055151D" w:rsidRPr="00A43BE4" w:rsidRDefault="0055151D" w:rsidP="00CE2919">
            <w:pPr>
              <w:jc w:val="right"/>
              <w:rPr>
                <w:b/>
                <w:sz w:val="20"/>
                <w:szCs w:val="20"/>
              </w:rPr>
            </w:pPr>
            <w:r w:rsidRPr="00A43BE4">
              <w:rPr>
                <w:b/>
                <w:sz w:val="20"/>
                <w:szCs w:val="20"/>
              </w:rPr>
              <w:t>2607</w:t>
            </w:r>
          </w:p>
        </w:tc>
      </w:tr>
      <w:tr w:rsidR="0055151D" w:rsidRPr="00A43BE4" w:rsidTr="00CE2919">
        <w:trPr>
          <w:trHeight w:val="360"/>
        </w:trPr>
        <w:tc>
          <w:tcPr>
            <w:tcW w:w="534" w:type="dxa"/>
            <w:noWrap/>
            <w:hideMark/>
          </w:tcPr>
          <w:p w:rsidR="0055151D" w:rsidRPr="00A43BE4" w:rsidRDefault="0055151D" w:rsidP="00CE2919">
            <w:pPr>
              <w:rPr>
                <w:b/>
                <w:sz w:val="20"/>
                <w:szCs w:val="20"/>
              </w:rPr>
            </w:pPr>
            <w:r w:rsidRPr="00A43BE4">
              <w:rPr>
                <w:b/>
                <w:sz w:val="20"/>
                <w:szCs w:val="20"/>
              </w:rPr>
              <w:t>22</w:t>
            </w:r>
          </w:p>
        </w:tc>
        <w:tc>
          <w:tcPr>
            <w:tcW w:w="3363" w:type="dxa"/>
            <w:hideMark/>
          </w:tcPr>
          <w:p w:rsidR="0055151D" w:rsidRPr="00A43BE4" w:rsidRDefault="0055151D" w:rsidP="00CE2919">
            <w:pPr>
              <w:rPr>
                <w:b/>
                <w:sz w:val="20"/>
                <w:szCs w:val="20"/>
              </w:rPr>
            </w:pPr>
            <w:r w:rsidRPr="00A43BE4">
              <w:rPr>
                <w:b/>
                <w:sz w:val="20"/>
                <w:szCs w:val="20"/>
              </w:rPr>
              <w:t>Zwrot usługa ZPO krajowe</w:t>
            </w:r>
          </w:p>
        </w:tc>
        <w:tc>
          <w:tcPr>
            <w:tcW w:w="2540" w:type="dxa"/>
            <w:noWrap/>
            <w:hideMark/>
          </w:tcPr>
          <w:p w:rsidR="0055151D" w:rsidRPr="00A43BE4" w:rsidRDefault="0055151D" w:rsidP="00CE2919">
            <w:pPr>
              <w:rPr>
                <w:b/>
                <w:sz w:val="20"/>
                <w:szCs w:val="20"/>
              </w:rPr>
            </w:pPr>
            <w:r w:rsidRPr="00A43BE4">
              <w:rPr>
                <w:b/>
                <w:sz w:val="20"/>
                <w:szCs w:val="20"/>
              </w:rPr>
              <w:t> </w:t>
            </w:r>
          </w:p>
        </w:tc>
        <w:tc>
          <w:tcPr>
            <w:tcW w:w="2851" w:type="dxa"/>
            <w:noWrap/>
            <w:hideMark/>
          </w:tcPr>
          <w:p w:rsidR="0055151D" w:rsidRPr="00A43BE4" w:rsidRDefault="0055151D" w:rsidP="00CE2919">
            <w:pPr>
              <w:jc w:val="right"/>
              <w:rPr>
                <w:b/>
                <w:sz w:val="20"/>
                <w:szCs w:val="20"/>
              </w:rPr>
            </w:pPr>
            <w:r w:rsidRPr="00A43BE4">
              <w:rPr>
                <w:b/>
                <w:sz w:val="20"/>
                <w:szCs w:val="20"/>
              </w:rPr>
              <w:t>2598</w:t>
            </w:r>
          </w:p>
        </w:tc>
      </w:tr>
      <w:tr w:rsidR="0055151D" w:rsidRPr="00A43BE4" w:rsidTr="00CE2919">
        <w:trPr>
          <w:trHeight w:val="465"/>
        </w:trPr>
        <w:tc>
          <w:tcPr>
            <w:tcW w:w="534" w:type="dxa"/>
            <w:noWrap/>
            <w:hideMark/>
          </w:tcPr>
          <w:p w:rsidR="0055151D" w:rsidRPr="00A43BE4" w:rsidRDefault="0055151D" w:rsidP="00CE2919">
            <w:pPr>
              <w:rPr>
                <w:b/>
                <w:sz w:val="20"/>
                <w:szCs w:val="20"/>
              </w:rPr>
            </w:pPr>
            <w:r w:rsidRPr="00A43BE4">
              <w:rPr>
                <w:b/>
                <w:sz w:val="20"/>
                <w:szCs w:val="20"/>
              </w:rPr>
              <w:t>23</w:t>
            </w:r>
          </w:p>
        </w:tc>
        <w:tc>
          <w:tcPr>
            <w:tcW w:w="3363" w:type="dxa"/>
            <w:hideMark/>
          </w:tcPr>
          <w:p w:rsidR="0055151D" w:rsidRPr="00A43BE4" w:rsidRDefault="0055151D" w:rsidP="00CE2919">
            <w:pPr>
              <w:rPr>
                <w:b/>
                <w:sz w:val="20"/>
                <w:szCs w:val="20"/>
              </w:rPr>
            </w:pPr>
            <w:r w:rsidRPr="00A43BE4">
              <w:rPr>
                <w:b/>
                <w:sz w:val="20"/>
                <w:szCs w:val="20"/>
              </w:rPr>
              <w:t>Zwrot przesyłek rejestrowanych zagranicznych Strefa A do 50g.</w:t>
            </w:r>
          </w:p>
        </w:tc>
        <w:tc>
          <w:tcPr>
            <w:tcW w:w="2540" w:type="dxa"/>
            <w:noWrap/>
            <w:hideMark/>
          </w:tcPr>
          <w:p w:rsidR="0055151D" w:rsidRPr="00A43BE4" w:rsidRDefault="0055151D" w:rsidP="00CE2919">
            <w:pPr>
              <w:rPr>
                <w:b/>
                <w:sz w:val="20"/>
                <w:szCs w:val="20"/>
              </w:rPr>
            </w:pPr>
            <w:r w:rsidRPr="00A43BE4">
              <w:rPr>
                <w:b/>
                <w:sz w:val="20"/>
                <w:szCs w:val="20"/>
              </w:rPr>
              <w:t> </w:t>
            </w:r>
          </w:p>
        </w:tc>
        <w:tc>
          <w:tcPr>
            <w:tcW w:w="2851" w:type="dxa"/>
            <w:noWrap/>
            <w:hideMark/>
          </w:tcPr>
          <w:p w:rsidR="0055151D" w:rsidRPr="00A43BE4" w:rsidRDefault="0055151D" w:rsidP="00CE2919">
            <w:pPr>
              <w:jc w:val="right"/>
              <w:rPr>
                <w:b/>
                <w:sz w:val="20"/>
                <w:szCs w:val="20"/>
              </w:rPr>
            </w:pPr>
            <w:r w:rsidRPr="00A43BE4">
              <w:rPr>
                <w:b/>
                <w:sz w:val="20"/>
                <w:szCs w:val="20"/>
              </w:rPr>
              <w:t>3</w:t>
            </w:r>
          </w:p>
        </w:tc>
      </w:tr>
      <w:tr w:rsidR="0055151D" w:rsidRPr="00A43BE4" w:rsidTr="00CE2919">
        <w:trPr>
          <w:trHeight w:val="544"/>
        </w:trPr>
        <w:tc>
          <w:tcPr>
            <w:tcW w:w="534" w:type="dxa"/>
            <w:noWrap/>
            <w:hideMark/>
          </w:tcPr>
          <w:p w:rsidR="0055151D" w:rsidRPr="00A43BE4" w:rsidRDefault="0055151D" w:rsidP="00CE2919">
            <w:pPr>
              <w:rPr>
                <w:b/>
                <w:sz w:val="20"/>
                <w:szCs w:val="20"/>
              </w:rPr>
            </w:pPr>
            <w:r w:rsidRPr="00A43BE4">
              <w:rPr>
                <w:b/>
                <w:sz w:val="20"/>
                <w:szCs w:val="20"/>
              </w:rPr>
              <w:t>24</w:t>
            </w:r>
          </w:p>
        </w:tc>
        <w:tc>
          <w:tcPr>
            <w:tcW w:w="3363" w:type="dxa"/>
            <w:hideMark/>
          </w:tcPr>
          <w:p w:rsidR="0055151D" w:rsidRPr="00A43BE4" w:rsidRDefault="0055151D" w:rsidP="00CE2919">
            <w:pPr>
              <w:rPr>
                <w:b/>
                <w:sz w:val="20"/>
                <w:szCs w:val="20"/>
              </w:rPr>
            </w:pPr>
            <w:r w:rsidRPr="00A43BE4">
              <w:rPr>
                <w:b/>
                <w:sz w:val="20"/>
                <w:szCs w:val="20"/>
              </w:rPr>
              <w:t xml:space="preserve">Zwrot - usługa ZPO zagraniczne Strefa A  </w:t>
            </w:r>
          </w:p>
        </w:tc>
        <w:tc>
          <w:tcPr>
            <w:tcW w:w="2540" w:type="dxa"/>
            <w:noWrap/>
            <w:hideMark/>
          </w:tcPr>
          <w:p w:rsidR="0055151D" w:rsidRPr="00A43BE4" w:rsidRDefault="0055151D" w:rsidP="00CE2919">
            <w:pPr>
              <w:rPr>
                <w:b/>
                <w:sz w:val="20"/>
                <w:szCs w:val="20"/>
              </w:rPr>
            </w:pPr>
            <w:r w:rsidRPr="00A43BE4">
              <w:rPr>
                <w:b/>
                <w:sz w:val="20"/>
                <w:szCs w:val="20"/>
              </w:rPr>
              <w:t> </w:t>
            </w:r>
          </w:p>
        </w:tc>
        <w:tc>
          <w:tcPr>
            <w:tcW w:w="2851" w:type="dxa"/>
            <w:noWrap/>
            <w:hideMark/>
          </w:tcPr>
          <w:p w:rsidR="0055151D" w:rsidRPr="00A43BE4" w:rsidRDefault="0055151D" w:rsidP="00CE2919">
            <w:pPr>
              <w:jc w:val="right"/>
              <w:rPr>
                <w:b/>
                <w:sz w:val="20"/>
                <w:szCs w:val="20"/>
              </w:rPr>
            </w:pPr>
            <w:r w:rsidRPr="00A43BE4">
              <w:rPr>
                <w:b/>
                <w:sz w:val="20"/>
                <w:szCs w:val="20"/>
              </w:rPr>
              <w:t>3</w:t>
            </w:r>
          </w:p>
        </w:tc>
      </w:tr>
      <w:tr w:rsidR="0055151D" w:rsidRPr="00A43BE4" w:rsidTr="00CE2919">
        <w:trPr>
          <w:trHeight w:val="360"/>
        </w:trPr>
        <w:tc>
          <w:tcPr>
            <w:tcW w:w="534" w:type="dxa"/>
            <w:noWrap/>
            <w:hideMark/>
          </w:tcPr>
          <w:p w:rsidR="0055151D" w:rsidRPr="00A43BE4" w:rsidRDefault="0055151D" w:rsidP="00CE2919">
            <w:pPr>
              <w:rPr>
                <w:b/>
                <w:sz w:val="20"/>
                <w:szCs w:val="20"/>
              </w:rPr>
            </w:pPr>
            <w:r w:rsidRPr="00A43BE4">
              <w:rPr>
                <w:b/>
                <w:sz w:val="20"/>
                <w:szCs w:val="20"/>
              </w:rPr>
              <w:t>25</w:t>
            </w:r>
          </w:p>
        </w:tc>
        <w:tc>
          <w:tcPr>
            <w:tcW w:w="3363" w:type="dxa"/>
            <w:hideMark/>
          </w:tcPr>
          <w:p w:rsidR="0055151D" w:rsidRPr="00A43BE4" w:rsidRDefault="0055151D" w:rsidP="00CE2919">
            <w:pPr>
              <w:rPr>
                <w:b/>
                <w:sz w:val="20"/>
                <w:szCs w:val="20"/>
              </w:rPr>
            </w:pPr>
            <w:r w:rsidRPr="00A43BE4">
              <w:rPr>
                <w:b/>
                <w:sz w:val="20"/>
                <w:szCs w:val="20"/>
              </w:rPr>
              <w:t>Opłata za stały odbiór korespondencji od Zamawiającego - opłata miesięczna POCZTA FIRMOWA</w:t>
            </w:r>
          </w:p>
        </w:tc>
        <w:tc>
          <w:tcPr>
            <w:tcW w:w="2540" w:type="dxa"/>
            <w:noWrap/>
            <w:hideMark/>
          </w:tcPr>
          <w:p w:rsidR="0055151D" w:rsidRPr="00A43BE4" w:rsidRDefault="0055151D" w:rsidP="00CE2919">
            <w:pPr>
              <w:rPr>
                <w:b/>
                <w:sz w:val="20"/>
                <w:szCs w:val="20"/>
              </w:rPr>
            </w:pPr>
            <w:r w:rsidRPr="00A43BE4">
              <w:rPr>
                <w:b/>
                <w:sz w:val="20"/>
                <w:szCs w:val="20"/>
              </w:rPr>
              <w:t> </w:t>
            </w:r>
          </w:p>
        </w:tc>
        <w:tc>
          <w:tcPr>
            <w:tcW w:w="2851" w:type="dxa"/>
            <w:noWrap/>
            <w:hideMark/>
          </w:tcPr>
          <w:p w:rsidR="0055151D" w:rsidRPr="00A43BE4" w:rsidRDefault="0055151D" w:rsidP="00CE2919">
            <w:pPr>
              <w:jc w:val="right"/>
              <w:rPr>
                <w:b/>
                <w:sz w:val="20"/>
                <w:szCs w:val="20"/>
              </w:rPr>
            </w:pPr>
            <w:r w:rsidRPr="00A43BE4">
              <w:rPr>
                <w:b/>
                <w:sz w:val="20"/>
                <w:szCs w:val="20"/>
              </w:rPr>
              <w:t>36</w:t>
            </w:r>
          </w:p>
        </w:tc>
      </w:tr>
    </w:tbl>
    <w:p w:rsidR="00A7138F" w:rsidRPr="00463198" w:rsidRDefault="00A7138F" w:rsidP="0055151D">
      <w:pPr>
        <w:tabs>
          <w:tab w:val="left" w:pos="3324"/>
        </w:tabs>
        <w:autoSpaceDE w:val="0"/>
        <w:autoSpaceDN w:val="0"/>
        <w:adjustRightInd w:val="0"/>
        <w:spacing w:line="360" w:lineRule="auto"/>
        <w:rPr>
          <w:rFonts w:ascii="Arial" w:hAnsi="Arial" w:cs="Arial"/>
          <w:b/>
          <w:bCs/>
          <w:sz w:val="22"/>
          <w:szCs w:val="22"/>
          <w:lang w:eastAsia="pl-PL"/>
        </w:rPr>
      </w:pPr>
      <w:r w:rsidRPr="00463198">
        <w:rPr>
          <w:rFonts w:ascii="Arial" w:hAnsi="Arial" w:cs="Arial"/>
          <w:b/>
          <w:bCs/>
          <w:sz w:val="22"/>
          <w:szCs w:val="22"/>
          <w:lang w:eastAsia="pl-PL"/>
        </w:rPr>
        <w:tab/>
      </w:r>
    </w:p>
    <w:p w:rsidR="00A7138F" w:rsidRPr="005F339B" w:rsidRDefault="00A7138F" w:rsidP="0055151D">
      <w:pPr>
        <w:pStyle w:val="Default"/>
        <w:spacing w:line="360" w:lineRule="auto"/>
        <w:ind w:left="426" w:hanging="426"/>
        <w:jc w:val="both"/>
        <w:rPr>
          <w:color w:val="auto"/>
          <w:sz w:val="22"/>
          <w:szCs w:val="22"/>
        </w:rPr>
      </w:pPr>
      <w:r w:rsidRPr="0055151D">
        <w:rPr>
          <w:bCs/>
          <w:sz w:val="22"/>
          <w:szCs w:val="22"/>
          <w:lang w:eastAsia="pl-PL"/>
        </w:rPr>
        <w:t>14.</w:t>
      </w:r>
      <w:r>
        <w:rPr>
          <w:bCs/>
          <w:sz w:val="22"/>
          <w:szCs w:val="22"/>
          <w:lang w:eastAsia="pl-PL"/>
        </w:rPr>
        <w:t xml:space="preserve"> </w:t>
      </w:r>
      <w:r w:rsidR="003B06BE" w:rsidRPr="003B06BE">
        <w:rPr>
          <w:sz w:val="22"/>
          <w:szCs w:val="22"/>
        </w:rPr>
        <w:t>Zamawiający wymaga, aby osoby biorące udział w realizacji przedmiotu zamówienia w sposób bezpośredni, tj. wykonujące czynności dostarczania i odbioru przesyłek od Nadawcy z jednostek Zamawiającego, o których mowa powyżej (za wyłączeniem osób dostarczających paczki pocztowe i przesyłki kurierskie), przyjmujące przesyłki do obrotu pocztowego oraz osoby pełniące nadzór nad realizacją umowy ze strony Wykonawcy, zostali w okresie realizacji umowy zatrudnieni na podstawie umowy o pracę, zgodnie z art. 22 § 1 ustawy z dnia 26 czerwca 1974 r. – Kodeks pracy (Dz. U. z 2016 r., poz. 1666 ze zm. )</w:t>
      </w:r>
      <w:r w:rsidRPr="003B06BE">
        <w:rPr>
          <w:color w:val="auto"/>
          <w:sz w:val="22"/>
          <w:szCs w:val="22"/>
        </w:rPr>
        <w:t>.</w:t>
      </w:r>
      <w:r w:rsidRPr="005F339B">
        <w:rPr>
          <w:color w:val="auto"/>
          <w:sz w:val="22"/>
          <w:szCs w:val="22"/>
        </w:rPr>
        <w:t xml:space="preserve"> Wykonawca ma obowiązek przedłożenia Zamawiającemu wykazu osób, które będą wykonywać w/w czynności w celu realizacji niniejszej umowy wraz z załączeniem dowodów potwierdzających fakt ich zatrudnienia najpóźniej w dniu zawarcia niniejszej umowy. Wykaz osób będzie stanowił załącznik do umowy.</w:t>
      </w:r>
    </w:p>
    <w:p w:rsidR="00A7138F" w:rsidRPr="005F339B" w:rsidRDefault="00A7138F" w:rsidP="0055151D">
      <w:pPr>
        <w:suppressAutoHyphens w:val="0"/>
        <w:autoSpaceDE w:val="0"/>
        <w:autoSpaceDN w:val="0"/>
        <w:adjustRightInd w:val="0"/>
        <w:spacing w:line="360" w:lineRule="auto"/>
        <w:ind w:left="426" w:hanging="426"/>
        <w:jc w:val="both"/>
        <w:rPr>
          <w:rFonts w:ascii="Arial" w:hAnsi="Arial" w:cs="Arial"/>
          <w:bCs/>
          <w:color w:val="000000"/>
          <w:sz w:val="22"/>
          <w:szCs w:val="22"/>
          <w:lang w:eastAsia="pl-PL"/>
        </w:rPr>
      </w:pPr>
      <w:r w:rsidRPr="005F339B">
        <w:rPr>
          <w:rFonts w:ascii="Arial" w:hAnsi="Arial" w:cs="Arial"/>
          <w:bCs/>
          <w:color w:val="000000"/>
          <w:sz w:val="22"/>
          <w:szCs w:val="22"/>
          <w:lang w:eastAsia="pl-PL"/>
        </w:rPr>
        <w:t>15.</w:t>
      </w:r>
      <w:r w:rsidRPr="005F339B">
        <w:rPr>
          <w:rFonts w:ascii="Arial" w:hAnsi="Arial" w:cs="Arial"/>
          <w:bCs/>
          <w:color w:val="000000"/>
          <w:sz w:val="22"/>
          <w:szCs w:val="22"/>
          <w:lang w:eastAsia="pl-PL"/>
        </w:rPr>
        <w:tab/>
        <w:t xml:space="preserve">Wykonawca na żądanie zamawiającego zobowiązany jest do przedstawienia umów o pracę pracowników zatrudnionych przy realizacji niniejszego zamówienia wraz z oświadczeniami pracowników wyrażającym zgodę na przetwarzanie danych osobowych (wgląd do </w:t>
      </w:r>
      <w:r w:rsidR="005F339B" w:rsidRPr="005F339B">
        <w:rPr>
          <w:rFonts w:ascii="Arial" w:hAnsi="Arial" w:cs="Arial"/>
          <w:bCs/>
          <w:color w:val="000000"/>
          <w:sz w:val="22"/>
          <w:szCs w:val="22"/>
          <w:lang w:eastAsia="pl-PL"/>
        </w:rPr>
        <w:t>ich umów</w:t>
      </w:r>
      <w:r w:rsidRPr="005F339B">
        <w:rPr>
          <w:rFonts w:ascii="Arial" w:hAnsi="Arial" w:cs="Arial"/>
          <w:bCs/>
          <w:color w:val="000000"/>
          <w:sz w:val="22"/>
          <w:szCs w:val="22"/>
          <w:lang w:eastAsia="pl-PL"/>
        </w:rPr>
        <w:t xml:space="preserve">), w przypadku kontroli spełnienia wymagań określonych w opisie przedmiotu zamówienia. </w:t>
      </w:r>
    </w:p>
    <w:p w:rsidR="00A7138F" w:rsidRPr="003B06BE" w:rsidRDefault="00A7138F" w:rsidP="0055151D">
      <w:pPr>
        <w:suppressAutoHyphens w:val="0"/>
        <w:autoSpaceDE w:val="0"/>
        <w:autoSpaceDN w:val="0"/>
        <w:adjustRightInd w:val="0"/>
        <w:spacing w:line="360" w:lineRule="auto"/>
        <w:ind w:left="426" w:hanging="426"/>
        <w:jc w:val="both"/>
        <w:rPr>
          <w:rFonts w:ascii="Arial" w:hAnsi="Arial" w:cs="Arial"/>
          <w:bCs/>
          <w:color w:val="000000"/>
          <w:sz w:val="22"/>
          <w:szCs w:val="22"/>
          <w:lang w:eastAsia="pl-PL"/>
        </w:rPr>
      </w:pPr>
      <w:r w:rsidRPr="003B06BE">
        <w:rPr>
          <w:rFonts w:ascii="Arial" w:hAnsi="Arial" w:cs="Arial"/>
          <w:bCs/>
          <w:color w:val="000000"/>
          <w:sz w:val="22"/>
          <w:szCs w:val="22"/>
          <w:lang w:eastAsia="pl-PL"/>
        </w:rPr>
        <w:t>16.</w:t>
      </w:r>
      <w:r w:rsidRPr="003B06BE">
        <w:rPr>
          <w:rFonts w:ascii="Arial" w:hAnsi="Arial" w:cs="Arial"/>
          <w:bCs/>
          <w:color w:val="000000"/>
          <w:sz w:val="22"/>
          <w:szCs w:val="22"/>
          <w:lang w:eastAsia="pl-PL"/>
        </w:rPr>
        <w:tab/>
        <w:t>W przypadku ujawnienia w trakcie kontroli niespełnienia wymagań dotyczących zatrudnienia pracowników na umowę o pracę, Zamawiający naliczy kary umowne w wysokości 0,1 % wartości brutto umowy wykonania przedmiotu zamówienia, za każdy dzień niespełnienia przedmiotowego wymogu przez Wykonawcę.</w:t>
      </w:r>
    </w:p>
    <w:p w:rsidR="00A7138F" w:rsidRPr="00903407" w:rsidRDefault="00A7138F" w:rsidP="0055151D">
      <w:pPr>
        <w:tabs>
          <w:tab w:val="left" w:pos="3324"/>
        </w:tabs>
        <w:autoSpaceDE w:val="0"/>
        <w:autoSpaceDN w:val="0"/>
        <w:adjustRightInd w:val="0"/>
        <w:spacing w:line="360" w:lineRule="auto"/>
        <w:rPr>
          <w:rFonts w:ascii="Arial" w:hAnsi="Arial" w:cs="Arial"/>
          <w:bCs/>
          <w:sz w:val="22"/>
          <w:szCs w:val="22"/>
          <w:lang w:eastAsia="pl-PL"/>
        </w:rPr>
      </w:pPr>
    </w:p>
    <w:p w:rsidR="00A7138F" w:rsidRPr="00903407" w:rsidRDefault="00A7138F" w:rsidP="00ED18F5">
      <w:pPr>
        <w:autoSpaceDE w:val="0"/>
        <w:autoSpaceDN w:val="0"/>
        <w:adjustRightInd w:val="0"/>
        <w:spacing w:line="360" w:lineRule="auto"/>
        <w:jc w:val="center"/>
        <w:rPr>
          <w:rFonts w:ascii="Arial" w:hAnsi="Arial" w:cs="Arial"/>
          <w:bCs/>
          <w:sz w:val="22"/>
          <w:szCs w:val="22"/>
          <w:lang w:eastAsia="pl-PL"/>
        </w:rPr>
      </w:pPr>
      <w:r w:rsidRPr="00903407">
        <w:rPr>
          <w:rFonts w:ascii="Arial" w:hAnsi="Arial" w:cs="Arial"/>
          <w:bCs/>
          <w:sz w:val="22"/>
          <w:szCs w:val="22"/>
          <w:lang w:eastAsia="pl-PL"/>
        </w:rPr>
        <w:t>§ 2</w:t>
      </w:r>
    </w:p>
    <w:p w:rsidR="00A7138F" w:rsidRPr="00903407" w:rsidRDefault="00A7138F" w:rsidP="0055151D">
      <w:pPr>
        <w:numPr>
          <w:ilvl w:val="0"/>
          <w:numId w:val="37"/>
        </w:numPr>
        <w:suppressAutoHyphens w:val="0"/>
        <w:autoSpaceDE w:val="0"/>
        <w:autoSpaceDN w:val="0"/>
        <w:adjustRightInd w:val="0"/>
        <w:spacing w:line="360" w:lineRule="auto"/>
        <w:ind w:left="426" w:hanging="426"/>
        <w:jc w:val="both"/>
        <w:rPr>
          <w:rFonts w:ascii="Arial" w:hAnsi="Arial" w:cs="Arial"/>
          <w:sz w:val="22"/>
          <w:szCs w:val="22"/>
          <w:lang w:eastAsia="pl-PL"/>
        </w:rPr>
      </w:pPr>
      <w:r w:rsidRPr="00903407">
        <w:rPr>
          <w:rFonts w:ascii="Arial" w:hAnsi="Arial" w:cs="Arial"/>
          <w:sz w:val="22"/>
          <w:szCs w:val="22"/>
          <w:lang w:eastAsia="pl-PL"/>
        </w:rPr>
        <w:t>Zamawiający zobowiązuje się do:</w:t>
      </w:r>
    </w:p>
    <w:p w:rsidR="00A7138F" w:rsidRPr="00903407" w:rsidRDefault="00A7138F" w:rsidP="0055151D">
      <w:pPr>
        <w:numPr>
          <w:ilvl w:val="0"/>
          <w:numId w:val="38"/>
        </w:numPr>
        <w:suppressAutoHyphens w:val="0"/>
        <w:autoSpaceDE w:val="0"/>
        <w:autoSpaceDN w:val="0"/>
        <w:adjustRightInd w:val="0"/>
        <w:spacing w:line="360" w:lineRule="auto"/>
        <w:ind w:left="349" w:hanging="349"/>
        <w:jc w:val="both"/>
        <w:rPr>
          <w:rFonts w:ascii="Arial" w:hAnsi="Arial" w:cs="Arial"/>
          <w:sz w:val="22"/>
          <w:szCs w:val="22"/>
          <w:lang w:eastAsia="pl-PL"/>
        </w:rPr>
      </w:pPr>
      <w:r w:rsidRPr="00903407">
        <w:rPr>
          <w:rFonts w:ascii="Arial" w:hAnsi="Arial" w:cs="Arial"/>
          <w:sz w:val="22"/>
          <w:szCs w:val="22"/>
          <w:lang w:eastAsia="pl-PL"/>
        </w:rPr>
        <w:lastRenderedPageBreak/>
        <w:t>przygotowania przesyłek do nadania w formie odpowiadaj</w:t>
      </w:r>
      <w:r>
        <w:rPr>
          <w:rFonts w:ascii="Arial" w:hAnsi="Arial" w:cs="Arial"/>
          <w:sz w:val="22"/>
          <w:szCs w:val="22"/>
          <w:lang w:eastAsia="pl-PL"/>
        </w:rPr>
        <w:t xml:space="preserve">ącej wymogom </w:t>
      </w:r>
      <w:r w:rsidRPr="00903407">
        <w:rPr>
          <w:rFonts w:ascii="Arial" w:hAnsi="Arial" w:cs="Arial"/>
          <w:sz w:val="22"/>
          <w:szCs w:val="22"/>
          <w:lang w:eastAsia="pl-PL"/>
        </w:rPr>
        <w:t>dla danego rodzaju przesyłek pocztowych, określonych w ustawie, rozporządzeniu oraz innych aktach praw</w:t>
      </w:r>
      <w:r>
        <w:rPr>
          <w:rFonts w:ascii="Arial" w:hAnsi="Arial" w:cs="Arial"/>
          <w:sz w:val="22"/>
          <w:szCs w:val="22"/>
          <w:lang w:eastAsia="pl-PL"/>
        </w:rPr>
        <w:t xml:space="preserve">nych wydanych na ich podstawie, </w:t>
      </w:r>
      <w:r w:rsidRPr="00903407">
        <w:rPr>
          <w:rFonts w:ascii="Arial" w:hAnsi="Arial" w:cs="Arial"/>
          <w:sz w:val="22"/>
          <w:szCs w:val="22"/>
          <w:lang w:eastAsia="pl-PL"/>
        </w:rPr>
        <w:t>o których mowa w § 4 umowy.</w:t>
      </w:r>
    </w:p>
    <w:p w:rsidR="00A7138F" w:rsidRPr="00903407" w:rsidRDefault="00A7138F" w:rsidP="0055151D">
      <w:pPr>
        <w:suppressAutoHyphens w:val="0"/>
        <w:autoSpaceDE w:val="0"/>
        <w:autoSpaceDN w:val="0"/>
        <w:adjustRightInd w:val="0"/>
        <w:spacing w:line="360" w:lineRule="auto"/>
        <w:jc w:val="both"/>
        <w:rPr>
          <w:rFonts w:ascii="Arial" w:hAnsi="Arial" w:cs="Arial"/>
          <w:sz w:val="22"/>
          <w:szCs w:val="22"/>
          <w:lang w:eastAsia="pl-PL"/>
        </w:rPr>
      </w:pPr>
      <w:r>
        <w:rPr>
          <w:rFonts w:ascii="Arial" w:hAnsi="Arial" w:cs="Arial"/>
          <w:sz w:val="22"/>
          <w:szCs w:val="22"/>
          <w:lang w:eastAsia="pl-PL"/>
        </w:rPr>
        <w:t xml:space="preserve">2)   </w:t>
      </w:r>
      <w:r w:rsidRPr="00903407">
        <w:rPr>
          <w:rFonts w:ascii="Arial" w:hAnsi="Arial" w:cs="Arial"/>
          <w:sz w:val="22"/>
          <w:szCs w:val="22"/>
          <w:lang w:eastAsia="pl-PL"/>
        </w:rPr>
        <w:t>nadawania przesyłek w stanie uporządkowanym, przez co należy rozumieć:</w:t>
      </w:r>
    </w:p>
    <w:p w:rsidR="00A7138F" w:rsidRDefault="00A7138F" w:rsidP="0055151D">
      <w:pPr>
        <w:numPr>
          <w:ilvl w:val="0"/>
          <w:numId w:val="39"/>
        </w:numPr>
        <w:suppressAutoHyphens w:val="0"/>
        <w:autoSpaceDE w:val="0"/>
        <w:autoSpaceDN w:val="0"/>
        <w:adjustRightInd w:val="0"/>
        <w:spacing w:line="360" w:lineRule="auto"/>
        <w:ind w:left="774" w:hanging="414"/>
        <w:jc w:val="both"/>
        <w:rPr>
          <w:rFonts w:ascii="Arial" w:hAnsi="Arial" w:cs="Arial"/>
          <w:sz w:val="22"/>
          <w:szCs w:val="22"/>
          <w:lang w:eastAsia="pl-PL"/>
        </w:rPr>
      </w:pPr>
      <w:r w:rsidRPr="00903407">
        <w:rPr>
          <w:rFonts w:ascii="Arial" w:hAnsi="Arial" w:cs="Arial"/>
          <w:sz w:val="22"/>
          <w:szCs w:val="22"/>
          <w:lang w:eastAsia="pl-PL"/>
        </w:rPr>
        <w:t>dla przesyłek rejestrowanych – wpisanie każdej przes</w:t>
      </w:r>
      <w:r>
        <w:rPr>
          <w:rFonts w:ascii="Arial" w:hAnsi="Arial" w:cs="Arial"/>
          <w:sz w:val="22"/>
          <w:szCs w:val="22"/>
          <w:lang w:eastAsia="pl-PL"/>
        </w:rPr>
        <w:t>yłki do pocztowej książki</w:t>
      </w:r>
    </w:p>
    <w:p w:rsidR="00A7138F" w:rsidRPr="00903407" w:rsidRDefault="00A7138F" w:rsidP="0055151D">
      <w:pPr>
        <w:suppressAutoHyphens w:val="0"/>
        <w:autoSpaceDE w:val="0"/>
        <w:autoSpaceDN w:val="0"/>
        <w:adjustRightInd w:val="0"/>
        <w:spacing w:line="360" w:lineRule="auto"/>
        <w:ind w:left="774"/>
        <w:jc w:val="both"/>
        <w:rPr>
          <w:rFonts w:ascii="Arial" w:hAnsi="Arial" w:cs="Arial"/>
          <w:sz w:val="22"/>
          <w:szCs w:val="22"/>
          <w:lang w:eastAsia="pl-PL"/>
        </w:rPr>
      </w:pPr>
      <w:r w:rsidRPr="00903407">
        <w:rPr>
          <w:rFonts w:ascii="Arial" w:hAnsi="Arial" w:cs="Arial"/>
          <w:sz w:val="22"/>
          <w:szCs w:val="22"/>
          <w:lang w:eastAsia="pl-PL"/>
        </w:rPr>
        <w:t>nadawczej, sporządzonej w dwóch egzemplarzach, z których każdy oryginał będzie przeznaczony dla placówki nadawczej Wykonawcy w celach rozliczeniowych, a kopia dla Zamawiającego stanowić będzie potwierdzenie nadania danej partii przesyłek,</w:t>
      </w:r>
    </w:p>
    <w:p w:rsidR="00A7138F" w:rsidRPr="00903407" w:rsidRDefault="00A7138F" w:rsidP="0055151D">
      <w:pPr>
        <w:numPr>
          <w:ilvl w:val="0"/>
          <w:numId w:val="39"/>
        </w:numPr>
        <w:suppressAutoHyphens w:val="0"/>
        <w:autoSpaceDE w:val="0"/>
        <w:autoSpaceDN w:val="0"/>
        <w:adjustRightInd w:val="0"/>
        <w:spacing w:line="360" w:lineRule="auto"/>
        <w:ind w:left="774" w:hanging="414"/>
        <w:jc w:val="both"/>
        <w:rPr>
          <w:rFonts w:ascii="Arial" w:hAnsi="Arial" w:cs="Arial"/>
          <w:sz w:val="22"/>
          <w:szCs w:val="22"/>
          <w:lang w:eastAsia="pl-PL"/>
        </w:rPr>
      </w:pPr>
      <w:r w:rsidRPr="00903407">
        <w:rPr>
          <w:rFonts w:ascii="Arial" w:hAnsi="Arial" w:cs="Arial"/>
          <w:sz w:val="22"/>
          <w:szCs w:val="22"/>
          <w:lang w:eastAsia="pl-PL"/>
        </w:rPr>
        <w:t>dla przesyłek nierejestrowanych (zwykłych) – zestawienia ilościowego przesyłek wg poszczególnych prze</w:t>
      </w:r>
      <w:r>
        <w:rPr>
          <w:rFonts w:ascii="Arial" w:hAnsi="Arial" w:cs="Arial"/>
          <w:sz w:val="22"/>
          <w:szCs w:val="22"/>
          <w:lang w:eastAsia="pl-PL"/>
        </w:rPr>
        <w:t xml:space="preserve">działów wagowych, sporządzonego </w:t>
      </w:r>
      <w:r w:rsidRPr="00903407">
        <w:rPr>
          <w:rFonts w:ascii="Arial" w:hAnsi="Arial" w:cs="Arial"/>
          <w:sz w:val="22"/>
          <w:szCs w:val="22"/>
          <w:lang w:eastAsia="pl-PL"/>
        </w:rPr>
        <w:t>w dwóch egzemplarzach, z który</w:t>
      </w:r>
      <w:r>
        <w:rPr>
          <w:rFonts w:ascii="Arial" w:hAnsi="Arial" w:cs="Arial"/>
          <w:sz w:val="22"/>
          <w:szCs w:val="22"/>
          <w:lang w:eastAsia="pl-PL"/>
        </w:rPr>
        <w:t xml:space="preserve">ch oryginał będzie przeznaczony </w:t>
      </w:r>
      <w:r w:rsidRPr="00903407">
        <w:rPr>
          <w:rFonts w:ascii="Arial" w:hAnsi="Arial" w:cs="Arial"/>
          <w:sz w:val="22"/>
          <w:szCs w:val="22"/>
          <w:lang w:eastAsia="pl-PL"/>
        </w:rPr>
        <w:t>dla placówki nadawczej Wykonawcy w celach rozliczeniowych, a k</w:t>
      </w:r>
      <w:r>
        <w:rPr>
          <w:rFonts w:ascii="Arial" w:hAnsi="Arial" w:cs="Arial"/>
          <w:sz w:val="22"/>
          <w:szCs w:val="22"/>
          <w:lang w:eastAsia="pl-PL"/>
        </w:rPr>
        <w:t xml:space="preserve">opia </w:t>
      </w:r>
      <w:r w:rsidRPr="00903407">
        <w:rPr>
          <w:rFonts w:ascii="Arial" w:hAnsi="Arial" w:cs="Arial"/>
          <w:sz w:val="22"/>
          <w:szCs w:val="22"/>
          <w:lang w:eastAsia="pl-PL"/>
        </w:rPr>
        <w:t>dla Zamawiającego stanowić będzie potwierdzenie nadania danej partii przesyłek.</w:t>
      </w:r>
    </w:p>
    <w:p w:rsidR="00A7138F" w:rsidRDefault="00A7138F" w:rsidP="003F17DA">
      <w:pPr>
        <w:numPr>
          <w:ilvl w:val="0"/>
          <w:numId w:val="46"/>
        </w:numPr>
        <w:spacing w:line="360" w:lineRule="auto"/>
        <w:jc w:val="both"/>
        <w:rPr>
          <w:rFonts w:ascii="Arial" w:hAnsi="Arial" w:cs="Arial"/>
          <w:sz w:val="22"/>
          <w:szCs w:val="22"/>
          <w:lang w:eastAsia="pl-PL"/>
        </w:rPr>
      </w:pPr>
      <w:r w:rsidRPr="00E3285D">
        <w:rPr>
          <w:rFonts w:ascii="Arial" w:hAnsi="Arial" w:cs="Arial"/>
          <w:sz w:val="22"/>
          <w:szCs w:val="22"/>
          <w:lang w:eastAsia="pl-PL"/>
        </w:rPr>
        <w:t>umieszczenia na każdej nadawanej przesyłce nazwy odbiorcy wraz z jego adresem, (podany jednocześnie w pocztowej książce nadawczej dla przesyłek rejestrowanych), określając rodzaj przesyłki (zwykła, polecona, priorytet, zadeklarowana wartość czy ze zwrotnym potwierdzeniem odbioru – ZPO), umieszczania nadruku (pieczątki) określającej pełną nazwę i adres Zamawiającego na stronie adresowej każdej nadawanej przesyłki oraz oznaczenie potwierdzające wniesienie opłaty za usługę, poprzez naniesienie napisu, nadruku lub odci</w:t>
      </w:r>
      <w:r>
        <w:rPr>
          <w:rFonts w:ascii="Arial" w:hAnsi="Arial" w:cs="Arial"/>
          <w:sz w:val="22"/>
          <w:szCs w:val="22"/>
          <w:lang w:eastAsia="pl-PL"/>
        </w:rPr>
        <w:t xml:space="preserve">sku pieczęci o treści </w:t>
      </w:r>
      <w:r w:rsidRPr="00E3285D">
        <w:rPr>
          <w:rFonts w:ascii="Arial" w:hAnsi="Arial" w:cs="Arial"/>
          <w:sz w:val="22"/>
          <w:szCs w:val="22"/>
          <w:lang w:eastAsia="pl-PL"/>
        </w:rPr>
        <w:t>(wg wzoru obowiązującego u Wykonawcy).</w:t>
      </w:r>
    </w:p>
    <w:p w:rsidR="00A7138F" w:rsidRDefault="00A7138F" w:rsidP="0055151D">
      <w:pPr>
        <w:spacing w:line="360" w:lineRule="auto"/>
        <w:ind w:left="720"/>
        <w:rPr>
          <w:rFonts w:ascii="Arial" w:hAnsi="Arial" w:cs="Arial"/>
          <w:sz w:val="22"/>
          <w:szCs w:val="22"/>
          <w:lang w:eastAsia="pl-PL"/>
        </w:rPr>
      </w:pPr>
    </w:p>
    <w:p w:rsidR="00A7138F" w:rsidRDefault="001E3D8B" w:rsidP="0055151D">
      <w:pPr>
        <w:spacing w:line="360" w:lineRule="auto"/>
        <w:ind w:left="720"/>
        <w:rPr>
          <w:rFonts w:ascii="Arial" w:hAnsi="Arial" w:cs="Arial"/>
          <w:b/>
          <w:bCs/>
          <w:sz w:val="20"/>
          <w:szCs w:val="20"/>
          <w:lang w:eastAsia="pl-PL"/>
        </w:rPr>
      </w:pPr>
      <w:r>
        <w:rPr>
          <w:noProof/>
        </w:rPr>
        <w:pict>
          <v:rect id="Prostokąt 1" o:spid="_x0000_s1026" style="position:absolute;left:0;text-align:left;margin-left:190.75pt;margin-top:1.9pt;width:140.4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"/>
        </w:pict>
      </w:r>
    </w:p>
    <w:p w:rsidR="00A7138F" w:rsidRDefault="00A7138F" w:rsidP="0055151D">
      <w:pPr>
        <w:spacing w:line="360" w:lineRule="auto"/>
        <w:ind w:left="720"/>
        <w:rPr>
          <w:rFonts w:ascii="Arial" w:hAnsi="Arial" w:cs="Arial"/>
          <w:b/>
          <w:bCs/>
          <w:sz w:val="20"/>
          <w:szCs w:val="20"/>
          <w:lang w:eastAsia="pl-PL"/>
        </w:rPr>
      </w:pPr>
    </w:p>
    <w:p w:rsidR="00A7138F" w:rsidRDefault="00A7138F" w:rsidP="0055151D">
      <w:pPr>
        <w:spacing w:line="360" w:lineRule="auto"/>
        <w:ind w:left="720"/>
        <w:rPr>
          <w:rFonts w:ascii="Arial" w:hAnsi="Arial" w:cs="Arial"/>
          <w:b/>
          <w:bCs/>
          <w:sz w:val="20"/>
          <w:szCs w:val="20"/>
          <w:lang w:eastAsia="pl-PL"/>
        </w:rPr>
      </w:pPr>
    </w:p>
    <w:p w:rsidR="00A7138F" w:rsidRDefault="00A7138F" w:rsidP="0055151D">
      <w:pPr>
        <w:spacing w:line="360" w:lineRule="auto"/>
        <w:ind w:left="720"/>
        <w:rPr>
          <w:rFonts w:ascii="Arial" w:hAnsi="Arial" w:cs="Arial"/>
          <w:b/>
          <w:bCs/>
          <w:sz w:val="20"/>
          <w:szCs w:val="20"/>
          <w:lang w:eastAsia="pl-PL"/>
        </w:rPr>
      </w:pPr>
    </w:p>
    <w:p w:rsidR="00A7138F" w:rsidRPr="00E3285D" w:rsidRDefault="00A7138F" w:rsidP="0055151D">
      <w:pPr>
        <w:spacing w:line="360" w:lineRule="auto"/>
        <w:ind w:left="720"/>
        <w:rPr>
          <w:rFonts w:ascii="Arial" w:hAnsi="Arial" w:cs="Arial"/>
          <w:sz w:val="22"/>
          <w:szCs w:val="22"/>
          <w:lang w:eastAsia="pl-PL"/>
        </w:rPr>
      </w:pPr>
    </w:p>
    <w:p w:rsidR="00A7138F" w:rsidRPr="00903407" w:rsidRDefault="00A7138F" w:rsidP="0055151D">
      <w:pPr>
        <w:numPr>
          <w:ilvl w:val="0"/>
          <w:numId w:val="46"/>
        </w:numPr>
        <w:suppressAutoHyphens w:val="0"/>
        <w:autoSpaceDE w:val="0"/>
        <w:autoSpaceDN w:val="0"/>
        <w:adjustRightInd w:val="0"/>
        <w:spacing w:line="360" w:lineRule="auto"/>
        <w:ind w:hanging="578"/>
        <w:jc w:val="both"/>
        <w:rPr>
          <w:rFonts w:ascii="Arial" w:hAnsi="Arial" w:cs="Arial"/>
          <w:sz w:val="22"/>
          <w:szCs w:val="22"/>
          <w:lang w:eastAsia="pl-PL"/>
        </w:rPr>
      </w:pPr>
      <w:r w:rsidRPr="00903407">
        <w:rPr>
          <w:rFonts w:ascii="Arial" w:hAnsi="Arial" w:cs="Arial"/>
          <w:sz w:val="22"/>
          <w:szCs w:val="22"/>
          <w:lang w:eastAsia="pl-PL"/>
        </w:rPr>
        <w:t>przestrzegania międzynarodowych przepisów pocztowych dotyczących umieszczania na opakowaniu przesyłek wyłącznie informacji pocztowych niezbędnych do wyekspediowania przesyłek za granicę.</w:t>
      </w:r>
    </w:p>
    <w:p w:rsidR="00A7138F" w:rsidRPr="00903407" w:rsidRDefault="00A7138F" w:rsidP="0055151D">
      <w:pPr>
        <w:numPr>
          <w:ilvl w:val="0"/>
          <w:numId w:val="37"/>
        </w:numPr>
        <w:suppressAutoHyphens w:val="0"/>
        <w:autoSpaceDE w:val="0"/>
        <w:autoSpaceDN w:val="0"/>
        <w:adjustRightInd w:val="0"/>
        <w:spacing w:line="360" w:lineRule="auto"/>
        <w:ind w:left="426" w:hanging="426"/>
        <w:jc w:val="both"/>
        <w:rPr>
          <w:rFonts w:ascii="Arial" w:hAnsi="Arial" w:cs="Arial"/>
          <w:bCs/>
          <w:sz w:val="22"/>
          <w:szCs w:val="22"/>
          <w:lang w:eastAsia="pl-PL"/>
        </w:rPr>
      </w:pPr>
      <w:r w:rsidRPr="00903407">
        <w:rPr>
          <w:rFonts w:ascii="Arial" w:hAnsi="Arial" w:cs="Arial"/>
          <w:sz w:val="22"/>
          <w:szCs w:val="22"/>
          <w:lang w:eastAsia="pl-PL"/>
        </w:rPr>
        <w:t>W przypadku zastrzeżeń dotyczących odebranych przesyłek, Wykonawca bez zbędnej zwłoki wyjaśni je z Zamawiającym.</w:t>
      </w:r>
    </w:p>
    <w:p w:rsidR="00A7138F" w:rsidRPr="00903407" w:rsidRDefault="00A7138F" w:rsidP="0055151D">
      <w:pPr>
        <w:autoSpaceDE w:val="0"/>
        <w:autoSpaceDN w:val="0"/>
        <w:adjustRightInd w:val="0"/>
        <w:spacing w:line="360" w:lineRule="auto"/>
        <w:rPr>
          <w:rFonts w:ascii="Arial" w:hAnsi="Arial" w:cs="Arial"/>
          <w:bCs/>
          <w:sz w:val="22"/>
          <w:szCs w:val="22"/>
          <w:lang w:eastAsia="pl-PL"/>
        </w:rPr>
      </w:pPr>
    </w:p>
    <w:p w:rsidR="00A7138F" w:rsidRPr="00903407" w:rsidRDefault="00A7138F" w:rsidP="00ED18F5">
      <w:pPr>
        <w:autoSpaceDE w:val="0"/>
        <w:autoSpaceDN w:val="0"/>
        <w:adjustRightInd w:val="0"/>
        <w:spacing w:line="360" w:lineRule="auto"/>
        <w:jc w:val="center"/>
        <w:rPr>
          <w:rFonts w:ascii="Arial" w:hAnsi="Arial" w:cs="Arial"/>
          <w:sz w:val="22"/>
          <w:szCs w:val="22"/>
        </w:rPr>
      </w:pPr>
      <w:r w:rsidRPr="00903407">
        <w:rPr>
          <w:rFonts w:ascii="Arial" w:hAnsi="Arial" w:cs="Arial"/>
          <w:sz w:val="22"/>
          <w:szCs w:val="22"/>
        </w:rPr>
        <w:t>§ 3</w:t>
      </w:r>
    </w:p>
    <w:p w:rsidR="00A7138F" w:rsidRPr="00903407" w:rsidRDefault="00A7138F" w:rsidP="0055151D">
      <w:pPr>
        <w:pStyle w:val="StylIwony"/>
        <w:overflowPunct/>
        <w:autoSpaceDE/>
        <w:autoSpaceDN/>
        <w:adjustRightInd/>
        <w:spacing w:before="0" w:after="0" w:line="360" w:lineRule="auto"/>
        <w:textAlignment w:val="auto"/>
        <w:rPr>
          <w:rFonts w:ascii="Arial" w:hAnsi="Arial" w:cs="Arial"/>
          <w:sz w:val="22"/>
          <w:szCs w:val="22"/>
        </w:rPr>
      </w:pPr>
      <w:r w:rsidRPr="00903407">
        <w:rPr>
          <w:rFonts w:ascii="Arial" w:hAnsi="Arial" w:cs="Arial"/>
          <w:sz w:val="22"/>
          <w:szCs w:val="22"/>
        </w:rPr>
        <w:t>1.  Strony ustalają, że przedmiot Umowy zostanie wykonany:</w:t>
      </w:r>
    </w:p>
    <w:p w:rsidR="00A7138F" w:rsidRPr="00903407" w:rsidRDefault="00A7138F" w:rsidP="0055151D">
      <w:pPr>
        <w:spacing w:line="360" w:lineRule="auto"/>
        <w:jc w:val="both"/>
        <w:rPr>
          <w:rFonts w:ascii="Arial" w:hAnsi="Arial" w:cs="Arial"/>
          <w:sz w:val="22"/>
          <w:szCs w:val="22"/>
        </w:rPr>
      </w:pPr>
      <w:r w:rsidRPr="00903407">
        <w:rPr>
          <w:rFonts w:ascii="Arial" w:hAnsi="Arial" w:cs="Arial"/>
          <w:sz w:val="22"/>
          <w:szCs w:val="22"/>
        </w:rPr>
        <w:t xml:space="preserve">    - osobiście</w:t>
      </w:r>
    </w:p>
    <w:p w:rsidR="00A7138F" w:rsidRPr="00903407" w:rsidRDefault="00A7138F" w:rsidP="0055151D">
      <w:pPr>
        <w:spacing w:line="360" w:lineRule="auto"/>
        <w:ind w:left="360" w:hanging="360"/>
        <w:jc w:val="both"/>
        <w:rPr>
          <w:rFonts w:ascii="Arial" w:hAnsi="Arial" w:cs="Arial"/>
          <w:sz w:val="22"/>
          <w:szCs w:val="22"/>
        </w:rPr>
      </w:pPr>
      <w:r w:rsidRPr="00903407">
        <w:rPr>
          <w:rFonts w:ascii="Arial" w:hAnsi="Arial" w:cs="Arial"/>
          <w:sz w:val="22"/>
          <w:szCs w:val="22"/>
        </w:rPr>
        <w:t xml:space="preserve">    - z udziałem Podwykonawcy/ów.</w:t>
      </w:r>
    </w:p>
    <w:p w:rsidR="00A7138F" w:rsidRPr="0087431A" w:rsidRDefault="00A7138F" w:rsidP="0087431A">
      <w:pPr>
        <w:spacing w:line="360" w:lineRule="auto"/>
        <w:ind w:left="360" w:hanging="360"/>
        <w:jc w:val="both"/>
        <w:rPr>
          <w:rFonts w:ascii="Arial" w:hAnsi="Arial" w:cs="Arial"/>
          <w:sz w:val="22"/>
          <w:szCs w:val="22"/>
        </w:rPr>
      </w:pPr>
      <w:r w:rsidRPr="00DC12EE">
        <w:rPr>
          <w:rFonts w:ascii="Arial" w:hAnsi="Arial" w:cs="Arial"/>
          <w:sz w:val="22"/>
          <w:szCs w:val="22"/>
        </w:rPr>
        <w:t xml:space="preserve">2. Zamawiający dopuszcza zmianę podwykonawcy z zastrzeżeniem, że jeśli Wykonawca w procedurze udzielenia niniejszego zamówienia w wyniku którego zawarto niniejszą Umowę posłużył się doświadczeniem podwykonawcy, nowy podwykonawca musi również wykazać się doświadczeniem wymaganym przez Zamawiającego w procedurze o udzielenie zamówienia będącego przedmiotem Umowy. Zmiana Podwykonawcy wymaga wcześniejszego </w:t>
      </w:r>
      <w:r w:rsidRPr="00DC12EE">
        <w:rPr>
          <w:rFonts w:ascii="Arial" w:hAnsi="Arial" w:cs="Arial"/>
          <w:sz w:val="22"/>
          <w:szCs w:val="22"/>
        </w:rPr>
        <w:lastRenderedPageBreak/>
        <w:t>powiadomienia Zamawiającego oraz</w:t>
      </w:r>
      <w:r w:rsidRPr="00903407">
        <w:rPr>
          <w:rFonts w:ascii="Arial" w:hAnsi="Arial" w:cs="Arial"/>
          <w:sz w:val="22"/>
          <w:szCs w:val="22"/>
        </w:rPr>
        <w:t xml:space="preserve"> udzielenia przez niego zgody na piśmie. Dotychczasowy podwykonawca odpowiada z nowym podwykonawcą i Wykonawcą solidarnie. Odpowiedzialność ta dotyczy zarówno wykonywania przedmiotu U</w:t>
      </w:r>
      <w:r>
        <w:rPr>
          <w:rFonts w:ascii="Arial" w:hAnsi="Arial" w:cs="Arial"/>
          <w:sz w:val="22"/>
          <w:szCs w:val="22"/>
        </w:rPr>
        <w:t xml:space="preserve">mowy, </w:t>
      </w:r>
      <w:r w:rsidRPr="00903407">
        <w:rPr>
          <w:rFonts w:ascii="Arial" w:hAnsi="Arial" w:cs="Arial"/>
          <w:sz w:val="22"/>
          <w:szCs w:val="22"/>
        </w:rPr>
        <w:t>jak i powstałych w</w:t>
      </w:r>
      <w:r w:rsidR="0087431A">
        <w:rPr>
          <w:rFonts w:ascii="Arial" w:hAnsi="Arial" w:cs="Arial"/>
          <w:sz w:val="22"/>
          <w:szCs w:val="22"/>
        </w:rPr>
        <w:t xml:space="preserve"> ramach jego wykonywania szkód.</w:t>
      </w:r>
    </w:p>
    <w:p w:rsidR="00A7138F" w:rsidRPr="00903407" w:rsidRDefault="00A7138F" w:rsidP="00ED18F5">
      <w:pPr>
        <w:autoSpaceDE w:val="0"/>
        <w:autoSpaceDN w:val="0"/>
        <w:adjustRightInd w:val="0"/>
        <w:spacing w:line="360" w:lineRule="auto"/>
        <w:jc w:val="center"/>
        <w:rPr>
          <w:rFonts w:ascii="Arial" w:hAnsi="Arial" w:cs="Arial"/>
          <w:bCs/>
          <w:sz w:val="22"/>
          <w:szCs w:val="22"/>
          <w:lang w:eastAsia="pl-PL"/>
        </w:rPr>
      </w:pPr>
      <w:r w:rsidRPr="00903407">
        <w:rPr>
          <w:rFonts w:ascii="Arial" w:hAnsi="Arial" w:cs="Arial"/>
          <w:bCs/>
          <w:sz w:val="22"/>
          <w:szCs w:val="22"/>
          <w:lang w:eastAsia="pl-PL"/>
        </w:rPr>
        <w:t>§ 4</w:t>
      </w:r>
    </w:p>
    <w:p w:rsidR="00A7138F" w:rsidRDefault="00A7138F" w:rsidP="0055151D">
      <w:pPr>
        <w:numPr>
          <w:ilvl w:val="0"/>
          <w:numId w:val="40"/>
        </w:numPr>
        <w:suppressAutoHyphens w:val="0"/>
        <w:autoSpaceDE w:val="0"/>
        <w:autoSpaceDN w:val="0"/>
        <w:adjustRightInd w:val="0"/>
        <w:spacing w:line="360" w:lineRule="auto"/>
        <w:ind w:left="426" w:hanging="426"/>
        <w:jc w:val="both"/>
        <w:rPr>
          <w:rFonts w:ascii="Arial" w:hAnsi="Arial" w:cs="Arial"/>
          <w:sz w:val="22"/>
          <w:szCs w:val="22"/>
          <w:lang w:eastAsia="pl-PL"/>
        </w:rPr>
      </w:pPr>
      <w:r w:rsidRPr="00903407">
        <w:rPr>
          <w:rFonts w:ascii="Arial" w:hAnsi="Arial" w:cs="Arial"/>
          <w:sz w:val="22"/>
          <w:szCs w:val="22"/>
          <w:lang w:eastAsia="pl-PL"/>
        </w:rPr>
        <w:t xml:space="preserve">Wykonawca zobowiązany jest świadczyć usługi pocztowe zgodnie z powszechnie obowiązującymi przepisami prawa, a w szczególności ustawą z dnia 23 listopada 2012 r. Prawo </w:t>
      </w:r>
      <w:r w:rsidRPr="0087431A">
        <w:rPr>
          <w:rFonts w:ascii="Arial" w:hAnsi="Arial" w:cs="Arial"/>
          <w:sz w:val="22"/>
          <w:szCs w:val="22"/>
          <w:lang w:eastAsia="pl-PL"/>
        </w:rPr>
        <w:t xml:space="preserve">pocztowe (Dz. U. z </w:t>
      </w:r>
      <w:r w:rsidR="0087431A" w:rsidRPr="0087431A">
        <w:rPr>
          <w:rFonts w:ascii="Arial" w:hAnsi="Arial" w:cs="Arial"/>
          <w:sz w:val="22"/>
          <w:szCs w:val="22"/>
          <w:lang w:eastAsia="pl-PL"/>
        </w:rPr>
        <w:t>2018</w:t>
      </w:r>
      <w:r w:rsidRPr="0087431A">
        <w:rPr>
          <w:rFonts w:ascii="Arial" w:hAnsi="Arial" w:cs="Arial"/>
          <w:sz w:val="22"/>
          <w:szCs w:val="22"/>
          <w:lang w:eastAsia="pl-PL"/>
        </w:rPr>
        <w:t xml:space="preserve"> r., poz.</w:t>
      </w:r>
      <w:r w:rsidR="0087431A">
        <w:rPr>
          <w:rFonts w:ascii="Arial" w:hAnsi="Arial" w:cs="Arial"/>
          <w:sz w:val="22"/>
          <w:szCs w:val="22"/>
          <w:lang w:eastAsia="pl-PL"/>
        </w:rPr>
        <w:t xml:space="preserve"> </w:t>
      </w:r>
      <w:r w:rsidR="0087431A" w:rsidRPr="0087431A">
        <w:rPr>
          <w:rFonts w:ascii="Arial" w:hAnsi="Arial" w:cs="Arial"/>
          <w:sz w:val="22"/>
          <w:szCs w:val="22"/>
          <w:lang w:eastAsia="pl-PL"/>
        </w:rPr>
        <w:t>2188</w:t>
      </w:r>
      <w:r w:rsidR="0087431A">
        <w:rPr>
          <w:rFonts w:ascii="Arial" w:hAnsi="Arial" w:cs="Arial"/>
          <w:sz w:val="22"/>
          <w:szCs w:val="22"/>
          <w:lang w:eastAsia="pl-PL"/>
        </w:rPr>
        <w:t xml:space="preserve">, t. j. z </w:t>
      </w:r>
      <w:proofErr w:type="spellStart"/>
      <w:r w:rsidR="0087431A">
        <w:rPr>
          <w:rFonts w:ascii="Arial" w:hAnsi="Arial" w:cs="Arial"/>
          <w:sz w:val="22"/>
          <w:szCs w:val="22"/>
          <w:lang w:eastAsia="pl-PL"/>
        </w:rPr>
        <w:t>późn</w:t>
      </w:r>
      <w:proofErr w:type="spellEnd"/>
      <w:r w:rsidR="0087431A">
        <w:rPr>
          <w:rFonts w:ascii="Arial" w:hAnsi="Arial" w:cs="Arial"/>
          <w:sz w:val="22"/>
          <w:szCs w:val="22"/>
          <w:lang w:eastAsia="pl-PL"/>
        </w:rPr>
        <w:t>. zm.</w:t>
      </w:r>
      <w:r w:rsidRPr="00903407">
        <w:rPr>
          <w:rFonts w:ascii="Arial" w:hAnsi="Arial" w:cs="Arial"/>
          <w:sz w:val="22"/>
          <w:szCs w:val="22"/>
          <w:lang w:eastAsia="pl-PL"/>
        </w:rPr>
        <w:t>) i wewnętrznymi regulaminami Wykonawcy, wydanymi na podstawie obowiązujących przepisów prawa, o ile regulaminy te nie pozostają w sprzeczności z postanowieniami niniejszej umowy i specyfikacji istotnych warunków zamówienia (SIWZ).</w:t>
      </w:r>
    </w:p>
    <w:p w:rsidR="00A7138F" w:rsidRPr="00DC12EE" w:rsidRDefault="00A7138F" w:rsidP="0055151D">
      <w:pPr>
        <w:numPr>
          <w:ilvl w:val="0"/>
          <w:numId w:val="40"/>
        </w:numPr>
        <w:suppressAutoHyphens w:val="0"/>
        <w:autoSpaceDE w:val="0"/>
        <w:autoSpaceDN w:val="0"/>
        <w:adjustRightInd w:val="0"/>
        <w:spacing w:line="360" w:lineRule="auto"/>
        <w:ind w:left="426" w:hanging="426"/>
        <w:jc w:val="both"/>
        <w:rPr>
          <w:rFonts w:ascii="Arial" w:hAnsi="Arial" w:cs="Arial"/>
          <w:sz w:val="22"/>
          <w:szCs w:val="22"/>
          <w:lang w:eastAsia="pl-PL"/>
        </w:rPr>
      </w:pPr>
      <w:r w:rsidRPr="00DC12EE">
        <w:rPr>
          <w:rFonts w:ascii="Arial" w:eastAsiaTheme="minorHAnsi" w:hAnsi="Arial" w:cs="Arial"/>
          <w:color w:val="000000"/>
          <w:sz w:val="22"/>
          <w:szCs w:val="22"/>
          <w:lang w:eastAsia="en-US"/>
        </w:rPr>
        <w:t xml:space="preserve">Szczegółowe zasady odbioru korespondencji precyzuje Regulamin Operatora dotyczący świadczenia usług pocztowych oraz odbioru korespondencji z siedziby Zamawiającego i zasad prawidłowego adresowania i opakowania przesyłek, który Wykonawca zobowiązany jest udostępnić Zamawiającemu </w:t>
      </w:r>
      <w:r w:rsidRPr="00DC12EE">
        <w:rPr>
          <w:rFonts w:ascii="Arial" w:hAnsi="Arial" w:cs="Arial"/>
          <w:color w:val="000000"/>
          <w:sz w:val="22"/>
          <w:szCs w:val="22"/>
        </w:rPr>
        <w:t>najpóźniej w dniu podpisania umowy (w wersji papierowej lub elektronicznej) i w razie zmian jego treści, dostarczany Zamawiającemu w ciągu 14 dni od dnia zaistnienia zmiany.</w:t>
      </w:r>
    </w:p>
    <w:p w:rsidR="00A7138F" w:rsidRDefault="00A7138F" w:rsidP="0055151D">
      <w:pPr>
        <w:numPr>
          <w:ilvl w:val="0"/>
          <w:numId w:val="40"/>
        </w:numPr>
        <w:suppressAutoHyphens w:val="0"/>
        <w:autoSpaceDE w:val="0"/>
        <w:autoSpaceDN w:val="0"/>
        <w:adjustRightInd w:val="0"/>
        <w:spacing w:line="360" w:lineRule="auto"/>
        <w:ind w:left="426" w:hanging="426"/>
        <w:jc w:val="both"/>
        <w:rPr>
          <w:rFonts w:ascii="Arial" w:hAnsi="Arial" w:cs="Arial"/>
          <w:sz w:val="22"/>
          <w:szCs w:val="22"/>
          <w:lang w:eastAsia="pl-PL"/>
        </w:rPr>
      </w:pPr>
      <w:r w:rsidRPr="00903407">
        <w:rPr>
          <w:rFonts w:ascii="Arial" w:hAnsi="Arial" w:cs="Arial"/>
          <w:sz w:val="22"/>
          <w:szCs w:val="22"/>
          <w:lang w:eastAsia="pl-PL"/>
        </w:rPr>
        <w:t>Postanowienia wewnętrznych uregulowań Wykonawcy sprzeczne z niniejszą umową i SIWZ, a nie wynikające z powyższych aktów prawnych, nie wiążą Zamawiającego.</w:t>
      </w:r>
    </w:p>
    <w:p w:rsidR="00A7138F" w:rsidRPr="00811450" w:rsidRDefault="00A7138F" w:rsidP="0055151D">
      <w:pPr>
        <w:numPr>
          <w:ilvl w:val="0"/>
          <w:numId w:val="40"/>
        </w:numPr>
        <w:suppressAutoHyphens w:val="0"/>
        <w:autoSpaceDE w:val="0"/>
        <w:autoSpaceDN w:val="0"/>
        <w:adjustRightInd w:val="0"/>
        <w:spacing w:line="360" w:lineRule="auto"/>
        <w:ind w:left="426" w:hanging="426"/>
        <w:jc w:val="both"/>
        <w:rPr>
          <w:rFonts w:ascii="Arial" w:hAnsi="Arial" w:cs="Arial"/>
          <w:sz w:val="22"/>
          <w:szCs w:val="22"/>
          <w:lang w:eastAsia="pl-PL"/>
        </w:rPr>
      </w:pPr>
      <w:r w:rsidRPr="00811450">
        <w:rPr>
          <w:rFonts w:ascii="Arial" w:hAnsi="Arial" w:cs="Arial"/>
          <w:color w:val="000000"/>
          <w:sz w:val="22"/>
          <w:szCs w:val="22"/>
        </w:rPr>
        <w:t>Nadawane przez Nadawcę przesyłki, z wyłączeniem przesyłek kurierskich, będą w przypadku nieobecności adresatów awizowane i odbierane przez nich we właściwie oznaczonych placówkach pocztowych Operatora zlokalizowanych w każdej gminie w kraju. Wykaz w/w placówek zostanie przez Wykonawcę udostępniony Zamawiającemu najpóźniej w dniu podpisania umowy (w wersji papierowej lub elektronicznej) i w razie zmian jego treści, dostarczany Zamawiającemu w ciągu 14 dni od dnia zaistnienia zmiany.</w:t>
      </w:r>
    </w:p>
    <w:p w:rsidR="00A7138F" w:rsidRPr="008315C4" w:rsidRDefault="00A7138F" w:rsidP="0055151D">
      <w:pPr>
        <w:numPr>
          <w:ilvl w:val="0"/>
          <w:numId w:val="40"/>
        </w:numPr>
        <w:suppressAutoHyphens w:val="0"/>
        <w:autoSpaceDE w:val="0"/>
        <w:autoSpaceDN w:val="0"/>
        <w:adjustRightInd w:val="0"/>
        <w:spacing w:line="360" w:lineRule="auto"/>
        <w:ind w:left="426" w:hanging="426"/>
        <w:jc w:val="both"/>
        <w:rPr>
          <w:rFonts w:ascii="Arial" w:hAnsi="Arial" w:cs="Arial"/>
          <w:sz w:val="22"/>
          <w:szCs w:val="22"/>
          <w:lang w:eastAsia="pl-PL"/>
        </w:rPr>
      </w:pPr>
      <w:r w:rsidRPr="008315C4">
        <w:rPr>
          <w:rFonts w:ascii="Arial" w:hAnsi="Arial" w:cs="Arial"/>
          <w:sz w:val="22"/>
          <w:szCs w:val="22"/>
          <w:lang w:eastAsia="pl-PL"/>
        </w:rPr>
        <w:t xml:space="preserve">Każda placówka pocztowa, o której mowa w ust. </w:t>
      </w:r>
      <w:r>
        <w:rPr>
          <w:rFonts w:ascii="Arial" w:hAnsi="Arial" w:cs="Arial"/>
          <w:sz w:val="22"/>
          <w:szCs w:val="22"/>
          <w:lang w:eastAsia="pl-PL"/>
        </w:rPr>
        <w:t>3</w:t>
      </w:r>
      <w:r w:rsidRPr="008315C4">
        <w:rPr>
          <w:rFonts w:ascii="Arial" w:hAnsi="Arial" w:cs="Arial"/>
          <w:sz w:val="22"/>
          <w:szCs w:val="22"/>
          <w:lang w:eastAsia="pl-PL"/>
        </w:rPr>
        <w:t>, musi spełniać następujące warunki:</w:t>
      </w:r>
    </w:p>
    <w:p w:rsidR="00A7138F" w:rsidRPr="008315C4" w:rsidRDefault="00A7138F" w:rsidP="0055151D">
      <w:pPr>
        <w:suppressAutoHyphens w:val="0"/>
        <w:autoSpaceDE w:val="0"/>
        <w:autoSpaceDN w:val="0"/>
        <w:adjustRightInd w:val="0"/>
        <w:spacing w:line="360" w:lineRule="auto"/>
        <w:ind w:left="426"/>
        <w:jc w:val="both"/>
        <w:rPr>
          <w:rFonts w:ascii="Arial" w:hAnsi="Arial" w:cs="Arial"/>
          <w:sz w:val="22"/>
          <w:szCs w:val="22"/>
          <w:lang w:eastAsia="pl-PL"/>
        </w:rPr>
      </w:pPr>
      <w:r w:rsidRPr="008315C4">
        <w:rPr>
          <w:rFonts w:ascii="Arial" w:hAnsi="Arial" w:cs="Arial"/>
          <w:sz w:val="22"/>
          <w:szCs w:val="22"/>
          <w:lang w:eastAsia="pl-PL"/>
        </w:rPr>
        <w:t>1) czynna we wszystkie dni robocze co najmniej 6 godzin dziennie w tym w jeden dzień roboczy w tygodniu do godz. 20:00 lub w soboty przez co najmniej 3 godziny,</w:t>
      </w:r>
    </w:p>
    <w:p w:rsidR="00A7138F" w:rsidRPr="008315C4" w:rsidRDefault="00A7138F" w:rsidP="0055151D">
      <w:pPr>
        <w:suppressAutoHyphens w:val="0"/>
        <w:autoSpaceDE w:val="0"/>
        <w:autoSpaceDN w:val="0"/>
        <w:adjustRightInd w:val="0"/>
        <w:spacing w:line="360" w:lineRule="auto"/>
        <w:ind w:firstLine="426"/>
        <w:jc w:val="both"/>
        <w:rPr>
          <w:rFonts w:ascii="Arial" w:hAnsi="Arial" w:cs="Arial"/>
          <w:sz w:val="22"/>
          <w:szCs w:val="22"/>
          <w:lang w:eastAsia="pl-PL"/>
        </w:rPr>
      </w:pPr>
      <w:r w:rsidRPr="008315C4">
        <w:rPr>
          <w:rFonts w:ascii="Arial" w:hAnsi="Arial" w:cs="Arial"/>
          <w:sz w:val="22"/>
          <w:szCs w:val="22"/>
          <w:lang w:eastAsia="pl-PL"/>
        </w:rPr>
        <w:t>2) zapewniać osobom niepełnosprawnym dostęp do placówki,</w:t>
      </w:r>
    </w:p>
    <w:p w:rsidR="00A7138F" w:rsidRPr="008315C4" w:rsidRDefault="00A7138F" w:rsidP="0055151D">
      <w:pPr>
        <w:suppressAutoHyphens w:val="0"/>
        <w:autoSpaceDE w:val="0"/>
        <w:autoSpaceDN w:val="0"/>
        <w:adjustRightInd w:val="0"/>
        <w:spacing w:line="360" w:lineRule="auto"/>
        <w:ind w:left="426"/>
        <w:jc w:val="both"/>
        <w:rPr>
          <w:rFonts w:ascii="Arial" w:hAnsi="Arial" w:cs="Arial"/>
          <w:sz w:val="22"/>
          <w:szCs w:val="22"/>
          <w:lang w:eastAsia="pl-PL"/>
        </w:rPr>
      </w:pPr>
      <w:r w:rsidRPr="008315C4">
        <w:rPr>
          <w:rFonts w:ascii="Arial" w:hAnsi="Arial" w:cs="Arial"/>
          <w:sz w:val="22"/>
          <w:szCs w:val="22"/>
          <w:lang w:eastAsia="pl-PL"/>
        </w:rPr>
        <w:t>3) być oznakowana w sposób widoczny nazwą i logo Wykonawcy, umieszczonymi na zewnątrz budynku lub w witrynie obiektu, w którym mieści się jednostka Wykonawcy.</w:t>
      </w:r>
    </w:p>
    <w:p w:rsidR="00A7138F" w:rsidRPr="00903407" w:rsidRDefault="00A7138F" w:rsidP="0055151D">
      <w:pPr>
        <w:suppressAutoHyphens w:val="0"/>
        <w:autoSpaceDE w:val="0"/>
        <w:autoSpaceDN w:val="0"/>
        <w:adjustRightInd w:val="0"/>
        <w:spacing w:line="360" w:lineRule="auto"/>
        <w:ind w:left="426"/>
        <w:jc w:val="both"/>
        <w:rPr>
          <w:rFonts w:ascii="Arial" w:hAnsi="Arial" w:cs="Arial"/>
          <w:sz w:val="22"/>
          <w:szCs w:val="22"/>
          <w:lang w:eastAsia="pl-PL"/>
        </w:rPr>
      </w:pPr>
      <w:r>
        <w:rPr>
          <w:rFonts w:ascii="Arial" w:hAnsi="Arial" w:cs="Arial"/>
          <w:sz w:val="22"/>
          <w:szCs w:val="22"/>
          <w:lang w:eastAsia="pl-PL"/>
        </w:rPr>
        <w:t xml:space="preserve">- </w:t>
      </w:r>
      <w:r w:rsidRPr="008315C4">
        <w:rPr>
          <w:rFonts w:ascii="Arial" w:hAnsi="Arial" w:cs="Arial"/>
          <w:sz w:val="22"/>
          <w:szCs w:val="22"/>
          <w:lang w:eastAsia="pl-PL"/>
        </w:rPr>
        <w:t>standard wszystkich placówek pocztowych Operatora musi zapewniać bezpieczeństwo przechowywania korespondencji oraz gwarantować dochowanie tajemnicy pocztowej, o której mowa w art. 41 ustawy Prawo pocztowe.</w:t>
      </w:r>
    </w:p>
    <w:p w:rsidR="00A7138F" w:rsidRPr="00903407" w:rsidRDefault="00A7138F" w:rsidP="0055151D">
      <w:pPr>
        <w:numPr>
          <w:ilvl w:val="0"/>
          <w:numId w:val="40"/>
        </w:numPr>
        <w:suppressAutoHyphens w:val="0"/>
        <w:autoSpaceDE w:val="0"/>
        <w:autoSpaceDN w:val="0"/>
        <w:adjustRightInd w:val="0"/>
        <w:spacing w:line="360" w:lineRule="auto"/>
        <w:ind w:left="426" w:hanging="426"/>
        <w:jc w:val="both"/>
        <w:rPr>
          <w:rFonts w:ascii="Arial" w:hAnsi="Arial" w:cs="Arial"/>
          <w:sz w:val="22"/>
          <w:szCs w:val="22"/>
          <w:lang w:eastAsia="pl-PL"/>
        </w:rPr>
      </w:pPr>
      <w:r w:rsidRPr="00903407">
        <w:rPr>
          <w:rFonts w:ascii="Arial" w:hAnsi="Arial" w:cs="Arial"/>
          <w:sz w:val="22"/>
          <w:szCs w:val="22"/>
          <w:lang w:eastAsia="pl-PL"/>
        </w:rPr>
        <w:t>Wykonawca nie ponosi odpowiedzialności za ewentualne błędy popełnione przez Zamawiającego w zakresie kompletowania i wypełniania dokumentacji niezbędnej przy wysyłce przesyłek za granicę.</w:t>
      </w:r>
    </w:p>
    <w:p w:rsidR="00A7138F" w:rsidRDefault="00A7138F" w:rsidP="0055151D">
      <w:pPr>
        <w:numPr>
          <w:ilvl w:val="0"/>
          <w:numId w:val="40"/>
        </w:numPr>
        <w:suppressAutoHyphens w:val="0"/>
        <w:autoSpaceDE w:val="0"/>
        <w:autoSpaceDN w:val="0"/>
        <w:adjustRightInd w:val="0"/>
        <w:spacing w:line="360" w:lineRule="auto"/>
        <w:ind w:left="426" w:hanging="426"/>
        <w:jc w:val="both"/>
        <w:rPr>
          <w:rFonts w:ascii="Arial" w:hAnsi="Arial" w:cs="Arial"/>
          <w:sz w:val="22"/>
          <w:szCs w:val="22"/>
        </w:rPr>
      </w:pPr>
      <w:r w:rsidRPr="00903407">
        <w:rPr>
          <w:rFonts w:ascii="Arial" w:hAnsi="Arial" w:cs="Arial"/>
          <w:sz w:val="22"/>
          <w:szCs w:val="22"/>
          <w:lang w:eastAsia="pl-PL"/>
        </w:rPr>
        <w:t>Strony zobowiązują się do nie ujawniania informacji uzyskanych w związku</w:t>
      </w:r>
      <w:r w:rsidRPr="00903407">
        <w:rPr>
          <w:rFonts w:ascii="Arial" w:hAnsi="Arial" w:cs="Arial"/>
          <w:sz w:val="22"/>
          <w:szCs w:val="22"/>
          <w:lang w:eastAsia="pl-PL"/>
        </w:rPr>
        <w:br/>
        <w:t xml:space="preserve">z realizacją umowy stanowiących tajemnicę </w:t>
      </w:r>
      <w:r w:rsidRPr="00811450">
        <w:rPr>
          <w:rFonts w:ascii="Arial" w:hAnsi="Arial" w:cs="Arial"/>
          <w:sz w:val="22"/>
          <w:szCs w:val="22"/>
          <w:lang w:eastAsia="pl-PL"/>
        </w:rPr>
        <w:t xml:space="preserve">przedsiębiorstwa Wykonawcy i Zamawiającego w </w:t>
      </w:r>
      <w:r w:rsidRPr="00811450">
        <w:rPr>
          <w:rFonts w:ascii="Arial" w:hAnsi="Arial" w:cs="Arial"/>
          <w:sz w:val="22"/>
          <w:szCs w:val="22"/>
          <w:lang w:eastAsia="pl-PL"/>
        </w:rPr>
        <w:lastRenderedPageBreak/>
        <w:t>rozumieniu ustawy o zwa</w:t>
      </w:r>
      <w:r w:rsidR="00811450" w:rsidRPr="00811450">
        <w:rPr>
          <w:rFonts w:ascii="Arial" w:hAnsi="Arial" w:cs="Arial"/>
          <w:sz w:val="22"/>
          <w:szCs w:val="22"/>
          <w:lang w:eastAsia="pl-PL"/>
        </w:rPr>
        <w:t xml:space="preserve">lczaniu nieuczciwej konkurencji </w:t>
      </w:r>
      <w:r w:rsidRPr="00811450">
        <w:rPr>
          <w:rFonts w:ascii="Arial" w:hAnsi="Arial" w:cs="Arial"/>
          <w:sz w:val="22"/>
          <w:szCs w:val="22"/>
          <w:lang w:eastAsia="pl-PL"/>
        </w:rPr>
        <w:t>(Dz. U. z 20</w:t>
      </w:r>
      <w:r w:rsidR="00811450" w:rsidRPr="00811450">
        <w:rPr>
          <w:rFonts w:ascii="Arial" w:hAnsi="Arial" w:cs="Arial"/>
          <w:sz w:val="22"/>
          <w:szCs w:val="22"/>
          <w:lang w:eastAsia="pl-PL"/>
        </w:rPr>
        <w:t>18 r.</w:t>
      </w:r>
      <w:r w:rsidRPr="00811450">
        <w:rPr>
          <w:rFonts w:ascii="Arial" w:hAnsi="Arial" w:cs="Arial"/>
          <w:sz w:val="22"/>
          <w:szCs w:val="22"/>
          <w:lang w:eastAsia="pl-PL"/>
        </w:rPr>
        <w:t xml:space="preserve">, poz. </w:t>
      </w:r>
      <w:r w:rsidR="00811450" w:rsidRPr="00811450">
        <w:rPr>
          <w:rFonts w:ascii="Arial" w:hAnsi="Arial" w:cs="Arial"/>
          <w:sz w:val="22"/>
          <w:szCs w:val="22"/>
          <w:lang w:eastAsia="pl-PL"/>
        </w:rPr>
        <w:t>419,</w:t>
      </w:r>
      <w:r w:rsidRPr="00811450">
        <w:rPr>
          <w:rFonts w:ascii="Arial" w:hAnsi="Arial" w:cs="Arial"/>
          <w:sz w:val="22"/>
          <w:szCs w:val="22"/>
          <w:lang w:eastAsia="pl-PL"/>
        </w:rPr>
        <w:t xml:space="preserve"> </w:t>
      </w:r>
      <w:r w:rsidR="00811450" w:rsidRPr="00811450">
        <w:rPr>
          <w:rFonts w:ascii="Arial" w:hAnsi="Arial" w:cs="Arial"/>
          <w:sz w:val="22"/>
          <w:szCs w:val="22"/>
          <w:lang w:eastAsia="pl-PL"/>
        </w:rPr>
        <w:t xml:space="preserve">t. j. </w:t>
      </w:r>
      <w:r w:rsidRPr="00811450">
        <w:rPr>
          <w:rFonts w:ascii="Arial" w:hAnsi="Arial" w:cs="Arial"/>
          <w:sz w:val="22"/>
          <w:szCs w:val="22"/>
          <w:lang w:eastAsia="pl-PL"/>
        </w:rPr>
        <w:t xml:space="preserve">z </w:t>
      </w:r>
      <w:proofErr w:type="spellStart"/>
      <w:r w:rsidRPr="00811450">
        <w:rPr>
          <w:rFonts w:ascii="Arial" w:hAnsi="Arial" w:cs="Arial"/>
          <w:sz w:val="22"/>
          <w:szCs w:val="22"/>
          <w:lang w:eastAsia="pl-PL"/>
        </w:rPr>
        <w:t>późn</w:t>
      </w:r>
      <w:proofErr w:type="spellEnd"/>
      <w:r w:rsidRPr="00811450">
        <w:rPr>
          <w:rFonts w:ascii="Arial" w:hAnsi="Arial" w:cs="Arial"/>
          <w:sz w:val="22"/>
          <w:szCs w:val="22"/>
          <w:lang w:eastAsia="pl-PL"/>
        </w:rPr>
        <w:t>. zm.</w:t>
      </w:r>
      <w:r w:rsidR="00811450" w:rsidRPr="00811450">
        <w:rPr>
          <w:rFonts w:ascii="Arial" w:hAnsi="Arial" w:cs="Arial"/>
          <w:sz w:val="22"/>
          <w:szCs w:val="22"/>
          <w:lang w:eastAsia="pl-PL"/>
        </w:rPr>
        <w:t xml:space="preserve">) i nie mogą być ujawnione </w:t>
      </w:r>
      <w:r w:rsidRPr="00811450">
        <w:rPr>
          <w:rFonts w:ascii="Arial" w:hAnsi="Arial" w:cs="Arial"/>
          <w:sz w:val="22"/>
          <w:szCs w:val="22"/>
          <w:lang w:eastAsia="pl-PL"/>
        </w:rPr>
        <w:t>w jakiejkolwiek postaci osobom</w:t>
      </w:r>
      <w:r w:rsidRPr="00903407">
        <w:rPr>
          <w:rFonts w:ascii="Arial" w:hAnsi="Arial" w:cs="Arial"/>
          <w:sz w:val="22"/>
          <w:szCs w:val="22"/>
          <w:lang w:eastAsia="pl-PL"/>
        </w:rPr>
        <w:t xml:space="preserve"> trzecim przez żadną ze Stron</w:t>
      </w:r>
      <w:r>
        <w:rPr>
          <w:rFonts w:ascii="Arial" w:hAnsi="Arial" w:cs="Arial"/>
          <w:sz w:val="22"/>
          <w:szCs w:val="22"/>
          <w:lang w:eastAsia="pl-PL"/>
        </w:rPr>
        <w:t>.</w:t>
      </w:r>
    </w:p>
    <w:p w:rsidR="00A7138F" w:rsidRDefault="00A7138F" w:rsidP="00ED18F5">
      <w:pPr>
        <w:autoSpaceDE w:val="0"/>
        <w:autoSpaceDN w:val="0"/>
        <w:adjustRightInd w:val="0"/>
        <w:spacing w:line="360" w:lineRule="auto"/>
        <w:rPr>
          <w:rFonts w:ascii="Arial" w:hAnsi="Arial" w:cs="Arial"/>
          <w:bCs/>
          <w:sz w:val="22"/>
          <w:szCs w:val="22"/>
          <w:lang w:eastAsia="pl-PL"/>
        </w:rPr>
      </w:pPr>
    </w:p>
    <w:p w:rsidR="00A7138F" w:rsidRDefault="00A7138F" w:rsidP="00ED18F5">
      <w:pPr>
        <w:autoSpaceDE w:val="0"/>
        <w:autoSpaceDN w:val="0"/>
        <w:adjustRightInd w:val="0"/>
        <w:spacing w:line="360" w:lineRule="auto"/>
        <w:jc w:val="center"/>
        <w:rPr>
          <w:rFonts w:ascii="Arial" w:hAnsi="Arial" w:cs="Arial"/>
          <w:bCs/>
          <w:sz w:val="22"/>
          <w:szCs w:val="22"/>
          <w:lang w:eastAsia="pl-PL"/>
        </w:rPr>
      </w:pPr>
      <w:r w:rsidRPr="00903407">
        <w:rPr>
          <w:rFonts w:ascii="Arial" w:hAnsi="Arial" w:cs="Arial"/>
          <w:bCs/>
          <w:sz w:val="22"/>
          <w:szCs w:val="22"/>
          <w:lang w:eastAsia="pl-PL"/>
        </w:rPr>
        <w:t>§ 5</w:t>
      </w:r>
    </w:p>
    <w:p w:rsidR="00A7138F" w:rsidRPr="00C46F21" w:rsidRDefault="00A7138F" w:rsidP="0055151D">
      <w:pPr>
        <w:numPr>
          <w:ilvl w:val="0"/>
          <w:numId w:val="49"/>
        </w:numPr>
        <w:autoSpaceDE w:val="0"/>
        <w:autoSpaceDN w:val="0"/>
        <w:adjustRightInd w:val="0"/>
        <w:spacing w:line="360" w:lineRule="auto"/>
        <w:jc w:val="both"/>
        <w:rPr>
          <w:rFonts w:ascii="Arial" w:hAnsi="Arial" w:cs="Arial"/>
          <w:bCs/>
          <w:sz w:val="22"/>
          <w:szCs w:val="22"/>
          <w:lang w:eastAsia="pl-PL"/>
        </w:rPr>
      </w:pPr>
      <w:r>
        <w:rPr>
          <w:rFonts w:ascii="Arial" w:hAnsi="Arial" w:cs="Arial"/>
          <w:bCs/>
          <w:sz w:val="22"/>
          <w:szCs w:val="22"/>
          <w:lang w:eastAsia="pl-PL"/>
        </w:rPr>
        <w:t xml:space="preserve">Za wykonane usługi będące przedmiotem Umowy Operator będzie otrzymywać wynagrodzenie zgodne z ofertą zawartą w Formularzu asortymentowo – cenowym, stanowiącym </w:t>
      </w:r>
      <w:r w:rsidRPr="00C46F21">
        <w:rPr>
          <w:rFonts w:ascii="Arial" w:hAnsi="Arial" w:cs="Arial"/>
          <w:b/>
          <w:bCs/>
          <w:sz w:val="22"/>
          <w:szCs w:val="22"/>
          <w:lang w:eastAsia="pl-PL"/>
        </w:rPr>
        <w:t>załącznik nr 1 do umowy</w:t>
      </w:r>
      <w:r>
        <w:rPr>
          <w:rFonts w:ascii="Arial" w:hAnsi="Arial" w:cs="Arial"/>
          <w:b/>
          <w:bCs/>
          <w:sz w:val="22"/>
          <w:szCs w:val="22"/>
          <w:lang w:eastAsia="pl-PL"/>
        </w:rPr>
        <w:t>.</w:t>
      </w:r>
    </w:p>
    <w:p w:rsidR="00A7138F" w:rsidRDefault="00A7138F" w:rsidP="0055151D">
      <w:pPr>
        <w:numPr>
          <w:ilvl w:val="0"/>
          <w:numId w:val="49"/>
        </w:numPr>
        <w:autoSpaceDE w:val="0"/>
        <w:autoSpaceDN w:val="0"/>
        <w:adjustRightInd w:val="0"/>
        <w:spacing w:line="360" w:lineRule="auto"/>
        <w:jc w:val="both"/>
        <w:rPr>
          <w:rFonts w:ascii="Arial" w:hAnsi="Arial" w:cs="Arial"/>
          <w:bCs/>
          <w:sz w:val="22"/>
          <w:szCs w:val="22"/>
          <w:lang w:eastAsia="pl-PL"/>
        </w:rPr>
      </w:pPr>
      <w:r>
        <w:rPr>
          <w:rFonts w:ascii="Arial" w:hAnsi="Arial" w:cs="Arial"/>
          <w:bCs/>
          <w:sz w:val="22"/>
          <w:szCs w:val="22"/>
          <w:lang w:eastAsia="pl-PL"/>
        </w:rPr>
        <w:t>Nadawca zastrzega, że rzeczywist</w:t>
      </w:r>
      <w:r w:rsidR="00ED18F5">
        <w:rPr>
          <w:rFonts w:ascii="Arial" w:hAnsi="Arial" w:cs="Arial"/>
          <w:bCs/>
          <w:sz w:val="22"/>
          <w:szCs w:val="22"/>
          <w:lang w:eastAsia="pl-PL"/>
        </w:rPr>
        <w:t>e ilości przesyłek będą wynikać</w:t>
      </w:r>
      <w:r>
        <w:rPr>
          <w:rFonts w:ascii="Arial" w:hAnsi="Arial" w:cs="Arial"/>
          <w:bCs/>
          <w:sz w:val="22"/>
          <w:szCs w:val="22"/>
          <w:lang w:eastAsia="pl-PL"/>
        </w:rPr>
        <w:t xml:space="preserve"> z aktualnych potrzeb Nadawcy i mogą odbiegać od ilości podanych w formularzu asortymentowo – cenowym. Operatorowi nie przysługuje roszczenie z tego tytułu.</w:t>
      </w:r>
    </w:p>
    <w:p w:rsidR="00A7138F" w:rsidRPr="00B9498D" w:rsidRDefault="00A7138F" w:rsidP="0055151D">
      <w:pPr>
        <w:numPr>
          <w:ilvl w:val="0"/>
          <w:numId w:val="49"/>
        </w:numPr>
        <w:autoSpaceDE w:val="0"/>
        <w:autoSpaceDN w:val="0"/>
        <w:adjustRightInd w:val="0"/>
        <w:spacing w:line="360" w:lineRule="auto"/>
        <w:jc w:val="both"/>
        <w:rPr>
          <w:rFonts w:ascii="Arial" w:hAnsi="Arial" w:cs="Arial"/>
          <w:bCs/>
          <w:sz w:val="22"/>
          <w:szCs w:val="22"/>
          <w:lang w:eastAsia="pl-PL"/>
        </w:rPr>
      </w:pPr>
      <w:r w:rsidRPr="00B9498D">
        <w:rPr>
          <w:rFonts w:ascii="Arial" w:hAnsi="Arial" w:cs="Arial"/>
          <w:bCs/>
          <w:sz w:val="22"/>
          <w:szCs w:val="22"/>
          <w:lang w:eastAsia="pl-PL"/>
        </w:rPr>
        <w:t>Ceny jednostkowe za poszczególne rodzaje przesyłek, w okresie obowiązywania umowy mogą ulec zmianie w przypadku:</w:t>
      </w:r>
    </w:p>
    <w:p w:rsidR="00A7138F" w:rsidRPr="00B9498D" w:rsidRDefault="00A7138F" w:rsidP="0055151D">
      <w:pPr>
        <w:autoSpaceDE w:val="0"/>
        <w:autoSpaceDN w:val="0"/>
        <w:adjustRightInd w:val="0"/>
        <w:spacing w:line="360" w:lineRule="auto"/>
        <w:ind w:left="720"/>
        <w:jc w:val="both"/>
        <w:rPr>
          <w:rFonts w:ascii="Arial" w:hAnsi="Arial" w:cs="Arial"/>
          <w:bCs/>
          <w:sz w:val="22"/>
          <w:szCs w:val="22"/>
          <w:lang w:eastAsia="pl-PL"/>
        </w:rPr>
      </w:pPr>
      <w:r w:rsidRPr="00B9498D">
        <w:rPr>
          <w:rFonts w:ascii="Arial" w:hAnsi="Arial" w:cs="Arial"/>
          <w:bCs/>
          <w:sz w:val="22"/>
          <w:szCs w:val="22"/>
          <w:lang w:eastAsia="pl-PL"/>
        </w:rPr>
        <w:t>- ustawowej zmiany obowiązku podatkowego Wykonawcy w zakresie podatku od towarów i usług,</w:t>
      </w:r>
    </w:p>
    <w:p w:rsidR="00A7138F" w:rsidRPr="00B9498D" w:rsidRDefault="00A7138F" w:rsidP="0055151D">
      <w:pPr>
        <w:autoSpaceDE w:val="0"/>
        <w:autoSpaceDN w:val="0"/>
        <w:adjustRightInd w:val="0"/>
        <w:spacing w:line="360" w:lineRule="auto"/>
        <w:ind w:left="720"/>
        <w:jc w:val="both"/>
        <w:rPr>
          <w:rFonts w:ascii="Arial" w:hAnsi="Arial" w:cs="Arial"/>
          <w:bCs/>
          <w:sz w:val="22"/>
          <w:szCs w:val="22"/>
          <w:lang w:eastAsia="pl-PL"/>
        </w:rPr>
      </w:pPr>
      <w:r w:rsidRPr="00B9498D">
        <w:rPr>
          <w:rFonts w:ascii="Arial" w:hAnsi="Arial" w:cs="Arial"/>
          <w:bCs/>
          <w:sz w:val="22"/>
          <w:szCs w:val="22"/>
          <w:lang w:eastAsia="pl-PL"/>
        </w:rPr>
        <w:t>- zmiany cennika powszechnych usług pocztowych zatwierdzonego przez Prezesa Urzędu Komunikacji Elektronicznej lub w sposób dopuszczony przez obowiązujące przepisy Prawa Pocztowego.</w:t>
      </w:r>
    </w:p>
    <w:p w:rsidR="00A7138F" w:rsidRDefault="00A7138F" w:rsidP="0055151D">
      <w:pPr>
        <w:numPr>
          <w:ilvl w:val="0"/>
          <w:numId w:val="49"/>
        </w:numPr>
        <w:autoSpaceDE w:val="0"/>
        <w:autoSpaceDN w:val="0"/>
        <w:adjustRightInd w:val="0"/>
        <w:spacing w:line="360" w:lineRule="auto"/>
        <w:jc w:val="both"/>
        <w:rPr>
          <w:rFonts w:ascii="Arial" w:hAnsi="Arial" w:cs="Arial"/>
          <w:bCs/>
          <w:sz w:val="22"/>
          <w:szCs w:val="22"/>
          <w:lang w:eastAsia="pl-PL"/>
        </w:rPr>
      </w:pPr>
      <w:r>
        <w:rPr>
          <w:rFonts w:ascii="Arial" w:hAnsi="Arial" w:cs="Arial"/>
          <w:bCs/>
          <w:sz w:val="22"/>
          <w:szCs w:val="22"/>
          <w:lang w:eastAsia="pl-PL"/>
        </w:rPr>
        <w:t>Za zwroty do Nadawcy przesyłek rejestrowanych i kurierskich niedoręczonych z przyczyn niezależnych od Operatora, Nadawca uiści opłatę w wysokości odpowiadającej cenie tych przesyłek bez opłat dodatkowych</w:t>
      </w:r>
      <w:r w:rsidR="00797C42">
        <w:rPr>
          <w:rFonts w:ascii="Arial" w:hAnsi="Arial" w:cs="Arial"/>
          <w:bCs/>
          <w:sz w:val="22"/>
          <w:szCs w:val="22"/>
          <w:lang w:eastAsia="pl-PL"/>
        </w:rPr>
        <w:t>.</w:t>
      </w:r>
    </w:p>
    <w:p w:rsidR="00797C42" w:rsidRPr="00EB53B3" w:rsidRDefault="00797C42" w:rsidP="0055151D">
      <w:pPr>
        <w:numPr>
          <w:ilvl w:val="0"/>
          <w:numId w:val="49"/>
        </w:numPr>
        <w:autoSpaceDE w:val="0"/>
        <w:autoSpaceDN w:val="0"/>
        <w:adjustRightInd w:val="0"/>
        <w:spacing w:line="360" w:lineRule="auto"/>
        <w:jc w:val="both"/>
        <w:rPr>
          <w:rFonts w:ascii="Arial" w:hAnsi="Arial" w:cs="Arial"/>
          <w:bCs/>
          <w:sz w:val="22"/>
          <w:szCs w:val="22"/>
          <w:lang w:eastAsia="pl-PL"/>
        </w:rPr>
      </w:pPr>
      <w:r>
        <w:rPr>
          <w:rFonts w:ascii="Arial" w:hAnsi="Arial" w:cs="Arial"/>
          <w:bCs/>
          <w:sz w:val="22"/>
          <w:szCs w:val="22"/>
          <w:lang w:eastAsia="pl-PL"/>
        </w:rPr>
        <w:t xml:space="preserve">Zmiana treści umowy dopuszczalna jest w sytuacjach i na zasadach przewidzianych w </w:t>
      </w:r>
      <w:r w:rsidRPr="00D355B5">
        <w:rPr>
          <w:rFonts w:ascii="Arial" w:hAnsi="Arial" w:cs="Arial"/>
          <w:sz w:val="22"/>
          <w:szCs w:val="22"/>
        </w:rPr>
        <w:t>ustaw</w:t>
      </w:r>
      <w:r>
        <w:rPr>
          <w:rFonts w:ascii="Arial" w:hAnsi="Arial" w:cs="Arial"/>
          <w:sz w:val="22"/>
          <w:szCs w:val="22"/>
        </w:rPr>
        <w:t>ie</w:t>
      </w:r>
      <w:r w:rsidRPr="00D355B5">
        <w:rPr>
          <w:rFonts w:ascii="Arial" w:hAnsi="Arial" w:cs="Arial"/>
          <w:sz w:val="22"/>
          <w:szCs w:val="22"/>
        </w:rPr>
        <w:t xml:space="preserve"> z dnia 29 stycznia 2004 r. Prawo zamówień publicznych (t. j. Dz. U. z 2</w:t>
      </w:r>
      <w:r>
        <w:rPr>
          <w:rFonts w:ascii="Arial" w:hAnsi="Arial" w:cs="Arial"/>
          <w:sz w:val="22"/>
          <w:szCs w:val="22"/>
        </w:rPr>
        <w:t xml:space="preserve">017 r., poz. 1579, z </w:t>
      </w:r>
      <w:proofErr w:type="spellStart"/>
      <w:r>
        <w:rPr>
          <w:rFonts w:ascii="Arial" w:hAnsi="Arial" w:cs="Arial"/>
          <w:sz w:val="22"/>
          <w:szCs w:val="22"/>
        </w:rPr>
        <w:t>późn</w:t>
      </w:r>
      <w:proofErr w:type="spellEnd"/>
      <w:r>
        <w:rPr>
          <w:rFonts w:ascii="Arial" w:hAnsi="Arial" w:cs="Arial"/>
          <w:sz w:val="22"/>
          <w:szCs w:val="22"/>
        </w:rPr>
        <w:t>. zm.)</w:t>
      </w:r>
      <w:r>
        <w:rPr>
          <w:rFonts w:ascii="Arial" w:hAnsi="Arial" w:cs="Arial"/>
          <w:bCs/>
          <w:sz w:val="22"/>
          <w:szCs w:val="22"/>
          <w:lang w:eastAsia="pl-PL"/>
        </w:rPr>
        <w:t>.</w:t>
      </w:r>
    </w:p>
    <w:p w:rsidR="00A7138F" w:rsidRPr="00FD43DE" w:rsidRDefault="00A7138F" w:rsidP="0055151D">
      <w:pPr>
        <w:tabs>
          <w:tab w:val="left" w:pos="426"/>
        </w:tabs>
        <w:suppressAutoHyphens w:val="0"/>
        <w:spacing w:line="360" w:lineRule="auto"/>
        <w:ind w:left="426"/>
        <w:jc w:val="both"/>
        <w:rPr>
          <w:rFonts w:ascii="Arial" w:hAnsi="Arial" w:cs="Arial"/>
          <w:sz w:val="22"/>
          <w:szCs w:val="22"/>
          <w:u w:val="single"/>
        </w:rPr>
      </w:pPr>
    </w:p>
    <w:p w:rsidR="00A7138F" w:rsidRPr="00903407" w:rsidRDefault="00A7138F" w:rsidP="00C62D57">
      <w:pPr>
        <w:autoSpaceDE w:val="0"/>
        <w:autoSpaceDN w:val="0"/>
        <w:adjustRightInd w:val="0"/>
        <w:spacing w:line="360" w:lineRule="auto"/>
        <w:jc w:val="center"/>
        <w:rPr>
          <w:rFonts w:ascii="Arial" w:hAnsi="Arial" w:cs="Arial"/>
          <w:bCs/>
          <w:sz w:val="22"/>
          <w:szCs w:val="22"/>
          <w:lang w:eastAsia="pl-PL"/>
        </w:rPr>
      </w:pPr>
      <w:r w:rsidRPr="00903407">
        <w:rPr>
          <w:rFonts w:ascii="Arial" w:hAnsi="Arial" w:cs="Arial"/>
          <w:bCs/>
          <w:sz w:val="22"/>
          <w:szCs w:val="22"/>
          <w:lang w:eastAsia="pl-PL"/>
        </w:rPr>
        <w:t>§ 6</w:t>
      </w:r>
    </w:p>
    <w:p w:rsidR="00A7138F" w:rsidRPr="00903407" w:rsidRDefault="00A7138F" w:rsidP="0055151D">
      <w:pPr>
        <w:numPr>
          <w:ilvl w:val="0"/>
          <w:numId w:val="41"/>
        </w:numPr>
        <w:suppressAutoHyphens w:val="0"/>
        <w:autoSpaceDE w:val="0"/>
        <w:autoSpaceDN w:val="0"/>
        <w:adjustRightInd w:val="0"/>
        <w:spacing w:line="360" w:lineRule="auto"/>
        <w:ind w:left="426" w:hanging="426"/>
        <w:jc w:val="both"/>
        <w:rPr>
          <w:rFonts w:ascii="Arial" w:hAnsi="Arial" w:cs="Arial"/>
          <w:sz w:val="22"/>
          <w:szCs w:val="22"/>
          <w:lang w:eastAsia="pl-PL"/>
        </w:rPr>
      </w:pPr>
      <w:r w:rsidRPr="00903407">
        <w:rPr>
          <w:rFonts w:ascii="Arial" w:hAnsi="Arial" w:cs="Arial"/>
          <w:sz w:val="22"/>
          <w:szCs w:val="22"/>
          <w:lang w:eastAsia="pl-PL"/>
        </w:rPr>
        <w:t>Rozliczenia finansowe między Stronami z tytułu realizacji przedmiotu umowy dokonywane będą z dołu, tj. w terminie późniejsz</w:t>
      </w:r>
      <w:r w:rsidR="00797C42">
        <w:rPr>
          <w:rFonts w:ascii="Arial" w:hAnsi="Arial" w:cs="Arial"/>
          <w:sz w:val="22"/>
          <w:szCs w:val="22"/>
          <w:lang w:eastAsia="pl-PL"/>
        </w:rPr>
        <w:t xml:space="preserve">ym niż dzień nadania przesyłek, </w:t>
      </w:r>
      <w:r w:rsidRPr="00903407">
        <w:rPr>
          <w:rFonts w:ascii="Arial" w:hAnsi="Arial" w:cs="Arial"/>
          <w:sz w:val="22"/>
          <w:szCs w:val="22"/>
          <w:lang w:eastAsia="pl-PL"/>
        </w:rPr>
        <w:t>z zastrzeżeniem, iż obliczenia dokonuje się w ostatnim dniu okresu rozliczeniowego.</w:t>
      </w:r>
    </w:p>
    <w:p w:rsidR="00A7138F" w:rsidRPr="00903407" w:rsidRDefault="00A7138F" w:rsidP="0055151D">
      <w:pPr>
        <w:numPr>
          <w:ilvl w:val="0"/>
          <w:numId w:val="41"/>
        </w:numPr>
        <w:suppressAutoHyphens w:val="0"/>
        <w:autoSpaceDE w:val="0"/>
        <w:autoSpaceDN w:val="0"/>
        <w:adjustRightInd w:val="0"/>
        <w:spacing w:line="360" w:lineRule="auto"/>
        <w:ind w:left="426" w:hanging="426"/>
        <w:jc w:val="both"/>
        <w:rPr>
          <w:rFonts w:ascii="Arial" w:hAnsi="Arial" w:cs="Arial"/>
          <w:sz w:val="22"/>
          <w:szCs w:val="22"/>
          <w:lang w:eastAsia="pl-PL"/>
        </w:rPr>
      </w:pPr>
      <w:r w:rsidRPr="00903407">
        <w:rPr>
          <w:rFonts w:ascii="Arial" w:hAnsi="Arial" w:cs="Arial"/>
          <w:sz w:val="22"/>
          <w:szCs w:val="22"/>
          <w:lang w:eastAsia="pl-PL"/>
        </w:rPr>
        <w:t>Okres rozliczeniowy opłaty „z dołu” za usługi objęte przedmiotem zamówienia ustala się na miesiąc kalendarzowy.</w:t>
      </w:r>
    </w:p>
    <w:p w:rsidR="00A7138F" w:rsidRPr="00EB53B3" w:rsidRDefault="00A7138F" w:rsidP="0055151D">
      <w:pPr>
        <w:numPr>
          <w:ilvl w:val="0"/>
          <w:numId w:val="41"/>
        </w:numPr>
        <w:suppressAutoHyphens w:val="0"/>
        <w:autoSpaceDE w:val="0"/>
        <w:autoSpaceDN w:val="0"/>
        <w:adjustRightInd w:val="0"/>
        <w:spacing w:line="360" w:lineRule="auto"/>
        <w:ind w:left="426" w:hanging="426"/>
        <w:rPr>
          <w:rFonts w:ascii="Arial" w:hAnsi="Arial" w:cs="Arial"/>
          <w:bCs/>
          <w:sz w:val="22"/>
          <w:szCs w:val="22"/>
          <w:lang w:eastAsia="pl-PL"/>
        </w:rPr>
      </w:pPr>
      <w:r w:rsidRPr="00EB53B3">
        <w:rPr>
          <w:rFonts w:ascii="Arial" w:hAnsi="Arial" w:cs="Arial"/>
          <w:sz w:val="22"/>
          <w:szCs w:val="22"/>
          <w:lang w:eastAsia="pl-PL"/>
        </w:rPr>
        <w:t>Podstawą rozliczeń finansowych jest suma opłat za usługę odbioru przesyłek pocztowych, nadane i zwrócone przesyłki, stwierdzona na podstawie dokumentów nadawczych i oddawczych w okresie rozliczeniowym</w:t>
      </w:r>
    </w:p>
    <w:p w:rsidR="00A7138F" w:rsidRPr="00EB53B3" w:rsidRDefault="00A7138F" w:rsidP="0055151D">
      <w:pPr>
        <w:suppressAutoHyphens w:val="0"/>
        <w:autoSpaceDE w:val="0"/>
        <w:autoSpaceDN w:val="0"/>
        <w:adjustRightInd w:val="0"/>
        <w:spacing w:line="360" w:lineRule="auto"/>
        <w:ind w:left="426"/>
        <w:rPr>
          <w:rFonts w:ascii="Arial" w:hAnsi="Arial" w:cs="Arial"/>
          <w:bCs/>
          <w:sz w:val="22"/>
          <w:szCs w:val="22"/>
          <w:lang w:eastAsia="pl-PL"/>
        </w:rPr>
      </w:pPr>
    </w:p>
    <w:p w:rsidR="00A7138F" w:rsidRPr="00903407" w:rsidRDefault="00C62D57" w:rsidP="00C62D57">
      <w:pPr>
        <w:suppressAutoHyphens w:val="0"/>
        <w:autoSpaceDE w:val="0"/>
        <w:autoSpaceDN w:val="0"/>
        <w:adjustRightInd w:val="0"/>
        <w:spacing w:line="360" w:lineRule="auto"/>
        <w:ind w:left="426"/>
        <w:jc w:val="center"/>
        <w:rPr>
          <w:rFonts w:ascii="Arial" w:hAnsi="Arial" w:cs="Arial"/>
          <w:bCs/>
          <w:sz w:val="22"/>
          <w:szCs w:val="22"/>
          <w:lang w:eastAsia="pl-PL"/>
        </w:rPr>
      </w:pPr>
      <w:r>
        <w:rPr>
          <w:rFonts w:ascii="Arial" w:hAnsi="Arial" w:cs="Arial"/>
          <w:bCs/>
          <w:sz w:val="22"/>
          <w:szCs w:val="22"/>
          <w:lang w:eastAsia="pl-PL"/>
        </w:rPr>
        <w:t>§ 7</w:t>
      </w:r>
    </w:p>
    <w:p w:rsidR="00A7138F" w:rsidRPr="00903407" w:rsidRDefault="00A7138F" w:rsidP="0055151D">
      <w:pPr>
        <w:numPr>
          <w:ilvl w:val="0"/>
          <w:numId w:val="42"/>
        </w:numPr>
        <w:suppressAutoHyphens w:val="0"/>
        <w:autoSpaceDE w:val="0"/>
        <w:autoSpaceDN w:val="0"/>
        <w:adjustRightInd w:val="0"/>
        <w:spacing w:line="360" w:lineRule="auto"/>
        <w:ind w:left="426" w:hanging="426"/>
        <w:jc w:val="both"/>
        <w:rPr>
          <w:rFonts w:ascii="Arial" w:hAnsi="Arial" w:cs="Arial"/>
          <w:sz w:val="22"/>
          <w:szCs w:val="22"/>
        </w:rPr>
      </w:pPr>
      <w:r w:rsidRPr="00903407">
        <w:rPr>
          <w:rFonts w:ascii="Arial" w:hAnsi="Arial" w:cs="Arial"/>
          <w:sz w:val="22"/>
          <w:szCs w:val="22"/>
          <w:lang w:eastAsia="pl-PL"/>
        </w:rPr>
        <w:t>Faktury VAT z tytułu należności wynikających z realizacji niniejszej umowy, wystawiane będą w terminie do 7 dni od zakończenia okresu rozliczeniowego.</w:t>
      </w:r>
    </w:p>
    <w:p w:rsidR="00A7138F" w:rsidRPr="00903407" w:rsidRDefault="00A7138F" w:rsidP="0055151D">
      <w:pPr>
        <w:numPr>
          <w:ilvl w:val="0"/>
          <w:numId w:val="42"/>
        </w:numPr>
        <w:suppressAutoHyphens w:val="0"/>
        <w:autoSpaceDE w:val="0"/>
        <w:autoSpaceDN w:val="0"/>
        <w:adjustRightInd w:val="0"/>
        <w:spacing w:line="360" w:lineRule="auto"/>
        <w:ind w:left="426" w:hanging="426"/>
        <w:jc w:val="both"/>
        <w:rPr>
          <w:rFonts w:ascii="Arial" w:hAnsi="Arial" w:cs="Arial"/>
          <w:sz w:val="22"/>
          <w:szCs w:val="22"/>
        </w:rPr>
      </w:pPr>
      <w:r w:rsidRPr="00903407">
        <w:rPr>
          <w:rFonts w:ascii="Arial" w:hAnsi="Arial" w:cs="Arial"/>
          <w:sz w:val="22"/>
          <w:szCs w:val="22"/>
          <w:lang w:eastAsia="pl-PL"/>
        </w:rPr>
        <w:t xml:space="preserve">Wypłata wynagrodzenia nastąpi w </w:t>
      </w:r>
      <w:r w:rsidRPr="00797C42">
        <w:rPr>
          <w:rFonts w:ascii="Arial" w:hAnsi="Arial" w:cs="Arial"/>
          <w:sz w:val="22"/>
          <w:szCs w:val="22"/>
          <w:lang w:eastAsia="pl-PL"/>
        </w:rPr>
        <w:t>terminie 14</w:t>
      </w:r>
      <w:r w:rsidRPr="00903407">
        <w:rPr>
          <w:rFonts w:ascii="Arial" w:hAnsi="Arial" w:cs="Arial"/>
          <w:sz w:val="22"/>
          <w:szCs w:val="22"/>
          <w:lang w:eastAsia="pl-PL"/>
        </w:rPr>
        <w:t xml:space="preserve"> dni od daty otrzymania faktury VAT, przelewem na rachunek bankowy wskazany przez Wykonawcę.</w:t>
      </w:r>
    </w:p>
    <w:p w:rsidR="00A7138F" w:rsidRPr="00903407" w:rsidRDefault="00A7138F" w:rsidP="0055151D">
      <w:pPr>
        <w:numPr>
          <w:ilvl w:val="0"/>
          <w:numId w:val="42"/>
        </w:numPr>
        <w:suppressAutoHyphens w:val="0"/>
        <w:autoSpaceDE w:val="0"/>
        <w:autoSpaceDN w:val="0"/>
        <w:adjustRightInd w:val="0"/>
        <w:spacing w:line="360" w:lineRule="auto"/>
        <w:ind w:left="426" w:hanging="426"/>
        <w:jc w:val="both"/>
        <w:rPr>
          <w:rFonts w:ascii="Arial" w:hAnsi="Arial" w:cs="Arial"/>
          <w:sz w:val="22"/>
          <w:szCs w:val="22"/>
        </w:rPr>
      </w:pPr>
      <w:r w:rsidRPr="00903407">
        <w:rPr>
          <w:rFonts w:ascii="Arial" w:hAnsi="Arial" w:cs="Arial"/>
          <w:sz w:val="22"/>
          <w:szCs w:val="22"/>
          <w:lang w:eastAsia="pl-PL"/>
        </w:rPr>
        <w:t>Za dzi</w:t>
      </w:r>
      <w:r>
        <w:rPr>
          <w:rFonts w:ascii="Arial" w:hAnsi="Arial" w:cs="Arial"/>
          <w:sz w:val="22"/>
          <w:szCs w:val="22"/>
          <w:lang w:eastAsia="pl-PL"/>
        </w:rPr>
        <w:t>eń zapłaty przyjmuje się dzień uznania</w:t>
      </w:r>
      <w:r w:rsidRPr="00903407">
        <w:rPr>
          <w:rFonts w:ascii="Arial" w:hAnsi="Arial" w:cs="Arial"/>
          <w:sz w:val="22"/>
          <w:szCs w:val="22"/>
          <w:lang w:eastAsia="pl-PL"/>
        </w:rPr>
        <w:t xml:space="preserve"> rachunku bankowego </w:t>
      </w:r>
      <w:r>
        <w:rPr>
          <w:rFonts w:ascii="Arial" w:hAnsi="Arial" w:cs="Arial"/>
          <w:sz w:val="22"/>
          <w:szCs w:val="22"/>
          <w:lang w:eastAsia="pl-PL"/>
        </w:rPr>
        <w:t>wykonawcy</w:t>
      </w:r>
      <w:r w:rsidR="00C62D57">
        <w:rPr>
          <w:rFonts w:ascii="Arial" w:hAnsi="Arial" w:cs="Arial"/>
          <w:sz w:val="22"/>
          <w:szCs w:val="22"/>
          <w:lang w:eastAsia="pl-PL"/>
        </w:rPr>
        <w:t>.</w:t>
      </w:r>
    </w:p>
    <w:p w:rsidR="00A7138F" w:rsidRDefault="00A7138F" w:rsidP="0055151D">
      <w:pPr>
        <w:autoSpaceDE w:val="0"/>
        <w:autoSpaceDN w:val="0"/>
        <w:adjustRightInd w:val="0"/>
        <w:spacing w:line="360" w:lineRule="auto"/>
        <w:rPr>
          <w:rFonts w:ascii="Arial" w:hAnsi="Arial" w:cs="Arial"/>
          <w:bCs/>
          <w:sz w:val="22"/>
          <w:szCs w:val="22"/>
          <w:lang w:eastAsia="pl-PL"/>
        </w:rPr>
      </w:pPr>
    </w:p>
    <w:p w:rsidR="00A7138F" w:rsidRPr="00903407" w:rsidRDefault="00A7138F" w:rsidP="00C62D57">
      <w:pPr>
        <w:autoSpaceDE w:val="0"/>
        <w:autoSpaceDN w:val="0"/>
        <w:adjustRightInd w:val="0"/>
        <w:spacing w:line="360" w:lineRule="auto"/>
        <w:jc w:val="center"/>
        <w:rPr>
          <w:rFonts w:ascii="Arial" w:hAnsi="Arial" w:cs="Arial"/>
          <w:bCs/>
          <w:sz w:val="22"/>
          <w:szCs w:val="22"/>
          <w:lang w:eastAsia="pl-PL"/>
        </w:rPr>
      </w:pPr>
      <w:r w:rsidRPr="00903407">
        <w:rPr>
          <w:rFonts w:ascii="Arial" w:hAnsi="Arial" w:cs="Arial"/>
          <w:bCs/>
          <w:sz w:val="22"/>
          <w:szCs w:val="22"/>
          <w:lang w:eastAsia="pl-PL"/>
        </w:rPr>
        <w:t>§ 8</w:t>
      </w:r>
    </w:p>
    <w:p w:rsidR="00A7138F" w:rsidRDefault="00A7138F" w:rsidP="0055151D">
      <w:pPr>
        <w:numPr>
          <w:ilvl w:val="0"/>
          <w:numId w:val="43"/>
        </w:numPr>
        <w:suppressAutoHyphens w:val="0"/>
        <w:autoSpaceDE w:val="0"/>
        <w:autoSpaceDN w:val="0"/>
        <w:adjustRightInd w:val="0"/>
        <w:spacing w:line="360" w:lineRule="auto"/>
        <w:ind w:left="426" w:hanging="426"/>
        <w:jc w:val="both"/>
        <w:rPr>
          <w:rFonts w:ascii="Arial" w:hAnsi="Arial" w:cs="Arial"/>
          <w:sz w:val="22"/>
          <w:szCs w:val="22"/>
          <w:lang w:eastAsia="pl-PL"/>
        </w:rPr>
      </w:pPr>
      <w:r w:rsidRPr="00903407">
        <w:rPr>
          <w:rFonts w:ascii="Arial" w:hAnsi="Arial" w:cs="Arial"/>
          <w:sz w:val="22"/>
          <w:szCs w:val="22"/>
          <w:lang w:eastAsia="pl-PL"/>
        </w:rPr>
        <w:t>Z tytułu niewykonania lub nienależytego wykonania umowy, w tym utraty, ubytku lub uszkodzenia przesyłki, Zamawiającemu przysługuje odszkodowanie oraz inne roszczenia na zasadach i wysokości określonych w ustawie prawo pocztowe.</w:t>
      </w:r>
    </w:p>
    <w:p w:rsidR="00A7138F" w:rsidRPr="00452E33" w:rsidRDefault="00A7138F" w:rsidP="0055151D">
      <w:pPr>
        <w:numPr>
          <w:ilvl w:val="0"/>
          <w:numId w:val="43"/>
        </w:numPr>
        <w:suppressAutoHyphens w:val="0"/>
        <w:autoSpaceDE w:val="0"/>
        <w:autoSpaceDN w:val="0"/>
        <w:adjustRightInd w:val="0"/>
        <w:spacing w:line="360" w:lineRule="auto"/>
        <w:ind w:left="426" w:hanging="426"/>
        <w:jc w:val="both"/>
        <w:rPr>
          <w:rFonts w:ascii="Arial" w:hAnsi="Arial" w:cs="Arial"/>
          <w:sz w:val="22"/>
          <w:szCs w:val="22"/>
          <w:lang w:eastAsia="pl-PL"/>
        </w:rPr>
      </w:pPr>
      <w:r w:rsidRPr="00452E33">
        <w:rPr>
          <w:rFonts w:ascii="Arial" w:hAnsi="Arial" w:cs="Arial"/>
          <w:sz w:val="22"/>
          <w:szCs w:val="22"/>
          <w:lang w:eastAsia="en-US"/>
        </w:rPr>
        <w:t>Zamawiający może w każdym czasie rozwiązać umowę bez wypowiedzenia, jeżeli:</w:t>
      </w:r>
    </w:p>
    <w:p w:rsidR="00A7138F" w:rsidRPr="001B1ACE" w:rsidRDefault="00A7138F" w:rsidP="0055151D">
      <w:pPr>
        <w:numPr>
          <w:ilvl w:val="0"/>
          <w:numId w:val="47"/>
        </w:numPr>
        <w:suppressAutoHyphens w:val="0"/>
        <w:autoSpaceDE w:val="0"/>
        <w:autoSpaceDN w:val="0"/>
        <w:adjustRightInd w:val="0"/>
        <w:spacing w:line="360" w:lineRule="auto"/>
        <w:ind w:left="426" w:firstLine="0"/>
        <w:jc w:val="both"/>
        <w:rPr>
          <w:rFonts w:ascii="Arial" w:hAnsi="Arial" w:cs="Arial"/>
          <w:sz w:val="22"/>
          <w:szCs w:val="22"/>
          <w:lang w:eastAsia="pl-PL"/>
        </w:rPr>
      </w:pPr>
      <w:r w:rsidRPr="001B1ACE">
        <w:rPr>
          <w:rFonts w:ascii="Arial" w:hAnsi="Arial" w:cs="Arial"/>
          <w:sz w:val="22"/>
          <w:szCs w:val="22"/>
          <w:lang w:eastAsia="en-US"/>
        </w:rPr>
        <w:t>Wykonawca nie dotrzymuje warunków umowy mimo upływu 5 dni od wezwania go do świadczenia usług zgodnie z umową,</w:t>
      </w:r>
    </w:p>
    <w:p w:rsidR="00A7138F" w:rsidRPr="001B1ACE" w:rsidRDefault="00A7138F" w:rsidP="0055151D">
      <w:pPr>
        <w:numPr>
          <w:ilvl w:val="0"/>
          <w:numId w:val="47"/>
        </w:numPr>
        <w:suppressAutoHyphens w:val="0"/>
        <w:autoSpaceDE w:val="0"/>
        <w:autoSpaceDN w:val="0"/>
        <w:adjustRightInd w:val="0"/>
        <w:spacing w:line="360" w:lineRule="auto"/>
        <w:ind w:left="426" w:firstLine="0"/>
        <w:jc w:val="both"/>
        <w:rPr>
          <w:rFonts w:ascii="Arial" w:hAnsi="Arial" w:cs="Arial"/>
          <w:sz w:val="22"/>
          <w:szCs w:val="22"/>
          <w:lang w:eastAsia="pl-PL"/>
        </w:rPr>
      </w:pPr>
      <w:r w:rsidRPr="001B1ACE">
        <w:rPr>
          <w:rFonts w:ascii="Arial" w:hAnsi="Arial" w:cs="Arial"/>
          <w:sz w:val="22"/>
          <w:szCs w:val="22"/>
          <w:lang w:eastAsia="en-US"/>
        </w:rPr>
        <w:t>Wykonawca przerwał realizację usługi i przerwa ta trwa dłużej niż 5 dni</w:t>
      </w:r>
      <w:r w:rsidR="00452E33">
        <w:rPr>
          <w:rFonts w:ascii="Arial" w:hAnsi="Arial" w:cs="Arial"/>
          <w:sz w:val="22"/>
          <w:szCs w:val="22"/>
          <w:lang w:eastAsia="en-US"/>
        </w:rPr>
        <w:t>.</w:t>
      </w:r>
    </w:p>
    <w:p w:rsidR="00A7138F" w:rsidRPr="001B1ACE" w:rsidRDefault="00A7138F" w:rsidP="0055151D">
      <w:pPr>
        <w:numPr>
          <w:ilvl w:val="0"/>
          <w:numId w:val="43"/>
        </w:numPr>
        <w:suppressAutoHyphens w:val="0"/>
        <w:autoSpaceDE w:val="0"/>
        <w:autoSpaceDN w:val="0"/>
        <w:adjustRightInd w:val="0"/>
        <w:spacing w:line="360" w:lineRule="auto"/>
        <w:ind w:left="426" w:hanging="426"/>
        <w:jc w:val="both"/>
        <w:rPr>
          <w:rFonts w:ascii="Arial" w:hAnsi="Arial" w:cs="Arial"/>
          <w:sz w:val="22"/>
          <w:szCs w:val="22"/>
          <w:lang w:eastAsia="pl-PL"/>
        </w:rPr>
      </w:pPr>
      <w:r w:rsidRPr="001B1ACE">
        <w:rPr>
          <w:rFonts w:ascii="Arial" w:hAnsi="Arial" w:cs="Arial"/>
          <w:sz w:val="22"/>
          <w:szCs w:val="22"/>
          <w:lang w:eastAsia="pl-PL"/>
        </w:rPr>
        <w:t xml:space="preserve">Wykonawca zapłaci Zamawiającemu karę umowną w wysokości 2% wartości brutto umowy określonej w </w:t>
      </w:r>
      <w:r w:rsidR="00AD6B2E">
        <w:rPr>
          <w:rFonts w:ascii="Arial" w:hAnsi="Arial" w:cs="Arial"/>
          <w:bCs/>
          <w:sz w:val="22"/>
          <w:szCs w:val="22"/>
          <w:lang w:eastAsia="pl-PL"/>
        </w:rPr>
        <w:t>punkcie 1 formularza ofertowego</w:t>
      </w:r>
      <w:r w:rsidRPr="001B1ACE">
        <w:rPr>
          <w:rFonts w:ascii="Arial" w:hAnsi="Arial" w:cs="Arial"/>
          <w:bCs/>
          <w:sz w:val="22"/>
          <w:szCs w:val="22"/>
          <w:lang w:eastAsia="pl-PL"/>
        </w:rPr>
        <w:t>, w przypadku rozwiązania umowy z przyczyn leżących po stronie Wykonawcy.</w:t>
      </w:r>
    </w:p>
    <w:p w:rsidR="00A7138F" w:rsidRDefault="00A7138F" w:rsidP="0055151D">
      <w:pPr>
        <w:numPr>
          <w:ilvl w:val="0"/>
          <w:numId w:val="43"/>
        </w:numPr>
        <w:suppressAutoHyphens w:val="0"/>
        <w:autoSpaceDE w:val="0"/>
        <w:autoSpaceDN w:val="0"/>
        <w:adjustRightInd w:val="0"/>
        <w:spacing w:after="140" w:line="360" w:lineRule="auto"/>
        <w:ind w:left="426" w:hanging="426"/>
        <w:jc w:val="both"/>
        <w:rPr>
          <w:rFonts w:ascii="Arial" w:hAnsi="Arial" w:cs="Arial"/>
          <w:sz w:val="22"/>
          <w:szCs w:val="22"/>
          <w:lang w:eastAsia="pl-PL"/>
        </w:rPr>
      </w:pPr>
      <w:r w:rsidRPr="001B1ACE">
        <w:rPr>
          <w:rFonts w:ascii="Arial" w:hAnsi="Arial" w:cs="Arial"/>
          <w:sz w:val="22"/>
          <w:szCs w:val="22"/>
        </w:rPr>
        <w:t xml:space="preserve">W przypadku odstąpienia od umowy przez Zamawiającego z przyczyn zależnych od Zamawiającego, Zamawiający zapłaci Wykonawcy karę umowną w wysokości 2 % </w:t>
      </w:r>
      <w:r w:rsidRPr="001B1ACE">
        <w:rPr>
          <w:rFonts w:ascii="Arial" w:hAnsi="Arial" w:cs="Arial"/>
          <w:sz w:val="22"/>
          <w:szCs w:val="22"/>
          <w:lang w:eastAsia="pl-PL"/>
        </w:rPr>
        <w:t xml:space="preserve">wartości brutto umowy określonej </w:t>
      </w:r>
      <w:r w:rsidR="00AD6B2E" w:rsidRPr="001B1ACE">
        <w:rPr>
          <w:rFonts w:ascii="Arial" w:hAnsi="Arial" w:cs="Arial"/>
          <w:sz w:val="22"/>
          <w:szCs w:val="22"/>
          <w:lang w:eastAsia="pl-PL"/>
        </w:rPr>
        <w:t xml:space="preserve">w </w:t>
      </w:r>
      <w:r w:rsidR="00AD6B2E">
        <w:rPr>
          <w:rFonts w:ascii="Arial" w:hAnsi="Arial" w:cs="Arial"/>
          <w:bCs/>
          <w:sz w:val="22"/>
          <w:szCs w:val="22"/>
          <w:lang w:eastAsia="pl-PL"/>
        </w:rPr>
        <w:t>punkcie 1 formularza ofertowego</w:t>
      </w:r>
      <w:r w:rsidR="00E62433">
        <w:rPr>
          <w:rFonts w:ascii="Arial" w:hAnsi="Arial" w:cs="Arial"/>
          <w:bCs/>
          <w:sz w:val="22"/>
          <w:szCs w:val="22"/>
          <w:lang w:eastAsia="pl-PL"/>
        </w:rPr>
        <w:t>.</w:t>
      </w:r>
    </w:p>
    <w:p w:rsidR="00A7138F" w:rsidRPr="001B1ACE" w:rsidRDefault="00A7138F" w:rsidP="0055151D">
      <w:pPr>
        <w:numPr>
          <w:ilvl w:val="0"/>
          <w:numId w:val="43"/>
        </w:numPr>
        <w:suppressAutoHyphens w:val="0"/>
        <w:autoSpaceDE w:val="0"/>
        <w:autoSpaceDN w:val="0"/>
        <w:adjustRightInd w:val="0"/>
        <w:spacing w:after="140" w:line="360" w:lineRule="auto"/>
        <w:ind w:left="426" w:hanging="426"/>
        <w:jc w:val="both"/>
        <w:rPr>
          <w:rFonts w:ascii="Arial" w:hAnsi="Arial" w:cs="Arial"/>
          <w:sz w:val="22"/>
          <w:szCs w:val="22"/>
          <w:lang w:eastAsia="pl-PL"/>
        </w:rPr>
      </w:pPr>
      <w:r w:rsidRPr="001B1ACE">
        <w:rPr>
          <w:rFonts w:ascii="Arial" w:hAnsi="Arial" w:cs="Arial"/>
          <w:sz w:val="22"/>
          <w:szCs w:val="22"/>
          <w:lang w:eastAsia="pl-PL"/>
        </w:rPr>
        <w:t>W przypadku, gdy Zamawiający poniósł z ww. przyczyn szkodę przekraczającą wysokość odszkodowania lub kary umownej, może on dochodzić odszkodowania za szkodę w pełnej wysokości od Wykonawcy na zasadach ogólnych.</w:t>
      </w:r>
    </w:p>
    <w:p w:rsidR="00A7138F" w:rsidRDefault="00A7138F" w:rsidP="0055151D">
      <w:pPr>
        <w:numPr>
          <w:ilvl w:val="0"/>
          <w:numId w:val="43"/>
        </w:numPr>
        <w:suppressAutoHyphens w:val="0"/>
        <w:autoSpaceDE w:val="0"/>
        <w:autoSpaceDN w:val="0"/>
        <w:adjustRightInd w:val="0"/>
        <w:spacing w:line="360" w:lineRule="auto"/>
        <w:ind w:left="426" w:hanging="426"/>
        <w:rPr>
          <w:rFonts w:ascii="Arial" w:hAnsi="Arial" w:cs="Arial"/>
          <w:sz w:val="22"/>
          <w:szCs w:val="22"/>
          <w:lang w:eastAsia="pl-PL"/>
        </w:rPr>
      </w:pPr>
      <w:r w:rsidRPr="005E0F05">
        <w:rPr>
          <w:rFonts w:ascii="Arial" w:hAnsi="Arial" w:cs="Arial"/>
          <w:sz w:val="22"/>
          <w:szCs w:val="22"/>
          <w:lang w:eastAsia="pl-PL"/>
        </w:rPr>
        <w:t xml:space="preserve">Przed nałożeniem kary umownej, Zamawiający przeprowadza postępowanie wyjaśniające z udziałem Wykonawcy. </w:t>
      </w:r>
    </w:p>
    <w:p w:rsidR="00A7138F" w:rsidRPr="001B1ACE" w:rsidRDefault="00A7138F" w:rsidP="0055151D">
      <w:pPr>
        <w:numPr>
          <w:ilvl w:val="0"/>
          <w:numId w:val="48"/>
        </w:numPr>
        <w:suppressAutoHyphens w:val="0"/>
        <w:autoSpaceDE w:val="0"/>
        <w:autoSpaceDN w:val="0"/>
        <w:adjustRightInd w:val="0"/>
        <w:spacing w:line="360" w:lineRule="auto"/>
        <w:rPr>
          <w:rFonts w:ascii="Arial" w:hAnsi="Arial" w:cs="Arial"/>
          <w:sz w:val="22"/>
          <w:szCs w:val="22"/>
          <w:lang w:eastAsia="pl-PL"/>
        </w:rPr>
      </w:pPr>
      <w:r w:rsidRPr="005E0F05">
        <w:rPr>
          <w:rFonts w:ascii="Arial" w:hAnsi="Arial" w:cs="Arial"/>
          <w:sz w:val="22"/>
          <w:szCs w:val="22"/>
          <w:lang w:eastAsia="pl-PL"/>
        </w:rPr>
        <w:t>W razie</w:t>
      </w:r>
      <w:r w:rsidRPr="00903407">
        <w:rPr>
          <w:rFonts w:ascii="Arial" w:hAnsi="Arial" w:cs="Arial"/>
          <w:sz w:val="22"/>
          <w:szCs w:val="22"/>
          <w:lang w:eastAsia="pl-PL"/>
        </w:rPr>
        <w:t xml:space="preserve"> naliczenia Wykonawcy przez Zamawiającego kary umownej lub </w:t>
      </w:r>
      <w:r w:rsidRPr="001B1ACE">
        <w:rPr>
          <w:rFonts w:ascii="Arial" w:hAnsi="Arial" w:cs="Arial"/>
          <w:sz w:val="22"/>
          <w:szCs w:val="22"/>
          <w:lang w:eastAsia="pl-PL"/>
        </w:rPr>
        <w:t xml:space="preserve">odszkodowania, Wykonawca wpłaci określoną wartość kary umownej na podstawie wystawionej noty obciążeniowej na konto wskazane przez Zamawiającego w terminie 7 dni. </w:t>
      </w:r>
    </w:p>
    <w:p w:rsidR="00A7138F" w:rsidRPr="001B1ACE" w:rsidRDefault="00A7138F" w:rsidP="0055151D">
      <w:pPr>
        <w:numPr>
          <w:ilvl w:val="0"/>
          <w:numId w:val="48"/>
        </w:numPr>
        <w:spacing w:after="140" w:line="360" w:lineRule="auto"/>
        <w:rPr>
          <w:rFonts w:ascii="Arial" w:eastAsia="SimSun" w:hAnsi="Arial" w:cs="Arial"/>
          <w:kern w:val="1"/>
          <w:sz w:val="22"/>
          <w:szCs w:val="22"/>
          <w:lang w:eastAsia="hi-IN" w:bidi="hi-IN"/>
        </w:rPr>
      </w:pPr>
      <w:r w:rsidRPr="001B1ACE">
        <w:rPr>
          <w:rFonts w:ascii="Arial" w:hAnsi="Arial" w:cs="Arial"/>
          <w:sz w:val="22"/>
          <w:szCs w:val="22"/>
        </w:rPr>
        <w:t>Zamawiający zapłaci karę umowną na konto Wykonawcy w terminie 7 dni od daty doręczenia pisemnego wezwania z określoną przez Wykonawcę wysokością kary.</w:t>
      </w:r>
    </w:p>
    <w:p w:rsidR="00A7138F" w:rsidRPr="00903407" w:rsidRDefault="00A7138F" w:rsidP="0055151D">
      <w:pPr>
        <w:numPr>
          <w:ilvl w:val="0"/>
          <w:numId w:val="43"/>
        </w:numPr>
        <w:suppressAutoHyphens w:val="0"/>
        <w:autoSpaceDE w:val="0"/>
        <w:autoSpaceDN w:val="0"/>
        <w:adjustRightInd w:val="0"/>
        <w:spacing w:line="360" w:lineRule="auto"/>
        <w:ind w:left="426" w:hanging="426"/>
        <w:jc w:val="both"/>
        <w:rPr>
          <w:rFonts w:ascii="Arial" w:hAnsi="Arial" w:cs="Arial"/>
          <w:sz w:val="22"/>
          <w:szCs w:val="22"/>
        </w:rPr>
      </w:pPr>
      <w:r w:rsidRPr="00903407">
        <w:rPr>
          <w:rFonts w:ascii="Arial" w:hAnsi="Arial" w:cs="Arial"/>
          <w:sz w:val="22"/>
          <w:szCs w:val="22"/>
          <w:lang w:eastAsia="pl-PL"/>
        </w:rPr>
        <w:t>Zamawiający zastrzega sobie również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w:t>
      </w:r>
    </w:p>
    <w:p w:rsidR="00A7138F" w:rsidRDefault="00A7138F" w:rsidP="0055151D">
      <w:pPr>
        <w:numPr>
          <w:ilvl w:val="0"/>
          <w:numId w:val="43"/>
        </w:numPr>
        <w:suppressAutoHyphens w:val="0"/>
        <w:autoSpaceDE w:val="0"/>
        <w:autoSpaceDN w:val="0"/>
        <w:adjustRightInd w:val="0"/>
        <w:spacing w:line="360" w:lineRule="auto"/>
        <w:ind w:left="426" w:hanging="426"/>
        <w:jc w:val="both"/>
        <w:rPr>
          <w:rFonts w:ascii="Arial" w:hAnsi="Arial" w:cs="Arial"/>
          <w:sz w:val="22"/>
          <w:szCs w:val="22"/>
        </w:rPr>
      </w:pPr>
      <w:r w:rsidRPr="001B1ACE">
        <w:rPr>
          <w:rFonts w:ascii="Arial" w:hAnsi="Arial" w:cs="Arial"/>
          <w:sz w:val="22"/>
          <w:szCs w:val="22"/>
          <w:lang w:eastAsia="pl-PL"/>
        </w:rPr>
        <w:t>Rozwiązanie umowy może być dokonane na piśmie przez każdą ze Stron,</w:t>
      </w:r>
      <w:r w:rsidRPr="001B1ACE">
        <w:rPr>
          <w:rFonts w:ascii="Arial" w:hAnsi="Arial" w:cs="Arial"/>
          <w:sz w:val="22"/>
          <w:szCs w:val="22"/>
          <w:lang w:eastAsia="pl-PL"/>
        </w:rPr>
        <w:br/>
        <w:t xml:space="preserve">z zachowaniem trzymiesięcznego okresu wypowiedzenia liczonego od pierwszego dnia miesiąca kalendarzowego następującego po miesiącu, w którym nastąpiło wypowiedzenie. </w:t>
      </w:r>
    </w:p>
    <w:p w:rsidR="00A7138F" w:rsidRPr="00E610A5" w:rsidRDefault="00A7138F" w:rsidP="0055151D">
      <w:pPr>
        <w:numPr>
          <w:ilvl w:val="0"/>
          <w:numId w:val="43"/>
        </w:numPr>
        <w:suppressAutoHyphens w:val="0"/>
        <w:autoSpaceDE w:val="0"/>
        <w:autoSpaceDN w:val="0"/>
        <w:adjustRightInd w:val="0"/>
        <w:spacing w:line="360" w:lineRule="auto"/>
        <w:ind w:left="426" w:hanging="426"/>
        <w:jc w:val="both"/>
        <w:rPr>
          <w:rFonts w:ascii="Arial" w:hAnsi="Arial" w:cs="Arial"/>
          <w:sz w:val="22"/>
          <w:szCs w:val="22"/>
        </w:rPr>
      </w:pPr>
      <w:r w:rsidRPr="00E610A5">
        <w:rPr>
          <w:rFonts w:ascii="Arial" w:hAnsi="Arial" w:cs="Arial"/>
          <w:sz w:val="22"/>
          <w:szCs w:val="22"/>
        </w:rPr>
        <w:t>Zamawiającemu przysługuje prawo do rozwiązania niniejszej umowy bez okresu wypowiedzenia w przypadku gdy:</w:t>
      </w:r>
    </w:p>
    <w:p w:rsidR="00A7138F" w:rsidRPr="00E610A5" w:rsidRDefault="00A7138F" w:rsidP="0055151D">
      <w:pPr>
        <w:suppressAutoHyphens w:val="0"/>
        <w:autoSpaceDE w:val="0"/>
        <w:autoSpaceDN w:val="0"/>
        <w:adjustRightInd w:val="0"/>
        <w:spacing w:line="360" w:lineRule="auto"/>
        <w:ind w:left="426"/>
        <w:jc w:val="both"/>
        <w:rPr>
          <w:rFonts w:ascii="Arial" w:hAnsi="Arial" w:cs="Arial"/>
          <w:sz w:val="22"/>
          <w:szCs w:val="22"/>
        </w:rPr>
      </w:pPr>
      <w:r w:rsidRPr="00E610A5">
        <w:rPr>
          <w:rFonts w:ascii="Arial" w:hAnsi="Arial" w:cs="Arial"/>
          <w:sz w:val="22"/>
          <w:szCs w:val="22"/>
        </w:rPr>
        <w:t>1) Wykonawca nie rozpocznie świadczenia usług od dnia, w którym zgodnie z umową powinien rozpocząć usługi,</w:t>
      </w:r>
    </w:p>
    <w:p w:rsidR="00A7138F" w:rsidRPr="00E610A5" w:rsidRDefault="00A7138F" w:rsidP="0055151D">
      <w:pPr>
        <w:suppressAutoHyphens w:val="0"/>
        <w:autoSpaceDE w:val="0"/>
        <w:autoSpaceDN w:val="0"/>
        <w:adjustRightInd w:val="0"/>
        <w:spacing w:line="360" w:lineRule="auto"/>
        <w:ind w:left="426"/>
        <w:jc w:val="both"/>
        <w:rPr>
          <w:rFonts w:ascii="Arial" w:hAnsi="Arial" w:cs="Arial"/>
          <w:sz w:val="22"/>
          <w:szCs w:val="22"/>
        </w:rPr>
      </w:pPr>
      <w:r w:rsidRPr="00E610A5">
        <w:rPr>
          <w:rFonts w:ascii="Arial" w:hAnsi="Arial" w:cs="Arial"/>
          <w:sz w:val="22"/>
          <w:szCs w:val="22"/>
        </w:rPr>
        <w:t>2) Wykonawca nienależycie wypełnia obowiązki, określone w niniejszej umowie i mimo wyznaczenia przez Zamawiającego dodatkowego terminu do usunięcia tych nieprawidłowości, nie zostaną one usunięte,</w:t>
      </w:r>
    </w:p>
    <w:p w:rsidR="00A7138F" w:rsidRPr="00E610A5" w:rsidRDefault="00A7138F" w:rsidP="0055151D">
      <w:pPr>
        <w:suppressAutoHyphens w:val="0"/>
        <w:autoSpaceDE w:val="0"/>
        <w:autoSpaceDN w:val="0"/>
        <w:adjustRightInd w:val="0"/>
        <w:spacing w:line="360" w:lineRule="auto"/>
        <w:ind w:left="426"/>
        <w:jc w:val="both"/>
        <w:rPr>
          <w:rFonts w:ascii="Arial" w:hAnsi="Arial" w:cs="Arial"/>
          <w:sz w:val="22"/>
          <w:szCs w:val="22"/>
        </w:rPr>
      </w:pPr>
      <w:r w:rsidRPr="00E610A5">
        <w:rPr>
          <w:rFonts w:ascii="Arial" w:hAnsi="Arial" w:cs="Arial"/>
          <w:sz w:val="22"/>
          <w:szCs w:val="22"/>
        </w:rPr>
        <w:lastRenderedPageBreak/>
        <w:t>3) Wykonawca utraci uprawnienia operatora wyznaczonego oraz uprawnienia nadawania mocy dokumentu urzędowego dla nadanych przesyłek zgodnie z art. 17 ustawy Prawo pocztowe.</w:t>
      </w:r>
    </w:p>
    <w:p w:rsidR="00A7138F" w:rsidRPr="00E610A5" w:rsidRDefault="00A7138F" w:rsidP="0055151D">
      <w:pPr>
        <w:suppressAutoHyphens w:val="0"/>
        <w:autoSpaceDE w:val="0"/>
        <w:autoSpaceDN w:val="0"/>
        <w:adjustRightInd w:val="0"/>
        <w:spacing w:line="360" w:lineRule="auto"/>
        <w:ind w:left="426"/>
        <w:jc w:val="both"/>
        <w:rPr>
          <w:rFonts w:ascii="Arial" w:hAnsi="Arial" w:cs="Arial"/>
          <w:sz w:val="22"/>
          <w:szCs w:val="22"/>
        </w:rPr>
      </w:pPr>
      <w:r w:rsidRPr="00E610A5">
        <w:rPr>
          <w:rFonts w:ascii="Arial" w:hAnsi="Arial" w:cs="Arial"/>
          <w:sz w:val="22"/>
          <w:szCs w:val="22"/>
        </w:rPr>
        <w:t>4) Wykonawca utraci lub zostanie ograniczone jego prawo do prowadzenia działalności, w stopniu uniemożliwiającym prowadzenie usług, określonych niniejszą umową,</w:t>
      </w:r>
    </w:p>
    <w:p w:rsidR="00E610A5" w:rsidRPr="00E610A5" w:rsidRDefault="00A7138F" w:rsidP="0055151D">
      <w:pPr>
        <w:suppressAutoHyphens w:val="0"/>
        <w:autoSpaceDE w:val="0"/>
        <w:autoSpaceDN w:val="0"/>
        <w:adjustRightInd w:val="0"/>
        <w:spacing w:line="360" w:lineRule="auto"/>
        <w:ind w:firstLine="426"/>
        <w:jc w:val="both"/>
        <w:rPr>
          <w:rFonts w:ascii="Arial" w:hAnsi="Arial" w:cs="Arial"/>
          <w:sz w:val="22"/>
          <w:szCs w:val="22"/>
        </w:rPr>
      </w:pPr>
      <w:r w:rsidRPr="00E610A5">
        <w:rPr>
          <w:rFonts w:ascii="Arial" w:hAnsi="Arial" w:cs="Arial"/>
          <w:sz w:val="22"/>
          <w:szCs w:val="22"/>
        </w:rPr>
        <w:t>5) w przypadku otwa</w:t>
      </w:r>
      <w:r w:rsidR="00E610A5" w:rsidRPr="00E610A5">
        <w:rPr>
          <w:rFonts w:ascii="Arial" w:hAnsi="Arial" w:cs="Arial"/>
          <w:sz w:val="22"/>
          <w:szCs w:val="22"/>
        </w:rPr>
        <w:t>rcia likwidacji przez Wykonawcę,</w:t>
      </w:r>
    </w:p>
    <w:p w:rsidR="00A7138F" w:rsidRPr="006953B5" w:rsidRDefault="00A7138F" w:rsidP="0055151D">
      <w:pPr>
        <w:suppressAutoHyphens w:val="0"/>
        <w:autoSpaceDE w:val="0"/>
        <w:autoSpaceDN w:val="0"/>
        <w:adjustRightInd w:val="0"/>
        <w:spacing w:line="360" w:lineRule="auto"/>
        <w:ind w:firstLine="426"/>
        <w:jc w:val="both"/>
        <w:rPr>
          <w:rFonts w:ascii="Arial" w:hAnsi="Arial" w:cs="Arial"/>
          <w:sz w:val="22"/>
          <w:szCs w:val="22"/>
        </w:rPr>
      </w:pPr>
      <w:r w:rsidRPr="00302DF5">
        <w:rPr>
          <w:rFonts w:ascii="Arial" w:hAnsi="Arial" w:cs="Arial"/>
          <w:sz w:val="22"/>
          <w:szCs w:val="22"/>
        </w:rPr>
        <w:t>6) w przypadku świadomego działania Wykonawcy na szkodę Zamawiającego,</w:t>
      </w:r>
    </w:p>
    <w:p w:rsidR="00A7138F" w:rsidRPr="006953B5" w:rsidRDefault="00A7138F" w:rsidP="0055151D">
      <w:pPr>
        <w:suppressAutoHyphens w:val="0"/>
        <w:autoSpaceDE w:val="0"/>
        <w:autoSpaceDN w:val="0"/>
        <w:adjustRightInd w:val="0"/>
        <w:spacing w:line="360" w:lineRule="auto"/>
        <w:ind w:firstLine="426"/>
        <w:jc w:val="both"/>
        <w:rPr>
          <w:rFonts w:ascii="Arial" w:hAnsi="Arial" w:cs="Arial"/>
          <w:sz w:val="22"/>
          <w:szCs w:val="22"/>
        </w:rPr>
      </w:pPr>
      <w:r w:rsidRPr="00D04772">
        <w:rPr>
          <w:rFonts w:ascii="Arial" w:hAnsi="Arial" w:cs="Arial"/>
          <w:sz w:val="22"/>
          <w:szCs w:val="22"/>
        </w:rPr>
        <w:t>7) Wykonawca nie przedłuży ube</w:t>
      </w:r>
      <w:r w:rsidR="00D04772" w:rsidRPr="00D04772">
        <w:rPr>
          <w:rFonts w:ascii="Arial" w:hAnsi="Arial" w:cs="Arial"/>
          <w:sz w:val="22"/>
          <w:szCs w:val="22"/>
        </w:rPr>
        <w:t>zpieczenia o którym mowa w § 1</w:t>
      </w:r>
      <w:r w:rsidR="00D04772">
        <w:rPr>
          <w:rFonts w:ascii="Arial" w:hAnsi="Arial" w:cs="Arial"/>
          <w:sz w:val="22"/>
          <w:szCs w:val="22"/>
        </w:rPr>
        <w:t>1,</w:t>
      </w:r>
    </w:p>
    <w:p w:rsidR="00A7138F" w:rsidRPr="001B1ACE" w:rsidRDefault="00A7138F" w:rsidP="00452E33">
      <w:pPr>
        <w:suppressAutoHyphens w:val="0"/>
        <w:autoSpaceDE w:val="0"/>
        <w:autoSpaceDN w:val="0"/>
        <w:adjustRightInd w:val="0"/>
        <w:spacing w:line="360" w:lineRule="auto"/>
        <w:ind w:left="426"/>
        <w:jc w:val="both"/>
        <w:rPr>
          <w:rFonts w:ascii="Arial" w:hAnsi="Arial" w:cs="Arial"/>
          <w:sz w:val="22"/>
          <w:szCs w:val="22"/>
        </w:rPr>
      </w:pPr>
      <w:r w:rsidRPr="00011F43">
        <w:rPr>
          <w:rFonts w:ascii="Arial" w:hAnsi="Arial" w:cs="Arial"/>
          <w:sz w:val="22"/>
          <w:szCs w:val="22"/>
        </w:rPr>
        <w:t xml:space="preserve">8) w przypadku, gdy wynik kontroli Państwowej Inspekcji Pracy wykaże nieprawidłowości dotyczące zatrudnienia przez Wykonawcę pracowników zgodnie z zasadami określonymi w </w:t>
      </w:r>
      <w:r w:rsidR="00011F43" w:rsidRPr="00011F43">
        <w:rPr>
          <w:rFonts w:ascii="Arial" w:hAnsi="Arial" w:cs="Arial"/>
          <w:sz w:val="22"/>
          <w:szCs w:val="22"/>
        </w:rPr>
        <w:t>§1</w:t>
      </w:r>
      <w:r w:rsidRPr="00011F43">
        <w:rPr>
          <w:rFonts w:ascii="Arial" w:hAnsi="Arial" w:cs="Arial"/>
          <w:sz w:val="22"/>
          <w:szCs w:val="22"/>
        </w:rPr>
        <w:t>, zakończone postępowaniem mandatowym przeciwko prawom pracownika określonym w Kodeksie pracy, w sprawach o wykroczenia określonych w ustawie dnia 20 kwietnia 2004 roku o promocji zatrudnienia i instytucjach rynku pracy oraz o inne wykroczenia związane z wykonywaniem pracy zarobkowej.</w:t>
      </w:r>
    </w:p>
    <w:p w:rsidR="00A7138F" w:rsidRPr="00903407" w:rsidRDefault="00A7138F" w:rsidP="00452E33">
      <w:pPr>
        <w:autoSpaceDE w:val="0"/>
        <w:autoSpaceDN w:val="0"/>
        <w:adjustRightInd w:val="0"/>
        <w:spacing w:line="360" w:lineRule="auto"/>
        <w:ind w:left="720" w:hanging="720"/>
        <w:jc w:val="center"/>
        <w:rPr>
          <w:rFonts w:ascii="Arial" w:hAnsi="Arial" w:cs="Arial"/>
          <w:bCs/>
          <w:sz w:val="22"/>
          <w:szCs w:val="22"/>
          <w:lang w:eastAsia="pl-PL"/>
        </w:rPr>
      </w:pPr>
      <w:r w:rsidRPr="00903407">
        <w:rPr>
          <w:rFonts w:ascii="Arial" w:hAnsi="Arial" w:cs="Arial"/>
          <w:bCs/>
          <w:sz w:val="22"/>
          <w:szCs w:val="22"/>
          <w:lang w:eastAsia="pl-PL"/>
        </w:rPr>
        <w:t>§ 9</w:t>
      </w:r>
    </w:p>
    <w:p w:rsidR="00A7138F" w:rsidRPr="00587ECF" w:rsidRDefault="00A7138F" w:rsidP="0055151D">
      <w:pPr>
        <w:numPr>
          <w:ilvl w:val="0"/>
          <w:numId w:val="44"/>
        </w:numPr>
        <w:suppressAutoHyphens w:val="0"/>
        <w:autoSpaceDE w:val="0"/>
        <w:autoSpaceDN w:val="0"/>
        <w:adjustRightInd w:val="0"/>
        <w:spacing w:line="360" w:lineRule="auto"/>
        <w:ind w:left="426" w:hanging="426"/>
        <w:jc w:val="both"/>
        <w:rPr>
          <w:rFonts w:ascii="Arial" w:hAnsi="Arial" w:cs="Arial"/>
          <w:bCs/>
          <w:sz w:val="22"/>
          <w:szCs w:val="22"/>
          <w:lang w:eastAsia="pl-PL"/>
        </w:rPr>
      </w:pPr>
      <w:r w:rsidRPr="00592595">
        <w:rPr>
          <w:rFonts w:ascii="Arial" w:hAnsi="Arial" w:cs="Arial"/>
          <w:sz w:val="22"/>
          <w:szCs w:val="22"/>
          <w:lang w:eastAsia="pl-PL"/>
        </w:rPr>
        <w:t xml:space="preserve">Umowa zostaje zawarta na okres od dnia </w:t>
      </w:r>
      <w:r>
        <w:rPr>
          <w:rFonts w:ascii="Arial" w:hAnsi="Arial" w:cs="Arial"/>
          <w:sz w:val="22"/>
          <w:szCs w:val="22"/>
          <w:lang w:eastAsia="pl-PL"/>
        </w:rPr>
        <w:t>01.05.2019</w:t>
      </w:r>
      <w:r w:rsidR="00D04772">
        <w:rPr>
          <w:rFonts w:ascii="Arial" w:hAnsi="Arial" w:cs="Arial"/>
          <w:sz w:val="22"/>
          <w:szCs w:val="22"/>
          <w:lang w:eastAsia="pl-PL"/>
        </w:rPr>
        <w:t xml:space="preserve"> </w:t>
      </w:r>
      <w:r>
        <w:rPr>
          <w:rFonts w:ascii="Arial" w:hAnsi="Arial" w:cs="Arial"/>
          <w:sz w:val="22"/>
          <w:szCs w:val="22"/>
          <w:lang w:eastAsia="pl-PL"/>
        </w:rPr>
        <w:t>r. do 30.04.2022</w:t>
      </w:r>
      <w:r w:rsidR="00D04772">
        <w:rPr>
          <w:rFonts w:ascii="Arial" w:hAnsi="Arial" w:cs="Arial"/>
          <w:sz w:val="22"/>
          <w:szCs w:val="22"/>
          <w:lang w:eastAsia="pl-PL"/>
        </w:rPr>
        <w:t xml:space="preserve"> </w:t>
      </w:r>
      <w:r>
        <w:rPr>
          <w:rFonts w:ascii="Arial" w:hAnsi="Arial" w:cs="Arial"/>
          <w:sz w:val="22"/>
          <w:szCs w:val="22"/>
          <w:lang w:eastAsia="pl-PL"/>
        </w:rPr>
        <w:t>r.</w:t>
      </w:r>
    </w:p>
    <w:p w:rsidR="00A7138F" w:rsidRPr="00592595" w:rsidRDefault="00A7138F" w:rsidP="0055151D">
      <w:pPr>
        <w:suppressAutoHyphens w:val="0"/>
        <w:autoSpaceDE w:val="0"/>
        <w:autoSpaceDN w:val="0"/>
        <w:adjustRightInd w:val="0"/>
        <w:spacing w:line="360" w:lineRule="auto"/>
        <w:ind w:left="426"/>
        <w:jc w:val="both"/>
        <w:rPr>
          <w:rFonts w:ascii="Arial" w:hAnsi="Arial" w:cs="Arial"/>
          <w:bCs/>
          <w:sz w:val="22"/>
          <w:szCs w:val="22"/>
          <w:lang w:eastAsia="pl-PL"/>
        </w:rPr>
      </w:pPr>
    </w:p>
    <w:p w:rsidR="00A7138F" w:rsidRPr="00903407" w:rsidRDefault="00A7138F" w:rsidP="00452E33">
      <w:pPr>
        <w:autoSpaceDE w:val="0"/>
        <w:autoSpaceDN w:val="0"/>
        <w:adjustRightInd w:val="0"/>
        <w:spacing w:line="360" w:lineRule="auto"/>
        <w:jc w:val="center"/>
        <w:rPr>
          <w:rFonts w:ascii="Arial" w:hAnsi="Arial" w:cs="Arial"/>
          <w:bCs/>
          <w:sz w:val="22"/>
          <w:szCs w:val="22"/>
          <w:lang w:eastAsia="pl-PL"/>
        </w:rPr>
      </w:pPr>
      <w:r w:rsidRPr="00903407">
        <w:rPr>
          <w:rFonts w:ascii="Arial" w:hAnsi="Arial" w:cs="Arial"/>
          <w:bCs/>
          <w:sz w:val="22"/>
          <w:szCs w:val="22"/>
          <w:lang w:eastAsia="pl-PL"/>
        </w:rPr>
        <w:t>§ 10</w:t>
      </w:r>
    </w:p>
    <w:p w:rsidR="00A7138F" w:rsidRPr="00903407" w:rsidRDefault="00A7138F" w:rsidP="0055151D">
      <w:pPr>
        <w:autoSpaceDE w:val="0"/>
        <w:autoSpaceDN w:val="0"/>
        <w:adjustRightInd w:val="0"/>
        <w:spacing w:line="360" w:lineRule="auto"/>
        <w:jc w:val="both"/>
        <w:rPr>
          <w:rFonts w:ascii="Arial" w:hAnsi="Arial" w:cs="Arial"/>
          <w:sz w:val="22"/>
          <w:szCs w:val="22"/>
          <w:lang w:eastAsia="pl-PL"/>
        </w:rPr>
      </w:pPr>
      <w:r w:rsidRPr="00903407">
        <w:rPr>
          <w:rFonts w:ascii="Arial" w:hAnsi="Arial" w:cs="Arial"/>
          <w:sz w:val="22"/>
          <w:szCs w:val="22"/>
          <w:lang w:eastAsia="pl-PL"/>
        </w:rPr>
        <w:t>Do nadzoru nad realizacją umowy wyznaczeni są:</w:t>
      </w:r>
    </w:p>
    <w:p w:rsidR="00A7138F" w:rsidRPr="00903407" w:rsidRDefault="00A7138F" w:rsidP="0055151D">
      <w:pPr>
        <w:autoSpaceDE w:val="0"/>
        <w:autoSpaceDN w:val="0"/>
        <w:adjustRightInd w:val="0"/>
        <w:spacing w:line="360" w:lineRule="auto"/>
        <w:jc w:val="both"/>
        <w:rPr>
          <w:rFonts w:ascii="Arial" w:hAnsi="Arial" w:cs="Arial"/>
          <w:sz w:val="22"/>
          <w:szCs w:val="22"/>
          <w:lang w:eastAsia="pl-PL"/>
        </w:rPr>
      </w:pPr>
      <w:r w:rsidRPr="00903407">
        <w:rPr>
          <w:rFonts w:ascii="Arial" w:hAnsi="Arial" w:cs="Arial"/>
          <w:sz w:val="22"/>
          <w:szCs w:val="22"/>
          <w:lang w:eastAsia="pl-PL"/>
        </w:rPr>
        <w:t>1) ze strony Zamaw</w:t>
      </w:r>
      <w:r>
        <w:rPr>
          <w:rFonts w:ascii="Arial" w:hAnsi="Arial" w:cs="Arial"/>
          <w:sz w:val="22"/>
          <w:szCs w:val="22"/>
          <w:lang w:eastAsia="pl-PL"/>
        </w:rPr>
        <w:t xml:space="preserve">iającego: Referat </w:t>
      </w:r>
      <w:proofErr w:type="spellStart"/>
      <w:r>
        <w:rPr>
          <w:rFonts w:ascii="Arial" w:hAnsi="Arial" w:cs="Arial"/>
          <w:sz w:val="22"/>
          <w:szCs w:val="22"/>
          <w:lang w:eastAsia="pl-PL"/>
        </w:rPr>
        <w:t>Ogólno</w:t>
      </w:r>
      <w:proofErr w:type="spellEnd"/>
      <w:r>
        <w:rPr>
          <w:rFonts w:ascii="Arial" w:hAnsi="Arial" w:cs="Arial"/>
          <w:sz w:val="22"/>
          <w:szCs w:val="22"/>
          <w:lang w:eastAsia="pl-PL"/>
        </w:rPr>
        <w:t>-Organizacyjny tel. 89 623 25 80</w:t>
      </w:r>
    </w:p>
    <w:p w:rsidR="00A7138F" w:rsidRPr="00452E33" w:rsidRDefault="00A7138F" w:rsidP="0055151D">
      <w:pPr>
        <w:autoSpaceDE w:val="0"/>
        <w:autoSpaceDN w:val="0"/>
        <w:adjustRightInd w:val="0"/>
        <w:spacing w:line="360" w:lineRule="auto"/>
        <w:rPr>
          <w:rFonts w:ascii="Arial" w:hAnsi="Arial" w:cs="Arial"/>
          <w:sz w:val="22"/>
          <w:szCs w:val="22"/>
          <w:lang w:eastAsia="pl-PL"/>
        </w:rPr>
      </w:pPr>
      <w:r>
        <w:rPr>
          <w:rFonts w:ascii="Arial" w:hAnsi="Arial" w:cs="Arial"/>
          <w:sz w:val="22"/>
          <w:szCs w:val="22"/>
          <w:lang w:eastAsia="pl-PL"/>
        </w:rPr>
        <w:t xml:space="preserve">2) </w:t>
      </w:r>
      <w:r w:rsidRPr="00903407">
        <w:rPr>
          <w:rFonts w:ascii="Arial" w:hAnsi="Arial" w:cs="Arial"/>
          <w:sz w:val="22"/>
          <w:szCs w:val="22"/>
          <w:lang w:eastAsia="pl-PL"/>
        </w:rPr>
        <w:t>ze strony Wykonawcy</w:t>
      </w:r>
      <w:r>
        <w:rPr>
          <w:rFonts w:ascii="Arial" w:hAnsi="Arial" w:cs="Arial"/>
          <w:sz w:val="22"/>
          <w:szCs w:val="22"/>
          <w:lang w:eastAsia="pl-PL"/>
        </w:rPr>
        <w:t>:</w:t>
      </w:r>
      <w:r w:rsidRPr="00903407">
        <w:rPr>
          <w:rFonts w:ascii="Arial" w:hAnsi="Arial" w:cs="Arial"/>
          <w:sz w:val="22"/>
          <w:szCs w:val="22"/>
          <w:lang w:eastAsia="pl-PL"/>
        </w:rPr>
        <w:t xml:space="preserve"> </w:t>
      </w:r>
      <w:r>
        <w:rPr>
          <w:rFonts w:ascii="Arial" w:hAnsi="Arial" w:cs="Arial"/>
          <w:sz w:val="22"/>
          <w:szCs w:val="22"/>
          <w:lang w:eastAsia="pl-PL"/>
        </w:rPr>
        <w:t>…………………………………………………………….</w:t>
      </w:r>
    </w:p>
    <w:p w:rsidR="00B9498D" w:rsidRPr="00817248" w:rsidRDefault="00B9498D" w:rsidP="0055151D">
      <w:pPr>
        <w:autoSpaceDE w:val="0"/>
        <w:autoSpaceDN w:val="0"/>
        <w:adjustRightInd w:val="0"/>
        <w:spacing w:line="360" w:lineRule="auto"/>
        <w:rPr>
          <w:rFonts w:ascii="Arial" w:hAnsi="Arial" w:cs="Arial"/>
          <w:bCs/>
          <w:color w:val="FF0000"/>
          <w:sz w:val="22"/>
          <w:szCs w:val="22"/>
          <w:lang w:eastAsia="pl-PL"/>
        </w:rPr>
      </w:pPr>
    </w:p>
    <w:p w:rsidR="00B9498D" w:rsidRDefault="00B9498D" w:rsidP="00452E33">
      <w:pPr>
        <w:autoSpaceDE w:val="0"/>
        <w:autoSpaceDN w:val="0"/>
        <w:adjustRightInd w:val="0"/>
        <w:spacing w:line="360" w:lineRule="auto"/>
        <w:jc w:val="center"/>
        <w:rPr>
          <w:rFonts w:ascii="Arial" w:hAnsi="Arial" w:cs="Arial"/>
          <w:bCs/>
          <w:sz w:val="22"/>
          <w:szCs w:val="22"/>
          <w:lang w:eastAsia="pl-PL"/>
        </w:rPr>
      </w:pPr>
      <w:r w:rsidRPr="00903407">
        <w:rPr>
          <w:rFonts w:ascii="Arial" w:hAnsi="Arial" w:cs="Arial"/>
          <w:bCs/>
          <w:sz w:val="22"/>
          <w:szCs w:val="22"/>
          <w:lang w:eastAsia="pl-PL"/>
        </w:rPr>
        <w:t>§ 11</w:t>
      </w:r>
    </w:p>
    <w:p w:rsidR="00B9498D" w:rsidRPr="00B9498D" w:rsidRDefault="00B9498D" w:rsidP="0055151D">
      <w:pPr>
        <w:pStyle w:val="Default"/>
        <w:spacing w:line="360" w:lineRule="auto"/>
        <w:jc w:val="both"/>
        <w:rPr>
          <w:sz w:val="22"/>
          <w:szCs w:val="22"/>
        </w:rPr>
      </w:pPr>
      <w:r>
        <w:rPr>
          <w:sz w:val="22"/>
          <w:szCs w:val="22"/>
        </w:rPr>
        <w:t xml:space="preserve">Wykonawca jest zobowiązany do posiadania przez cały czas trwania umowy </w:t>
      </w:r>
      <w:r w:rsidRPr="006C7DCC">
        <w:rPr>
          <w:sz w:val="22"/>
          <w:szCs w:val="22"/>
        </w:rPr>
        <w:t>aktualn</w:t>
      </w:r>
      <w:r>
        <w:rPr>
          <w:sz w:val="22"/>
          <w:szCs w:val="22"/>
        </w:rPr>
        <w:t>ej</w:t>
      </w:r>
      <w:r w:rsidRPr="006F343D">
        <w:rPr>
          <w:sz w:val="22"/>
          <w:szCs w:val="22"/>
        </w:rPr>
        <w:t xml:space="preserve"> polis</w:t>
      </w:r>
      <w:r>
        <w:rPr>
          <w:sz w:val="22"/>
          <w:szCs w:val="22"/>
        </w:rPr>
        <w:t>y</w:t>
      </w:r>
      <w:r w:rsidRPr="006F343D">
        <w:rPr>
          <w:sz w:val="22"/>
          <w:szCs w:val="22"/>
        </w:rPr>
        <w:t xml:space="preserve"> lub inn</w:t>
      </w:r>
      <w:r>
        <w:rPr>
          <w:sz w:val="22"/>
          <w:szCs w:val="22"/>
        </w:rPr>
        <w:t>ego</w:t>
      </w:r>
      <w:r w:rsidRPr="006F343D">
        <w:rPr>
          <w:sz w:val="22"/>
          <w:szCs w:val="22"/>
        </w:rPr>
        <w:t xml:space="preserve"> dokument</w:t>
      </w:r>
      <w:r>
        <w:rPr>
          <w:sz w:val="22"/>
          <w:szCs w:val="22"/>
        </w:rPr>
        <w:t>u</w:t>
      </w:r>
      <w:r w:rsidRPr="006F343D">
        <w:rPr>
          <w:sz w:val="22"/>
          <w:szCs w:val="22"/>
        </w:rPr>
        <w:t xml:space="preserve"> potwierdzając</w:t>
      </w:r>
      <w:r>
        <w:rPr>
          <w:sz w:val="22"/>
          <w:szCs w:val="22"/>
        </w:rPr>
        <w:t>ego</w:t>
      </w:r>
      <w:r w:rsidRPr="006F343D">
        <w:rPr>
          <w:sz w:val="22"/>
          <w:szCs w:val="22"/>
        </w:rPr>
        <w:t xml:space="preserve">, że wykonawca jest ubezpieczony od odpowiedzialności cywilnej w zakresie </w:t>
      </w:r>
      <w:r w:rsidRPr="00B9498D">
        <w:rPr>
          <w:sz w:val="22"/>
          <w:szCs w:val="22"/>
        </w:rPr>
        <w:t>prowadzonej działalności związanej z przedmiotem zamówienia na sumę gwarancyjną nie mniejszą niż 400 000,00 zł (czterysta</w:t>
      </w:r>
      <w:r>
        <w:rPr>
          <w:sz w:val="22"/>
          <w:szCs w:val="22"/>
        </w:rPr>
        <w:t xml:space="preserve"> tysięcy</w:t>
      </w:r>
      <w:r w:rsidRPr="006F343D">
        <w:rPr>
          <w:sz w:val="22"/>
          <w:szCs w:val="22"/>
        </w:rPr>
        <w:t xml:space="preserve"> złotych). </w:t>
      </w:r>
      <w:r>
        <w:rPr>
          <w:sz w:val="22"/>
          <w:szCs w:val="22"/>
        </w:rPr>
        <w:t>Wykonawca jest zobowiązany do niezwłocznego dostarczenia Zamawiającemu kolejnej aktualnej polisy lub innego dokumentu, o których mowa powyżej, w przypadku gdy dotychczasowe ubezpieczenie</w:t>
      </w:r>
      <w:r w:rsidRPr="006F343D">
        <w:rPr>
          <w:sz w:val="22"/>
          <w:szCs w:val="22"/>
        </w:rPr>
        <w:t xml:space="preserve"> od odpowiedzialności cywilnej w zakresie </w:t>
      </w:r>
      <w:r w:rsidRPr="00B9498D">
        <w:rPr>
          <w:sz w:val="22"/>
          <w:szCs w:val="22"/>
        </w:rPr>
        <w:t>prowadzonej działalności związanej z przedmiotem zamówienia</w:t>
      </w:r>
      <w:r>
        <w:rPr>
          <w:sz w:val="22"/>
          <w:szCs w:val="22"/>
        </w:rPr>
        <w:t xml:space="preserve"> traci okres obowiązywania.</w:t>
      </w:r>
    </w:p>
    <w:p w:rsidR="00B9498D" w:rsidRDefault="00B9498D" w:rsidP="0055151D">
      <w:pPr>
        <w:autoSpaceDE w:val="0"/>
        <w:autoSpaceDN w:val="0"/>
        <w:adjustRightInd w:val="0"/>
        <w:spacing w:line="360" w:lineRule="auto"/>
        <w:jc w:val="center"/>
        <w:rPr>
          <w:rFonts w:ascii="Arial" w:hAnsi="Arial" w:cs="Arial"/>
          <w:bCs/>
          <w:sz w:val="22"/>
          <w:szCs w:val="22"/>
          <w:lang w:eastAsia="pl-PL"/>
        </w:rPr>
      </w:pPr>
    </w:p>
    <w:p w:rsidR="00A7138F" w:rsidRPr="00903407" w:rsidRDefault="00A7138F" w:rsidP="00452E33">
      <w:pPr>
        <w:autoSpaceDE w:val="0"/>
        <w:autoSpaceDN w:val="0"/>
        <w:adjustRightInd w:val="0"/>
        <w:spacing w:line="360" w:lineRule="auto"/>
        <w:jc w:val="center"/>
        <w:rPr>
          <w:rFonts w:ascii="Arial" w:hAnsi="Arial" w:cs="Arial"/>
          <w:bCs/>
          <w:sz w:val="22"/>
          <w:szCs w:val="22"/>
          <w:lang w:eastAsia="pl-PL"/>
        </w:rPr>
      </w:pPr>
      <w:r w:rsidRPr="00903407">
        <w:rPr>
          <w:rFonts w:ascii="Arial" w:hAnsi="Arial" w:cs="Arial"/>
          <w:bCs/>
          <w:sz w:val="22"/>
          <w:szCs w:val="22"/>
          <w:lang w:eastAsia="pl-PL"/>
        </w:rPr>
        <w:t>§ 1</w:t>
      </w:r>
      <w:r w:rsidR="00B9498D">
        <w:rPr>
          <w:rFonts w:ascii="Arial" w:hAnsi="Arial" w:cs="Arial"/>
          <w:bCs/>
          <w:sz w:val="22"/>
          <w:szCs w:val="22"/>
          <w:lang w:eastAsia="pl-PL"/>
        </w:rPr>
        <w:t>2</w:t>
      </w:r>
    </w:p>
    <w:p w:rsidR="00A7138F" w:rsidRPr="00903407" w:rsidRDefault="00A7138F" w:rsidP="0055151D">
      <w:pPr>
        <w:suppressAutoHyphens w:val="0"/>
        <w:autoSpaceDE w:val="0"/>
        <w:autoSpaceDN w:val="0"/>
        <w:adjustRightInd w:val="0"/>
        <w:spacing w:line="360" w:lineRule="auto"/>
        <w:jc w:val="both"/>
        <w:rPr>
          <w:rFonts w:ascii="Arial" w:hAnsi="Arial" w:cs="Arial"/>
          <w:sz w:val="22"/>
          <w:szCs w:val="22"/>
          <w:lang w:eastAsia="pl-PL"/>
        </w:rPr>
      </w:pPr>
      <w:r w:rsidRPr="00903407">
        <w:rPr>
          <w:rFonts w:ascii="Arial" w:hAnsi="Arial" w:cs="Arial"/>
          <w:sz w:val="22"/>
          <w:szCs w:val="22"/>
          <w:lang w:eastAsia="pl-PL"/>
        </w:rPr>
        <w:t>Strony umowy zobowiązują się do niezwłocznego wzajemnego informowania</w:t>
      </w:r>
      <w:r w:rsidRPr="00903407">
        <w:rPr>
          <w:rFonts w:ascii="Arial" w:hAnsi="Arial" w:cs="Arial"/>
          <w:sz w:val="22"/>
          <w:szCs w:val="22"/>
          <w:lang w:eastAsia="pl-PL"/>
        </w:rPr>
        <w:br/>
        <w:t>o każdej zmianie danych w dokumentach rejestracyjnych oraz innych danych wymienionych w umowie, a mających wpływ na jej ważność.</w:t>
      </w:r>
    </w:p>
    <w:p w:rsidR="00A7138F" w:rsidRDefault="00A7138F" w:rsidP="0055151D">
      <w:pPr>
        <w:autoSpaceDE w:val="0"/>
        <w:autoSpaceDN w:val="0"/>
        <w:adjustRightInd w:val="0"/>
        <w:spacing w:line="360" w:lineRule="auto"/>
        <w:rPr>
          <w:rFonts w:ascii="Arial" w:hAnsi="Arial" w:cs="Arial"/>
          <w:bCs/>
          <w:sz w:val="22"/>
          <w:szCs w:val="22"/>
          <w:lang w:eastAsia="pl-PL"/>
        </w:rPr>
      </w:pPr>
    </w:p>
    <w:p w:rsidR="00A7138F" w:rsidRPr="00903407" w:rsidRDefault="00A7138F" w:rsidP="00452E33">
      <w:pPr>
        <w:autoSpaceDE w:val="0"/>
        <w:autoSpaceDN w:val="0"/>
        <w:adjustRightInd w:val="0"/>
        <w:spacing w:line="360" w:lineRule="auto"/>
        <w:jc w:val="center"/>
        <w:rPr>
          <w:rFonts w:ascii="Arial" w:hAnsi="Arial" w:cs="Arial"/>
          <w:bCs/>
          <w:sz w:val="22"/>
          <w:szCs w:val="22"/>
          <w:lang w:eastAsia="pl-PL"/>
        </w:rPr>
      </w:pPr>
      <w:r w:rsidRPr="00903407">
        <w:rPr>
          <w:rFonts w:ascii="Arial" w:hAnsi="Arial" w:cs="Arial"/>
          <w:bCs/>
          <w:sz w:val="22"/>
          <w:szCs w:val="22"/>
          <w:lang w:eastAsia="pl-PL"/>
        </w:rPr>
        <w:t>§ 1</w:t>
      </w:r>
      <w:r w:rsidR="00B9498D">
        <w:rPr>
          <w:rFonts w:ascii="Arial" w:hAnsi="Arial" w:cs="Arial"/>
          <w:bCs/>
          <w:sz w:val="22"/>
          <w:szCs w:val="22"/>
          <w:lang w:eastAsia="pl-PL"/>
        </w:rPr>
        <w:t>3</w:t>
      </w:r>
    </w:p>
    <w:p w:rsidR="00A7138F" w:rsidRPr="00903407" w:rsidRDefault="00A7138F" w:rsidP="0055151D">
      <w:pPr>
        <w:autoSpaceDE w:val="0"/>
        <w:autoSpaceDN w:val="0"/>
        <w:adjustRightInd w:val="0"/>
        <w:spacing w:line="360" w:lineRule="auto"/>
        <w:jc w:val="both"/>
        <w:rPr>
          <w:rFonts w:ascii="Arial" w:hAnsi="Arial" w:cs="Arial"/>
          <w:bCs/>
          <w:sz w:val="22"/>
          <w:szCs w:val="22"/>
          <w:lang w:eastAsia="pl-PL"/>
        </w:rPr>
      </w:pPr>
      <w:r w:rsidRPr="006B620D">
        <w:rPr>
          <w:rFonts w:ascii="Arial" w:hAnsi="Arial" w:cs="Arial"/>
          <w:sz w:val="22"/>
          <w:szCs w:val="22"/>
          <w:lang w:eastAsia="pl-PL"/>
        </w:rPr>
        <w:t>Zamawiający nie przewiduje możliwości dokonywania zmian postanowień zawartej umowy w stosunku do treści oferty, na podstawie której dokonany został wybór Wykonawcy.</w:t>
      </w:r>
    </w:p>
    <w:p w:rsidR="00A7138F" w:rsidRDefault="00A7138F" w:rsidP="0055151D">
      <w:pPr>
        <w:autoSpaceDE w:val="0"/>
        <w:autoSpaceDN w:val="0"/>
        <w:adjustRightInd w:val="0"/>
        <w:spacing w:line="360" w:lineRule="auto"/>
        <w:jc w:val="center"/>
        <w:rPr>
          <w:rFonts w:ascii="Arial" w:hAnsi="Arial" w:cs="Arial"/>
          <w:bCs/>
          <w:sz w:val="22"/>
          <w:szCs w:val="22"/>
          <w:lang w:eastAsia="pl-PL"/>
        </w:rPr>
      </w:pPr>
    </w:p>
    <w:p w:rsidR="00A7138F" w:rsidRPr="00903407" w:rsidRDefault="00A7138F" w:rsidP="00452E33">
      <w:pPr>
        <w:autoSpaceDE w:val="0"/>
        <w:autoSpaceDN w:val="0"/>
        <w:adjustRightInd w:val="0"/>
        <w:spacing w:line="360" w:lineRule="auto"/>
        <w:jc w:val="center"/>
        <w:rPr>
          <w:rFonts w:ascii="Arial" w:hAnsi="Arial" w:cs="Arial"/>
          <w:bCs/>
          <w:sz w:val="22"/>
          <w:szCs w:val="22"/>
          <w:lang w:eastAsia="pl-PL"/>
        </w:rPr>
      </w:pPr>
      <w:r w:rsidRPr="00903407">
        <w:rPr>
          <w:rFonts w:ascii="Arial" w:hAnsi="Arial" w:cs="Arial"/>
          <w:bCs/>
          <w:sz w:val="22"/>
          <w:szCs w:val="22"/>
          <w:lang w:eastAsia="pl-PL"/>
        </w:rPr>
        <w:lastRenderedPageBreak/>
        <w:t>§ 1</w:t>
      </w:r>
      <w:r w:rsidR="00B9498D">
        <w:rPr>
          <w:rFonts w:ascii="Arial" w:hAnsi="Arial" w:cs="Arial"/>
          <w:bCs/>
          <w:sz w:val="22"/>
          <w:szCs w:val="22"/>
          <w:lang w:eastAsia="pl-PL"/>
        </w:rPr>
        <w:t>4</w:t>
      </w:r>
    </w:p>
    <w:p w:rsidR="00A7138F" w:rsidRPr="00CE4933" w:rsidRDefault="00A7138F" w:rsidP="0055151D">
      <w:pPr>
        <w:autoSpaceDE w:val="0"/>
        <w:autoSpaceDN w:val="0"/>
        <w:adjustRightInd w:val="0"/>
        <w:spacing w:line="360" w:lineRule="auto"/>
        <w:jc w:val="both"/>
        <w:rPr>
          <w:rFonts w:ascii="Arial" w:hAnsi="Arial" w:cs="Arial"/>
          <w:color w:val="FF0000"/>
          <w:sz w:val="22"/>
          <w:szCs w:val="22"/>
          <w:lang w:eastAsia="pl-PL"/>
        </w:rPr>
      </w:pPr>
      <w:r w:rsidRPr="001B1ACE">
        <w:rPr>
          <w:rFonts w:ascii="Arial" w:hAnsi="Arial" w:cs="Arial"/>
          <w:sz w:val="22"/>
          <w:szCs w:val="22"/>
          <w:lang w:eastAsia="pl-PL"/>
        </w:rPr>
        <w:t>W przypadku zmian przepisów prawa w zakresie wykonywania przedmiotu umowy Wykonawca jest zobowiązany do stosowania się do nich bez obciążania Zamawiającego dodatkowymi czynnościami nieprzewidzianymi w umowie</w:t>
      </w:r>
      <w:r>
        <w:rPr>
          <w:rFonts w:ascii="Arial" w:hAnsi="Arial" w:cs="Arial"/>
          <w:sz w:val="22"/>
          <w:szCs w:val="22"/>
          <w:lang w:eastAsia="pl-PL"/>
        </w:rPr>
        <w:t>.</w:t>
      </w:r>
    </w:p>
    <w:p w:rsidR="00A7138F" w:rsidRDefault="00A7138F" w:rsidP="00452E33">
      <w:pPr>
        <w:autoSpaceDE w:val="0"/>
        <w:autoSpaceDN w:val="0"/>
        <w:adjustRightInd w:val="0"/>
        <w:spacing w:line="360" w:lineRule="auto"/>
        <w:jc w:val="center"/>
        <w:rPr>
          <w:rFonts w:ascii="Arial" w:hAnsi="Arial" w:cs="Arial"/>
          <w:sz w:val="22"/>
          <w:szCs w:val="22"/>
          <w:lang w:eastAsia="pl-PL"/>
        </w:rPr>
      </w:pPr>
      <w:r>
        <w:rPr>
          <w:rFonts w:ascii="Arial" w:hAnsi="Arial" w:cs="Arial"/>
          <w:bCs/>
          <w:sz w:val="22"/>
          <w:szCs w:val="22"/>
          <w:lang w:eastAsia="pl-PL"/>
        </w:rPr>
        <w:t>§ 1</w:t>
      </w:r>
      <w:r w:rsidR="00B9498D">
        <w:rPr>
          <w:rFonts w:ascii="Arial" w:hAnsi="Arial" w:cs="Arial"/>
          <w:bCs/>
          <w:sz w:val="22"/>
          <w:szCs w:val="22"/>
          <w:lang w:eastAsia="pl-PL"/>
        </w:rPr>
        <w:t>5</w:t>
      </w:r>
    </w:p>
    <w:p w:rsidR="00A7138F" w:rsidRPr="009214F5" w:rsidRDefault="00A7138F" w:rsidP="00452E33">
      <w:pPr>
        <w:autoSpaceDE w:val="0"/>
        <w:autoSpaceDN w:val="0"/>
        <w:adjustRightInd w:val="0"/>
        <w:spacing w:after="100" w:afterAutospacing="1" w:line="360" w:lineRule="auto"/>
        <w:jc w:val="both"/>
        <w:rPr>
          <w:rFonts w:ascii="Arial" w:hAnsi="Arial" w:cs="Arial"/>
          <w:sz w:val="22"/>
          <w:szCs w:val="22"/>
        </w:rPr>
      </w:pPr>
      <w:r w:rsidRPr="00AB51C3">
        <w:rPr>
          <w:rFonts w:ascii="Arial" w:hAnsi="Arial" w:cs="Arial"/>
          <w:sz w:val="22"/>
          <w:szCs w:val="22"/>
        </w:rPr>
        <w:t xml:space="preserve">Wykonawca przetwarza dane </w:t>
      </w:r>
      <w:r w:rsidRPr="009214F5">
        <w:rPr>
          <w:rFonts w:ascii="Arial" w:hAnsi="Arial" w:cs="Arial"/>
          <w:sz w:val="22"/>
          <w:szCs w:val="22"/>
        </w:rPr>
        <w:t xml:space="preserve">osobowe zgodnie z </w:t>
      </w:r>
      <w:r w:rsidR="009214F5">
        <w:rPr>
          <w:rFonts w:ascii="Arial" w:hAnsi="Arial" w:cs="Arial"/>
          <w:sz w:val="22"/>
          <w:szCs w:val="22"/>
        </w:rPr>
        <w:t>ustaw</w:t>
      </w:r>
      <w:r w:rsidR="009214F5" w:rsidRPr="009214F5">
        <w:rPr>
          <w:rFonts w:ascii="Arial" w:hAnsi="Arial" w:cs="Arial"/>
          <w:sz w:val="22"/>
          <w:szCs w:val="22"/>
        </w:rPr>
        <w:t>ą z dnia 10 maja 2018 r. o ochronie danych osobowych (Dz. U. z 2018 r., poz. 1000)</w:t>
      </w:r>
      <w:r w:rsidRPr="009214F5">
        <w:rPr>
          <w:rFonts w:ascii="Arial" w:hAnsi="Arial" w:cs="Arial"/>
          <w:sz w:val="22"/>
          <w:szCs w:val="22"/>
        </w:rPr>
        <w:t>.</w:t>
      </w:r>
    </w:p>
    <w:p w:rsidR="00A7138F" w:rsidRPr="00903407" w:rsidRDefault="00A7138F" w:rsidP="00452E33">
      <w:pPr>
        <w:autoSpaceDE w:val="0"/>
        <w:autoSpaceDN w:val="0"/>
        <w:adjustRightInd w:val="0"/>
        <w:spacing w:line="360" w:lineRule="auto"/>
        <w:jc w:val="center"/>
        <w:rPr>
          <w:rFonts w:ascii="Arial" w:hAnsi="Arial" w:cs="Arial"/>
          <w:bCs/>
          <w:sz w:val="22"/>
          <w:szCs w:val="22"/>
          <w:lang w:eastAsia="pl-PL"/>
        </w:rPr>
      </w:pPr>
      <w:r w:rsidRPr="00903407">
        <w:rPr>
          <w:rFonts w:ascii="Arial" w:hAnsi="Arial" w:cs="Arial"/>
          <w:bCs/>
          <w:sz w:val="22"/>
          <w:szCs w:val="22"/>
          <w:lang w:eastAsia="pl-PL"/>
        </w:rPr>
        <w:t xml:space="preserve">§ </w:t>
      </w:r>
      <w:r w:rsidR="00B9498D">
        <w:rPr>
          <w:rFonts w:ascii="Arial" w:hAnsi="Arial" w:cs="Arial"/>
          <w:bCs/>
          <w:sz w:val="22"/>
          <w:szCs w:val="22"/>
          <w:lang w:eastAsia="pl-PL"/>
        </w:rPr>
        <w:t>16</w:t>
      </w:r>
    </w:p>
    <w:p w:rsidR="00A7138F" w:rsidRPr="00903407" w:rsidRDefault="00A7138F" w:rsidP="00452E33">
      <w:pPr>
        <w:numPr>
          <w:ilvl w:val="0"/>
          <w:numId w:val="45"/>
        </w:numPr>
        <w:suppressAutoHyphens w:val="0"/>
        <w:autoSpaceDE w:val="0"/>
        <w:autoSpaceDN w:val="0"/>
        <w:adjustRightInd w:val="0"/>
        <w:spacing w:line="360" w:lineRule="auto"/>
        <w:ind w:left="426" w:hanging="426"/>
        <w:jc w:val="both"/>
        <w:rPr>
          <w:rFonts w:ascii="Arial" w:hAnsi="Arial" w:cs="Arial"/>
          <w:sz w:val="22"/>
          <w:szCs w:val="22"/>
          <w:lang w:eastAsia="pl-PL"/>
        </w:rPr>
      </w:pPr>
      <w:r w:rsidRPr="00903407">
        <w:rPr>
          <w:rFonts w:ascii="Arial" w:hAnsi="Arial" w:cs="Arial"/>
          <w:sz w:val="22"/>
          <w:szCs w:val="22"/>
          <w:lang w:eastAsia="pl-PL"/>
        </w:rPr>
        <w:t>Ewentualne spory wynikłe w związku z realizacją postanowień niniejszej umowy, Strony będą starały się rozstrzygać w drodze negocjacji i porozumienia.</w:t>
      </w:r>
    </w:p>
    <w:p w:rsidR="00A7138F" w:rsidRPr="00903407" w:rsidRDefault="00A7138F" w:rsidP="0055151D">
      <w:pPr>
        <w:numPr>
          <w:ilvl w:val="0"/>
          <w:numId w:val="45"/>
        </w:numPr>
        <w:suppressAutoHyphens w:val="0"/>
        <w:autoSpaceDE w:val="0"/>
        <w:autoSpaceDN w:val="0"/>
        <w:adjustRightInd w:val="0"/>
        <w:spacing w:line="360" w:lineRule="auto"/>
        <w:ind w:left="426" w:hanging="426"/>
        <w:jc w:val="both"/>
        <w:rPr>
          <w:rFonts w:ascii="Arial" w:hAnsi="Arial" w:cs="Arial"/>
          <w:sz w:val="22"/>
          <w:szCs w:val="22"/>
          <w:lang w:eastAsia="pl-PL"/>
        </w:rPr>
      </w:pPr>
      <w:r w:rsidRPr="00903407">
        <w:rPr>
          <w:rFonts w:ascii="Arial" w:hAnsi="Arial" w:cs="Arial"/>
          <w:sz w:val="22"/>
          <w:szCs w:val="22"/>
          <w:lang w:eastAsia="pl-PL"/>
        </w:rPr>
        <w:t>W razie braku porozumienia spory będą podlegać rozstrzygnięciu przez sąd powszechny właściwy dla siedziby Zamawiającego</w:t>
      </w:r>
      <w:r>
        <w:rPr>
          <w:rFonts w:ascii="Arial" w:hAnsi="Arial" w:cs="Arial"/>
          <w:sz w:val="22"/>
          <w:szCs w:val="22"/>
          <w:lang w:eastAsia="pl-PL"/>
        </w:rPr>
        <w:t>.</w:t>
      </w:r>
    </w:p>
    <w:p w:rsidR="00A7138F" w:rsidRPr="00903407" w:rsidRDefault="00A7138F" w:rsidP="0055151D">
      <w:pPr>
        <w:numPr>
          <w:ilvl w:val="0"/>
          <w:numId w:val="45"/>
        </w:numPr>
        <w:suppressAutoHyphens w:val="0"/>
        <w:autoSpaceDE w:val="0"/>
        <w:autoSpaceDN w:val="0"/>
        <w:adjustRightInd w:val="0"/>
        <w:spacing w:line="360" w:lineRule="auto"/>
        <w:ind w:left="426" w:hanging="426"/>
        <w:jc w:val="both"/>
        <w:rPr>
          <w:rFonts w:ascii="Arial" w:hAnsi="Arial" w:cs="Arial"/>
          <w:sz w:val="22"/>
          <w:szCs w:val="22"/>
          <w:lang w:eastAsia="pl-PL"/>
        </w:rPr>
      </w:pPr>
      <w:r w:rsidRPr="00903407">
        <w:rPr>
          <w:rFonts w:ascii="Arial" w:hAnsi="Arial" w:cs="Arial"/>
          <w:sz w:val="22"/>
          <w:szCs w:val="22"/>
          <w:lang w:eastAsia="pl-PL"/>
        </w:rPr>
        <w:t>Wykonawca bez pisemnej zgody Zamawiającego nie może przenosić wierzytelności wynikających z niniejszej umowy na osoby trzecie.</w:t>
      </w:r>
    </w:p>
    <w:p w:rsidR="00A7138F" w:rsidRPr="00903407" w:rsidRDefault="00A7138F" w:rsidP="0055151D">
      <w:pPr>
        <w:autoSpaceDE w:val="0"/>
        <w:autoSpaceDN w:val="0"/>
        <w:adjustRightInd w:val="0"/>
        <w:spacing w:line="360" w:lineRule="auto"/>
        <w:rPr>
          <w:rFonts w:ascii="Arial" w:hAnsi="Arial" w:cs="Arial"/>
          <w:bCs/>
          <w:sz w:val="22"/>
          <w:szCs w:val="22"/>
          <w:lang w:eastAsia="pl-PL"/>
        </w:rPr>
      </w:pPr>
    </w:p>
    <w:p w:rsidR="00A7138F" w:rsidRPr="00903407" w:rsidRDefault="00A7138F" w:rsidP="00452E33">
      <w:pPr>
        <w:autoSpaceDE w:val="0"/>
        <w:autoSpaceDN w:val="0"/>
        <w:adjustRightInd w:val="0"/>
        <w:spacing w:line="360" w:lineRule="auto"/>
        <w:jc w:val="center"/>
        <w:rPr>
          <w:rFonts w:ascii="Arial" w:hAnsi="Arial" w:cs="Arial"/>
          <w:bCs/>
          <w:sz w:val="22"/>
          <w:szCs w:val="22"/>
          <w:lang w:eastAsia="pl-PL"/>
        </w:rPr>
      </w:pPr>
      <w:r w:rsidRPr="00903407">
        <w:rPr>
          <w:rFonts w:ascii="Arial" w:hAnsi="Arial" w:cs="Arial"/>
          <w:bCs/>
          <w:sz w:val="22"/>
          <w:szCs w:val="22"/>
          <w:lang w:eastAsia="pl-PL"/>
        </w:rPr>
        <w:t>§ 1</w:t>
      </w:r>
      <w:r w:rsidR="00B9498D">
        <w:rPr>
          <w:rFonts w:ascii="Arial" w:hAnsi="Arial" w:cs="Arial"/>
          <w:bCs/>
          <w:sz w:val="22"/>
          <w:szCs w:val="22"/>
          <w:lang w:eastAsia="pl-PL"/>
        </w:rPr>
        <w:t>7</w:t>
      </w:r>
    </w:p>
    <w:p w:rsidR="00A7138F" w:rsidRDefault="00A7138F" w:rsidP="0055151D">
      <w:pPr>
        <w:autoSpaceDE w:val="0"/>
        <w:autoSpaceDN w:val="0"/>
        <w:adjustRightInd w:val="0"/>
        <w:spacing w:line="360" w:lineRule="auto"/>
        <w:jc w:val="both"/>
        <w:rPr>
          <w:rFonts w:ascii="Arial" w:hAnsi="Arial" w:cs="Arial"/>
          <w:sz w:val="22"/>
          <w:szCs w:val="22"/>
          <w:lang w:eastAsia="pl-PL"/>
        </w:rPr>
      </w:pPr>
      <w:r w:rsidRPr="009214F5">
        <w:rPr>
          <w:rFonts w:ascii="Arial" w:hAnsi="Arial" w:cs="Arial"/>
          <w:sz w:val="22"/>
          <w:szCs w:val="22"/>
        </w:rPr>
        <w:t xml:space="preserve">W sprawach nieunormowanych umowy zastosowanie mają przepisy ustawy z dnia 23 kwietnia 1964 r. </w:t>
      </w:r>
      <w:r w:rsidRPr="009214F5">
        <w:rPr>
          <w:rFonts w:ascii="Arial" w:hAnsi="Arial" w:cs="Arial"/>
          <w:iCs/>
          <w:sz w:val="22"/>
          <w:szCs w:val="22"/>
        </w:rPr>
        <w:t>Kodeks Cywilny</w:t>
      </w:r>
      <w:r w:rsidRPr="009214F5">
        <w:rPr>
          <w:rFonts w:ascii="Arial" w:hAnsi="Arial" w:cs="Arial"/>
          <w:sz w:val="22"/>
          <w:szCs w:val="22"/>
        </w:rPr>
        <w:t xml:space="preserve">, (t. j. Dz. U. z 2018 r., poz. 1025 ze zm.), ustawy z dnia 29 stycznia 2004 r. </w:t>
      </w:r>
      <w:r w:rsidRPr="009214F5">
        <w:rPr>
          <w:rFonts w:ascii="Arial" w:hAnsi="Arial" w:cs="Arial"/>
          <w:iCs/>
          <w:sz w:val="22"/>
          <w:szCs w:val="22"/>
        </w:rPr>
        <w:t>Prawo zamówień publicznych</w:t>
      </w:r>
      <w:r w:rsidRPr="009214F5">
        <w:rPr>
          <w:rFonts w:ascii="Arial" w:hAnsi="Arial" w:cs="Arial"/>
          <w:sz w:val="22"/>
          <w:szCs w:val="22"/>
        </w:rPr>
        <w:t xml:space="preserve"> (t. j. Dz. U. z 2017 r., poz. 1579 ze zm.)</w:t>
      </w:r>
      <w:r w:rsidRPr="009214F5">
        <w:rPr>
          <w:rFonts w:ascii="Arial" w:hAnsi="Arial" w:cs="Arial"/>
          <w:sz w:val="22"/>
          <w:szCs w:val="22"/>
          <w:lang w:eastAsia="pl-PL"/>
        </w:rPr>
        <w:t>.</w:t>
      </w:r>
    </w:p>
    <w:p w:rsidR="00A7138F" w:rsidRPr="00903407" w:rsidRDefault="00A7138F" w:rsidP="0055151D">
      <w:pPr>
        <w:autoSpaceDE w:val="0"/>
        <w:autoSpaceDN w:val="0"/>
        <w:adjustRightInd w:val="0"/>
        <w:spacing w:line="360" w:lineRule="auto"/>
        <w:jc w:val="both"/>
        <w:rPr>
          <w:rFonts w:ascii="Arial" w:hAnsi="Arial" w:cs="Arial"/>
          <w:sz w:val="22"/>
          <w:szCs w:val="22"/>
        </w:rPr>
      </w:pPr>
    </w:p>
    <w:p w:rsidR="00A7138F" w:rsidRPr="00903407" w:rsidRDefault="00A7138F" w:rsidP="00452E33">
      <w:pPr>
        <w:autoSpaceDE w:val="0"/>
        <w:autoSpaceDN w:val="0"/>
        <w:adjustRightInd w:val="0"/>
        <w:spacing w:line="360" w:lineRule="auto"/>
        <w:jc w:val="center"/>
        <w:rPr>
          <w:rFonts w:ascii="Arial" w:hAnsi="Arial" w:cs="Arial"/>
          <w:bCs/>
          <w:sz w:val="22"/>
          <w:szCs w:val="22"/>
          <w:lang w:eastAsia="pl-PL"/>
        </w:rPr>
      </w:pPr>
      <w:r w:rsidRPr="00903407">
        <w:rPr>
          <w:rFonts w:ascii="Arial" w:hAnsi="Arial" w:cs="Arial"/>
          <w:bCs/>
          <w:sz w:val="22"/>
          <w:szCs w:val="22"/>
          <w:lang w:eastAsia="pl-PL"/>
        </w:rPr>
        <w:t>§ 1</w:t>
      </w:r>
      <w:r w:rsidR="00B9498D">
        <w:rPr>
          <w:rFonts w:ascii="Arial" w:hAnsi="Arial" w:cs="Arial"/>
          <w:bCs/>
          <w:sz w:val="22"/>
          <w:szCs w:val="22"/>
          <w:lang w:eastAsia="pl-PL"/>
        </w:rPr>
        <w:t>8</w:t>
      </w:r>
    </w:p>
    <w:p w:rsidR="00A7138F" w:rsidRDefault="00A7138F" w:rsidP="0055151D">
      <w:pPr>
        <w:autoSpaceDE w:val="0"/>
        <w:autoSpaceDN w:val="0"/>
        <w:adjustRightInd w:val="0"/>
        <w:spacing w:line="360" w:lineRule="auto"/>
        <w:jc w:val="both"/>
        <w:rPr>
          <w:rFonts w:ascii="Arial" w:hAnsi="Arial" w:cs="Arial"/>
          <w:sz w:val="22"/>
          <w:szCs w:val="22"/>
          <w:lang w:eastAsia="pl-PL"/>
        </w:rPr>
      </w:pPr>
      <w:r>
        <w:rPr>
          <w:rFonts w:ascii="Arial" w:hAnsi="Arial" w:cs="Arial"/>
          <w:sz w:val="22"/>
          <w:szCs w:val="22"/>
          <w:lang w:eastAsia="pl-PL"/>
        </w:rPr>
        <w:t>Umowę sporządzono w dwóch</w:t>
      </w:r>
      <w:r w:rsidRPr="00903407">
        <w:rPr>
          <w:rFonts w:ascii="Arial" w:hAnsi="Arial" w:cs="Arial"/>
          <w:sz w:val="22"/>
          <w:szCs w:val="22"/>
          <w:lang w:eastAsia="pl-PL"/>
        </w:rPr>
        <w:t xml:space="preserve"> jednobrzm</w:t>
      </w:r>
      <w:r>
        <w:rPr>
          <w:rFonts w:ascii="Arial" w:hAnsi="Arial" w:cs="Arial"/>
          <w:sz w:val="22"/>
          <w:szCs w:val="22"/>
          <w:lang w:eastAsia="pl-PL"/>
        </w:rPr>
        <w:t xml:space="preserve">iących egzemplarzach, po jednym dla każdej ze stron. </w:t>
      </w:r>
    </w:p>
    <w:p w:rsidR="00A7138F" w:rsidRDefault="00A7138F" w:rsidP="0055151D">
      <w:pPr>
        <w:autoSpaceDE w:val="0"/>
        <w:autoSpaceDN w:val="0"/>
        <w:adjustRightInd w:val="0"/>
        <w:spacing w:line="360" w:lineRule="auto"/>
        <w:jc w:val="both"/>
        <w:rPr>
          <w:rFonts w:ascii="Arial" w:hAnsi="Arial" w:cs="Arial"/>
          <w:sz w:val="22"/>
          <w:szCs w:val="22"/>
          <w:lang w:eastAsia="pl-PL"/>
        </w:rPr>
      </w:pPr>
    </w:p>
    <w:p w:rsidR="00A7138F" w:rsidRDefault="00A7138F" w:rsidP="0055151D">
      <w:pPr>
        <w:autoSpaceDE w:val="0"/>
        <w:autoSpaceDN w:val="0"/>
        <w:adjustRightInd w:val="0"/>
        <w:spacing w:line="360" w:lineRule="auto"/>
        <w:jc w:val="both"/>
        <w:rPr>
          <w:rFonts w:ascii="Arial" w:hAnsi="Arial" w:cs="Arial"/>
          <w:sz w:val="22"/>
          <w:szCs w:val="22"/>
          <w:lang w:eastAsia="pl-PL"/>
        </w:rPr>
      </w:pPr>
    </w:p>
    <w:p w:rsidR="00A7138F" w:rsidRDefault="00A7138F" w:rsidP="0055151D">
      <w:pPr>
        <w:autoSpaceDE w:val="0"/>
        <w:autoSpaceDN w:val="0"/>
        <w:adjustRightInd w:val="0"/>
        <w:spacing w:line="360" w:lineRule="auto"/>
        <w:jc w:val="both"/>
        <w:rPr>
          <w:rFonts w:ascii="Arial" w:hAnsi="Arial" w:cs="Arial"/>
          <w:sz w:val="22"/>
          <w:szCs w:val="22"/>
          <w:lang w:eastAsia="pl-PL"/>
        </w:rPr>
      </w:pPr>
    </w:p>
    <w:p w:rsidR="00A7138F" w:rsidRPr="00903407" w:rsidRDefault="00A7138F" w:rsidP="0055151D">
      <w:pPr>
        <w:spacing w:line="360" w:lineRule="auto"/>
        <w:jc w:val="both"/>
        <w:rPr>
          <w:rFonts w:ascii="Arial" w:hAnsi="Arial" w:cs="Arial"/>
          <w:sz w:val="22"/>
          <w:szCs w:val="22"/>
          <w:lang w:eastAsia="pl-PL"/>
        </w:rPr>
      </w:pPr>
    </w:p>
    <w:p w:rsidR="00A7138F" w:rsidRPr="00903407" w:rsidRDefault="00A7138F" w:rsidP="0055151D">
      <w:pPr>
        <w:spacing w:line="360" w:lineRule="auto"/>
        <w:jc w:val="both"/>
        <w:rPr>
          <w:rFonts w:ascii="Arial" w:hAnsi="Arial" w:cs="Arial"/>
          <w:b/>
          <w:color w:val="000000"/>
          <w:sz w:val="22"/>
          <w:szCs w:val="22"/>
        </w:rPr>
      </w:pPr>
      <w:r>
        <w:rPr>
          <w:rFonts w:ascii="Arial" w:hAnsi="Arial" w:cs="Arial"/>
          <w:sz w:val="22"/>
          <w:szCs w:val="22"/>
          <w:lang w:eastAsia="pl-PL"/>
        </w:rPr>
        <w:t xml:space="preserve">  </w:t>
      </w:r>
      <w:r w:rsidRPr="00903407">
        <w:rPr>
          <w:rFonts w:ascii="Arial" w:hAnsi="Arial" w:cs="Arial"/>
          <w:sz w:val="22"/>
          <w:szCs w:val="22"/>
          <w:lang w:eastAsia="pl-PL"/>
        </w:rPr>
        <w:t>Wykonawca</w:t>
      </w:r>
      <w:r w:rsidRPr="00903407">
        <w:rPr>
          <w:rFonts w:ascii="Arial" w:hAnsi="Arial" w:cs="Arial"/>
          <w:sz w:val="22"/>
          <w:szCs w:val="22"/>
          <w:lang w:eastAsia="pl-PL"/>
        </w:rPr>
        <w:tab/>
      </w:r>
      <w:r w:rsidRPr="00903407">
        <w:rPr>
          <w:rFonts w:ascii="Arial" w:hAnsi="Arial" w:cs="Arial"/>
          <w:sz w:val="22"/>
          <w:szCs w:val="22"/>
          <w:lang w:eastAsia="pl-PL"/>
        </w:rPr>
        <w:tab/>
      </w:r>
      <w:r w:rsidRPr="00903407">
        <w:rPr>
          <w:rFonts w:ascii="Arial" w:hAnsi="Arial" w:cs="Arial"/>
          <w:sz w:val="22"/>
          <w:szCs w:val="22"/>
          <w:lang w:eastAsia="pl-PL"/>
        </w:rPr>
        <w:tab/>
      </w:r>
      <w:r w:rsidRPr="00903407">
        <w:rPr>
          <w:rFonts w:ascii="Arial" w:hAnsi="Arial" w:cs="Arial"/>
          <w:sz w:val="22"/>
          <w:szCs w:val="22"/>
          <w:lang w:eastAsia="pl-PL"/>
        </w:rPr>
        <w:tab/>
      </w:r>
      <w:r>
        <w:rPr>
          <w:rFonts w:ascii="Arial" w:hAnsi="Arial" w:cs="Arial"/>
          <w:sz w:val="22"/>
          <w:szCs w:val="22"/>
          <w:lang w:eastAsia="pl-PL"/>
        </w:rPr>
        <w:t xml:space="preserve">                                               </w:t>
      </w:r>
      <w:r w:rsidRPr="00903407">
        <w:rPr>
          <w:rFonts w:ascii="Arial" w:hAnsi="Arial" w:cs="Arial"/>
          <w:sz w:val="22"/>
          <w:szCs w:val="22"/>
          <w:lang w:eastAsia="pl-PL"/>
        </w:rPr>
        <w:tab/>
      </w:r>
      <w:r w:rsidRPr="00903407">
        <w:rPr>
          <w:rFonts w:ascii="Arial" w:hAnsi="Arial" w:cs="Arial"/>
          <w:sz w:val="22"/>
          <w:szCs w:val="22"/>
          <w:lang w:eastAsia="pl-PL"/>
        </w:rPr>
        <w:tab/>
        <w:t>Zamawiający</w:t>
      </w:r>
      <w:r w:rsidRPr="00903407">
        <w:rPr>
          <w:rFonts w:ascii="Arial" w:hAnsi="Arial" w:cs="Arial"/>
          <w:sz w:val="22"/>
          <w:szCs w:val="22"/>
          <w:lang w:eastAsia="pl-PL"/>
        </w:rPr>
        <w:tab/>
      </w:r>
    </w:p>
    <w:p w:rsidR="00A7138F" w:rsidRDefault="00A7138F" w:rsidP="0055151D">
      <w:pPr>
        <w:spacing w:line="360" w:lineRule="auto"/>
        <w:rPr>
          <w:rFonts w:ascii="Arial" w:hAnsi="Arial" w:cs="Arial"/>
          <w:sz w:val="22"/>
          <w:szCs w:val="22"/>
        </w:rPr>
      </w:pPr>
    </w:p>
    <w:p w:rsidR="00A7138F" w:rsidRDefault="00A7138F" w:rsidP="0055151D">
      <w:pPr>
        <w:spacing w:line="360" w:lineRule="auto"/>
      </w:pPr>
    </w:p>
    <w:p w:rsidR="00A7138F" w:rsidRDefault="00A7138F" w:rsidP="00A7138F"/>
    <w:p w:rsidR="00A7138F" w:rsidRDefault="00A7138F" w:rsidP="00A7138F"/>
    <w:p w:rsidR="00A7138F" w:rsidRDefault="00A7138F" w:rsidP="00A7138F"/>
    <w:p w:rsidR="00A7138F" w:rsidRDefault="00A7138F" w:rsidP="00A7138F"/>
    <w:p w:rsidR="00452E33" w:rsidRDefault="00452E33" w:rsidP="00A7138F"/>
    <w:p w:rsidR="00452E33" w:rsidRDefault="00452E33" w:rsidP="00A7138F"/>
    <w:p w:rsidR="00452E33" w:rsidRDefault="00452E33" w:rsidP="00A7138F"/>
    <w:p w:rsidR="00452E33" w:rsidRDefault="00452E33" w:rsidP="00A7138F"/>
    <w:p w:rsidR="00452E33" w:rsidRDefault="00452E33" w:rsidP="00A7138F"/>
    <w:p w:rsidR="00452E33" w:rsidRDefault="00452E33" w:rsidP="00A7138F"/>
    <w:p w:rsidR="00452E33" w:rsidRDefault="00452E33" w:rsidP="00A7138F"/>
    <w:p w:rsidR="00452E33" w:rsidRDefault="00452E33" w:rsidP="00A7138F"/>
    <w:p w:rsidR="00452E33" w:rsidRDefault="00452E33" w:rsidP="00A7138F"/>
    <w:p w:rsidR="00A7138F" w:rsidRDefault="00A7138F" w:rsidP="00A7138F"/>
    <w:p w:rsidR="00A7138F" w:rsidRDefault="00A7138F" w:rsidP="00A7138F">
      <w:pPr>
        <w:jc w:val="right"/>
        <w:rPr>
          <w:rFonts w:ascii="Arial" w:hAnsi="Arial" w:cs="Arial"/>
          <w:sz w:val="22"/>
          <w:szCs w:val="22"/>
        </w:rPr>
      </w:pPr>
      <w:r w:rsidRPr="00AF1E51">
        <w:rPr>
          <w:rFonts w:ascii="Arial" w:hAnsi="Arial" w:cs="Arial"/>
          <w:sz w:val="22"/>
          <w:szCs w:val="22"/>
        </w:rPr>
        <w:lastRenderedPageBreak/>
        <w:t>ZAŁĄCZNIK NR 1</w:t>
      </w:r>
    </w:p>
    <w:p w:rsidR="00A7138F" w:rsidRDefault="00A7138F" w:rsidP="00A7138F">
      <w:pPr>
        <w:jc w:val="right"/>
        <w:rPr>
          <w:rFonts w:ascii="Arial" w:hAnsi="Arial" w:cs="Arial"/>
          <w:sz w:val="22"/>
          <w:szCs w:val="22"/>
        </w:rPr>
      </w:pPr>
    </w:p>
    <w:p w:rsidR="00A7138F" w:rsidRDefault="00A7138F" w:rsidP="00A7138F">
      <w:pPr>
        <w:jc w:val="center"/>
        <w:rPr>
          <w:rFonts w:ascii="Arial" w:hAnsi="Arial" w:cs="Arial"/>
          <w:sz w:val="22"/>
          <w:szCs w:val="22"/>
        </w:rPr>
      </w:pPr>
      <w:r>
        <w:rPr>
          <w:rFonts w:ascii="Arial" w:hAnsi="Arial" w:cs="Arial"/>
          <w:sz w:val="22"/>
          <w:szCs w:val="22"/>
        </w:rPr>
        <w:t>Formularz asortymentowo - cenowy</w:t>
      </w:r>
    </w:p>
    <w:p w:rsidR="00A7138F" w:rsidRDefault="00A7138F" w:rsidP="00A7138F">
      <w:pPr>
        <w:jc w:val="right"/>
        <w:rPr>
          <w:rFonts w:ascii="Arial" w:hAnsi="Arial" w:cs="Arial"/>
          <w:sz w:val="22"/>
          <w:szCs w:val="22"/>
        </w:rPr>
      </w:pPr>
    </w:p>
    <w:p w:rsidR="006B2A99" w:rsidRDefault="006B2A99" w:rsidP="00A7138F">
      <w:pPr>
        <w:jc w:val="right"/>
        <w:rPr>
          <w:rFonts w:ascii="Arial" w:hAnsi="Arial" w:cs="Arial"/>
          <w:sz w:val="22"/>
          <w:szCs w:val="22"/>
        </w:rPr>
      </w:pPr>
    </w:p>
    <w:tbl>
      <w:tblPr>
        <w:tblW w:w="9360" w:type="dxa"/>
        <w:tblInd w:w="55" w:type="dxa"/>
        <w:tblCellMar>
          <w:left w:w="70" w:type="dxa"/>
          <w:right w:w="70" w:type="dxa"/>
        </w:tblCellMar>
        <w:tblLook w:val="04A0" w:firstRow="1" w:lastRow="0" w:firstColumn="1" w:lastColumn="0" w:noHBand="0" w:noVBand="1"/>
      </w:tblPr>
      <w:tblGrid>
        <w:gridCol w:w="499"/>
        <w:gridCol w:w="3425"/>
        <w:gridCol w:w="1914"/>
        <w:gridCol w:w="1265"/>
        <w:gridCol w:w="1159"/>
        <w:gridCol w:w="1098"/>
      </w:tblGrid>
      <w:tr w:rsidR="007F78E7" w:rsidRPr="007F78E7" w:rsidTr="007F78E7">
        <w:trPr>
          <w:trHeight w:val="864"/>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center"/>
              <w:rPr>
                <w:rFonts w:ascii="Calibri" w:hAnsi="Calibri" w:cs="Calibri"/>
                <w:b/>
                <w:bCs/>
                <w:color w:val="000000"/>
                <w:lang w:eastAsia="pl-PL"/>
              </w:rPr>
            </w:pPr>
            <w:r w:rsidRPr="007F78E7">
              <w:rPr>
                <w:rFonts w:ascii="Calibri" w:hAnsi="Calibri" w:cs="Calibri"/>
                <w:b/>
                <w:bCs/>
                <w:color w:val="000000"/>
                <w:sz w:val="22"/>
                <w:szCs w:val="22"/>
                <w:lang w:eastAsia="pl-PL"/>
              </w:rPr>
              <w:t>Lp.</w:t>
            </w:r>
          </w:p>
        </w:tc>
        <w:tc>
          <w:tcPr>
            <w:tcW w:w="3440" w:type="dxa"/>
            <w:tcBorders>
              <w:top w:val="single" w:sz="4" w:space="0" w:color="auto"/>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center"/>
              <w:rPr>
                <w:rFonts w:ascii="Calibri" w:hAnsi="Calibri" w:cs="Calibri"/>
                <w:b/>
                <w:bCs/>
                <w:color w:val="000000"/>
                <w:lang w:eastAsia="pl-PL"/>
              </w:rPr>
            </w:pPr>
            <w:r w:rsidRPr="007F78E7">
              <w:rPr>
                <w:rFonts w:ascii="Calibri" w:hAnsi="Calibri" w:cs="Calibri"/>
                <w:b/>
                <w:bCs/>
                <w:color w:val="000000"/>
                <w:sz w:val="22"/>
                <w:szCs w:val="22"/>
                <w:lang w:eastAsia="pl-PL"/>
              </w:rPr>
              <w:t>Rodzaj przesyłki</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center"/>
              <w:rPr>
                <w:rFonts w:ascii="Calibri" w:hAnsi="Calibri" w:cs="Calibri"/>
                <w:b/>
                <w:bCs/>
                <w:color w:val="000000"/>
                <w:lang w:eastAsia="pl-PL"/>
              </w:rPr>
            </w:pPr>
            <w:r w:rsidRPr="007F78E7">
              <w:rPr>
                <w:rFonts w:ascii="Calibri" w:hAnsi="Calibri" w:cs="Calibri"/>
                <w:b/>
                <w:bCs/>
                <w:color w:val="000000"/>
                <w:sz w:val="22"/>
                <w:szCs w:val="22"/>
                <w:lang w:eastAsia="pl-PL"/>
              </w:rPr>
              <w:t>Waga przesyłki</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center"/>
              <w:rPr>
                <w:rFonts w:ascii="Calibri" w:hAnsi="Calibri" w:cs="Calibri"/>
                <w:b/>
                <w:bCs/>
                <w:color w:val="000000"/>
                <w:lang w:eastAsia="pl-PL"/>
              </w:rPr>
            </w:pPr>
            <w:r w:rsidRPr="007F78E7">
              <w:rPr>
                <w:rFonts w:ascii="Calibri" w:hAnsi="Calibri" w:cs="Calibri"/>
                <w:b/>
                <w:bCs/>
                <w:color w:val="000000"/>
                <w:sz w:val="22"/>
                <w:szCs w:val="22"/>
                <w:lang w:eastAsia="pl-PL"/>
              </w:rPr>
              <w:t>Szacunkowa ilość 2019-2022</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center"/>
              <w:rPr>
                <w:rFonts w:ascii="Calibri" w:hAnsi="Calibri" w:cs="Calibri"/>
                <w:b/>
                <w:bCs/>
                <w:color w:val="000000"/>
                <w:lang w:eastAsia="pl-PL"/>
              </w:rPr>
            </w:pPr>
            <w:r w:rsidRPr="007F78E7">
              <w:rPr>
                <w:rFonts w:ascii="Calibri" w:hAnsi="Calibri" w:cs="Calibri"/>
                <w:b/>
                <w:bCs/>
                <w:color w:val="000000"/>
                <w:sz w:val="22"/>
                <w:szCs w:val="22"/>
                <w:lang w:eastAsia="pl-PL"/>
              </w:rPr>
              <w:t xml:space="preserve">Cena </w:t>
            </w:r>
            <w:proofErr w:type="spellStart"/>
            <w:r w:rsidRPr="007F78E7">
              <w:rPr>
                <w:rFonts w:ascii="Calibri" w:hAnsi="Calibri" w:cs="Calibri"/>
                <w:b/>
                <w:bCs/>
                <w:color w:val="000000"/>
                <w:sz w:val="22"/>
                <w:szCs w:val="22"/>
                <w:lang w:eastAsia="pl-PL"/>
              </w:rPr>
              <w:t>jednostk</w:t>
            </w:r>
            <w:proofErr w:type="spellEnd"/>
            <w:r w:rsidRPr="007F78E7">
              <w:rPr>
                <w:rFonts w:ascii="Calibri" w:hAnsi="Calibri" w:cs="Calibri"/>
                <w:b/>
                <w:bCs/>
                <w:color w:val="000000"/>
                <w:sz w:val="22"/>
                <w:szCs w:val="22"/>
                <w:lang w:eastAsia="pl-PL"/>
              </w:rPr>
              <w:t>. brutto</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center"/>
              <w:rPr>
                <w:rFonts w:ascii="Calibri" w:hAnsi="Calibri" w:cs="Calibri"/>
                <w:b/>
                <w:bCs/>
                <w:color w:val="000000"/>
                <w:lang w:eastAsia="pl-PL"/>
              </w:rPr>
            </w:pPr>
            <w:r w:rsidRPr="007F78E7">
              <w:rPr>
                <w:rFonts w:ascii="Calibri" w:hAnsi="Calibri" w:cs="Calibri"/>
                <w:b/>
                <w:bCs/>
                <w:color w:val="000000"/>
                <w:sz w:val="22"/>
                <w:szCs w:val="22"/>
                <w:lang w:eastAsia="pl-PL"/>
              </w:rPr>
              <w:t>Wartość ogółem</w:t>
            </w:r>
          </w:p>
        </w:tc>
      </w:tr>
      <w:tr w:rsidR="007F78E7" w:rsidRPr="007F78E7" w:rsidTr="007F78E7">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1</w:t>
            </w:r>
          </w:p>
        </w:tc>
        <w:tc>
          <w:tcPr>
            <w:tcW w:w="34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xml:space="preserve">Zwykłe EK krajowe </w:t>
            </w:r>
            <w:proofErr w:type="spellStart"/>
            <w:r w:rsidRPr="007F78E7">
              <w:rPr>
                <w:rFonts w:ascii="Calibri" w:hAnsi="Calibri" w:cs="Calibri"/>
                <w:color w:val="000000"/>
                <w:sz w:val="22"/>
                <w:szCs w:val="22"/>
                <w:lang w:eastAsia="pl-PL"/>
              </w:rPr>
              <w:t>Gab</w:t>
            </w:r>
            <w:proofErr w:type="spellEnd"/>
            <w:r w:rsidRPr="007F78E7">
              <w:rPr>
                <w:rFonts w:ascii="Calibri" w:hAnsi="Calibri" w:cs="Calibri"/>
                <w:color w:val="000000"/>
                <w:sz w:val="22"/>
                <w:szCs w:val="22"/>
                <w:lang w:eastAsia="pl-PL"/>
              </w:rPr>
              <w:t>. A</w:t>
            </w:r>
          </w:p>
        </w:tc>
        <w:tc>
          <w:tcPr>
            <w:tcW w:w="192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do 350 g.</w:t>
            </w:r>
          </w:p>
        </w:tc>
        <w:tc>
          <w:tcPr>
            <w:tcW w:w="12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6717</w:t>
            </w:r>
          </w:p>
        </w:tc>
        <w:tc>
          <w:tcPr>
            <w:tcW w:w="116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r>
      <w:tr w:rsidR="007F78E7" w:rsidRPr="007F78E7" w:rsidTr="007F78E7">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34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92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ponad 500g. do 1000g.</w:t>
            </w:r>
          </w:p>
        </w:tc>
        <w:tc>
          <w:tcPr>
            <w:tcW w:w="12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0</w:t>
            </w:r>
          </w:p>
        </w:tc>
        <w:tc>
          <w:tcPr>
            <w:tcW w:w="116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r>
      <w:tr w:rsidR="007F78E7" w:rsidRPr="007F78E7" w:rsidTr="007F78E7">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2</w:t>
            </w:r>
          </w:p>
        </w:tc>
        <w:tc>
          <w:tcPr>
            <w:tcW w:w="34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xml:space="preserve">Zwykłe EK krajowe </w:t>
            </w:r>
            <w:proofErr w:type="spellStart"/>
            <w:r w:rsidRPr="007F78E7">
              <w:rPr>
                <w:rFonts w:ascii="Calibri" w:hAnsi="Calibri" w:cs="Calibri"/>
                <w:color w:val="000000"/>
                <w:sz w:val="22"/>
                <w:szCs w:val="22"/>
                <w:lang w:eastAsia="pl-PL"/>
              </w:rPr>
              <w:t>Gab</w:t>
            </w:r>
            <w:proofErr w:type="spellEnd"/>
            <w:r w:rsidRPr="007F78E7">
              <w:rPr>
                <w:rFonts w:ascii="Calibri" w:hAnsi="Calibri" w:cs="Calibri"/>
                <w:color w:val="000000"/>
                <w:sz w:val="22"/>
                <w:szCs w:val="22"/>
                <w:lang w:eastAsia="pl-PL"/>
              </w:rPr>
              <w:t>. B</w:t>
            </w:r>
          </w:p>
        </w:tc>
        <w:tc>
          <w:tcPr>
            <w:tcW w:w="192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do 350 g.</w:t>
            </w:r>
          </w:p>
        </w:tc>
        <w:tc>
          <w:tcPr>
            <w:tcW w:w="12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570</w:t>
            </w:r>
          </w:p>
        </w:tc>
        <w:tc>
          <w:tcPr>
            <w:tcW w:w="116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r>
      <w:tr w:rsidR="007F78E7" w:rsidRPr="007F78E7" w:rsidTr="007F78E7">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34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92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ponad 350 g. do 1000 g.</w:t>
            </w:r>
          </w:p>
        </w:tc>
        <w:tc>
          <w:tcPr>
            <w:tcW w:w="12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30</w:t>
            </w:r>
          </w:p>
        </w:tc>
        <w:tc>
          <w:tcPr>
            <w:tcW w:w="116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r>
      <w:tr w:rsidR="007F78E7" w:rsidRPr="007F78E7" w:rsidTr="007F78E7">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3</w:t>
            </w:r>
          </w:p>
        </w:tc>
        <w:tc>
          <w:tcPr>
            <w:tcW w:w="34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xml:space="preserve">Zwykłe PR krajowe </w:t>
            </w:r>
            <w:proofErr w:type="spellStart"/>
            <w:r w:rsidRPr="007F78E7">
              <w:rPr>
                <w:rFonts w:ascii="Calibri" w:hAnsi="Calibri" w:cs="Calibri"/>
                <w:color w:val="000000"/>
                <w:sz w:val="22"/>
                <w:szCs w:val="22"/>
                <w:lang w:eastAsia="pl-PL"/>
              </w:rPr>
              <w:t>Gab</w:t>
            </w:r>
            <w:proofErr w:type="spellEnd"/>
            <w:r w:rsidRPr="007F78E7">
              <w:rPr>
                <w:rFonts w:ascii="Calibri" w:hAnsi="Calibri" w:cs="Calibri"/>
                <w:color w:val="000000"/>
                <w:sz w:val="22"/>
                <w:szCs w:val="22"/>
                <w:lang w:eastAsia="pl-PL"/>
              </w:rPr>
              <w:t>. A</w:t>
            </w:r>
          </w:p>
        </w:tc>
        <w:tc>
          <w:tcPr>
            <w:tcW w:w="192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do 350 g.</w:t>
            </w:r>
          </w:p>
        </w:tc>
        <w:tc>
          <w:tcPr>
            <w:tcW w:w="12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30</w:t>
            </w:r>
          </w:p>
        </w:tc>
        <w:tc>
          <w:tcPr>
            <w:tcW w:w="116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r>
      <w:tr w:rsidR="007F78E7" w:rsidRPr="007F78E7" w:rsidTr="007F78E7">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4</w:t>
            </w:r>
          </w:p>
        </w:tc>
        <w:tc>
          <w:tcPr>
            <w:tcW w:w="34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xml:space="preserve">Zwykłe PR krajowe </w:t>
            </w:r>
            <w:proofErr w:type="spellStart"/>
            <w:r w:rsidRPr="007F78E7">
              <w:rPr>
                <w:rFonts w:ascii="Calibri" w:hAnsi="Calibri" w:cs="Calibri"/>
                <w:color w:val="000000"/>
                <w:sz w:val="22"/>
                <w:szCs w:val="22"/>
                <w:lang w:eastAsia="pl-PL"/>
              </w:rPr>
              <w:t>Gab</w:t>
            </w:r>
            <w:proofErr w:type="spellEnd"/>
            <w:r w:rsidRPr="007F78E7">
              <w:rPr>
                <w:rFonts w:ascii="Calibri" w:hAnsi="Calibri" w:cs="Calibri"/>
                <w:color w:val="000000"/>
                <w:sz w:val="22"/>
                <w:szCs w:val="22"/>
                <w:lang w:eastAsia="pl-PL"/>
              </w:rPr>
              <w:t>. B</w:t>
            </w:r>
          </w:p>
        </w:tc>
        <w:tc>
          <w:tcPr>
            <w:tcW w:w="192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do 350 g.</w:t>
            </w:r>
          </w:p>
        </w:tc>
        <w:tc>
          <w:tcPr>
            <w:tcW w:w="12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6</w:t>
            </w:r>
          </w:p>
        </w:tc>
        <w:tc>
          <w:tcPr>
            <w:tcW w:w="116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r>
      <w:tr w:rsidR="007F78E7" w:rsidRPr="007F78E7" w:rsidTr="007F78E7">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5</w:t>
            </w:r>
          </w:p>
        </w:tc>
        <w:tc>
          <w:tcPr>
            <w:tcW w:w="34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xml:space="preserve">Polecone EK krajowe </w:t>
            </w:r>
            <w:proofErr w:type="spellStart"/>
            <w:r w:rsidRPr="007F78E7">
              <w:rPr>
                <w:rFonts w:ascii="Calibri" w:hAnsi="Calibri" w:cs="Calibri"/>
                <w:color w:val="000000"/>
                <w:sz w:val="22"/>
                <w:szCs w:val="22"/>
                <w:lang w:eastAsia="pl-PL"/>
              </w:rPr>
              <w:t>Gab</w:t>
            </w:r>
            <w:proofErr w:type="spellEnd"/>
            <w:r w:rsidRPr="007F78E7">
              <w:rPr>
                <w:rFonts w:ascii="Calibri" w:hAnsi="Calibri" w:cs="Calibri"/>
                <w:color w:val="000000"/>
                <w:sz w:val="22"/>
                <w:szCs w:val="22"/>
                <w:lang w:eastAsia="pl-PL"/>
              </w:rPr>
              <w:t>. A</w:t>
            </w:r>
          </w:p>
        </w:tc>
        <w:tc>
          <w:tcPr>
            <w:tcW w:w="192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do 350 g.</w:t>
            </w:r>
          </w:p>
        </w:tc>
        <w:tc>
          <w:tcPr>
            <w:tcW w:w="12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39669</w:t>
            </w:r>
          </w:p>
        </w:tc>
        <w:tc>
          <w:tcPr>
            <w:tcW w:w="116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r>
      <w:tr w:rsidR="007F78E7" w:rsidRPr="007F78E7" w:rsidTr="007F78E7">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34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92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ponad 350 g. do 1000 g.</w:t>
            </w:r>
          </w:p>
        </w:tc>
        <w:tc>
          <w:tcPr>
            <w:tcW w:w="12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9</w:t>
            </w:r>
          </w:p>
        </w:tc>
        <w:tc>
          <w:tcPr>
            <w:tcW w:w="116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r>
      <w:tr w:rsidR="007F78E7" w:rsidRPr="007F78E7" w:rsidTr="007F78E7">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34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92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ponad 1000 g. do 2000 g.</w:t>
            </w:r>
          </w:p>
        </w:tc>
        <w:tc>
          <w:tcPr>
            <w:tcW w:w="12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3</w:t>
            </w:r>
          </w:p>
        </w:tc>
        <w:tc>
          <w:tcPr>
            <w:tcW w:w="116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r>
      <w:tr w:rsidR="007F78E7" w:rsidRPr="007F78E7" w:rsidTr="007F78E7">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6</w:t>
            </w:r>
          </w:p>
        </w:tc>
        <w:tc>
          <w:tcPr>
            <w:tcW w:w="34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xml:space="preserve">Polecone EK krajowe </w:t>
            </w:r>
            <w:proofErr w:type="spellStart"/>
            <w:r w:rsidRPr="007F78E7">
              <w:rPr>
                <w:rFonts w:ascii="Calibri" w:hAnsi="Calibri" w:cs="Calibri"/>
                <w:color w:val="000000"/>
                <w:sz w:val="22"/>
                <w:szCs w:val="22"/>
                <w:lang w:eastAsia="pl-PL"/>
              </w:rPr>
              <w:t>Gab</w:t>
            </w:r>
            <w:proofErr w:type="spellEnd"/>
            <w:r w:rsidRPr="007F78E7">
              <w:rPr>
                <w:rFonts w:ascii="Calibri" w:hAnsi="Calibri" w:cs="Calibri"/>
                <w:color w:val="000000"/>
                <w:sz w:val="22"/>
                <w:szCs w:val="22"/>
                <w:lang w:eastAsia="pl-PL"/>
              </w:rPr>
              <w:t>. B</w:t>
            </w:r>
          </w:p>
        </w:tc>
        <w:tc>
          <w:tcPr>
            <w:tcW w:w="192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do 350 g.</w:t>
            </w:r>
          </w:p>
        </w:tc>
        <w:tc>
          <w:tcPr>
            <w:tcW w:w="12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1425</w:t>
            </w:r>
          </w:p>
        </w:tc>
        <w:tc>
          <w:tcPr>
            <w:tcW w:w="116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r>
      <w:tr w:rsidR="007F78E7" w:rsidRPr="007F78E7" w:rsidTr="007F78E7">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34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92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ponad 350 g. do 1000 g.</w:t>
            </w:r>
          </w:p>
        </w:tc>
        <w:tc>
          <w:tcPr>
            <w:tcW w:w="12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153</w:t>
            </w:r>
          </w:p>
        </w:tc>
        <w:tc>
          <w:tcPr>
            <w:tcW w:w="116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r>
      <w:tr w:rsidR="007F78E7" w:rsidRPr="007F78E7" w:rsidTr="007F78E7">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34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92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ponad 1000 g. do 2000 g.</w:t>
            </w:r>
          </w:p>
        </w:tc>
        <w:tc>
          <w:tcPr>
            <w:tcW w:w="12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36</w:t>
            </w:r>
          </w:p>
        </w:tc>
        <w:tc>
          <w:tcPr>
            <w:tcW w:w="116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r>
      <w:tr w:rsidR="007F78E7" w:rsidRPr="007F78E7" w:rsidTr="007F78E7">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7</w:t>
            </w:r>
          </w:p>
        </w:tc>
        <w:tc>
          <w:tcPr>
            <w:tcW w:w="34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xml:space="preserve">Polecone PR krajowe </w:t>
            </w:r>
            <w:proofErr w:type="spellStart"/>
            <w:r w:rsidRPr="007F78E7">
              <w:rPr>
                <w:rFonts w:ascii="Calibri" w:hAnsi="Calibri" w:cs="Calibri"/>
                <w:color w:val="000000"/>
                <w:sz w:val="22"/>
                <w:szCs w:val="22"/>
                <w:lang w:eastAsia="pl-PL"/>
              </w:rPr>
              <w:t>Gab</w:t>
            </w:r>
            <w:proofErr w:type="spellEnd"/>
            <w:r w:rsidRPr="007F78E7">
              <w:rPr>
                <w:rFonts w:ascii="Calibri" w:hAnsi="Calibri" w:cs="Calibri"/>
                <w:color w:val="000000"/>
                <w:sz w:val="22"/>
                <w:szCs w:val="22"/>
                <w:lang w:eastAsia="pl-PL"/>
              </w:rPr>
              <w:t>. A</w:t>
            </w:r>
          </w:p>
        </w:tc>
        <w:tc>
          <w:tcPr>
            <w:tcW w:w="192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do 350 g.</w:t>
            </w:r>
          </w:p>
        </w:tc>
        <w:tc>
          <w:tcPr>
            <w:tcW w:w="12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0</w:t>
            </w:r>
          </w:p>
        </w:tc>
        <w:tc>
          <w:tcPr>
            <w:tcW w:w="116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r>
      <w:tr w:rsidR="007F78E7" w:rsidRPr="007F78E7" w:rsidTr="007F78E7">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8</w:t>
            </w:r>
          </w:p>
        </w:tc>
        <w:tc>
          <w:tcPr>
            <w:tcW w:w="34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xml:space="preserve">Polecone PR krajowe </w:t>
            </w:r>
            <w:proofErr w:type="spellStart"/>
            <w:r w:rsidRPr="007F78E7">
              <w:rPr>
                <w:rFonts w:ascii="Calibri" w:hAnsi="Calibri" w:cs="Calibri"/>
                <w:color w:val="000000"/>
                <w:sz w:val="22"/>
                <w:szCs w:val="22"/>
                <w:lang w:eastAsia="pl-PL"/>
              </w:rPr>
              <w:t>Gab</w:t>
            </w:r>
            <w:proofErr w:type="spellEnd"/>
            <w:r w:rsidRPr="007F78E7">
              <w:rPr>
                <w:rFonts w:ascii="Calibri" w:hAnsi="Calibri" w:cs="Calibri"/>
                <w:color w:val="000000"/>
                <w:sz w:val="22"/>
                <w:szCs w:val="22"/>
                <w:lang w:eastAsia="pl-PL"/>
              </w:rPr>
              <w:t>. B</w:t>
            </w:r>
          </w:p>
        </w:tc>
        <w:tc>
          <w:tcPr>
            <w:tcW w:w="192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do 350 g.</w:t>
            </w:r>
          </w:p>
        </w:tc>
        <w:tc>
          <w:tcPr>
            <w:tcW w:w="12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3</w:t>
            </w:r>
          </w:p>
        </w:tc>
        <w:tc>
          <w:tcPr>
            <w:tcW w:w="116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r>
      <w:tr w:rsidR="007F78E7" w:rsidRPr="007F78E7" w:rsidTr="007F78E7">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34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92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ponad 350g. do 1000g.</w:t>
            </w:r>
          </w:p>
        </w:tc>
        <w:tc>
          <w:tcPr>
            <w:tcW w:w="12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0</w:t>
            </w:r>
          </w:p>
        </w:tc>
        <w:tc>
          <w:tcPr>
            <w:tcW w:w="116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r>
      <w:tr w:rsidR="007F78E7" w:rsidRPr="007F78E7" w:rsidTr="007F78E7">
        <w:trPr>
          <w:trHeight w:val="576"/>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9</w:t>
            </w:r>
          </w:p>
        </w:tc>
        <w:tc>
          <w:tcPr>
            <w:tcW w:w="34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Zwykły EK zagraniczny (kraje europejskie)</w:t>
            </w:r>
          </w:p>
        </w:tc>
        <w:tc>
          <w:tcPr>
            <w:tcW w:w="192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do 50 g.</w:t>
            </w:r>
          </w:p>
        </w:tc>
        <w:tc>
          <w:tcPr>
            <w:tcW w:w="12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0</w:t>
            </w:r>
          </w:p>
        </w:tc>
        <w:tc>
          <w:tcPr>
            <w:tcW w:w="116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r>
      <w:tr w:rsidR="007F78E7" w:rsidRPr="007F78E7" w:rsidTr="007F78E7">
        <w:trPr>
          <w:trHeight w:val="576"/>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10</w:t>
            </w:r>
          </w:p>
        </w:tc>
        <w:tc>
          <w:tcPr>
            <w:tcW w:w="34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xml:space="preserve">Zwykły EK zagraniczny (kraje </w:t>
            </w:r>
            <w:proofErr w:type="spellStart"/>
            <w:r w:rsidRPr="007F78E7">
              <w:rPr>
                <w:rFonts w:ascii="Calibri" w:hAnsi="Calibri" w:cs="Calibri"/>
                <w:color w:val="000000"/>
                <w:sz w:val="22"/>
                <w:szCs w:val="22"/>
                <w:lang w:eastAsia="pl-PL"/>
              </w:rPr>
              <w:t>pozaeurop</w:t>
            </w:r>
            <w:proofErr w:type="spellEnd"/>
            <w:r w:rsidRPr="007F78E7">
              <w:rPr>
                <w:rFonts w:ascii="Calibri" w:hAnsi="Calibri" w:cs="Calibri"/>
                <w:color w:val="000000"/>
                <w:sz w:val="22"/>
                <w:szCs w:val="22"/>
                <w:lang w:eastAsia="pl-PL"/>
              </w:rPr>
              <w:t>.)</w:t>
            </w:r>
          </w:p>
        </w:tc>
        <w:tc>
          <w:tcPr>
            <w:tcW w:w="192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do 50 g.</w:t>
            </w:r>
          </w:p>
        </w:tc>
        <w:tc>
          <w:tcPr>
            <w:tcW w:w="12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0</w:t>
            </w:r>
          </w:p>
        </w:tc>
        <w:tc>
          <w:tcPr>
            <w:tcW w:w="116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r>
      <w:tr w:rsidR="007F78E7" w:rsidRPr="007F78E7" w:rsidTr="007F78E7">
        <w:trPr>
          <w:trHeight w:val="864"/>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11</w:t>
            </w:r>
          </w:p>
        </w:tc>
        <w:tc>
          <w:tcPr>
            <w:tcW w:w="34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Zwykły PR zagraniczny (Strefa A - Europa łącznie z Cyprem, całą Rosją i Izraelem)</w:t>
            </w:r>
          </w:p>
        </w:tc>
        <w:tc>
          <w:tcPr>
            <w:tcW w:w="192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do 50 g.</w:t>
            </w:r>
          </w:p>
        </w:tc>
        <w:tc>
          <w:tcPr>
            <w:tcW w:w="12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0</w:t>
            </w:r>
          </w:p>
        </w:tc>
        <w:tc>
          <w:tcPr>
            <w:tcW w:w="116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r>
      <w:tr w:rsidR="007F78E7" w:rsidRPr="007F78E7" w:rsidTr="007F78E7">
        <w:trPr>
          <w:trHeight w:val="576"/>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12</w:t>
            </w:r>
          </w:p>
        </w:tc>
        <w:tc>
          <w:tcPr>
            <w:tcW w:w="34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Zwykły PR zagraniczny (Strefa B - Ameryka Północna, Afryka)</w:t>
            </w:r>
          </w:p>
        </w:tc>
        <w:tc>
          <w:tcPr>
            <w:tcW w:w="192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do 50 g.</w:t>
            </w:r>
          </w:p>
        </w:tc>
        <w:tc>
          <w:tcPr>
            <w:tcW w:w="12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0</w:t>
            </w:r>
          </w:p>
        </w:tc>
        <w:tc>
          <w:tcPr>
            <w:tcW w:w="116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r>
      <w:tr w:rsidR="007F78E7" w:rsidRPr="007F78E7" w:rsidTr="007F78E7">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13</w:t>
            </w:r>
          </w:p>
        </w:tc>
        <w:tc>
          <w:tcPr>
            <w:tcW w:w="34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Polecony PR zagraniczny (Strefa A)</w:t>
            </w:r>
          </w:p>
        </w:tc>
        <w:tc>
          <w:tcPr>
            <w:tcW w:w="192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do 50 g.</w:t>
            </w:r>
          </w:p>
        </w:tc>
        <w:tc>
          <w:tcPr>
            <w:tcW w:w="12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57</w:t>
            </w:r>
          </w:p>
        </w:tc>
        <w:tc>
          <w:tcPr>
            <w:tcW w:w="116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r>
      <w:tr w:rsidR="007F78E7" w:rsidRPr="007F78E7" w:rsidTr="007F78E7">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34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92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ponad 50 g. do 100g.</w:t>
            </w:r>
          </w:p>
        </w:tc>
        <w:tc>
          <w:tcPr>
            <w:tcW w:w="12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3</w:t>
            </w:r>
          </w:p>
        </w:tc>
        <w:tc>
          <w:tcPr>
            <w:tcW w:w="116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r>
      <w:tr w:rsidR="007F78E7" w:rsidRPr="007F78E7" w:rsidTr="007F78E7">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34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92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ponad 100 g. do 350 g.</w:t>
            </w:r>
          </w:p>
        </w:tc>
        <w:tc>
          <w:tcPr>
            <w:tcW w:w="12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9</w:t>
            </w:r>
          </w:p>
        </w:tc>
        <w:tc>
          <w:tcPr>
            <w:tcW w:w="116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r>
      <w:tr w:rsidR="007F78E7" w:rsidRPr="007F78E7" w:rsidTr="007F78E7">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34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92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ponad 350 g. do 500 g.</w:t>
            </w:r>
          </w:p>
        </w:tc>
        <w:tc>
          <w:tcPr>
            <w:tcW w:w="12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0</w:t>
            </w:r>
          </w:p>
        </w:tc>
        <w:tc>
          <w:tcPr>
            <w:tcW w:w="116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r>
      <w:tr w:rsidR="007F78E7" w:rsidRPr="007F78E7" w:rsidTr="007F78E7">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34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92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ponad 500 g. do 1000 g.</w:t>
            </w:r>
          </w:p>
        </w:tc>
        <w:tc>
          <w:tcPr>
            <w:tcW w:w="12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0</w:t>
            </w:r>
          </w:p>
        </w:tc>
        <w:tc>
          <w:tcPr>
            <w:tcW w:w="116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r>
      <w:tr w:rsidR="007F78E7" w:rsidRPr="007F78E7" w:rsidTr="007F78E7">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34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92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ponad 1000 g. do 2000 g.</w:t>
            </w:r>
          </w:p>
        </w:tc>
        <w:tc>
          <w:tcPr>
            <w:tcW w:w="12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0</w:t>
            </w:r>
          </w:p>
        </w:tc>
        <w:tc>
          <w:tcPr>
            <w:tcW w:w="116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r>
      <w:tr w:rsidR="007F78E7" w:rsidRPr="007F78E7" w:rsidTr="007F78E7">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14</w:t>
            </w:r>
          </w:p>
        </w:tc>
        <w:tc>
          <w:tcPr>
            <w:tcW w:w="34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Polecony PR zagraniczny (Strefa B)</w:t>
            </w:r>
          </w:p>
        </w:tc>
        <w:tc>
          <w:tcPr>
            <w:tcW w:w="192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do 50 g.</w:t>
            </w:r>
          </w:p>
        </w:tc>
        <w:tc>
          <w:tcPr>
            <w:tcW w:w="12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3</w:t>
            </w:r>
          </w:p>
        </w:tc>
        <w:tc>
          <w:tcPr>
            <w:tcW w:w="116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r>
      <w:tr w:rsidR="007F78E7" w:rsidRPr="007F78E7" w:rsidTr="007F78E7">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15</w:t>
            </w:r>
          </w:p>
        </w:tc>
        <w:tc>
          <w:tcPr>
            <w:tcW w:w="34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xml:space="preserve">Paczki EK krajowe </w:t>
            </w:r>
            <w:proofErr w:type="spellStart"/>
            <w:r w:rsidRPr="007F78E7">
              <w:rPr>
                <w:rFonts w:ascii="Calibri" w:hAnsi="Calibri" w:cs="Calibri"/>
                <w:color w:val="000000"/>
                <w:sz w:val="22"/>
                <w:szCs w:val="22"/>
                <w:lang w:eastAsia="pl-PL"/>
              </w:rPr>
              <w:t>Gab</w:t>
            </w:r>
            <w:proofErr w:type="spellEnd"/>
            <w:r w:rsidRPr="007F78E7">
              <w:rPr>
                <w:rFonts w:ascii="Calibri" w:hAnsi="Calibri" w:cs="Calibri"/>
                <w:color w:val="000000"/>
                <w:sz w:val="22"/>
                <w:szCs w:val="22"/>
                <w:lang w:eastAsia="pl-PL"/>
              </w:rPr>
              <w:t>. A</w:t>
            </w:r>
          </w:p>
        </w:tc>
        <w:tc>
          <w:tcPr>
            <w:tcW w:w="192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od 1 kg. do 2 kg.</w:t>
            </w:r>
          </w:p>
        </w:tc>
        <w:tc>
          <w:tcPr>
            <w:tcW w:w="12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6</w:t>
            </w:r>
          </w:p>
        </w:tc>
        <w:tc>
          <w:tcPr>
            <w:tcW w:w="116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r>
      <w:tr w:rsidR="007F78E7" w:rsidRPr="007F78E7" w:rsidTr="007F78E7">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34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92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od 2 kg. do 5 kg.</w:t>
            </w:r>
          </w:p>
        </w:tc>
        <w:tc>
          <w:tcPr>
            <w:tcW w:w="12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9</w:t>
            </w:r>
          </w:p>
        </w:tc>
        <w:tc>
          <w:tcPr>
            <w:tcW w:w="116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r>
      <w:tr w:rsidR="007F78E7" w:rsidRPr="007F78E7" w:rsidTr="007F78E7">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34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92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xml:space="preserve">ponad 5 kg. Do 10 </w:t>
            </w:r>
            <w:r w:rsidRPr="007F78E7">
              <w:rPr>
                <w:rFonts w:ascii="Calibri" w:hAnsi="Calibri" w:cs="Calibri"/>
                <w:color w:val="000000"/>
                <w:sz w:val="22"/>
                <w:szCs w:val="22"/>
                <w:lang w:eastAsia="pl-PL"/>
              </w:rPr>
              <w:lastRenderedPageBreak/>
              <w:t>kg.</w:t>
            </w:r>
          </w:p>
        </w:tc>
        <w:tc>
          <w:tcPr>
            <w:tcW w:w="12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lastRenderedPageBreak/>
              <w:t>3</w:t>
            </w:r>
          </w:p>
        </w:tc>
        <w:tc>
          <w:tcPr>
            <w:tcW w:w="116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r>
      <w:tr w:rsidR="007F78E7" w:rsidRPr="007F78E7" w:rsidTr="007F78E7">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lastRenderedPageBreak/>
              <w:t>16</w:t>
            </w:r>
          </w:p>
        </w:tc>
        <w:tc>
          <w:tcPr>
            <w:tcW w:w="34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xml:space="preserve">Paczki EK krajowe </w:t>
            </w:r>
            <w:proofErr w:type="spellStart"/>
            <w:r w:rsidRPr="007F78E7">
              <w:rPr>
                <w:rFonts w:ascii="Calibri" w:hAnsi="Calibri" w:cs="Calibri"/>
                <w:color w:val="000000"/>
                <w:sz w:val="22"/>
                <w:szCs w:val="22"/>
                <w:lang w:eastAsia="pl-PL"/>
              </w:rPr>
              <w:t>Gab</w:t>
            </w:r>
            <w:proofErr w:type="spellEnd"/>
            <w:r w:rsidRPr="007F78E7">
              <w:rPr>
                <w:rFonts w:ascii="Calibri" w:hAnsi="Calibri" w:cs="Calibri"/>
                <w:color w:val="000000"/>
                <w:sz w:val="22"/>
                <w:szCs w:val="22"/>
                <w:lang w:eastAsia="pl-PL"/>
              </w:rPr>
              <w:t xml:space="preserve">. B </w:t>
            </w:r>
          </w:p>
        </w:tc>
        <w:tc>
          <w:tcPr>
            <w:tcW w:w="192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ponad 2 kg. do 5 kg.</w:t>
            </w:r>
          </w:p>
        </w:tc>
        <w:tc>
          <w:tcPr>
            <w:tcW w:w="12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3</w:t>
            </w:r>
          </w:p>
        </w:tc>
        <w:tc>
          <w:tcPr>
            <w:tcW w:w="116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r>
      <w:tr w:rsidR="007F78E7" w:rsidRPr="007F78E7" w:rsidTr="007F78E7">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17</w:t>
            </w:r>
          </w:p>
        </w:tc>
        <w:tc>
          <w:tcPr>
            <w:tcW w:w="34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proofErr w:type="spellStart"/>
            <w:r w:rsidRPr="007F78E7">
              <w:rPr>
                <w:rFonts w:ascii="Calibri" w:hAnsi="Calibri" w:cs="Calibri"/>
                <w:color w:val="000000"/>
                <w:sz w:val="22"/>
                <w:szCs w:val="22"/>
                <w:lang w:eastAsia="pl-PL"/>
              </w:rPr>
              <w:t>Pocztex</w:t>
            </w:r>
            <w:proofErr w:type="spellEnd"/>
          </w:p>
        </w:tc>
        <w:tc>
          <w:tcPr>
            <w:tcW w:w="192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koperta firmowa do 1 kg.</w:t>
            </w:r>
          </w:p>
        </w:tc>
        <w:tc>
          <w:tcPr>
            <w:tcW w:w="12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0</w:t>
            </w:r>
          </w:p>
        </w:tc>
        <w:tc>
          <w:tcPr>
            <w:tcW w:w="116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r>
      <w:tr w:rsidR="007F78E7" w:rsidRPr="007F78E7" w:rsidTr="007F78E7">
        <w:trPr>
          <w:trHeight w:val="576"/>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34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92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usługa doręczenia do 9:00</w:t>
            </w:r>
          </w:p>
        </w:tc>
        <w:tc>
          <w:tcPr>
            <w:tcW w:w="12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0</w:t>
            </w:r>
          </w:p>
        </w:tc>
        <w:tc>
          <w:tcPr>
            <w:tcW w:w="116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r>
      <w:tr w:rsidR="007F78E7" w:rsidRPr="007F78E7" w:rsidTr="007F78E7">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34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92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do 5 kg.</w:t>
            </w:r>
          </w:p>
        </w:tc>
        <w:tc>
          <w:tcPr>
            <w:tcW w:w="12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3</w:t>
            </w:r>
          </w:p>
        </w:tc>
        <w:tc>
          <w:tcPr>
            <w:tcW w:w="116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r>
      <w:tr w:rsidR="007F78E7" w:rsidRPr="007F78E7" w:rsidTr="007F78E7">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18</w:t>
            </w:r>
          </w:p>
        </w:tc>
        <w:tc>
          <w:tcPr>
            <w:tcW w:w="34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POCZTEX - ZPO</w:t>
            </w:r>
          </w:p>
        </w:tc>
        <w:tc>
          <w:tcPr>
            <w:tcW w:w="192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2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3</w:t>
            </w:r>
          </w:p>
        </w:tc>
        <w:tc>
          <w:tcPr>
            <w:tcW w:w="116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r>
      <w:tr w:rsidR="007F78E7" w:rsidRPr="007F78E7" w:rsidTr="007F78E7">
        <w:trPr>
          <w:trHeight w:val="576"/>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19</w:t>
            </w:r>
          </w:p>
        </w:tc>
        <w:tc>
          <w:tcPr>
            <w:tcW w:w="34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Usługa "Potwierdzenie odbioru" w obrocie krajowym</w:t>
            </w:r>
          </w:p>
        </w:tc>
        <w:tc>
          <w:tcPr>
            <w:tcW w:w="192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2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40701</w:t>
            </w:r>
          </w:p>
        </w:tc>
        <w:tc>
          <w:tcPr>
            <w:tcW w:w="116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r>
      <w:tr w:rsidR="007F78E7" w:rsidRPr="007F78E7" w:rsidTr="007F78E7">
        <w:trPr>
          <w:trHeight w:val="576"/>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20</w:t>
            </w:r>
          </w:p>
        </w:tc>
        <w:tc>
          <w:tcPr>
            <w:tcW w:w="34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Usługa "Potwierdzenie odbioru" w obrocie zagranicznym</w:t>
            </w:r>
          </w:p>
        </w:tc>
        <w:tc>
          <w:tcPr>
            <w:tcW w:w="192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2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69</w:t>
            </w:r>
          </w:p>
        </w:tc>
        <w:tc>
          <w:tcPr>
            <w:tcW w:w="116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r>
      <w:tr w:rsidR="007F78E7" w:rsidRPr="007F78E7" w:rsidTr="007F78E7">
        <w:trPr>
          <w:trHeight w:val="576"/>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21</w:t>
            </w:r>
          </w:p>
        </w:tc>
        <w:tc>
          <w:tcPr>
            <w:tcW w:w="34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xml:space="preserve">Zwrot przesyłek rejestrowanych krajowych </w:t>
            </w:r>
          </w:p>
        </w:tc>
        <w:tc>
          <w:tcPr>
            <w:tcW w:w="192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2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2607</w:t>
            </w:r>
          </w:p>
        </w:tc>
        <w:tc>
          <w:tcPr>
            <w:tcW w:w="116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r>
      <w:tr w:rsidR="007F78E7" w:rsidRPr="007F78E7" w:rsidTr="007F78E7">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22</w:t>
            </w:r>
          </w:p>
        </w:tc>
        <w:tc>
          <w:tcPr>
            <w:tcW w:w="34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Zwrot usługa ZPO krajowe</w:t>
            </w:r>
          </w:p>
        </w:tc>
        <w:tc>
          <w:tcPr>
            <w:tcW w:w="192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2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2598</w:t>
            </w:r>
          </w:p>
        </w:tc>
        <w:tc>
          <w:tcPr>
            <w:tcW w:w="116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r>
      <w:tr w:rsidR="007F78E7" w:rsidRPr="007F78E7" w:rsidTr="007F78E7">
        <w:trPr>
          <w:trHeight w:val="576"/>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23</w:t>
            </w:r>
          </w:p>
        </w:tc>
        <w:tc>
          <w:tcPr>
            <w:tcW w:w="34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Zwrot przesyłek rejestrowanych zagranicznych Strefa A do 50g.</w:t>
            </w:r>
          </w:p>
        </w:tc>
        <w:tc>
          <w:tcPr>
            <w:tcW w:w="192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2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3</w:t>
            </w:r>
          </w:p>
        </w:tc>
        <w:tc>
          <w:tcPr>
            <w:tcW w:w="116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r>
      <w:tr w:rsidR="007F78E7" w:rsidRPr="007F78E7" w:rsidTr="007F78E7">
        <w:trPr>
          <w:trHeight w:val="28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24</w:t>
            </w:r>
          </w:p>
        </w:tc>
        <w:tc>
          <w:tcPr>
            <w:tcW w:w="34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xml:space="preserve">Zwrot - usługa ZPO zagraniczne Strefa A  </w:t>
            </w:r>
          </w:p>
        </w:tc>
        <w:tc>
          <w:tcPr>
            <w:tcW w:w="192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2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3</w:t>
            </w:r>
          </w:p>
        </w:tc>
        <w:tc>
          <w:tcPr>
            <w:tcW w:w="116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r>
      <w:tr w:rsidR="007F78E7" w:rsidRPr="007F78E7" w:rsidTr="007F78E7">
        <w:trPr>
          <w:trHeight w:val="864"/>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25</w:t>
            </w:r>
          </w:p>
        </w:tc>
        <w:tc>
          <w:tcPr>
            <w:tcW w:w="34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Opłata za stały odbiór korespondencji od Zamawiającego - opłata miesięczna POCZTA FIRMOWA</w:t>
            </w:r>
          </w:p>
        </w:tc>
        <w:tc>
          <w:tcPr>
            <w:tcW w:w="192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24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jc w:val="right"/>
              <w:rPr>
                <w:rFonts w:ascii="Calibri" w:hAnsi="Calibri" w:cs="Calibri"/>
                <w:color w:val="000000"/>
                <w:lang w:eastAsia="pl-PL"/>
              </w:rPr>
            </w:pPr>
            <w:r w:rsidRPr="007F78E7">
              <w:rPr>
                <w:rFonts w:ascii="Calibri" w:hAnsi="Calibri" w:cs="Calibri"/>
                <w:color w:val="000000"/>
                <w:sz w:val="22"/>
                <w:szCs w:val="22"/>
                <w:lang w:eastAsia="pl-PL"/>
              </w:rPr>
              <w:t>36</w:t>
            </w:r>
          </w:p>
        </w:tc>
        <w:tc>
          <w:tcPr>
            <w:tcW w:w="116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c>
          <w:tcPr>
            <w:tcW w:w="1100" w:type="dxa"/>
            <w:tcBorders>
              <w:top w:val="nil"/>
              <w:left w:val="nil"/>
              <w:bottom w:val="single" w:sz="4" w:space="0" w:color="auto"/>
              <w:right w:val="single" w:sz="4" w:space="0" w:color="auto"/>
            </w:tcBorders>
            <w:shd w:val="clear" w:color="auto" w:fill="auto"/>
            <w:vAlign w:val="bottom"/>
            <w:hideMark/>
          </w:tcPr>
          <w:p w:rsidR="007F78E7" w:rsidRPr="007F78E7" w:rsidRDefault="007F78E7" w:rsidP="007F78E7">
            <w:pPr>
              <w:suppressAutoHyphens w:val="0"/>
              <w:rPr>
                <w:rFonts w:ascii="Calibri" w:hAnsi="Calibri" w:cs="Calibri"/>
                <w:color w:val="000000"/>
                <w:lang w:eastAsia="pl-PL"/>
              </w:rPr>
            </w:pPr>
            <w:r w:rsidRPr="007F78E7">
              <w:rPr>
                <w:rFonts w:ascii="Calibri" w:hAnsi="Calibri" w:cs="Calibri"/>
                <w:color w:val="000000"/>
                <w:sz w:val="22"/>
                <w:szCs w:val="22"/>
                <w:lang w:eastAsia="pl-PL"/>
              </w:rPr>
              <w:t> </w:t>
            </w:r>
          </w:p>
        </w:tc>
      </w:tr>
    </w:tbl>
    <w:p w:rsidR="006B2A99" w:rsidRDefault="006B2A99" w:rsidP="006B2A99">
      <w:pPr>
        <w:jc w:val="both"/>
        <w:rPr>
          <w:rFonts w:ascii="Arial" w:hAnsi="Arial" w:cs="Arial"/>
          <w:sz w:val="22"/>
          <w:szCs w:val="22"/>
        </w:rPr>
      </w:pPr>
    </w:p>
    <w:p w:rsidR="00A7138F" w:rsidRPr="00AF1E51" w:rsidRDefault="00A7138F" w:rsidP="00A7138F">
      <w:pPr>
        <w:rPr>
          <w:rFonts w:ascii="Arial" w:hAnsi="Arial" w:cs="Arial"/>
          <w:sz w:val="22"/>
          <w:szCs w:val="22"/>
        </w:rPr>
      </w:pPr>
    </w:p>
    <w:p w:rsidR="009B79FB" w:rsidRPr="005E5058" w:rsidRDefault="009B79FB" w:rsidP="009B79FB">
      <w:pPr>
        <w:pStyle w:val="Standard"/>
        <w:spacing w:line="360" w:lineRule="auto"/>
        <w:rPr>
          <w:rFonts w:ascii="Arial" w:eastAsia="Times New Roman" w:hAnsi="Arial" w:cs="Arial"/>
          <w:highlight w:val="yellow"/>
          <w:lang w:eastAsia="pl-PL" w:bidi="ar-SA"/>
        </w:rPr>
      </w:pPr>
    </w:p>
    <w:p w:rsidR="009B79FB" w:rsidRPr="005E5058" w:rsidRDefault="009B79FB" w:rsidP="009B79FB">
      <w:pPr>
        <w:pStyle w:val="Standard"/>
        <w:spacing w:line="360" w:lineRule="auto"/>
        <w:rPr>
          <w:highlight w:val="yellow"/>
        </w:rPr>
      </w:pPr>
    </w:p>
    <w:p w:rsidR="009B79FB" w:rsidRPr="005E5058" w:rsidRDefault="009B79FB" w:rsidP="009B79FB">
      <w:pPr>
        <w:spacing w:line="360" w:lineRule="auto"/>
        <w:rPr>
          <w:highlight w:val="yellow"/>
        </w:rPr>
      </w:pPr>
    </w:p>
    <w:p w:rsidR="009B79FB" w:rsidRPr="005E5058" w:rsidRDefault="009B79FB" w:rsidP="009B79FB">
      <w:pPr>
        <w:jc w:val="center"/>
        <w:rPr>
          <w:rFonts w:ascii="Arial" w:hAnsi="Arial" w:cs="Arial"/>
          <w:b/>
          <w:highlight w:val="yellow"/>
        </w:rPr>
      </w:pPr>
    </w:p>
    <w:p w:rsidR="009B79FB" w:rsidRPr="005E5058" w:rsidRDefault="009B79FB" w:rsidP="009B79FB">
      <w:pPr>
        <w:jc w:val="center"/>
        <w:rPr>
          <w:rFonts w:ascii="Arial" w:hAnsi="Arial" w:cs="Arial"/>
          <w:b/>
          <w:highlight w:val="yellow"/>
        </w:rPr>
      </w:pPr>
    </w:p>
    <w:p w:rsidR="009B79FB" w:rsidRPr="005E5058" w:rsidRDefault="009B79FB" w:rsidP="009B79FB">
      <w:pPr>
        <w:jc w:val="center"/>
        <w:rPr>
          <w:rFonts w:ascii="Arial" w:hAnsi="Arial" w:cs="Arial"/>
          <w:b/>
          <w:highlight w:val="yellow"/>
        </w:rPr>
      </w:pPr>
    </w:p>
    <w:p w:rsidR="009B79FB" w:rsidRPr="005E5058" w:rsidRDefault="009B79FB" w:rsidP="009B79FB">
      <w:pPr>
        <w:jc w:val="center"/>
        <w:rPr>
          <w:rFonts w:ascii="Arial" w:hAnsi="Arial" w:cs="Arial"/>
          <w:b/>
          <w:highlight w:val="yellow"/>
        </w:rPr>
      </w:pPr>
    </w:p>
    <w:p w:rsidR="0047326B" w:rsidRPr="005E5058" w:rsidRDefault="0047326B" w:rsidP="0047326B">
      <w:pPr>
        <w:spacing w:line="276" w:lineRule="auto"/>
        <w:rPr>
          <w:rFonts w:ascii="Arial" w:hAnsi="Arial" w:cs="Arial"/>
          <w:sz w:val="22"/>
          <w:szCs w:val="22"/>
          <w:highlight w:val="yellow"/>
        </w:rPr>
      </w:pPr>
    </w:p>
    <w:p w:rsidR="00F458C9" w:rsidRPr="005E5058" w:rsidRDefault="00F458C9" w:rsidP="0047326B">
      <w:pPr>
        <w:spacing w:line="276" w:lineRule="auto"/>
        <w:rPr>
          <w:rFonts w:ascii="Arial" w:hAnsi="Arial" w:cs="Arial"/>
          <w:sz w:val="22"/>
          <w:szCs w:val="22"/>
          <w:highlight w:val="yellow"/>
        </w:rPr>
      </w:pPr>
    </w:p>
    <w:p w:rsidR="00F458C9" w:rsidRPr="005E5058" w:rsidRDefault="00F458C9" w:rsidP="0047326B">
      <w:pPr>
        <w:spacing w:line="276" w:lineRule="auto"/>
        <w:rPr>
          <w:rFonts w:ascii="Arial" w:hAnsi="Arial" w:cs="Arial"/>
          <w:sz w:val="22"/>
          <w:szCs w:val="22"/>
          <w:highlight w:val="yellow"/>
        </w:rPr>
      </w:pPr>
    </w:p>
    <w:p w:rsidR="0047326B" w:rsidRPr="005E5058" w:rsidRDefault="0047326B" w:rsidP="0047326B">
      <w:pPr>
        <w:spacing w:line="276" w:lineRule="auto"/>
        <w:rPr>
          <w:rFonts w:ascii="Arial" w:hAnsi="Arial" w:cs="Arial"/>
          <w:sz w:val="22"/>
          <w:szCs w:val="22"/>
          <w:highlight w:val="yellow"/>
        </w:rPr>
      </w:pPr>
    </w:p>
    <w:p w:rsidR="0047326B" w:rsidRDefault="0047326B" w:rsidP="0047326B">
      <w:pPr>
        <w:spacing w:line="276" w:lineRule="auto"/>
        <w:rPr>
          <w:rFonts w:ascii="Arial" w:hAnsi="Arial" w:cs="Arial"/>
          <w:sz w:val="22"/>
          <w:szCs w:val="22"/>
          <w:highlight w:val="yellow"/>
        </w:rPr>
      </w:pPr>
      <w:r w:rsidRPr="005E5058">
        <w:rPr>
          <w:rFonts w:ascii="Arial" w:hAnsi="Arial" w:cs="Arial"/>
          <w:sz w:val="22"/>
          <w:szCs w:val="22"/>
          <w:highlight w:val="yellow"/>
        </w:rPr>
        <w:t xml:space="preserve">                                                                     </w:t>
      </w:r>
    </w:p>
    <w:p w:rsidR="00452E33" w:rsidRDefault="00452E33" w:rsidP="0047326B">
      <w:pPr>
        <w:spacing w:line="276" w:lineRule="auto"/>
        <w:rPr>
          <w:rFonts w:ascii="Arial" w:hAnsi="Arial" w:cs="Arial"/>
          <w:sz w:val="22"/>
          <w:szCs w:val="22"/>
          <w:highlight w:val="yellow"/>
        </w:rPr>
      </w:pPr>
    </w:p>
    <w:p w:rsidR="00452E33" w:rsidRDefault="00452E33" w:rsidP="0047326B">
      <w:pPr>
        <w:spacing w:line="276" w:lineRule="auto"/>
        <w:rPr>
          <w:rFonts w:ascii="Arial" w:hAnsi="Arial" w:cs="Arial"/>
          <w:sz w:val="22"/>
          <w:szCs w:val="22"/>
          <w:highlight w:val="yellow"/>
        </w:rPr>
      </w:pPr>
    </w:p>
    <w:p w:rsidR="00452E33" w:rsidRDefault="00452E33" w:rsidP="0047326B">
      <w:pPr>
        <w:spacing w:line="276" w:lineRule="auto"/>
        <w:rPr>
          <w:rFonts w:ascii="Arial" w:hAnsi="Arial" w:cs="Arial"/>
          <w:sz w:val="22"/>
          <w:szCs w:val="22"/>
          <w:highlight w:val="yellow"/>
        </w:rPr>
      </w:pPr>
    </w:p>
    <w:p w:rsidR="00452E33" w:rsidRDefault="00452E33" w:rsidP="0047326B">
      <w:pPr>
        <w:spacing w:line="276" w:lineRule="auto"/>
        <w:rPr>
          <w:rFonts w:ascii="Arial" w:hAnsi="Arial" w:cs="Arial"/>
          <w:sz w:val="22"/>
          <w:szCs w:val="22"/>
          <w:highlight w:val="yellow"/>
        </w:rPr>
      </w:pPr>
    </w:p>
    <w:p w:rsidR="00452E33" w:rsidRDefault="00452E33" w:rsidP="0047326B">
      <w:pPr>
        <w:spacing w:line="276" w:lineRule="auto"/>
        <w:rPr>
          <w:rFonts w:ascii="Arial" w:hAnsi="Arial" w:cs="Arial"/>
          <w:sz w:val="22"/>
          <w:szCs w:val="22"/>
          <w:highlight w:val="yellow"/>
        </w:rPr>
      </w:pPr>
    </w:p>
    <w:p w:rsidR="00452E33" w:rsidRDefault="00452E33" w:rsidP="0047326B">
      <w:pPr>
        <w:spacing w:line="276" w:lineRule="auto"/>
        <w:rPr>
          <w:rFonts w:ascii="Arial" w:hAnsi="Arial" w:cs="Arial"/>
          <w:sz w:val="22"/>
          <w:szCs w:val="22"/>
          <w:highlight w:val="yellow"/>
        </w:rPr>
      </w:pPr>
    </w:p>
    <w:p w:rsidR="00452E33" w:rsidRDefault="00452E33" w:rsidP="0047326B">
      <w:pPr>
        <w:spacing w:line="276" w:lineRule="auto"/>
        <w:rPr>
          <w:rFonts w:ascii="Arial" w:hAnsi="Arial" w:cs="Arial"/>
          <w:sz w:val="22"/>
          <w:szCs w:val="22"/>
          <w:highlight w:val="yellow"/>
        </w:rPr>
      </w:pPr>
    </w:p>
    <w:p w:rsidR="00452E33" w:rsidRDefault="00452E33" w:rsidP="0047326B">
      <w:pPr>
        <w:spacing w:line="276" w:lineRule="auto"/>
        <w:rPr>
          <w:rFonts w:ascii="Arial" w:hAnsi="Arial" w:cs="Arial"/>
          <w:sz w:val="22"/>
          <w:szCs w:val="22"/>
          <w:highlight w:val="yellow"/>
        </w:rPr>
      </w:pPr>
    </w:p>
    <w:p w:rsidR="00452E33" w:rsidRDefault="00452E33" w:rsidP="0047326B">
      <w:pPr>
        <w:spacing w:line="276" w:lineRule="auto"/>
        <w:rPr>
          <w:rFonts w:ascii="Arial" w:hAnsi="Arial" w:cs="Arial"/>
          <w:sz w:val="22"/>
          <w:szCs w:val="22"/>
          <w:highlight w:val="yellow"/>
        </w:rPr>
      </w:pPr>
    </w:p>
    <w:p w:rsidR="00452E33" w:rsidRDefault="00452E33" w:rsidP="0047326B">
      <w:pPr>
        <w:spacing w:line="276" w:lineRule="auto"/>
        <w:rPr>
          <w:rFonts w:ascii="Arial" w:hAnsi="Arial" w:cs="Arial"/>
          <w:sz w:val="22"/>
          <w:szCs w:val="22"/>
          <w:highlight w:val="yellow"/>
        </w:rPr>
      </w:pPr>
    </w:p>
    <w:p w:rsidR="00452E33" w:rsidRDefault="00452E33" w:rsidP="0047326B">
      <w:pPr>
        <w:spacing w:line="276" w:lineRule="auto"/>
        <w:rPr>
          <w:rFonts w:ascii="Arial" w:hAnsi="Arial" w:cs="Arial"/>
          <w:sz w:val="22"/>
          <w:szCs w:val="22"/>
          <w:highlight w:val="yellow"/>
        </w:rPr>
      </w:pPr>
    </w:p>
    <w:p w:rsidR="00452E33" w:rsidRDefault="00452E33" w:rsidP="0047326B">
      <w:pPr>
        <w:spacing w:line="276" w:lineRule="auto"/>
        <w:rPr>
          <w:rFonts w:ascii="Arial" w:hAnsi="Arial" w:cs="Arial"/>
          <w:sz w:val="22"/>
          <w:szCs w:val="22"/>
          <w:highlight w:val="yellow"/>
        </w:rPr>
      </w:pPr>
    </w:p>
    <w:p w:rsidR="00452E33" w:rsidRDefault="00452E33" w:rsidP="0047326B">
      <w:pPr>
        <w:spacing w:line="276" w:lineRule="auto"/>
        <w:rPr>
          <w:rFonts w:ascii="Arial" w:hAnsi="Arial" w:cs="Arial"/>
          <w:sz w:val="22"/>
          <w:szCs w:val="22"/>
          <w:highlight w:val="yellow"/>
        </w:rPr>
      </w:pPr>
    </w:p>
    <w:p w:rsidR="00452E33" w:rsidRPr="005E5058" w:rsidRDefault="00452E33" w:rsidP="0047326B">
      <w:pPr>
        <w:spacing w:line="276" w:lineRule="auto"/>
        <w:rPr>
          <w:rFonts w:ascii="Arial" w:hAnsi="Arial" w:cs="Arial"/>
          <w:sz w:val="22"/>
          <w:szCs w:val="22"/>
          <w:highlight w:val="yellow"/>
        </w:rPr>
      </w:pPr>
    </w:p>
    <w:p w:rsidR="0047326B" w:rsidRPr="008C0C8B" w:rsidRDefault="0047326B" w:rsidP="0047326B">
      <w:pPr>
        <w:spacing w:line="276" w:lineRule="auto"/>
        <w:jc w:val="right"/>
        <w:outlineLvl w:val="0"/>
        <w:rPr>
          <w:rFonts w:ascii="Arial" w:hAnsi="Arial" w:cs="Arial"/>
          <w:sz w:val="22"/>
          <w:szCs w:val="22"/>
        </w:rPr>
      </w:pPr>
      <w:r w:rsidRPr="008C0C8B">
        <w:rPr>
          <w:rFonts w:ascii="Arial" w:hAnsi="Arial" w:cs="Arial"/>
          <w:sz w:val="22"/>
          <w:szCs w:val="22"/>
        </w:rPr>
        <w:lastRenderedPageBreak/>
        <w:t xml:space="preserve">         Załącznik Nr </w:t>
      </w:r>
      <w:r w:rsidR="008A3BC7" w:rsidRPr="008C0C8B">
        <w:rPr>
          <w:rFonts w:ascii="Arial" w:hAnsi="Arial" w:cs="Arial"/>
          <w:sz w:val="22"/>
          <w:szCs w:val="22"/>
        </w:rPr>
        <w:t>5</w:t>
      </w:r>
    </w:p>
    <w:p w:rsidR="0047326B" w:rsidRPr="008C0C8B" w:rsidRDefault="0047326B" w:rsidP="0047326B">
      <w:pPr>
        <w:spacing w:line="276" w:lineRule="auto"/>
        <w:outlineLvl w:val="0"/>
        <w:rPr>
          <w:rFonts w:ascii="Arial" w:hAnsi="Arial" w:cs="Arial"/>
          <w:sz w:val="22"/>
          <w:szCs w:val="22"/>
        </w:rPr>
      </w:pPr>
      <w:r w:rsidRPr="008C0C8B">
        <w:rPr>
          <w:rFonts w:ascii="Arial" w:hAnsi="Arial" w:cs="Arial"/>
          <w:sz w:val="22"/>
          <w:szCs w:val="22"/>
        </w:rPr>
        <w:t>.................................................</w:t>
      </w:r>
    </w:p>
    <w:p w:rsidR="0047326B" w:rsidRPr="008C0C8B" w:rsidRDefault="0047326B" w:rsidP="0047326B">
      <w:pPr>
        <w:spacing w:line="276" w:lineRule="auto"/>
        <w:rPr>
          <w:rFonts w:ascii="Arial" w:hAnsi="Arial" w:cs="Arial"/>
          <w:sz w:val="22"/>
          <w:szCs w:val="22"/>
        </w:rPr>
      </w:pPr>
      <w:r w:rsidRPr="008C0C8B">
        <w:rPr>
          <w:rFonts w:ascii="Arial" w:hAnsi="Arial" w:cs="Arial"/>
          <w:sz w:val="22"/>
          <w:szCs w:val="22"/>
        </w:rPr>
        <w:t xml:space="preserve">     ( pieczęć firmowa oferenta )</w:t>
      </w:r>
    </w:p>
    <w:p w:rsidR="0047326B" w:rsidRPr="008C0C8B" w:rsidRDefault="0047326B" w:rsidP="0047326B">
      <w:pPr>
        <w:spacing w:line="276" w:lineRule="auto"/>
        <w:rPr>
          <w:rFonts w:ascii="Arial" w:hAnsi="Arial" w:cs="Arial"/>
          <w:sz w:val="22"/>
          <w:szCs w:val="22"/>
        </w:rPr>
      </w:pPr>
    </w:p>
    <w:p w:rsidR="0047326B" w:rsidRPr="008C0C8B" w:rsidRDefault="0047326B" w:rsidP="0047326B">
      <w:pPr>
        <w:tabs>
          <w:tab w:val="left" w:pos="10206"/>
        </w:tabs>
        <w:spacing w:line="276" w:lineRule="auto"/>
        <w:jc w:val="center"/>
        <w:outlineLvl w:val="0"/>
        <w:rPr>
          <w:rFonts w:ascii="Arial" w:hAnsi="Arial" w:cs="Arial"/>
          <w:b/>
          <w:sz w:val="22"/>
          <w:szCs w:val="22"/>
        </w:rPr>
      </w:pPr>
    </w:p>
    <w:p w:rsidR="0047326B" w:rsidRPr="008C0C8B" w:rsidRDefault="0047326B" w:rsidP="0047326B">
      <w:pPr>
        <w:tabs>
          <w:tab w:val="left" w:pos="10206"/>
        </w:tabs>
        <w:spacing w:line="276" w:lineRule="auto"/>
        <w:jc w:val="center"/>
        <w:outlineLvl w:val="0"/>
        <w:rPr>
          <w:rFonts w:ascii="Arial" w:hAnsi="Arial" w:cs="Arial"/>
          <w:b/>
          <w:sz w:val="22"/>
          <w:szCs w:val="22"/>
        </w:rPr>
      </w:pPr>
      <w:r w:rsidRPr="008C0C8B">
        <w:rPr>
          <w:rFonts w:ascii="Arial" w:hAnsi="Arial" w:cs="Arial"/>
          <w:b/>
          <w:sz w:val="22"/>
          <w:szCs w:val="22"/>
        </w:rPr>
        <w:t>Oświadczenie o zatrudnieniu</w:t>
      </w:r>
    </w:p>
    <w:p w:rsidR="0047326B" w:rsidRPr="008C0C8B" w:rsidRDefault="0047326B" w:rsidP="0047326B">
      <w:pPr>
        <w:spacing w:line="276" w:lineRule="auto"/>
        <w:rPr>
          <w:rFonts w:ascii="Arial" w:hAnsi="Arial" w:cs="Arial"/>
          <w:sz w:val="22"/>
          <w:szCs w:val="22"/>
        </w:rPr>
      </w:pPr>
    </w:p>
    <w:p w:rsidR="0047326B" w:rsidRPr="008C0C8B" w:rsidRDefault="0047326B" w:rsidP="0047326B">
      <w:pPr>
        <w:spacing w:line="276" w:lineRule="auto"/>
        <w:rPr>
          <w:rFonts w:ascii="Arial" w:hAnsi="Arial" w:cs="Arial"/>
          <w:sz w:val="22"/>
          <w:szCs w:val="22"/>
        </w:rPr>
      </w:pPr>
    </w:p>
    <w:p w:rsidR="0047326B" w:rsidRPr="008C0C8B" w:rsidRDefault="0047326B" w:rsidP="0047326B">
      <w:pPr>
        <w:spacing w:line="276" w:lineRule="auto"/>
        <w:rPr>
          <w:rFonts w:ascii="Arial" w:hAnsi="Arial" w:cs="Arial"/>
          <w:sz w:val="22"/>
          <w:szCs w:val="22"/>
        </w:rPr>
      </w:pPr>
    </w:p>
    <w:p w:rsidR="0047326B" w:rsidRPr="008C0C8B" w:rsidRDefault="0047326B" w:rsidP="00452E33">
      <w:pPr>
        <w:spacing w:line="276" w:lineRule="auto"/>
        <w:rPr>
          <w:rFonts w:ascii="Arial" w:hAnsi="Arial" w:cs="Arial"/>
          <w:sz w:val="22"/>
          <w:szCs w:val="22"/>
        </w:rPr>
      </w:pPr>
      <w:r w:rsidRPr="008C0C8B">
        <w:rPr>
          <w:rFonts w:ascii="Arial" w:hAnsi="Arial" w:cs="Arial"/>
          <w:sz w:val="22"/>
          <w:szCs w:val="22"/>
        </w:rPr>
        <w:t>Zgodnie z wymaganiami określonymi w art. 29 ust.</w:t>
      </w:r>
      <w:r w:rsidR="00ED1EA8" w:rsidRPr="008C0C8B">
        <w:rPr>
          <w:rFonts w:ascii="Arial" w:hAnsi="Arial" w:cs="Arial"/>
          <w:sz w:val="22"/>
          <w:szCs w:val="22"/>
        </w:rPr>
        <w:t xml:space="preserve"> </w:t>
      </w:r>
      <w:r w:rsidRPr="008C0C8B">
        <w:rPr>
          <w:rFonts w:ascii="Arial" w:hAnsi="Arial" w:cs="Arial"/>
          <w:sz w:val="22"/>
          <w:szCs w:val="22"/>
        </w:rPr>
        <w:t xml:space="preserve">3a ustawy z dnia 29 stycznia 2004 r. Prawo zamówień </w:t>
      </w:r>
      <w:r w:rsidR="00ED1EA8" w:rsidRPr="008C0C8B">
        <w:rPr>
          <w:rFonts w:ascii="Arial" w:hAnsi="Arial" w:cs="Arial"/>
          <w:sz w:val="22"/>
          <w:szCs w:val="22"/>
        </w:rPr>
        <w:t>publicznych</w:t>
      </w:r>
    </w:p>
    <w:p w:rsidR="0047326B" w:rsidRPr="008C0C8B" w:rsidRDefault="0047326B" w:rsidP="0047326B">
      <w:pPr>
        <w:spacing w:line="276" w:lineRule="auto"/>
        <w:jc w:val="both"/>
        <w:rPr>
          <w:rFonts w:ascii="Arial" w:hAnsi="Arial" w:cs="Arial"/>
          <w:sz w:val="22"/>
          <w:szCs w:val="22"/>
        </w:rPr>
      </w:pPr>
    </w:p>
    <w:p w:rsidR="0047326B" w:rsidRPr="008C0C8B" w:rsidRDefault="0047326B" w:rsidP="0047326B">
      <w:pPr>
        <w:spacing w:line="276" w:lineRule="auto"/>
        <w:rPr>
          <w:rFonts w:ascii="Arial" w:hAnsi="Arial" w:cs="Arial"/>
          <w:sz w:val="22"/>
          <w:szCs w:val="22"/>
        </w:rPr>
      </w:pPr>
      <w:r w:rsidRPr="008C0C8B">
        <w:rPr>
          <w:rFonts w:ascii="Arial" w:hAnsi="Arial" w:cs="Arial"/>
          <w:sz w:val="22"/>
          <w:szCs w:val="22"/>
        </w:rPr>
        <w:t>…………………………………………………………………………………………………</w:t>
      </w:r>
    </w:p>
    <w:p w:rsidR="0047326B" w:rsidRPr="008C0C8B" w:rsidRDefault="0047326B" w:rsidP="0047326B">
      <w:pPr>
        <w:spacing w:line="276" w:lineRule="auto"/>
        <w:jc w:val="center"/>
        <w:rPr>
          <w:rFonts w:ascii="Arial" w:hAnsi="Arial" w:cs="Arial"/>
          <w:sz w:val="22"/>
          <w:szCs w:val="22"/>
        </w:rPr>
      </w:pPr>
      <w:r w:rsidRPr="008C0C8B">
        <w:rPr>
          <w:rFonts w:ascii="Arial" w:hAnsi="Arial" w:cs="Arial"/>
          <w:sz w:val="22"/>
          <w:szCs w:val="22"/>
        </w:rPr>
        <w:t>( imię i nazwisko osoby upoważnionej-stanowisko)</w:t>
      </w:r>
    </w:p>
    <w:p w:rsidR="0047326B" w:rsidRPr="008C0C8B" w:rsidRDefault="0047326B" w:rsidP="0047326B">
      <w:pPr>
        <w:spacing w:line="276" w:lineRule="auto"/>
        <w:rPr>
          <w:rFonts w:ascii="Arial" w:hAnsi="Arial" w:cs="Arial"/>
          <w:sz w:val="22"/>
          <w:szCs w:val="22"/>
        </w:rPr>
      </w:pPr>
    </w:p>
    <w:p w:rsidR="0047326B" w:rsidRPr="008C0C8B" w:rsidRDefault="0047326B" w:rsidP="0047326B">
      <w:pPr>
        <w:spacing w:line="276" w:lineRule="auto"/>
        <w:rPr>
          <w:rFonts w:ascii="Arial" w:hAnsi="Arial" w:cs="Arial"/>
          <w:sz w:val="22"/>
          <w:szCs w:val="22"/>
        </w:rPr>
      </w:pPr>
      <w:r w:rsidRPr="008C0C8B">
        <w:rPr>
          <w:rFonts w:ascii="Arial" w:hAnsi="Arial" w:cs="Arial"/>
          <w:sz w:val="22"/>
          <w:szCs w:val="22"/>
        </w:rPr>
        <w:t>działając w imieniu i na rzecz………………………………………………………………</w:t>
      </w:r>
    </w:p>
    <w:p w:rsidR="0047326B" w:rsidRPr="008C0C8B" w:rsidRDefault="0047326B" w:rsidP="0047326B">
      <w:pPr>
        <w:spacing w:line="276" w:lineRule="auto"/>
        <w:rPr>
          <w:rFonts w:ascii="Arial" w:hAnsi="Arial" w:cs="Arial"/>
          <w:sz w:val="22"/>
          <w:szCs w:val="22"/>
        </w:rPr>
      </w:pPr>
    </w:p>
    <w:p w:rsidR="0047326B" w:rsidRPr="008C0C8B" w:rsidRDefault="0047326B" w:rsidP="0047326B">
      <w:pPr>
        <w:spacing w:line="276" w:lineRule="auto"/>
        <w:rPr>
          <w:rFonts w:ascii="Arial" w:hAnsi="Arial" w:cs="Arial"/>
          <w:sz w:val="22"/>
          <w:szCs w:val="22"/>
        </w:rPr>
      </w:pPr>
      <w:r w:rsidRPr="008C0C8B">
        <w:rPr>
          <w:rFonts w:ascii="Arial" w:hAnsi="Arial" w:cs="Arial"/>
          <w:sz w:val="22"/>
          <w:szCs w:val="22"/>
        </w:rPr>
        <w:t>…………………………………………………………………………………………………</w:t>
      </w:r>
    </w:p>
    <w:p w:rsidR="0047326B" w:rsidRPr="008C0C8B" w:rsidRDefault="0047326B" w:rsidP="0047326B">
      <w:pPr>
        <w:spacing w:line="276" w:lineRule="auto"/>
        <w:jc w:val="center"/>
        <w:rPr>
          <w:rFonts w:ascii="Arial" w:hAnsi="Arial" w:cs="Arial"/>
          <w:sz w:val="22"/>
          <w:szCs w:val="22"/>
        </w:rPr>
      </w:pPr>
      <w:r w:rsidRPr="008C0C8B">
        <w:rPr>
          <w:rFonts w:ascii="Arial" w:hAnsi="Arial" w:cs="Arial"/>
          <w:sz w:val="22"/>
          <w:szCs w:val="22"/>
        </w:rPr>
        <w:t>(nazwa firmy)</w:t>
      </w:r>
    </w:p>
    <w:p w:rsidR="0047326B" w:rsidRPr="008C0C8B" w:rsidRDefault="0047326B" w:rsidP="0047326B">
      <w:pPr>
        <w:spacing w:line="276" w:lineRule="auto"/>
        <w:rPr>
          <w:rFonts w:ascii="Arial" w:hAnsi="Arial" w:cs="Arial"/>
          <w:sz w:val="22"/>
          <w:szCs w:val="22"/>
        </w:rPr>
      </w:pPr>
      <w:r w:rsidRPr="008C0C8B">
        <w:rPr>
          <w:rFonts w:ascii="Arial" w:hAnsi="Arial" w:cs="Arial"/>
          <w:sz w:val="22"/>
          <w:szCs w:val="22"/>
        </w:rPr>
        <w:t xml:space="preserve">Przystępując do udziału w postępowaniu o zamówienie publiczne na: </w:t>
      </w:r>
    </w:p>
    <w:p w:rsidR="0047326B" w:rsidRPr="008C0C8B" w:rsidRDefault="0047326B" w:rsidP="0047326B">
      <w:pPr>
        <w:spacing w:line="276" w:lineRule="auto"/>
        <w:rPr>
          <w:rFonts w:ascii="Arial" w:hAnsi="Arial" w:cs="Arial"/>
          <w:sz w:val="22"/>
          <w:szCs w:val="22"/>
        </w:rPr>
      </w:pPr>
    </w:p>
    <w:p w:rsidR="0047326B" w:rsidRPr="008C0C8B" w:rsidRDefault="0047326B" w:rsidP="0047326B">
      <w:pPr>
        <w:spacing w:line="360" w:lineRule="auto"/>
        <w:rPr>
          <w:rFonts w:ascii="Arial" w:hAnsi="Arial" w:cs="Arial"/>
          <w:sz w:val="22"/>
          <w:szCs w:val="22"/>
        </w:rPr>
      </w:pPr>
      <w:r w:rsidRPr="008C0C8B">
        <w:rPr>
          <w:rFonts w:ascii="Arial" w:hAnsi="Arial" w:cs="Arial"/>
          <w:sz w:val="22"/>
          <w:szCs w:val="22"/>
        </w:rPr>
        <w:t>…………………………………………………………………………………………………………………………………………………………………………………………………………………………</w:t>
      </w:r>
      <w:r w:rsidR="00905E92" w:rsidRPr="008C0C8B">
        <w:rPr>
          <w:rFonts w:ascii="Arial" w:hAnsi="Arial" w:cs="Arial"/>
          <w:sz w:val="22"/>
          <w:szCs w:val="22"/>
        </w:rPr>
        <w:t>………………</w:t>
      </w:r>
    </w:p>
    <w:p w:rsidR="0047326B" w:rsidRPr="008C0C8B" w:rsidRDefault="0047326B" w:rsidP="0047326B">
      <w:pPr>
        <w:spacing w:line="360" w:lineRule="auto"/>
        <w:rPr>
          <w:rFonts w:ascii="Arial" w:hAnsi="Arial" w:cs="Arial"/>
          <w:sz w:val="22"/>
          <w:szCs w:val="22"/>
        </w:rPr>
      </w:pPr>
      <w:r w:rsidRPr="008C0C8B">
        <w:rPr>
          <w:rFonts w:ascii="Arial" w:hAnsi="Arial" w:cs="Arial"/>
          <w:sz w:val="22"/>
          <w:szCs w:val="22"/>
        </w:rPr>
        <w:t>……………………………………………………………………………………………………………</w:t>
      </w:r>
      <w:r w:rsidR="00905E92" w:rsidRPr="008C0C8B">
        <w:rPr>
          <w:rFonts w:ascii="Arial" w:hAnsi="Arial" w:cs="Arial"/>
          <w:sz w:val="22"/>
          <w:szCs w:val="22"/>
        </w:rPr>
        <w:t>………</w:t>
      </w:r>
    </w:p>
    <w:p w:rsidR="0047326B" w:rsidRPr="008C0C8B" w:rsidRDefault="0047326B" w:rsidP="008C0C8B">
      <w:pPr>
        <w:spacing w:line="276" w:lineRule="auto"/>
        <w:jc w:val="both"/>
        <w:rPr>
          <w:rFonts w:ascii="Arial" w:hAnsi="Arial" w:cs="Arial"/>
          <w:sz w:val="22"/>
          <w:szCs w:val="22"/>
        </w:rPr>
      </w:pPr>
      <w:r w:rsidRPr="00452E33">
        <w:rPr>
          <w:rFonts w:ascii="Arial" w:hAnsi="Arial" w:cs="Arial"/>
          <w:sz w:val="22"/>
          <w:szCs w:val="22"/>
        </w:rPr>
        <w:t xml:space="preserve">Oświadczam (-y), że: na czas realizacji  w/w zamówienia zatrudnię na podstawie umowy o pracę </w:t>
      </w:r>
      <w:r w:rsidR="008C0C8B" w:rsidRPr="00452E33">
        <w:rPr>
          <w:rFonts w:ascii="Arial" w:hAnsi="Arial" w:cs="Arial"/>
          <w:color w:val="000000"/>
          <w:sz w:val="22"/>
          <w:szCs w:val="22"/>
        </w:rPr>
        <w:t>osoby biorące udział w realizacji przedmiotu zamówienia w sposób bezpośredni, tj. wykonujące czynności dostarczania i odbioru przesyłek od Nadawcy z jednostek Zamawiającego, o których mowa powyżej (za wyłączeniem osób dostarczających paczki pocztowe i przesyłki kurierskie), przyjmujące przesyłki do obrotu pocztowego oraz osoby pełniące nadzór nad realizacją umowy ze strony Wykonawcy, zostali w okresie realizacji umowy zatrudnieni na podstawie umowy o pracę, zgodnie z art. 22 § 1 ustawy z dnia 26 czerwca 1974 r. – Kodeks pracy (Dz. U. z 2016 r., poz. 1666 ze zm. ).</w:t>
      </w:r>
      <w:r w:rsidR="008C0C8B" w:rsidRPr="008C0C8B">
        <w:rPr>
          <w:rFonts w:ascii="Calibri" w:hAnsi="Calibri" w:cs="Calibri"/>
          <w:color w:val="000000"/>
          <w:sz w:val="23"/>
          <w:szCs w:val="23"/>
        </w:rPr>
        <w:t xml:space="preserve"> </w:t>
      </w:r>
      <w:r w:rsidRPr="008C0C8B">
        <w:rPr>
          <w:rFonts w:ascii="Arial" w:hAnsi="Arial" w:cs="Arial"/>
          <w:sz w:val="22"/>
          <w:szCs w:val="22"/>
        </w:rPr>
        <w:t>Wykaz pracowników zatrudnionych przy realizacji zamówienia z podaniem posiadanych kwalifikacji, powierzonych czynności oraz okresem zatrudnienia zobowiązuję się dostarczyć najpóźniej w dniu podpisania umowy.</w:t>
      </w:r>
    </w:p>
    <w:p w:rsidR="0047326B" w:rsidRPr="008C0C8B" w:rsidRDefault="0047326B" w:rsidP="0047326B">
      <w:pPr>
        <w:spacing w:line="276" w:lineRule="auto"/>
        <w:jc w:val="both"/>
        <w:rPr>
          <w:rFonts w:ascii="Arial" w:hAnsi="Arial" w:cs="Arial"/>
          <w:sz w:val="22"/>
          <w:szCs w:val="22"/>
        </w:rPr>
      </w:pPr>
    </w:p>
    <w:p w:rsidR="0047326B" w:rsidRPr="008C0C8B" w:rsidRDefault="0047326B" w:rsidP="0047326B">
      <w:pPr>
        <w:spacing w:line="276" w:lineRule="auto"/>
        <w:rPr>
          <w:rFonts w:ascii="Arial" w:hAnsi="Arial" w:cs="Arial"/>
          <w:sz w:val="22"/>
          <w:szCs w:val="22"/>
        </w:rPr>
      </w:pPr>
    </w:p>
    <w:p w:rsidR="0047326B" w:rsidRPr="008C0C8B" w:rsidRDefault="0047326B" w:rsidP="0047326B">
      <w:pPr>
        <w:spacing w:line="276" w:lineRule="auto"/>
        <w:rPr>
          <w:rFonts w:ascii="Arial" w:hAnsi="Arial" w:cs="Arial"/>
          <w:sz w:val="22"/>
          <w:szCs w:val="22"/>
        </w:rPr>
      </w:pPr>
    </w:p>
    <w:p w:rsidR="0047326B" w:rsidRPr="008C0C8B" w:rsidRDefault="0047326B" w:rsidP="0047326B">
      <w:pPr>
        <w:spacing w:line="276" w:lineRule="auto"/>
        <w:rPr>
          <w:rFonts w:ascii="Arial" w:hAnsi="Arial" w:cs="Arial"/>
          <w:sz w:val="22"/>
          <w:szCs w:val="22"/>
        </w:rPr>
      </w:pPr>
    </w:p>
    <w:p w:rsidR="0047326B" w:rsidRPr="008C0C8B" w:rsidRDefault="0047326B" w:rsidP="0047326B">
      <w:pPr>
        <w:spacing w:line="276" w:lineRule="auto"/>
        <w:rPr>
          <w:rFonts w:ascii="Arial" w:hAnsi="Arial" w:cs="Arial"/>
          <w:sz w:val="22"/>
          <w:szCs w:val="22"/>
        </w:rPr>
      </w:pPr>
    </w:p>
    <w:p w:rsidR="0047326B" w:rsidRPr="008C0C8B" w:rsidRDefault="0047326B" w:rsidP="0047326B">
      <w:pPr>
        <w:spacing w:line="276" w:lineRule="auto"/>
        <w:rPr>
          <w:rFonts w:ascii="Arial" w:hAnsi="Arial" w:cs="Arial"/>
          <w:sz w:val="22"/>
          <w:szCs w:val="22"/>
        </w:rPr>
      </w:pPr>
      <w:r w:rsidRPr="008C0C8B">
        <w:rPr>
          <w:rFonts w:ascii="Arial" w:hAnsi="Arial" w:cs="Arial"/>
          <w:sz w:val="22"/>
          <w:szCs w:val="22"/>
        </w:rPr>
        <w:t xml:space="preserve">                                                                                         ……………………</w:t>
      </w:r>
      <w:r w:rsidR="0060182B" w:rsidRPr="008C0C8B">
        <w:rPr>
          <w:rFonts w:ascii="Arial" w:hAnsi="Arial" w:cs="Arial"/>
          <w:sz w:val="22"/>
          <w:szCs w:val="22"/>
        </w:rPr>
        <w:t>…….</w:t>
      </w:r>
      <w:r w:rsidRPr="008C0C8B">
        <w:rPr>
          <w:rFonts w:ascii="Arial" w:hAnsi="Arial" w:cs="Arial"/>
          <w:sz w:val="22"/>
          <w:szCs w:val="22"/>
        </w:rPr>
        <w:t>………………</w:t>
      </w:r>
    </w:p>
    <w:p w:rsidR="0047326B" w:rsidRPr="008C0C8B" w:rsidRDefault="0047326B" w:rsidP="0047326B">
      <w:pPr>
        <w:spacing w:line="276" w:lineRule="auto"/>
        <w:rPr>
          <w:rFonts w:ascii="Arial" w:hAnsi="Arial" w:cs="Arial"/>
          <w:sz w:val="22"/>
          <w:szCs w:val="22"/>
        </w:rPr>
      </w:pPr>
      <w:r w:rsidRPr="008C0C8B">
        <w:rPr>
          <w:rFonts w:ascii="Arial" w:hAnsi="Arial" w:cs="Arial"/>
          <w:sz w:val="22"/>
          <w:szCs w:val="22"/>
        </w:rPr>
        <w:t xml:space="preserve">                                                                                         ( </w:t>
      </w:r>
      <w:r w:rsidR="0060182B" w:rsidRPr="008C0C8B">
        <w:rPr>
          <w:rFonts w:ascii="Arial" w:hAnsi="Arial" w:cs="Arial"/>
          <w:sz w:val="22"/>
          <w:szCs w:val="22"/>
        </w:rPr>
        <w:t xml:space="preserve">data, </w:t>
      </w:r>
      <w:r w:rsidRPr="008C0C8B">
        <w:rPr>
          <w:rFonts w:ascii="Arial" w:hAnsi="Arial" w:cs="Arial"/>
          <w:sz w:val="22"/>
          <w:szCs w:val="22"/>
        </w:rPr>
        <w:t>podpis i pieczęć Wykonawcy)</w:t>
      </w:r>
    </w:p>
    <w:p w:rsidR="0047326B" w:rsidRPr="008C0C8B" w:rsidRDefault="0047326B" w:rsidP="0047326B">
      <w:pPr>
        <w:spacing w:line="276" w:lineRule="auto"/>
        <w:rPr>
          <w:rFonts w:ascii="Arial" w:hAnsi="Arial" w:cs="Arial"/>
          <w:color w:val="000000"/>
          <w:sz w:val="22"/>
          <w:szCs w:val="22"/>
        </w:rPr>
      </w:pPr>
    </w:p>
    <w:p w:rsidR="0047326B" w:rsidRPr="008C0C8B" w:rsidRDefault="0047326B" w:rsidP="0047326B">
      <w:pPr>
        <w:spacing w:line="276" w:lineRule="auto"/>
        <w:rPr>
          <w:rFonts w:ascii="Arial" w:hAnsi="Arial" w:cs="Arial"/>
          <w:sz w:val="22"/>
          <w:szCs w:val="22"/>
        </w:rPr>
      </w:pPr>
    </w:p>
    <w:p w:rsidR="0047326B" w:rsidRPr="008C0C8B" w:rsidRDefault="0047326B" w:rsidP="0047326B">
      <w:pPr>
        <w:spacing w:line="276" w:lineRule="auto"/>
        <w:rPr>
          <w:rFonts w:ascii="Arial" w:hAnsi="Arial" w:cs="Arial"/>
          <w:sz w:val="22"/>
          <w:szCs w:val="22"/>
        </w:rPr>
      </w:pPr>
    </w:p>
    <w:p w:rsidR="0047326B" w:rsidRPr="008C0C8B" w:rsidRDefault="0047326B" w:rsidP="0047326B">
      <w:pPr>
        <w:spacing w:line="276" w:lineRule="auto"/>
        <w:rPr>
          <w:rFonts w:ascii="Arial" w:hAnsi="Arial" w:cs="Arial"/>
          <w:sz w:val="22"/>
          <w:szCs w:val="22"/>
        </w:rPr>
      </w:pPr>
    </w:p>
    <w:p w:rsidR="0047326B" w:rsidRPr="008C0C8B" w:rsidRDefault="0047326B" w:rsidP="0047326B">
      <w:pPr>
        <w:spacing w:line="276" w:lineRule="auto"/>
        <w:rPr>
          <w:rFonts w:ascii="Arial" w:hAnsi="Arial" w:cs="Arial"/>
          <w:sz w:val="22"/>
          <w:szCs w:val="22"/>
        </w:rPr>
      </w:pPr>
    </w:p>
    <w:p w:rsidR="009B79FB" w:rsidRPr="008C0C8B" w:rsidRDefault="009B79FB" w:rsidP="009B79FB">
      <w:pPr>
        <w:jc w:val="both"/>
        <w:rPr>
          <w:rFonts w:ascii="Arial" w:hAnsi="Arial" w:cs="Arial"/>
          <w:sz w:val="18"/>
          <w:szCs w:val="18"/>
        </w:rPr>
      </w:pPr>
    </w:p>
    <w:p w:rsidR="009B79FB" w:rsidRPr="005E5058" w:rsidRDefault="009B79FB" w:rsidP="009B79FB">
      <w:pPr>
        <w:jc w:val="both"/>
        <w:rPr>
          <w:rFonts w:ascii="Arial" w:hAnsi="Arial" w:cs="Arial"/>
          <w:sz w:val="18"/>
          <w:szCs w:val="18"/>
          <w:highlight w:val="yellow"/>
        </w:rPr>
      </w:pPr>
    </w:p>
    <w:p w:rsidR="009B79FB" w:rsidRPr="005E5058" w:rsidRDefault="009B79FB" w:rsidP="009B79FB">
      <w:pPr>
        <w:jc w:val="both"/>
        <w:rPr>
          <w:rFonts w:ascii="Arial" w:hAnsi="Arial" w:cs="Arial"/>
          <w:sz w:val="18"/>
          <w:szCs w:val="18"/>
          <w:highlight w:val="yellow"/>
        </w:rPr>
      </w:pPr>
    </w:p>
    <w:p w:rsidR="009B79FB" w:rsidRPr="005E5058" w:rsidRDefault="009B79FB" w:rsidP="009B79FB">
      <w:pPr>
        <w:jc w:val="both"/>
        <w:rPr>
          <w:rFonts w:ascii="Arial" w:hAnsi="Arial" w:cs="Arial"/>
          <w:sz w:val="18"/>
          <w:szCs w:val="18"/>
          <w:highlight w:val="yellow"/>
        </w:rPr>
      </w:pPr>
    </w:p>
    <w:p w:rsidR="009B79FB" w:rsidRPr="005E5058" w:rsidRDefault="009B79FB" w:rsidP="009B79FB">
      <w:pPr>
        <w:jc w:val="both"/>
        <w:rPr>
          <w:rFonts w:ascii="Arial" w:hAnsi="Arial" w:cs="Arial"/>
          <w:sz w:val="18"/>
          <w:szCs w:val="18"/>
          <w:highlight w:val="yellow"/>
        </w:rPr>
      </w:pPr>
    </w:p>
    <w:p w:rsidR="009B79FB" w:rsidRPr="005E5058" w:rsidRDefault="009B79FB" w:rsidP="009B79FB">
      <w:pPr>
        <w:jc w:val="both"/>
        <w:rPr>
          <w:rFonts w:ascii="Arial" w:hAnsi="Arial" w:cs="Arial"/>
          <w:sz w:val="18"/>
          <w:szCs w:val="18"/>
          <w:highlight w:val="yellow"/>
        </w:rPr>
      </w:pPr>
    </w:p>
    <w:p w:rsidR="009B79FB" w:rsidRPr="005E5058" w:rsidRDefault="009B79FB" w:rsidP="009B79FB">
      <w:pPr>
        <w:spacing w:line="360" w:lineRule="auto"/>
        <w:rPr>
          <w:sz w:val="22"/>
          <w:szCs w:val="22"/>
          <w:highlight w:val="yellow"/>
        </w:rPr>
      </w:pPr>
    </w:p>
    <w:p w:rsidR="009B79FB" w:rsidRPr="005E5058" w:rsidRDefault="009B79FB" w:rsidP="00452E33">
      <w:pPr>
        <w:rPr>
          <w:rFonts w:ascii="Arial" w:hAnsi="Arial" w:cs="Arial"/>
          <w:highlight w:val="yellow"/>
        </w:rPr>
      </w:pPr>
      <w:r w:rsidRPr="005E5058">
        <w:rPr>
          <w:rFonts w:ascii="Arial" w:hAnsi="Arial" w:cs="Arial"/>
          <w:highlight w:val="yellow"/>
        </w:rPr>
        <w:lastRenderedPageBreak/>
        <w:t xml:space="preserve">                                                               </w:t>
      </w:r>
      <w:r w:rsidR="00452E33">
        <w:rPr>
          <w:rFonts w:ascii="Arial" w:hAnsi="Arial" w:cs="Arial"/>
          <w:highlight w:val="yellow"/>
        </w:rPr>
        <w:t xml:space="preserve">                               </w:t>
      </w:r>
    </w:p>
    <w:p w:rsidR="009B79FB" w:rsidRPr="005E5058" w:rsidRDefault="009B79FB" w:rsidP="009B79FB">
      <w:pPr>
        <w:jc w:val="right"/>
        <w:rPr>
          <w:rFonts w:ascii="Arial" w:hAnsi="Arial" w:cs="Arial"/>
          <w:sz w:val="22"/>
          <w:szCs w:val="22"/>
          <w:highlight w:val="yellow"/>
        </w:rPr>
      </w:pPr>
      <w:r w:rsidRPr="005E5058">
        <w:rPr>
          <w:rFonts w:ascii="Arial" w:hAnsi="Arial" w:cs="Arial"/>
          <w:highlight w:val="yellow"/>
        </w:rPr>
        <w:t xml:space="preserve">         </w:t>
      </w:r>
    </w:p>
    <w:p w:rsidR="009B79FB" w:rsidRPr="003278A1" w:rsidRDefault="009B79FB" w:rsidP="009B79FB">
      <w:pPr>
        <w:pStyle w:val="Standard"/>
        <w:jc w:val="right"/>
        <w:rPr>
          <w:rFonts w:ascii="Arial" w:hAnsi="Arial" w:cs="Arial"/>
          <w:sz w:val="20"/>
          <w:szCs w:val="20"/>
        </w:rPr>
      </w:pPr>
      <w:r w:rsidRPr="003278A1">
        <w:rPr>
          <w:rFonts w:ascii="Arial" w:eastAsia="Arial" w:hAnsi="Arial" w:cs="Arial"/>
          <w:sz w:val="20"/>
          <w:szCs w:val="20"/>
        </w:rPr>
        <w:t xml:space="preserve">                                                                                                       </w:t>
      </w:r>
      <w:r w:rsidR="008A3BC7" w:rsidRPr="003278A1">
        <w:rPr>
          <w:rFonts w:ascii="Arial" w:hAnsi="Arial" w:cs="Arial"/>
          <w:sz w:val="20"/>
          <w:szCs w:val="20"/>
        </w:rPr>
        <w:t>Załącznik Nr 6</w:t>
      </w:r>
      <w:r w:rsidRPr="003278A1">
        <w:rPr>
          <w:rFonts w:ascii="Arial" w:hAnsi="Arial" w:cs="Arial"/>
          <w:sz w:val="20"/>
          <w:szCs w:val="20"/>
        </w:rPr>
        <w:t xml:space="preserve"> do SIWZ</w:t>
      </w:r>
    </w:p>
    <w:p w:rsidR="003278A1" w:rsidRPr="00827100" w:rsidRDefault="003278A1" w:rsidP="003278A1">
      <w:pPr>
        <w:spacing w:line="360" w:lineRule="auto"/>
        <w:rPr>
          <w:rFonts w:ascii="Arial" w:hAnsi="Arial" w:cs="Arial"/>
          <w:sz w:val="22"/>
          <w:szCs w:val="22"/>
        </w:rPr>
      </w:pPr>
      <w:r w:rsidRPr="00827100">
        <w:rPr>
          <w:rFonts w:ascii="Arial" w:hAnsi="Arial" w:cs="Arial"/>
          <w:sz w:val="22"/>
          <w:szCs w:val="22"/>
        </w:rPr>
        <w:t>.................................................</w:t>
      </w:r>
    </w:p>
    <w:p w:rsidR="003278A1" w:rsidRPr="00827100" w:rsidRDefault="003278A1" w:rsidP="003278A1">
      <w:pPr>
        <w:spacing w:line="360" w:lineRule="auto"/>
        <w:rPr>
          <w:rFonts w:ascii="Arial" w:hAnsi="Arial" w:cs="Arial"/>
          <w:sz w:val="22"/>
          <w:szCs w:val="22"/>
        </w:rPr>
      </w:pPr>
      <w:r w:rsidRPr="00827100">
        <w:rPr>
          <w:rFonts w:ascii="Arial" w:hAnsi="Arial" w:cs="Arial"/>
          <w:sz w:val="22"/>
          <w:szCs w:val="22"/>
        </w:rPr>
        <w:t xml:space="preserve">     ( pieczęć firmowa oferenta )</w:t>
      </w:r>
    </w:p>
    <w:p w:rsidR="003278A1" w:rsidRPr="00827100" w:rsidRDefault="003278A1" w:rsidP="003278A1">
      <w:pPr>
        <w:spacing w:line="360" w:lineRule="auto"/>
        <w:rPr>
          <w:rFonts w:ascii="Arial" w:hAnsi="Arial" w:cs="Arial"/>
          <w:sz w:val="22"/>
          <w:szCs w:val="22"/>
        </w:rPr>
      </w:pPr>
    </w:p>
    <w:p w:rsidR="003278A1" w:rsidRPr="00827100" w:rsidRDefault="003278A1" w:rsidP="003278A1">
      <w:pPr>
        <w:spacing w:line="360" w:lineRule="auto"/>
        <w:jc w:val="center"/>
        <w:rPr>
          <w:rFonts w:ascii="Arial" w:hAnsi="Arial" w:cs="Arial"/>
          <w:b/>
          <w:sz w:val="22"/>
          <w:szCs w:val="22"/>
        </w:rPr>
      </w:pPr>
      <w:r w:rsidRPr="00827100">
        <w:rPr>
          <w:rFonts w:ascii="Arial" w:hAnsi="Arial" w:cs="Arial"/>
          <w:b/>
          <w:sz w:val="22"/>
          <w:szCs w:val="22"/>
        </w:rPr>
        <w:t>Doświadczenie zawodowe</w:t>
      </w:r>
    </w:p>
    <w:p w:rsidR="003278A1" w:rsidRPr="00827100" w:rsidRDefault="003278A1" w:rsidP="003278A1">
      <w:pPr>
        <w:spacing w:line="360" w:lineRule="auto"/>
        <w:jc w:val="center"/>
        <w:rPr>
          <w:rFonts w:ascii="Arial" w:hAnsi="Arial" w:cs="Arial"/>
          <w:sz w:val="22"/>
          <w:szCs w:val="22"/>
        </w:rPr>
      </w:pPr>
    </w:p>
    <w:p w:rsidR="003278A1" w:rsidRPr="00827100" w:rsidRDefault="003278A1" w:rsidP="003278A1">
      <w:pPr>
        <w:spacing w:line="360" w:lineRule="auto"/>
        <w:jc w:val="both"/>
        <w:rPr>
          <w:rFonts w:ascii="Arial" w:hAnsi="Arial" w:cs="Arial"/>
          <w:sz w:val="22"/>
          <w:szCs w:val="22"/>
        </w:rPr>
      </w:pPr>
      <w:r w:rsidRPr="00827100">
        <w:rPr>
          <w:rFonts w:ascii="Arial" w:hAnsi="Arial" w:cs="Arial"/>
          <w:sz w:val="22"/>
          <w:szCs w:val="22"/>
        </w:rPr>
        <w:t xml:space="preserve">Wykaz wykonanych w ciągu ostatnich </w:t>
      </w:r>
      <w:r>
        <w:rPr>
          <w:rFonts w:ascii="Arial" w:hAnsi="Arial" w:cs="Arial"/>
          <w:sz w:val="22"/>
          <w:szCs w:val="22"/>
        </w:rPr>
        <w:t>trzech lat</w:t>
      </w:r>
      <w:r w:rsidRPr="00827100">
        <w:rPr>
          <w:rFonts w:ascii="Arial" w:hAnsi="Arial" w:cs="Arial"/>
          <w:sz w:val="22"/>
          <w:szCs w:val="22"/>
        </w:rPr>
        <w:t xml:space="preserve"> </w:t>
      </w:r>
      <w:r>
        <w:rPr>
          <w:rFonts w:ascii="Arial" w:hAnsi="Arial" w:cs="Arial"/>
          <w:sz w:val="22"/>
          <w:szCs w:val="22"/>
        </w:rPr>
        <w:t>usług pocztowych</w:t>
      </w:r>
      <w:r w:rsidRPr="00827100">
        <w:rPr>
          <w:rFonts w:ascii="Arial" w:hAnsi="Arial" w:cs="Arial"/>
          <w:sz w:val="22"/>
          <w:szCs w:val="22"/>
        </w:rPr>
        <w:t xml:space="preserve">, a jeżeli okres  prowadzenia działalności jest krótszy – w tym okresie  z podaniem ich wartości oraz daty i miejsca wykonania </w:t>
      </w: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2268"/>
        <w:gridCol w:w="2551"/>
        <w:gridCol w:w="1276"/>
        <w:gridCol w:w="1843"/>
        <w:gridCol w:w="1275"/>
      </w:tblGrid>
      <w:tr w:rsidR="003278A1" w:rsidRPr="00827100" w:rsidTr="00520419">
        <w:tc>
          <w:tcPr>
            <w:tcW w:w="496" w:type="dxa"/>
            <w:tcBorders>
              <w:top w:val="single" w:sz="6" w:space="0" w:color="auto"/>
              <w:left w:val="single" w:sz="6" w:space="0" w:color="auto"/>
              <w:bottom w:val="single" w:sz="6" w:space="0" w:color="auto"/>
              <w:right w:val="single" w:sz="6" w:space="0" w:color="auto"/>
            </w:tcBorders>
            <w:hideMark/>
          </w:tcPr>
          <w:p w:rsidR="003278A1" w:rsidRPr="00827100" w:rsidRDefault="003278A1" w:rsidP="00520419">
            <w:pPr>
              <w:spacing w:line="360" w:lineRule="auto"/>
              <w:rPr>
                <w:rFonts w:ascii="Arial" w:hAnsi="Arial" w:cs="Arial"/>
                <w:b/>
              </w:rPr>
            </w:pPr>
            <w:r w:rsidRPr="00827100">
              <w:rPr>
                <w:rFonts w:ascii="Arial" w:hAnsi="Arial" w:cs="Arial"/>
                <w:b/>
                <w:sz w:val="22"/>
                <w:szCs w:val="22"/>
              </w:rPr>
              <w:t>Lp.</w:t>
            </w:r>
          </w:p>
        </w:tc>
        <w:tc>
          <w:tcPr>
            <w:tcW w:w="2268" w:type="dxa"/>
            <w:tcBorders>
              <w:top w:val="single" w:sz="6" w:space="0" w:color="auto"/>
              <w:left w:val="single" w:sz="6" w:space="0" w:color="auto"/>
              <w:bottom w:val="single" w:sz="6" w:space="0" w:color="auto"/>
              <w:right w:val="single" w:sz="6" w:space="0" w:color="auto"/>
            </w:tcBorders>
            <w:hideMark/>
          </w:tcPr>
          <w:p w:rsidR="003278A1" w:rsidRPr="00827100" w:rsidRDefault="003278A1" w:rsidP="00520419">
            <w:pPr>
              <w:spacing w:line="360" w:lineRule="auto"/>
              <w:jc w:val="center"/>
              <w:rPr>
                <w:rFonts w:ascii="Arial" w:hAnsi="Arial" w:cs="Arial"/>
                <w:b/>
              </w:rPr>
            </w:pPr>
            <w:r w:rsidRPr="00827100">
              <w:rPr>
                <w:rFonts w:ascii="Arial" w:hAnsi="Arial" w:cs="Arial"/>
                <w:b/>
                <w:sz w:val="22"/>
                <w:szCs w:val="22"/>
              </w:rPr>
              <w:t>Zamawiający</w:t>
            </w:r>
          </w:p>
        </w:tc>
        <w:tc>
          <w:tcPr>
            <w:tcW w:w="2551" w:type="dxa"/>
            <w:tcBorders>
              <w:top w:val="single" w:sz="6" w:space="0" w:color="auto"/>
              <w:left w:val="single" w:sz="6" w:space="0" w:color="auto"/>
              <w:bottom w:val="single" w:sz="6" w:space="0" w:color="auto"/>
              <w:right w:val="single" w:sz="6" w:space="0" w:color="auto"/>
            </w:tcBorders>
            <w:hideMark/>
          </w:tcPr>
          <w:p w:rsidR="003278A1" w:rsidRPr="00827100" w:rsidRDefault="003278A1" w:rsidP="003278A1">
            <w:pPr>
              <w:spacing w:line="360" w:lineRule="auto"/>
              <w:jc w:val="center"/>
              <w:rPr>
                <w:rFonts w:ascii="Arial" w:hAnsi="Arial" w:cs="Arial"/>
                <w:b/>
              </w:rPr>
            </w:pPr>
            <w:r w:rsidRPr="00827100">
              <w:rPr>
                <w:rFonts w:ascii="Arial" w:hAnsi="Arial" w:cs="Arial"/>
                <w:b/>
                <w:sz w:val="22"/>
                <w:szCs w:val="22"/>
              </w:rPr>
              <w:t xml:space="preserve">Rodzaj </w:t>
            </w:r>
            <w:r>
              <w:rPr>
                <w:rFonts w:ascii="Arial" w:hAnsi="Arial" w:cs="Arial"/>
                <w:b/>
                <w:sz w:val="22"/>
                <w:szCs w:val="22"/>
              </w:rPr>
              <w:t>usługi</w:t>
            </w:r>
          </w:p>
        </w:tc>
        <w:tc>
          <w:tcPr>
            <w:tcW w:w="1276" w:type="dxa"/>
            <w:tcBorders>
              <w:top w:val="single" w:sz="6" w:space="0" w:color="auto"/>
              <w:left w:val="single" w:sz="6" w:space="0" w:color="auto"/>
              <w:bottom w:val="single" w:sz="6" w:space="0" w:color="auto"/>
              <w:right w:val="single" w:sz="6" w:space="0" w:color="auto"/>
            </w:tcBorders>
          </w:tcPr>
          <w:p w:rsidR="003278A1" w:rsidRPr="00827100" w:rsidRDefault="003278A1" w:rsidP="00520419">
            <w:pPr>
              <w:spacing w:line="360" w:lineRule="auto"/>
              <w:jc w:val="center"/>
              <w:rPr>
                <w:rFonts w:ascii="Arial" w:hAnsi="Arial" w:cs="Arial"/>
                <w:b/>
              </w:rPr>
            </w:pPr>
            <w:r w:rsidRPr="00827100">
              <w:rPr>
                <w:rFonts w:ascii="Arial" w:hAnsi="Arial" w:cs="Arial"/>
                <w:b/>
                <w:sz w:val="22"/>
                <w:szCs w:val="22"/>
              </w:rPr>
              <w:t>Data realizacji</w:t>
            </w:r>
          </w:p>
          <w:p w:rsidR="003278A1" w:rsidRPr="00827100" w:rsidRDefault="003278A1" w:rsidP="00520419">
            <w:pPr>
              <w:spacing w:line="360" w:lineRule="auto"/>
              <w:jc w:val="center"/>
              <w:rPr>
                <w:rFonts w:ascii="Arial" w:hAnsi="Arial" w:cs="Arial"/>
                <w:b/>
              </w:rPr>
            </w:pPr>
          </w:p>
        </w:tc>
        <w:tc>
          <w:tcPr>
            <w:tcW w:w="1843" w:type="dxa"/>
            <w:tcBorders>
              <w:top w:val="single" w:sz="6" w:space="0" w:color="auto"/>
              <w:left w:val="single" w:sz="6" w:space="0" w:color="auto"/>
              <w:bottom w:val="single" w:sz="6" w:space="0" w:color="auto"/>
              <w:right w:val="single" w:sz="6" w:space="0" w:color="auto"/>
            </w:tcBorders>
            <w:hideMark/>
          </w:tcPr>
          <w:p w:rsidR="003278A1" w:rsidRPr="00827100" w:rsidRDefault="003278A1" w:rsidP="003278A1">
            <w:pPr>
              <w:spacing w:line="360" w:lineRule="auto"/>
              <w:jc w:val="center"/>
              <w:rPr>
                <w:rFonts w:ascii="Arial" w:hAnsi="Arial" w:cs="Arial"/>
                <w:b/>
              </w:rPr>
            </w:pPr>
            <w:r w:rsidRPr="00827100">
              <w:rPr>
                <w:rFonts w:ascii="Arial" w:hAnsi="Arial" w:cs="Arial"/>
                <w:b/>
                <w:sz w:val="22"/>
                <w:szCs w:val="22"/>
              </w:rPr>
              <w:t xml:space="preserve">Miejsce </w:t>
            </w:r>
            <w:r>
              <w:rPr>
                <w:rFonts w:ascii="Arial" w:hAnsi="Arial" w:cs="Arial"/>
                <w:b/>
                <w:sz w:val="22"/>
                <w:szCs w:val="22"/>
              </w:rPr>
              <w:t>wykonywania usługi</w:t>
            </w:r>
          </w:p>
        </w:tc>
        <w:tc>
          <w:tcPr>
            <w:tcW w:w="1275" w:type="dxa"/>
            <w:tcBorders>
              <w:top w:val="single" w:sz="6" w:space="0" w:color="auto"/>
              <w:left w:val="single" w:sz="6" w:space="0" w:color="auto"/>
              <w:bottom w:val="single" w:sz="6" w:space="0" w:color="auto"/>
              <w:right w:val="single" w:sz="6" w:space="0" w:color="auto"/>
            </w:tcBorders>
            <w:hideMark/>
          </w:tcPr>
          <w:p w:rsidR="003278A1" w:rsidRPr="00827100" w:rsidRDefault="003278A1" w:rsidP="00520419">
            <w:pPr>
              <w:spacing w:line="360" w:lineRule="auto"/>
              <w:jc w:val="center"/>
              <w:rPr>
                <w:rFonts w:ascii="Arial" w:hAnsi="Arial" w:cs="Arial"/>
                <w:b/>
              </w:rPr>
            </w:pPr>
            <w:r w:rsidRPr="00827100">
              <w:rPr>
                <w:rFonts w:ascii="Arial" w:hAnsi="Arial" w:cs="Arial"/>
                <w:b/>
                <w:sz w:val="22"/>
                <w:szCs w:val="22"/>
              </w:rPr>
              <w:t>Wartość brutto</w:t>
            </w:r>
          </w:p>
        </w:tc>
      </w:tr>
      <w:tr w:rsidR="003278A1" w:rsidRPr="00827100" w:rsidTr="00520419">
        <w:tc>
          <w:tcPr>
            <w:tcW w:w="496" w:type="dxa"/>
            <w:tcBorders>
              <w:top w:val="single" w:sz="6" w:space="0" w:color="auto"/>
              <w:left w:val="single" w:sz="6" w:space="0" w:color="auto"/>
              <w:bottom w:val="single" w:sz="6" w:space="0" w:color="auto"/>
              <w:right w:val="single" w:sz="6" w:space="0" w:color="auto"/>
            </w:tcBorders>
          </w:tcPr>
          <w:p w:rsidR="003278A1" w:rsidRPr="00827100" w:rsidRDefault="003278A1" w:rsidP="00520419">
            <w:pPr>
              <w:spacing w:line="360" w:lineRule="auto"/>
            </w:pPr>
          </w:p>
          <w:p w:rsidR="003278A1" w:rsidRPr="00827100" w:rsidRDefault="003278A1" w:rsidP="00520419">
            <w:pPr>
              <w:spacing w:line="360" w:lineRule="auto"/>
            </w:pPr>
          </w:p>
          <w:p w:rsidR="003278A1" w:rsidRPr="00827100" w:rsidRDefault="003278A1" w:rsidP="00520419">
            <w:pPr>
              <w:spacing w:line="360" w:lineRule="auto"/>
            </w:pPr>
          </w:p>
          <w:p w:rsidR="003278A1" w:rsidRPr="00827100" w:rsidRDefault="003278A1" w:rsidP="00520419">
            <w:pPr>
              <w:spacing w:line="360" w:lineRule="auto"/>
            </w:pPr>
          </w:p>
          <w:p w:rsidR="003278A1" w:rsidRPr="00827100" w:rsidRDefault="003278A1" w:rsidP="00520419">
            <w:pPr>
              <w:spacing w:line="360" w:lineRule="auto"/>
            </w:pPr>
          </w:p>
        </w:tc>
        <w:tc>
          <w:tcPr>
            <w:tcW w:w="2268" w:type="dxa"/>
            <w:tcBorders>
              <w:top w:val="single" w:sz="6" w:space="0" w:color="auto"/>
              <w:left w:val="single" w:sz="6" w:space="0" w:color="auto"/>
              <w:bottom w:val="single" w:sz="6" w:space="0" w:color="auto"/>
              <w:right w:val="single" w:sz="6" w:space="0" w:color="auto"/>
            </w:tcBorders>
          </w:tcPr>
          <w:p w:rsidR="003278A1" w:rsidRPr="00827100" w:rsidRDefault="003278A1" w:rsidP="00520419">
            <w:pPr>
              <w:spacing w:line="360" w:lineRule="auto"/>
            </w:pPr>
          </w:p>
        </w:tc>
        <w:tc>
          <w:tcPr>
            <w:tcW w:w="2551" w:type="dxa"/>
            <w:tcBorders>
              <w:top w:val="single" w:sz="6" w:space="0" w:color="auto"/>
              <w:left w:val="single" w:sz="6" w:space="0" w:color="auto"/>
              <w:bottom w:val="single" w:sz="6" w:space="0" w:color="auto"/>
              <w:right w:val="single" w:sz="6" w:space="0" w:color="auto"/>
            </w:tcBorders>
          </w:tcPr>
          <w:p w:rsidR="003278A1" w:rsidRPr="00827100" w:rsidRDefault="003278A1" w:rsidP="00520419">
            <w:pPr>
              <w:spacing w:line="360" w:lineRule="auto"/>
            </w:pPr>
          </w:p>
        </w:tc>
        <w:tc>
          <w:tcPr>
            <w:tcW w:w="1276" w:type="dxa"/>
            <w:tcBorders>
              <w:top w:val="single" w:sz="6" w:space="0" w:color="auto"/>
              <w:left w:val="single" w:sz="6" w:space="0" w:color="auto"/>
              <w:bottom w:val="single" w:sz="6" w:space="0" w:color="auto"/>
              <w:right w:val="single" w:sz="6" w:space="0" w:color="auto"/>
            </w:tcBorders>
          </w:tcPr>
          <w:p w:rsidR="003278A1" w:rsidRPr="00827100" w:rsidRDefault="003278A1" w:rsidP="00520419">
            <w:pPr>
              <w:spacing w:line="360" w:lineRule="auto"/>
            </w:pPr>
          </w:p>
        </w:tc>
        <w:tc>
          <w:tcPr>
            <w:tcW w:w="1843" w:type="dxa"/>
            <w:tcBorders>
              <w:top w:val="single" w:sz="6" w:space="0" w:color="auto"/>
              <w:left w:val="single" w:sz="6" w:space="0" w:color="auto"/>
              <w:bottom w:val="single" w:sz="6" w:space="0" w:color="auto"/>
              <w:right w:val="single" w:sz="6" w:space="0" w:color="auto"/>
            </w:tcBorders>
          </w:tcPr>
          <w:p w:rsidR="003278A1" w:rsidRPr="00827100" w:rsidRDefault="003278A1" w:rsidP="00520419">
            <w:pPr>
              <w:spacing w:line="360" w:lineRule="auto"/>
            </w:pPr>
          </w:p>
        </w:tc>
        <w:tc>
          <w:tcPr>
            <w:tcW w:w="1275" w:type="dxa"/>
            <w:tcBorders>
              <w:top w:val="single" w:sz="6" w:space="0" w:color="auto"/>
              <w:left w:val="single" w:sz="6" w:space="0" w:color="auto"/>
              <w:bottom w:val="single" w:sz="6" w:space="0" w:color="auto"/>
              <w:right w:val="single" w:sz="6" w:space="0" w:color="auto"/>
            </w:tcBorders>
          </w:tcPr>
          <w:p w:rsidR="003278A1" w:rsidRPr="00827100" w:rsidRDefault="003278A1" w:rsidP="00520419">
            <w:pPr>
              <w:spacing w:line="360" w:lineRule="auto"/>
            </w:pPr>
          </w:p>
        </w:tc>
      </w:tr>
      <w:tr w:rsidR="003278A1" w:rsidRPr="00827100" w:rsidTr="00520419">
        <w:tc>
          <w:tcPr>
            <w:tcW w:w="496" w:type="dxa"/>
            <w:tcBorders>
              <w:top w:val="single" w:sz="6" w:space="0" w:color="auto"/>
              <w:left w:val="single" w:sz="6" w:space="0" w:color="auto"/>
              <w:bottom w:val="single" w:sz="6" w:space="0" w:color="auto"/>
              <w:right w:val="single" w:sz="6" w:space="0" w:color="auto"/>
            </w:tcBorders>
          </w:tcPr>
          <w:p w:rsidR="003278A1" w:rsidRPr="00827100" w:rsidRDefault="003278A1" w:rsidP="00520419">
            <w:pPr>
              <w:spacing w:line="360" w:lineRule="auto"/>
            </w:pPr>
          </w:p>
          <w:p w:rsidR="003278A1" w:rsidRPr="00827100" w:rsidRDefault="003278A1" w:rsidP="00520419">
            <w:pPr>
              <w:spacing w:line="360" w:lineRule="auto"/>
            </w:pPr>
          </w:p>
          <w:p w:rsidR="003278A1" w:rsidRPr="00827100" w:rsidRDefault="003278A1" w:rsidP="00520419">
            <w:pPr>
              <w:spacing w:line="360" w:lineRule="auto"/>
            </w:pPr>
          </w:p>
          <w:p w:rsidR="003278A1" w:rsidRPr="00827100" w:rsidRDefault="003278A1" w:rsidP="00520419">
            <w:pPr>
              <w:spacing w:line="360" w:lineRule="auto"/>
            </w:pPr>
          </w:p>
          <w:p w:rsidR="003278A1" w:rsidRPr="00827100" w:rsidRDefault="003278A1" w:rsidP="00520419">
            <w:pPr>
              <w:spacing w:line="360" w:lineRule="auto"/>
            </w:pPr>
          </w:p>
        </w:tc>
        <w:tc>
          <w:tcPr>
            <w:tcW w:w="2268" w:type="dxa"/>
            <w:tcBorders>
              <w:top w:val="single" w:sz="6" w:space="0" w:color="auto"/>
              <w:left w:val="single" w:sz="6" w:space="0" w:color="auto"/>
              <w:bottom w:val="single" w:sz="6" w:space="0" w:color="auto"/>
              <w:right w:val="single" w:sz="6" w:space="0" w:color="auto"/>
            </w:tcBorders>
          </w:tcPr>
          <w:p w:rsidR="003278A1" w:rsidRPr="00827100" w:rsidRDefault="003278A1" w:rsidP="00520419">
            <w:pPr>
              <w:spacing w:line="360" w:lineRule="auto"/>
            </w:pPr>
          </w:p>
        </w:tc>
        <w:tc>
          <w:tcPr>
            <w:tcW w:w="2551" w:type="dxa"/>
            <w:tcBorders>
              <w:top w:val="single" w:sz="6" w:space="0" w:color="auto"/>
              <w:left w:val="single" w:sz="6" w:space="0" w:color="auto"/>
              <w:bottom w:val="single" w:sz="6" w:space="0" w:color="auto"/>
              <w:right w:val="single" w:sz="6" w:space="0" w:color="auto"/>
            </w:tcBorders>
          </w:tcPr>
          <w:p w:rsidR="003278A1" w:rsidRPr="00827100" w:rsidRDefault="003278A1" w:rsidP="00520419">
            <w:pPr>
              <w:spacing w:line="360" w:lineRule="auto"/>
            </w:pPr>
          </w:p>
        </w:tc>
        <w:tc>
          <w:tcPr>
            <w:tcW w:w="1276" w:type="dxa"/>
            <w:tcBorders>
              <w:top w:val="single" w:sz="6" w:space="0" w:color="auto"/>
              <w:left w:val="single" w:sz="6" w:space="0" w:color="auto"/>
              <w:bottom w:val="single" w:sz="6" w:space="0" w:color="auto"/>
              <w:right w:val="single" w:sz="6" w:space="0" w:color="auto"/>
            </w:tcBorders>
          </w:tcPr>
          <w:p w:rsidR="003278A1" w:rsidRPr="00827100" w:rsidRDefault="003278A1" w:rsidP="00520419">
            <w:pPr>
              <w:spacing w:line="360" w:lineRule="auto"/>
            </w:pPr>
          </w:p>
        </w:tc>
        <w:tc>
          <w:tcPr>
            <w:tcW w:w="1843" w:type="dxa"/>
            <w:tcBorders>
              <w:top w:val="single" w:sz="6" w:space="0" w:color="auto"/>
              <w:left w:val="single" w:sz="6" w:space="0" w:color="auto"/>
              <w:bottom w:val="single" w:sz="6" w:space="0" w:color="auto"/>
              <w:right w:val="single" w:sz="6" w:space="0" w:color="auto"/>
            </w:tcBorders>
          </w:tcPr>
          <w:p w:rsidR="003278A1" w:rsidRPr="00827100" w:rsidRDefault="003278A1" w:rsidP="00520419">
            <w:pPr>
              <w:spacing w:line="360" w:lineRule="auto"/>
            </w:pPr>
          </w:p>
        </w:tc>
        <w:tc>
          <w:tcPr>
            <w:tcW w:w="1275" w:type="dxa"/>
            <w:tcBorders>
              <w:top w:val="single" w:sz="6" w:space="0" w:color="auto"/>
              <w:left w:val="single" w:sz="6" w:space="0" w:color="auto"/>
              <w:bottom w:val="single" w:sz="6" w:space="0" w:color="auto"/>
              <w:right w:val="single" w:sz="6" w:space="0" w:color="auto"/>
            </w:tcBorders>
          </w:tcPr>
          <w:p w:rsidR="003278A1" w:rsidRPr="00827100" w:rsidRDefault="003278A1" w:rsidP="00520419">
            <w:pPr>
              <w:spacing w:line="360" w:lineRule="auto"/>
            </w:pPr>
          </w:p>
        </w:tc>
      </w:tr>
    </w:tbl>
    <w:p w:rsidR="003278A1" w:rsidRPr="00827100" w:rsidRDefault="003278A1" w:rsidP="003278A1">
      <w:pPr>
        <w:spacing w:line="360" w:lineRule="auto"/>
        <w:rPr>
          <w:sz w:val="22"/>
          <w:szCs w:val="22"/>
        </w:rPr>
      </w:pPr>
    </w:p>
    <w:p w:rsidR="003278A1" w:rsidRPr="00827100" w:rsidRDefault="003278A1" w:rsidP="003278A1">
      <w:pPr>
        <w:spacing w:line="360" w:lineRule="auto"/>
        <w:rPr>
          <w:sz w:val="22"/>
          <w:szCs w:val="22"/>
        </w:rPr>
      </w:pPr>
    </w:p>
    <w:p w:rsidR="003278A1" w:rsidRPr="00827100" w:rsidRDefault="003278A1" w:rsidP="003278A1">
      <w:pPr>
        <w:spacing w:line="360" w:lineRule="auto"/>
        <w:rPr>
          <w:rFonts w:ascii="Arial" w:hAnsi="Arial" w:cs="Arial"/>
          <w:sz w:val="22"/>
          <w:szCs w:val="22"/>
        </w:rPr>
      </w:pPr>
      <w:r w:rsidRPr="00827100">
        <w:rPr>
          <w:rFonts w:ascii="Arial" w:hAnsi="Arial" w:cs="Arial"/>
          <w:sz w:val="22"/>
          <w:szCs w:val="22"/>
        </w:rPr>
        <w:t>............................................                                                    ……..........................................</w:t>
      </w:r>
    </w:p>
    <w:p w:rsidR="003278A1" w:rsidRPr="00827100" w:rsidRDefault="003278A1" w:rsidP="003278A1">
      <w:pPr>
        <w:spacing w:line="360" w:lineRule="auto"/>
        <w:rPr>
          <w:rFonts w:ascii="Arial" w:hAnsi="Arial" w:cs="Arial"/>
          <w:sz w:val="18"/>
          <w:szCs w:val="18"/>
        </w:rPr>
      </w:pPr>
      <w:r w:rsidRPr="00827100">
        <w:rPr>
          <w:rFonts w:ascii="Arial" w:hAnsi="Arial" w:cs="Arial"/>
          <w:sz w:val="18"/>
          <w:szCs w:val="18"/>
        </w:rPr>
        <w:t xml:space="preserve">   ( miejscowość , data )                                                                                      ( podpis osób uprawnionych </w:t>
      </w:r>
    </w:p>
    <w:p w:rsidR="003278A1" w:rsidRPr="00827100" w:rsidRDefault="003278A1" w:rsidP="003278A1">
      <w:pPr>
        <w:spacing w:line="360" w:lineRule="auto"/>
        <w:rPr>
          <w:rFonts w:ascii="Arial" w:hAnsi="Arial" w:cs="Arial"/>
          <w:sz w:val="18"/>
          <w:szCs w:val="18"/>
        </w:rPr>
      </w:pPr>
      <w:r w:rsidRPr="00827100">
        <w:rPr>
          <w:rFonts w:ascii="Arial" w:hAnsi="Arial" w:cs="Arial"/>
          <w:sz w:val="18"/>
          <w:szCs w:val="18"/>
        </w:rPr>
        <w:t xml:space="preserve">                                                                                                                      do składania woli w imieniu  oferenta)</w:t>
      </w:r>
    </w:p>
    <w:p w:rsidR="009B79FB" w:rsidRDefault="009B79FB" w:rsidP="009B79FB">
      <w:pPr>
        <w:pStyle w:val="Standard"/>
        <w:rPr>
          <w:rFonts w:ascii="Arial" w:eastAsia="Arial" w:hAnsi="Arial" w:cs="Arial"/>
          <w:sz w:val="20"/>
          <w:szCs w:val="20"/>
        </w:rPr>
      </w:pPr>
      <w:r>
        <w:rPr>
          <w:rFonts w:ascii="Arial" w:eastAsia="Arial" w:hAnsi="Arial" w:cs="Arial"/>
          <w:sz w:val="20"/>
          <w:szCs w:val="20"/>
        </w:rPr>
        <w:t xml:space="preserve">    </w:t>
      </w:r>
    </w:p>
    <w:p w:rsidR="009B79FB" w:rsidRDefault="009B79FB" w:rsidP="009B79FB">
      <w:pPr>
        <w:pStyle w:val="Standard"/>
        <w:rPr>
          <w:rFonts w:ascii="Arial" w:eastAsia="Arial" w:hAnsi="Arial" w:cs="Arial"/>
          <w:sz w:val="20"/>
          <w:szCs w:val="20"/>
        </w:rPr>
      </w:pPr>
    </w:p>
    <w:p w:rsidR="009B79FB" w:rsidRDefault="009B79FB" w:rsidP="009B79FB">
      <w:pPr>
        <w:pStyle w:val="Standard"/>
        <w:rPr>
          <w:rFonts w:ascii="Arial" w:eastAsia="Arial" w:hAnsi="Arial" w:cs="Arial"/>
          <w:sz w:val="20"/>
          <w:szCs w:val="20"/>
        </w:rPr>
      </w:pPr>
    </w:p>
    <w:p w:rsidR="00452E33" w:rsidRDefault="00452E33" w:rsidP="009B79FB">
      <w:pPr>
        <w:pStyle w:val="Standard"/>
        <w:rPr>
          <w:rFonts w:ascii="Arial" w:eastAsia="Arial" w:hAnsi="Arial" w:cs="Arial"/>
          <w:sz w:val="20"/>
          <w:szCs w:val="20"/>
        </w:rPr>
      </w:pPr>
    </w:p>
    <w:p w:rsidR="00452E33" w:rsidRDefault="00452E33" w:rsidP="009B79FB">
      <w:pPr>
        <w:pStyle w:val="Standard"/>
        <w:rPr>
          <w:rFonts w:ascii="Arial" w:eastAsia="Arial" w:hAnsi="Arial" w:cs="Arial"/>
          <w:sz w:val="20"/>
          <w:szCs w:val="20"/>
        </w:rPr>
      </w:pPr>
    </w:p>
    <w:p w:rsidR="00452E33" w:rsidRDefault="00452E33" w:rsidP="009B79FB">
      <w:pPr>
        <w:pStyle w:val="Standard"/>
        <w:rPr>
          <w:rFonts w:ascii="Arial" w:eastAsia="Arial" w:hAnsi="Arial" w:cs="Arial"/>
          <w:sz w:val="20"/>
          <w:szCs w:val="20"/>
        </w:rPr>
      </w:pPr>
    </w:p>
    <w:p w:rsidR="00452E33" w:rsidRDefault="00452E33" w:rsidP="009B79FB">
      <w:pPr>
        <w:pStyle w:val="Standard"/>
        <w:rPr>
          <w:rFonts w:ascii="Arial" w:eastAsia="Arial" w:hAnsi="Arial" w:cs="Arial"/>
          <w:sz w:val="20"/>
          <w:szCs w:val="20"/>
        </w:rPr>
      </w:pPr>
    </w:p>
    <w:p w:rsidR="00452E33" w:rsidRDefault="00452E33" w:rsidP="009B79FB">
      <w:pPr>
        <w:pStyle w:val="Standard"/>
        <w:rPr>
          <w:rFonts w:ascii="Arial" w:eastAsia="Arial" w:hAnsi="Arial" w:cs="Arial"/>
          <w:sz w:val="20"/>
          <w:szCs w:val="20"/>
        </w:rPr>
      </w:pPr>
    </w:p>
    <w:p w:rsidR="00452E33" w:rsidRDefault="00452E33" w:rsidP="009B79FB">
      <w:pPr>
        <w:pStyle w:val="Standard"/>
        <w:rPr>
          <w:rFonts w:ascii="Arial" w:eastAsia="Arial" w:hAnsi="Arial" w:cs="Arial"/>
          <w:sz w:val="20"/>
          <w:szCs w:val="20"/>
        </w:rPr>
      </w:pPr>
    </w:p>
    <w:p w:rsidR="00452E33" w:rsidRDefault="00452E33" w:rsidP="009B79FB">
      <w:pPr>
        <w:pStyle w:val="Standard"/>
        <w:rPr>
          <w:rFonts w:ascii="Arial" w:eastAsia="Arial" w:hAnsi="Arial" w:cs="Arial"/>
          <w:sz w:val="20"/>
          <w:szCs w:val="20"/>
        </w:rPr>
      </w:pPr>
    </w:p>
    <w:p w:rsidR="00452E33" w:rsidRDefault="00452E33" w:rsidP="009B79FB">
      <w:pPr>
        <w:pStyle w:val="Standard"/>
        <w:rPr>
          <w:rFonts w:ascii="Arial" w:eastAsia="Arial" w:hAnsi="Arial" w:cs="Arial"/>
          <w:sz w:val="20"/>
          <w:szCs w:val="20"/>
        </w:rPr>
      </w:pPr>
    </w:p>
    <w:p w:rsidR="00452E33" w:rsidRDefault="00452E33" w:rsidP="009B79FB">
      <w:pPr>
        <w:pStyle w:val="Standard"/>
        <w:rPr>
          <w:rFonts w:ascii="Arial" w:eastAsia="Arial" w:hAnsi="Arial" w:cs="Arial"/>
          <w:sz w:val="20"/>
          <w:szCs w:val="20"/>
        </w:rPr>
      </w:pPr>
    </w:p>
    <w:p w:rsidR="00452E33" w:rsidRDefault="00452E33" w:rsidP="009B79FB">
      <w:pPr>
        <w:pStyle w:val="Standard"/>
        <w:rPr>
          <w:rFonts w:ascii="Arial" w:eastAsia="Arial" w:hAnsi="Arial" w:cs="Arial"/>
          <w:sz w:val="20"/>
          <w:szCs w:val="20"/>
        </w:rPr>
      </w:pPr>
    </w:p>
    <w:p w:rsidR="00452E33" w:rsidRDefault="00452E33" w:rsidP="009B79FB">
      <w:pPr>
        <w:pStyle w:val="Standard"/>
        <w:rPr>
          <w:rFonts w:ascii="Arial" w:eastAsia="Arial" w:hAnsi="Arial" w:cs="Arial"/>
          <w:sz w:val="20"/>
          <w:szCs w:val="20"/>
        </w:rPr>
      </w:pPr>
    </w:p>
    <w:p w:rsidR="00452E33" w:rsidRDefault="00452E33" w:rsidP="009B79FB">
      <w:pPr>
        <w:pStyle w:val="Standard"/>
        <w:rPr>
          <w:rFonts w:ascii="Arial" w:eastAsia="Arial" w:hAnsi="Arial" w:cs="Arial"/>
          <w:sz w:val="20"/>
          <w:szCs w:val="20"/>
        </w:rPr>
      </w:pPr>
    </w:p>
    <w:p w:rsidR="00452E33" w:rsidRDefault="00452E33" w:rsidP="009B79FB">
      <w:pPr>
        <w:pStyle w:val="Standard"/>
        <w:rPr>
          <w:rFonts w:ascii="Arial" w:eastAsia="Arial" w:hAnsi="Arial" w:cs="Arial"/>
          <w:sz w:val="20"/>
          <w:szCs w:val="20"/>
        </w:rPr>
      </w:pPr>
    </w:p>
    <w:p w:rsidR="00452E33" w:rsidRDefault="00452E33" w:rsidP="009B79FB">
      <w:pPr>
        <w:pStyle w:val="Standard"/>
        <w:rPr>
          <w:rFonts w:ascii="Arial" w:eastAsia="Arial" w:hAnsi="Arial" w:cs="Arial"/>
          <w:sz w:val="20"/>
          <w:szCs w:val="20"/>
        </w:rPr>
      </w:pPr>
    </w:p>
    <w:p w:rsidR="00452E33" w:rsidRDefault="00452E33" w:rsidP="009B79FB">
      <w:pPr>
        <w:pStyle w:val="Standard"/>
        <w:rPr>
          <w:rFonts w:ascii="Arial" w:eastAsia="Arial" w:hAnsi="Arial" w:cs="Arial"/>
          <w:sz w:val="20"/>
          <w:szCs w:val="20"/>
        </w:rPr>
      </w:pPr>
    </w:p>
    <w:p w:rsidR="00452E33" w:rsidRDefault="00452E33" w:rsidP="009B79FB">
      <w:pPr>
        <w:pStyle w:val="Standard"/>
        <w:rPr>
          <w:rFonts w:ascii="Arial" w:eastAsia="Arial" w:hAnsi="Arial" w:cs="Arial"/>
          <w:sz w:val="20"/>
          <w:szCs w:val="20"/>
        </w:rPr>
      </w:pPr>
    </w:p>
    <w:p w:rsidR="00452E33" w:rsidRDefault="00452E33" w:rsidP="009B79FB">
      <w:pPr>
        <w:pStyle w:val="Standard"/>
        <w:rPr>
          <w:rFonts w:ascii="Arial" w:eastAsia="Arial" w:hAnsi="Arial" w:cs="Arial"/>
          <w:sz w:val="20"/>
          <w:szCs w:val="20"/>
        </w:rPr>
      </w:pPr>
      <w:bookmarkStart w:id="0" w:name="_GoBack"/>
      <w:bookmarkEnd w:id="0"/>
    </w:p>
    <w:p w:rsidR="009B79FB" w:rsidRDefault="009B79FB" w:rsidP="009B79FB">
      <w:pPr>
        <w:pStyle w:val="Standard"/>
        <w:rPr>
          <w:rFonts w:ascii="Arial" w:eastAsia="Arial" w:hAnsi="Arial" w:cs="Arial"/>
          <w:sz w:val="20"/>
          <w:szCs w:val="20"/>
        </w:rPr>
      </w:pPr>
    </w:p>
    <w:p w:rsidR="009B79FB" w:rsidRDefault="009B79FB" w:rsidP="009B79FB">
      <w:pPr>
        <w:pStyle w:val="Standard"/>
        <w:rPr>
          <w:rFonts w:ascii="Arial" w:eastAsia="Arial" w:hAnsi="Arial" w:cs="Arial"/>
          <w:sz w:val="20"/>
          <w:szCs w:val="20"/>
        </w:rPr>
      </w:pPr>
    </w:p>
    <w:p w:rsidR="0060182B" w:rsidRPr="005765DF" w:rsidRDefault="0060182B" w:rsidP="0060182B">
      <w:pPr>
        <w:jc w:val="right"/>
        <w:rPr>
          <w:rFonts w:ascii="Arial" w:hAnsi="Arial" w:cs="Arial"/>
          <w:sz w:val="22"/>
          <w:szCs w:val="22"/>
        </w:rPr>
      </w:pPr>
      <w:r w:rsidRPr="005765DF">
        <w:rPr>
          <w:rFonts w:ascii="Arial" w:hAnsi="Arial" w:cs="Arial"/>
          <w:sz w:val="22"/>
          <w:szCs w:val="22"/>
        </w:rPr>
        <w:t xml:space="preserve">Załącznik Nr </w:t>
      </w:r>
      <w:r w:rsidR="003278A1">
        <w:rPr>
          <w:rFonts w:ascii="Arial" w:hAnsi="Arial" w:cs="Arial"/>
          <w:sz w:val="22"/>
          <w:szCs w:val="22"/>
        </w:rPr>
        <w:t>7</w:t>
      </w:r>
    </w:p>
    <w:p w:rsidR="0060182B" w:rsidRPr="005765DF" w:rsidRDefault="0060182B" w:rsidP="0060182B">
      <w:pPr>
        <w:spacing w:line="276" w:lineRule="auto"/>
      </w:pPr>
    </w:p>
    <w:p w:rsidR="0060182B" w:rsidRPr="005765DF" w:rsidRDefault="0060182B" w:rsidP="0060182B">
      <w:pPr>
        <w:spacing w:line="276" w:lineRule="auto"/>
        <w:rPr>
          <w:rFonts w:ascii="Arial" w:hAnsi="Arial" w:cs="Arial"/>
        </w:rPr>
      </w:pPr>
      <w:r w:rsidRPr="005765DF">
        <w:rPr>
          <w:rFonts w:ascii="Arial" w:hAnsi="Arial" w:cs="Arial"/>
        </w:rPr>
        <w:t>Wykonawca:                                                                             Data ……………………….</w:t>
      </w:r>
    </w:p>
    <w:p w:rsidR="0060182B" w:rsidRPr="005765DF" w:rsidRDefault="0060182B" w:rsidP="0060182B">
      <w:pPr>
        <w:spacing w:line="360" w:lineRule="auto"/>
        <w:rPr>
          <w:rFonts w:ascii="Arial" w:hAnsi="Arial" w:cs="Arial"/>
        </w:rPr>
      </w:pPr>
      <w:r w:rsidRPr="005765DF">
        <w:rPr>
          <w:rFonts w:ascii="Arial" w:hAnsi="Arial" w:cs="Arial"/>
        </w:rPr>
        <w:t>………………………………………</w:t>
      </w:r>
    </w:p>
    <w:p w:rsidR="0060182B" w:rsidRPr="005765DF" w:rsidRDefault="0060182B" w:rsidP="0060182B">
      <w:pPr>
        <w:spacing w:line="480" w:lineRule="auto"/>
        <w:rPr>
          <w:rFonts w:ascii="Arial" w:hAnsi="Arial" w:cs="Arial"/>
        </w:rPr>
      </w:pPr>
      <w:r w:rsidRPr="005765DF">
        <w:rPr>
          <w:rFonts w:ascii="Arial" w:hAnsi="Arial" w:cs="Arial"/>
        </w:rPr>
        <w:t>……………………………………...</w:t>
      </w:r>
    </w:p>
    <w:p w:rsidR="0060182B" w:rsidRPr="005765DF" w:rsidRDefault="0060182B" w:rsidP="0060182B">
      <w:pPr>
        <w:spacing w:line="480" w:lineRule="auto"/>
        <w:rPr>
          <w:rFonts w:ascii="Arial" w:hAnsi="Arial" w:cs="Arial"/>
        </w:rPr>
      </w:pPr>
      <w:r w:rsidRPr="005765DF">
        <w:rPr>
          <w:rFonts w:ascii="Arial" w:hAnsi="Arial" w:cs="Arial"/>
        </w:rPr>
        <w:t>………………………………………</w:t>
      </w:r>
    </w:p>
    <w:p w:rsidR="0060182B" w:rsidRPr="005765DF" w:rsidRDefault="0060182B" w:rsidP="0060182B">
      <w:pPr>
        <w:spacing w:line="276" w:lineRule="auto"/>
        <w:jc w:val="center"/>
        <w:rPr>
          <w:rFonts w:ascii="Arial" w:hAnsi="Arial" w:cs="Arial"/>
          <w:b/>
          <w:u w:val="single"/>
        </w:rPr>
      </w:pPr>
    </w:p>
    <w:p w:rsidR="0060182B" w:rsidRPr="005765DF" w:rsidRDefault="0060182B" w:rsidP="0060182B">
      <w:pPr>
        <w:spacing w:line="276" w:lineRule="auto"/>
        <w:jc w:val="center"/>
        <w:rPr>
          <w:rFonts w:ascii="Arial" w:hAnsi="Arial" w:cs="Arial"/>
          <w:b/>
          <w:u w:val="single"/>
        </w:rPr>
      </w:pPr>
    </w:p>
    <w:p w:rsidR="0060182B" w:rsidRPr="005765DF" w:rsidRDefault="0060182B" w:rsidP="0060182B">
      <w:pPr>
        <w:spacing w:line="276" w:lineRule="auto"/>
        <w:jc w:val="center"/>
        <w:rPr>
          <w:rFonts w:ascii="Arial" w:hAnsi="Arial" w:cs="Arial"/>
          <w:b/>
          <w:u w:val="single"/>
        </w:rPr>
      </w:pPr>
    </w:p>
    <w:p w:rsidR="0060182B" w:rsidRPr="005765DF" w:rsidRDefault="0060182B" w:rsidP="0060182B">
      <w:pPr>
        <w:spacing w:line="276" w:lineRule="auto"/>
        <w:jc w:val="center"/>
        <w:rPr>
          <w:rFonts w:ascii="Arial" w:hAnsi="Arial" w:cs="Arial"/>
          <w:b/>
          <w:u w:val="single"/>
        </w:rPr>
      </w:pPr>
    </w:p>
    <w:p w:rsidR="0060182B" w:rsidRPr="005765DF" w:rsidRDefault="0060182B" w:rsidP="0060182B">
      <w:pPr>
        <w:spacing w:line="276" w:lineRule="auto"/>
        <w:jc w:val="center"/>
        <w:rPr>
          <w:rFonts w:ascii="Arial" w:hAnsi="Arial" w:cs="Arial"/>
          <w:b/>
          <w:u w:val="single"/>
        </w:rPr>
      </w:pPr>
      <w:r w:rsidRPr="005765DF">
        <w:rPr>
          <w:rFonts w:ascii="Arial" w:hAnsi="Arial" w:cs="Arial"/>
          <w:b/>
          <w:u w:val="single"/>
        </w:rPr>
        <w:t xml:space="preserve">Oświadczenie  Wykonawcy w zakresie wypełnienia obowiązków informacyjnych przewidzianych w art. 13 lub art. 14 RODO </w:t>
      </w:r>
    </w:p>
    <w:p w:rsidR="0060182B" w:rsidRPr="005765DF" w:rsidRDefault="0060182B" w:rsidP="0060182B">
      <w:pPr>
        <w:jc w:val="center"/>
        <w:rPr>
          <w:rFonts w:ascii="Arial" w:hAnsi="Arial" w:cs="Arial"/>
          <w:i/>
          <w:u w:val="single"/>
        </w:rPr>
      </w:pPr>
    </w:p>
    <w:p w:rsidR="0060182B" w:rsidRPr="005765DF" w:rsidRDefault="0060182B" w:rsidP="0060182B">
      <w:pPr>
        <w:jc w:val="center"/>
        <w:rPr>
          <w:rFonts w:ascii="Arial" w:hAnsi="Arial" w:cs="Arial"/>
          <w:i/>
          <w:u w:val="single"/>
        </w:rPr>
      </w:pPr>
    </w:p>
    <w:p w:rsidR="0060182B" w:rsidRPr="005765DF" w:rsidRDefault="0060182B" w:rsidP="0060182B">
      <w:pPr>
        <w:jc w:val="center"/>
        <w:rPr>
          <w:rFonts w:ascii="Arial" w:hAnsi="Arial" w:cs="Arial"/>
          <w:color w:val="000000"/>
        </w:rPr>
      </w:pPr>
      <w:r w:rsidRPr="005765DF">
        <w:rPr>
          <w:rFonts w:ascii="Arial" w:hAnsi="Arial" w:cs="Arial"/>
          <w:i/>
          <w:u w:val="single"/>
        </w:rPr>
        <w:t xml:space="preserve"> </w:t>
      </w:r>
    </w:p>
    <w:p w:rsidR="0060182B" w:rsidRPr="005765DF" w:rsidRDefault="0060182B" w:rsidP="0060182B">
      <w:pPr>
        <w:spacing w:line="360" w:lineRule="auto"/>
        <w:ind w:firstLine="708"/>
        <w:jc w:val="both"/>
        <w:rPr>
          <w:rFonts w:ascii="Arial" w:hAnsi="Arial" w:cs="Arial"/>
          <w:b/>
          <w:bCs/>
          <w:sz w:val="22"/>
          <w:szCs w:val="22"/>
        </w:rPr>
      </w:pPr>
      <w:r w:rsidRPr="005765DF">
        <w:rPr>
          <w:rFonts w:ascii="Arial" w:hAnsi="Arial" w:cs="Arial"/>
          <w:color w:val="000000"/>
        </w:rPr>
        <w:t>Oświadczam, że wypełniłem obowiązki informacyjne przewidziane w art. 13 lub art. 14 RODO</w:t>
      </w:r>
      <w:r w:rsidRPr="005765DF">
        <w:rPr>
          <w:rFonts w:ascii="Arial" w:hAnsi="Arial" w:cs="Arial"/>
          <w:color w:val="000000"/>
          <w:vertAlign w:val="superscript"/>
        </w:rPr>
        <w:t>1)</w:t>
      </w:r>
      <w:r w:rsidRPr="005765DF">
        <w:rPr>
          <w:rFonts w:ascii="Arial" w:hAnsi="Arial" w:cs="Arial"/>
          <w:color w:val="000000"/>
        </w:rPr>
        <w:t xml:space="preserve"> wobec osób fizycznych, </w:t>
      </w:r>
      <w:r w:rsidRPr="005765DF">
        <w:rPr>
          <w:rFonts w:ascii="Arial" w:hAnsi="Arial" w:cs="Arial"/>
        </w:rPr>
        <w:t>od których dane osobowe bezpośrednio lub pośrednio pozyskałem</w:t>
      </w:r>
      <w:r w:rsidRPr="005765DF">
        <w:rPr>
          <w:rFonts w:ascii="Arial" w:hAnsi="Arial" w:cs="Arial"/>
          <w:color w:val="000000"/>
        </w:rPr>
        <w:t xml:space="preserve"> w celu ubiegania się o udzielenie zamówienia publicznego pn. </w:t>
      </w:r>
      <w:r w:rsidRPr="005765DF">
        <w:rPr>
          <w:rFonts w:ascii="Arial" w:hAnsi="Arial" w:cs="Arial"/>
          <w:b/>
          <w:sz w:val="22"/>
          <w:szCs w:val="22"/>
        </w:rPr>
        <w:t>„</w:t>
      </w:r>
      <w:r w:rsidRPr="0060182B">
        <w:rPr>
          <w:rFonts w:ascii="Arial" w:eastAsia="Calibri" w:hAnsi="Arial" w:cs="Arial"/>
          <w:b/>
          <w:bCs/>
          <w:lang w:eastAsia="en-US"/>
        </w:rPr>
        <w:t>Świadczenie usług pocztowych w obrocie krajowym i zagranicznym</w:t>
      </w:r>
      <w:r w:rsidRPr="005765DF">
        <w:rPr>
          <w:rFonts w:ascii="Arial" w:hAnsi="Arial" w:cs="Arial"/>
          <w:b/>
          <w:bCs/>
          <w:sz w:val="22"/>
          <w:szCs w:val="22"/>
        </w:rPr>
        <w:t>”</w:t>
      </w:r>
    </w:p>
    <w:p w:rsidR="0060182B" w:rsidRPr="005765DF" w:rsidRDefault="0060182B" w:rsidP="0060182B">
      <w:pPr>
        <w:suppressAutoHyphens w:val="0"/>
        <w:spacing w:before="100" w:beforeAutospacing="1" w:after="119" w:line="360" w:lineRule="auto"/>
        <w:ind w:firstLine="567"/>
        <w:jc w:val="both"/>
        <w:rPr>
          <w:rFonts w:ascii="Arial" w:hAnsi="Arial" w:cs="Arial"/>
          <w:sz w:val="22"/>
          <w:szCs w:val="22"/>
          <w:lang w:eastAsia="pl-PL"/>
        </w:rPr>
      </w:pPr>
    </w:p>
    <w:p w:rsidR="0060182B" w:rsidRPr="005765DF" w:rsidRDefault="0060182B" w:rsidP="0060182B">
      <w:pPr>
        <w:suppressAutoHyphens w:val="0"/>
        <w:spacing w:before="100" w:beforeAutospacing="1" w:after="119" w:line="360" w:lineRule="auto"/>
        <w:jc w:val="both"/>
        <w:rPr>
          <w:rFonts w:ascii="Arial" w:hAnsi="Arial" w:cs="Arial"/>
          <w:b/>
          <w:sz w:val="22"/>
          <w:szCs w:val="22"/>
          <w:lang w:eastAsia="pl-PL"/>
        </w:rPr>
      </w:pPr>
    </w:p>
    <w:p w:rsidR="0060182B" w:rsidRPr="005765DF" w:rsidRDefault="0060182B" w:rsidP="0060182B">
      <w:pPr>
        <w:suppressAutoHyphens w:val="0"/>
        <w:spacing w:before="100" w:beforeAutospacing="1" w:after="119" w:line="360" w:lineRule="auto"/>
        <w:jc w:val="both"/>
        <w:rPr>
          <w:rFonts w:ascii="Arial" w:hAnsi="Arial" w:cs="Arial"/>
          <w:b/>
          <w:sz w:val="22"/>
          <w:szCs w:val="22"/>
          <w:lang w:eastAsia="pl-PL"/>
        </w:rPr>
      </w:pPr>
    </w:p>
    <w:p w:rsidR="0060182B" w:rsidRPr="005765DF" w:rsidRDefault="0060182B" w:rsidP="0060182B">
      <w:pPr>
        <w:suppressAutoHyphens w:val="0"/>
        <w:spacing w:before="100" w:beforeAutospacing="1" w:after="119" w:line="360" w:lineRule="auto"/>
        <w:jc w:val="right"/>
        <w:rPr>
          <w:rFonts w:ascii="Arial" w:hAnsi="Arial" w:cs="Arial"/>
          <w:sz w:val="22"/>
          <w:szCs w:val="22"/>
          <w:lang w:eastAsia="pl-PL"/>
        </w:rPr>
      </w:pPr>
      <w:r w:rsidRPr="005765DF">
        <w:rPr>
          <w:rFonts w:ascii="Arial" w:hAnsi="Arial" w:cs="Arial"/>
          <w:b/>
          <w:sz w:val="22"/>
          <w:szCs w:val="22"/>
          <w:lang w:eastAsia="pl-PL"/>
        </w:rPr>
        <w:t>…………………………………………………..</w:t>
      </w:r>
    </w:p>
    <w:p w:rsidR="0060182B" w:rsidRPr="005765DF" w:rsidRDefault="0060182B" w:rsidP="0060182B">
      <w:pPr>
        <w:suppressAutoHyphens w:val="0"/>
        <w:spacing w:before="100" w:beforeAutospacing="1" w:after="119" w:line="360" w:lineRule="auto"/>
        <w:jc w:val="right"/>
        <w:rPr>
          <w:rFonts w:ascii="Arial" w:hAnsi="Arial" w:cs="Arial"/>
          <w:sz w:val="18"/>
          <w:szCs w:val="18"/>
          <w:lang w:eastAsia="pl-PL"/>
        </w:rPr>
      </w:pPr>
      <w:r w:rsidRPr="005765DF">
        <w:rPr>
          <w:rFonts w:ascii="Arial" w:hAnsi="Arial" w:cs="Arial"/>
          <w:sz w:val="18"/>
          <w:szCs w:val="18"/>
          <w:lang w:eastAsia="pl-PL"/>
        </w:rPr>
        <w:t>Podpis osoby upoważnionej do reprezentowania firmy</w:t>
      </w:r>
    </w:p>
    <w:p w:rsidR="0060182B" w:rsidRPr="005765DF" w:rsidRDefault="0060182B" w:rsidP="0060182B">
      <w:pPr>
        <w:suppressAutoHyphens w:val="0"/>
        <w:spacing w:before="100" w:beforeAutospacing="1" w:after="119" w:line="360" w:lineRule="auto"/>
        <w:jc w:val="both"/>
        <w:rPr>
          <w:rFonts w:ascii="Arial" w:hAnsi="Arial" w:cs="Arial"/>
          <w:b/>
          <w:sz w:val="22"/>
          <w:szCs w:val="22"/>
          <w:lang w:eastAsia="pl-PL"/>
        </w:rPr>
      </w:pPr>
    </w:p>
    <w:p w:rsidR="0060182B" w:rsidRPr="005765DF" w:rsidRDefault="0060182B" w:rsidP="0060182B">
      <w:pPr>
        <w:rPr>
          <w:rFonts w:ascii="Arial" w:hAnsi="Arial" w:cs="Arial"/>
          <w:lang w:eastAsia="pl-PL"/>
        </w:rPr>
      </w:pPr>
    </w:p>
    <w:p w:rsidR="0060182B" w:rsidRPr="005765DF" w:rsidRDefault="0060182B" w:rsidP="0060182B">
      <w:pPr>
        <w:suppressAutoHyphens w:val="0"/>
        <w:spacing w:before="100" w:beforeAutospacing="1" w:after="119" w:line="360" w:lineRule="auto"/>
        <w:jc w:val="both"/>
        <w:rPr>
          <w:rFonts w:ascii="Arial" w:hAnsi="Arial" w:cs="Arial"/>
          <w:color w:val="000000"/>
          <w:sz w:val="22"/>
          <w:szCs w:val="22"/>
          <w:lang w:eastAsia="pl-PL"/>
        </w:rPr>
      </w:pPr>
      <w:r w:rsidRPr="005765DF">
        <w:rPr>
          <w:rFonts w:ascii="Arial" w:hAnsi="Arial" w:cs="Arial"/>
          <w:color w:val="000000"/>
          <w:sz w:val="22"/>
          <w:szCs w:val="22"/>
          <w:lang w:eastAsia="pl-PL"/>
        </w:rPr>
        <w:t>______________________________</w:t>
      </w:r>
    </w:p>
    <w:p w:rsidR="0060182B" w:rsidRPr="005765DF" w:rsidRDefault="0060182B" w:rsidP="0060182B">
      <w:pPr>
        <w:jc w:val="both"/>
        <w:rPr>
          <w:rFonts w:ascii="Arial" w:hAnsi="Arial" w:cs="Arial"/>
          <w:sz w:val="20"/>
          <w:szCs w:val="20"/>
        </w:rPr>
      </w:pPr>
      <w:r w:rsidRPr="005765DF">
        <w:rPr>
          <w:rFonts w:ascii="Arial" w:hAnsi="Arial" w:cs="Arial"/>
          <w:color w:val="000000"/>
          <w:sz w:val="20"/>
          <w:szCs w:val="20"/>
          <w:vertAlign w:val="superscript"/>
        </w:rPr>
        <w:t xml:space="preserve">1) </w:t>
      </w:r>
      <w:r w:rsidRPr="005765DF">
        <w:rPr>
          <w:rFonts w:ascii="Arial" w:hAnsi="Arial"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0182B" w:rsidRPr="005765DF" w:rsidRDefault="0060182B" w:rsidP="0060182B">
      <w:pPr>
        <w:jc w:val="both"/>
        <w:rPr>
          <w:rFonts w:ascii="Arial" w:hAnsi="Arial" w:cs="Arial"/>
          <w:sz w:val="20"/>
          <w:szCs w:val="20"/>
        </w:rPr>
      </w:pPr>
    </w:p>
    <w:p w:rsidR="0060182B" w:rsidRPr="005765DF" w:rsidRDefault="0060182B" w:rsidP="0060182B">
      <w:pPr>
        <w:spacing w:line="276" w:lineRule="auto"/>
        <w:jc w:val="both"/>
        <w:outlineLvl w:val="0"/>
        <w:rPr>
          <w:rFonts w:ascii="Arial" w:hAnsi="Arial" w:cs="Arial"/>
          <w:sz w:val="22"/>
          <w:szCs w:val="22"/>
        </w:rPr>
      </w:pPr>
      <w:r w:rsidRPr="005765DF">
        <w:rPr>
          <w:rFonts w:ascii="Arial" w:hAnsi="Arial" w:cs="Arial"/>
          <w:color w:val="000000"/>
          <w:sz w:val="20"/>
          <w:szCs w:val="20"/>
        </w:rPr>
        <w:t xml:space="preserve">* W przypadku gdy wykonawca </w:t>
      </w:r>
      <w:r w:rsidRPr="005765DF">
        <w:rPr>
          <w:rFonts w:ascii="Arial" w:hAnsi="Arial" w:cs="Arial"/>
          <w:sz w:val="20"/>
          <w:szCs w:val="20"/>
        </w:rPr>
        <w:t xml:space="preserve">nie przekazuje danych osobowych innych niż bezpośrednio jego dotyczących lub zachodzi wyłączenie stosowania obowiązku informacyjnego, stosownie do art. 13 ust. 4 lub art. 14 ust. 5 </w:t>
      </w:r>
      <w:r w:rsidRPr="005765DF">
        <w:rPr>
          <w:rFonts w:ascii="Arial" w:hAnsi="Arial" w:cs="Arial"/>
          <w:sz w:val="22"/>
          <w:szCs w:val="22"/>
        </w:rPr>
        <w:t xml:space="preserve">         </w:t>
      </w:r>
    </w:p>
    <w:p w:rsidR="009B79FB" w:rsidRDefault="009B79FB" w:rsidP="009B79FB">
      <w:pPr>
        <w:pStyle w:val="Standard"/>
        <w:rPr>
          <w:rFonts w:ascii="Arial" w:eastAsia="Arial" w:hAnsi="Arial" w:cs="Arial"/>
          <w:sz w:val="20"/>
          <w:szCs w:val="20"/>
        </w:rPr>
      </w:pPr>
    </w:p>
    <w:sectPr w:rsidR="009B79FB" w:rsidSect="009763CB">
      <w:footerReference w:type="default" r:id="rId15"/>
      <w:pgSz w:w="11906" w:h="16838"/>
      <w:pgMar w:top="709" w:right="1077" w:bottom="709" w:left="107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120" w:rsidRDefault="00566120" w:rsidP="004927C1">
      <w:r>
        <w:separator/>
      </w:r>
    </w:p>
  </w:endnote>
  <w:endnote w:type="continuationSeparator" w:id="0">
    <w:p w:rsidR="00566120" w:rsidRDefault="00566120" w:rsidP="0049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Arial">
    <w:altName w:val="Arial"/>
    <w:charset w:val="00"/>
    <w:family w:val="swiss"/>
    <w:pitch w:val="default"/>
  </w:font>
  <w:font w:name="Cambria Math">
    <w:panose1 w:val="02040503050406030204"/>
    <w:charset w:val="EE"/>
    <w:family w:val="roman"/>
    <w:pitch w:val="variable"/>
    <w:sig w:usb0="E00006FF" w:usb1="420024FF" w:usb2="02000000" w:usb3="00000000" w:csb0="0000019F" w:csb1="00000000"/>
  </w:font>
  <w:font w:name="TimesNewRoman">
    <w:altName w:val="MS Gothic"/>
    <w:charset w:val="80"/>
    <w:family w:val="auto"/>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8B" w:rsidRDefault="001E3D8B">
    <w:pPr>
      <w:pStyle w:val="Stopka"/>
      <w:jc w:val="center"/>
    </w:pPr>
    <w:r>
      <w:rPr>
        <w:sz w:val="20"/>
        <w:szCs w:val="20"/>
      </w:rPr>
      <w:fldChar w:fldCharType="begin"/>
    </w:r>
    <w:r>
      <w:rPr>
        <w:sz w:val="20"/>
        <w:szCs w:val="20"/>
      </w:rPr>
      <w:instrText xml:space="preserve"> PAGE </w:instrText>
    </w:r>
    <w:r>
      <w:rPr>
        <w:sz w:val="20"/>
        <w:szCs w:val="20"/>
      </w:rPr>
      <w:fldChar w:fldCharType="separate"/>
    </w:r>
    <w:r w:rsidR="00452E33">
      <w:rPr>
        <w:noProof/>
        <w:sz w:val="20"/>
        <w:szCs w:val="20"/>
      </w:rPr>
      <w:t>43</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120" w:rsidRDefault="00566120" w:rsidP="004927C1">
      <w:r>
        <w:separator/>
      </w:r>
    </w:p>
  </w:footnote>
  <w:footnote w:type="continuationSeparator" w:id="0">
    <w:p w:rsidR="00566120" w:rsidRDefault="00566120" w:rsidP="00492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7F4D09A"/>
    <w:name w:val="WW8Num2"/>
    <w:lvl w:ilvl="0">
      <w:start w:val="1"/>
      <w:numFmt w:val="upperRoman"/>
      <w:lvlText w:val="%1."/>
      <w:lvlJc w:val="left"/>
      <w:pPr>
        <w:tabs>
          <w:tab w:val="num" w:pos="1080"/>
        </w:tabs>
        <w:ind w:left="1080" w:hanging="720"/>
      </w:pPr>
      <w:rPr>
        <w:b/>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6"/>
    <w:multiLevelType w:val="singleLevel"/>
    <w:tmpl w:val="00000006"/>
    <w:name w:val="WW8Num6"/>
    <w:lvl w:ilvl="0">
      <w:start w:val="1"/>
      <w:numFmt w:val="decimal"/>
      <w:lvlText w:val="%1)"/>
      <w:lvlJc w:val="left"/>
      <w:pPr>
        <w:tabs>
          <w:tab w:val="num" w:pos="644"/>
        </w:tabs>
        <w:ind w:left="644" w:hanging="360"/>
      </w:pPr>
      <w:rPr>
        <w:b w:val="0"/>
        <w:bCs w:val="0"/>
      </w:rPr>
    </w:lvl>
  </w:abstractNum>
  <w:abstractNum w:abstractNumId="2">
    <w:nsid w:val="00000009"/>
    <w:multiLevelType w:val="singleLevel"/>
    <w:tmpl w:val="91B417DC"/>
    <w:name w:val="WW8Num9"/>
    <w:lvl w:ilvl="0">
      <w:start w:val="1"/>
      <w:numFmt w:val="decimal"/>
      <w:lvlText w:val="%1)"/>
      <w:lvlJc w:val="left"/>
      <w:pPr>
        <w:tabs>
          <w:tab w:val="num" w:pos="1800"/>
        </w:tabs>
        <w:ind w:left="1800" w:hanging="360"/>
      </w:pPr>
      <w:rPr>
        <w:b w:val="0"/>
      </w:rPr>
    </w:lvl>
  </w:abstractNum>
  <w:abstractNum w:abstractNumId="3">
    <w:nsid w:val="0000000C"/>
    <w:multiLevelType w:val="multilevel"/>
    <w:tmpl w:val="0000000C"/>
    <w:name w:val="WW8Num12"/>
    <w:lvl w:ilvl="0">
      <w:start w:val="1"/>
      <w:numFmt w:val="lowerLetter"/>
      <w:lvlText w:val="%1)"/>
      <w:lvlJc w:val="left"/>
      <w:pPr>
        <w:tabs>
          <w:tab w:val="num" w:pos="1280"/>
        </w:tabs>
        <w:ind w:left="1280" w:hanging="360"/>
      </w:pPr>
    </w:lvl>
    <w:lvl w:ilvl="1">
      <w:start w:val="3"/>
      <w:numFmt w:val="decimal"/>
      <w:lvlText w:val="%2)"/>
      <w:lvlJc w:val="left"/>
      <w:pPr>
        <w:tabs>
          <w:tab w:val="num" w:pos="380"/>
        </w:tabs>
        <w:ind w:left="380" w:hanging="360"/>
      </w:pPr>
      <w:rPr>
        <w:b w:val="0"/>
      </w:rPr>
    </w:lvl>
    <w:lvl w:ilvl="2">
      <w:start w:val="1"/>
      <w:numFmt w:val="lowerRoman"/>
      <w:lvlText w:val="%3."/>
      <w:lvlJc w:val="right"/>
      <w:pPr>
        <w:tabs>
          <w:tab w:val="num" w:pos="1100"/>
        </w:tabs>
        <w:ind w:left="1100" w:hanging="180"/>
      </w:pPr>
    </w:lvl>
    <w:lvl w:ilvl="3">
      <w:start w:val="1"/>
      <w:numFmt w:val="decimal"/>
      <w:lvlText w:val="%4."/>
      <w:lvlJc w:val="left"/>
      <w:pPr>
        <w:tabs>
          <w:tab w:val="num" w:pos="1820"/>
        </w:tabs>
        <w:ind w:left="1820" w:hanging="360"/>
      </w:pPr>
    </w:lvl>
    <w:lvl w:ilvl="4">
      <w:start w:val="1"/>
      <w:numFmt w:val="lowerLetter"/>
      <w:lvlText w:val="%5."/>
      <w:lvlJc w:val="left"/>
      <w:pPr>
        <w:tabs>
          <w:tab w:val="num" w:pos="2540"/>
        </w:tabs>
        <w:ind w:left="2540" w:hanging="360"/>
      </w:pPr>
    </w:lvl>
    <w:lvl w:ilvl="5">
      <w:start w:val="1"/>
      <w:numFmt w:val="lowerRoman"/>
      <w:lvlText w:val="%6."/>
      <w:lvlJc w:val="right"/>
      <w:pPr>
        <w:tabs>
          <w:tab w:val="num" w:pos="3260"/>
        </w:tabs>
        <w:ind w:left="3260" w:hanging="180"/>
      </w:pPr>
    </w:lvl>
    <w:lvl w:ilvl="6">
      <w:start w:val="1"/>
      <w:numFmt w:val="decimal"/>
      <w:lvlText w:val="%7."/>
      <w:lvlJc w:val="left"/>
      <w:pPr>
        <w:tabs>
          <w:tab w:val="num" w:pos="3980"/>
        </w:tabs>
        <w:ind w:left="3980" w:hanging="360"/>
      </w:pPr>
    </w:lvl>
    <w:lvl w:ilvl="7">
      <w:start w:val="1"/>
      <w:numFmt w:val="lowerLetter"/>
      <w:lvlText w:val="%8."/>
      <w:lvlJc w:val="left"/>
      <w:pPr>
        <w:tabs>
          <w:tab w:val="num" w:pos="4700"/>
        </w:tabs>
        <w:ind w:left="4700" w:hanging="360"/>
      </w:pPr>
    </w:lvl>
    <w:lvl w:ilvl="8">
      <w:start w:val="1"/>
      <w:numFmt w:val="lowerRoman"/>
      <w:lvlText w:val="%9."/>
      <w:lvlJc w:val="right"/>
      <w:pPr>
        <w:tabs>
          <w:tab w:val="num" w:pos="5420"/>
        </w:tabs>
        <w:ind w:left="5420" w:hanging="180"/>
      </w:pPr>
    </w:lvl>
  </w:abstractNum>
  <w:abstractNum w:abstractNumId="4">
    <w:nsid w:val="0000000D"/>
    <w:multiLevelType w:val="multilevel"/>
    <w:tmpl w:val="C98A3BCE"/>
    <w:name w:val="WW8Num13"/>
    <w:lvl w:ilvl="0">
      <w:start w:val="1"/>
      <w:numFmt w:val="decimal"/>
      <w:lvlText w:val="%1)"/>
      <w:lvlJc w:val="left"/>
      <w:pPr>
        <w:tabs>
          <w:tab w:val="num" w:pos="1800"/>
        </w:tabs>
        <w:ind w:left="180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F"/>
    <w:multiLevelType w:val="singleLevel"/>
    <w:tmpl w:val="0000000F"/>
    <w:name w:val="WW8Num15"/>
    <w:lvl w:ilvl="0">
      <w:start w:val="1"/>
      <w:numFmt w:val="decimal"/>
      <w:lvlText w:val="%1)"/>
      <w:lvlJc w:val="left"/>
      <w:pPr>
        <w:tabs>
          <w:tab w:val="num" w:pos="1800"/>
        </w:tabs>
        <w:ind w:left="1800" w:hanging="360"/>
      </w:pPr>
    </w:lvl>
  </w:abstractNum>
  <w:abstractNum w:abstractNumId="6">
    <w:nsid w:val="00000011"/>
    <w:multiLevelType w:val="multilevel"/>
    <w:tmpl w:val="00000011"/>
    <w:name w:val="WW8Num17"/>
    <w:lvl w:ilvl="0">
      <w:start w:val="1"/>
      <w:numFmt w:val="decimal"/>
      <w:lvlText w:val="%1)"/>
      <w:lvlJc w:val="left"/>
      <w:pPr>
        <w:tabs>
          <w:tab w:val="num" w:pos="1800"/>
        </w:tabs>
        <w:ind w:left="180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2"/>
    <w:multiLevelType w:val="singleLevel"/>
    <w:tmpl w:val="00000012"/>
    <w:lvl w:ilvl="0">
      <w:start w:val="1"/>
      <w:numFmt w:val="decimal"/>
      <w:lvlText w:val="%1)"/>
      <w:lvlJc w:val="left"/>
      <w:pPr>
        <w:tabs>
          <w:tab w:val="num" w:pos="3479"/>
        </w:tabs>
        <w:ind w:left="3479" w:hanging="360"/>
      </w:pPr>
      <w:rPr>
        <w:rFonts w:ascii="Symbol" w:hAnsi="Symbol" w:cs="OpenSymbol"/>
      </w:rPr>
    </w:lvl>
  </w:abstractNum>
  <w:abstractNum w:abstractNumId="8">
    <w:nsid w:val="00000015"/>
    <w:multiLevelType w:val="singleLevel"/>
    <w:tmpl w:val="00000015"/>
    <w:name w:val="WW8Num21"/>
    <w:lvl w:ilvl="0">
      <w:start w:val="1"/>
      <w:numFmt w:val="decimal"/>
      <w:lvlText w:val="%1)"/>
      <w:lvlJc w:val="left"/>
      <w:pPr>
        <w:tabs>
          <w:tab w:val="num" w:pos="1800"/>
        </w:tabs>
        <w:ind w:left="1800" w:hanging="360"/>
      </w:pPr>
      <w:rPr>
        <w:b w:val="0"/>
      </w:rPr>
    </w:lvl>
  </w:abstractNum>
  <w:abstractNum w:abstractNumId="9">
    <w:nsid w:val="00000017"/>
    <w:multiLevelType w:val="singleLevel"/>
    <w:tmpl w:val="00000017"/>
    <w:name w:val="WW8Num23"/>
    <w:lvl w:ilvl="0">
      <w:start w:val="1"/>
      <w:numFmt w:val="decimal"/>
      <w:lvlText w:val="%1)"/>
      <w:lvlJc w:val="left"/>
      <w:pPr>
        <w:tabs>
          <w:tab w:val="num" w:pos="5040"/>
        </w:tabs>
        <w:ind w:left="5040" w:hanging="360"/>
      </w:pPr>
      <w:rPr>
        <w:b w:val="0"/>
      </w:rPr>
    </w:lvl>
  </w:abstractNum>
  <w:abstractNum w:abstractNumId="10">
    <w:nsid w:val="00000019"/>
    <w:multiLevelType w:val="singleLevel"/>
    <w:tmpl w:val="00000019"/>
    <w:name w:val="WW8Num25"/>
    <w:lvl w:ilvl="0">
      <w:start w:val="1"/>
      <w:numFmt w:val="decimal"/>
      <w:lvlText w:val="%1)"/>
      <w:lvlJc w:val="left"/>
      <w:pPr>
        <w:tabs>
          <w:tab w:val="num" w:pos="1800"/>
        </w:tabs>
        <w:ind w:left="1800" w:hanging="360"/>
      </w:pPr>
      <w:rPr>
        <w:rFonts w:ascii="Arial" w:hAnsi="Arial" w:cs="Arial"/>
        <w:b w:val="0"/>
        <w:bCs w:val="0"/>
        <w:sz w:val="20"/>
        <w:szCs w:val="20"/>
      </w:rPr>
    </w:lvl>
  </w:abstractNum>
  <w:abstractNum w:abstractNumId="11">
    <w:nsid w:val="0000001A"/>
    <w:multiLevelType w:val="singleLevel"/>
    <w:tmpl w:val="2E864DD6"/>
    <w:name w:val="WW8Num26"/>
    <w:lvl w:ilvl="0">
      <w:start w:val="1"/>
      <w:numFmt w:val="decimal"/>
      <w:lvlText w:val="%1)"/>
      <w:lvlJc w:val="left"/>
      <w:pPr>
        <w:tabs>
          <w:tab w:val="num" w:pos="1800"/>
        </w:tabs>
        <w:ind w:left="1800" w:hanging="360"/>
      </w:pPr>
      <w:rPr>
        <w:rFonts w:ascii="Arial" w:hAnsi="Arial" w:cs="OpenSymbol"/>
        <w:b w:val="0"/>
      </w:rPr>
    </w:lvl>
  </w:abstractNum>
  <w:abstractNum w:abstractNumId="12">
    <w:nsid w:val="016E0FE9"/>
    <w:multiLevelType w:val="hybridMultilevel"/>
    <w:tmpl w:val="1F101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3DE7F04"/>
    <w:multiLevelType w:val="multilevel"/>
    <w:tmpl w:val="0E48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4A738E7"/>
    <w:multiLevelType w:val="hybridMultilevel"/>
    <w:tmpl w:val="23443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7435363"/>
    <w:multiLevelType w:val="hybridMultilevel"/>
    <w:tmpl w:val="408E1556"/>
    <w:lvl w:ilvl="0" w:tplc="F5009538">
      <w:start w:val="1"/>
      <w:numFmt w:val="lowerLetter"/>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D5E6FB1"/>
    <w:multiLevelType w:val="hybridMultilevel"/>
    <w:tmpl w:val="34C019D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34D2994"/>
    <w:multiLevelType w:val="hybridMultilevel"/>
    <w:tmpl w:val="4CC490AE"/>
    <w:lvl w:ilvl="0" w:tplc="E1EE269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0215258"/>
    <w:multiLevelType w:val="multilevel"/>
    <w:tmpl w:val="7C740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100B8E"/>
    <w:multiLevelType w:val="hybridMultilevel"/>
    <w:tmpl w:val="9FE47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FF3353F"/>
    <w:multiLevelType w:val="hybridMultilevel"/>
    <w:tmpl w:val="8CF07DE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254764C"/>
    <w:multiLevelType w:val="hybridMultilevel"/>
    <w:tmpl w:val="3558D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28E2031"/>
    <w:multiLevelType w:val="hybridMultilevel"/>
    <w:tmpl w:val="61C65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E747DD"/>
    <w:multiLevelType w:val="hybridMultilevel"/>
    <w:tmpl w:val="032E5F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41407DEC"/>
    <w:multiLevelType w:val="multilevel"/>
    <w:tmpl w:val="1C8E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4537EE"/>
    <w:multiLevelType w:val="multilevel"/>
    <w:tmpl w:val="0415001D"/>
    <w:lvl w:ilvl="0">
      <w:start w:val="1"/>
      <w:numFmt w:val="decimal"/>
      <w:lvlText w:val="%1)"/>
      <w:lvlJc w:val="left"/>
      <w:pPr>
        <w:tabs>
          <w:tab w:val="num" w:pos="502"/>
        </w:tabs>
        <w:ind w:left="502" w:hanging="360"/>
      </w:p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28">
    <w:nsid w:val="4FFD5EC4"/>
    <w:multiLevelType w:val="multilevel"/>
    <w:tmpl w:val="BCA24826"/>
    <w:styleLink w:val="WW8Num1"/>
    <w:lvl w:ilvl="0">
      <w:numFmt w:val="bullet"/>
      <w:lvlText w:val=""/>
      <w:lvlJc w:val="left"/>
      <w:pPr>
        <w:ind w:left="360" w:hanging="360"/>
      </w:pPr>
      <w:rPr>
        <w:rFonts w:ascii="Symbol" w:hAnsi="Symbol"/>
        <w:b/>
        <w:bCs/>
      </w:rPr>
    </w:lvl>
    <w:lvl w:ilvl="1">
      <w:numFmt w:val="bullet"/>
      <w:lvlText w:val=""/>
      <w:lvlJc w:val="left"/>
      <w:pPr>
        <w:ind w:left="720" w:hanging="360"/>
      </w:pPr>
      <w:rPr>
        <w:rFonts w:ascii="Symbol" w:hAnsi="Symbol"/>
        <w:b/>
        <w:bCs/>
      </w:rPr>
    </w:lvl>
    <w:lvl w:ilvl="2">
      <w:numFmt w:val="bullet"/>
      <w:lvlText w:val=""/>
      <w:lvlJc w:val="left"/>
      <w:pPr>
        <w:ind w:left="1080" w:hanging="360"/>
      </w:pPr>
      <w:rPr>
        <w:rFonts w:ascii="Symbol" w:hAnsi="Symbol"/>
        <w:b/>
        <w:bCs/>
      </w:rPr>
    </w:lvl>
    <w:lvl w:ilvl="3">
      <w:numFmt w:val="bullet"/>
      <w:lvlText w:val=""/>
      <w:lvlJc w:val="left"/>
      <w:pPr>
        <w:ind w:left="1440" w:hanging="360"/>
      </w:pPr>
      <w:rPr>
        <w:rFonts w:ascii="Symbol" w:hAnsi="Symbol"/>
        <w:b/>
        <w:bCs/>
      </w:rPr>
    </w:lvl>
    <w:lvl w:ilvl="4">
      <w:numFmt w:val="bullet"/>
      <w:lvlText w:val=""/>
      <w:lvlJc w:val="left"/>
      <w:pPr>
        <w:ind w:left="1800" w:hanging="360"/>
      </w:pPr>
      <w:rPr>
        <w:rFonts w:ascii="Symbol" w:hAnsi="Symbol"/>
        <w:b/>
        <w:bCs/>
      </w:rPr>
    </w:lvl>
    <w:lvl w:ilvl="5">
      <w:numFmt w:val="bullet"/>
      <w:lvlText w:val=""/>
      <w:lvlJc w:val="left"/>
      <w:pPr>
        <w:ind w:left="2160" w:hanging="360"/>
      </w:pPr>
      <w:rPr>
        <w:rFonts w:ascii="Symbol" w:hAnsi="Symbol"/>
        <w:b/>
        <w:bCs/>
      </w:rPr>
    </w:lvl>
    <w:lvl w:ilvl="6">
      <w:numFmt w:val="bullet"/>
      <w:lvlText w:val=""/>
      <w:lvlJc w:val="left"/>
      <w:pPr>
        <w:ind w:left="2520" w:hanging="360"/>
      </w:pPr>
      <w:rPr>
        <w:rFonts w:ascii="Symbol" w:hAnsi="Symbol"/>
        <w:b/>
        <w:bCs/>
      </w:rPr>
    </w:lvl>
    <w:lvl w:ilvl="7">
      <w:numFmt w:val="bullet"/>
      <w:lvlText w:val=""/>
      <w:lvlJc w:val="left"/>
      <w:pPr>
        <w:ind w:left="2880" w:hanging="360"/>
      </w:pPr>
      <w:rPr>
        <w:rFonts w:ascii="Symbol" w:hAnsi="Symbol"/>
        <w:b/>
        <w:bCs/>
      </w:rPr>
    </w:lvl>
    <w:lvl w:ilvl="8">
      <w:numFmt w:val="bullet"/>
      <w:lvlText w:val=""/>
      <w:lvlJc w:val="left"/>
      <w:pPr>
        <w:ind w:left="3240" w:hanging="360"/>
      </w:pPr>
      <w:rPr>
        <w:rFonts w:ascii="Symbol" w:hAnsi="Symbol"/>
        <w:b/>
        <w:bCs/>
      </w:rPr>
    </w:lvl>
  </w:abstractNum>
  <w:abstractNum w:abstractNumId="29">
    <w:nsid w:val="550320B5"/>
    <w:multiLevelType w:val="hybridMultilevel"/>
    <w:tmpl w:val="18642152"/>
    <w:lvl w:ilvl="0" w:tplc="DAEE5EFA">
      <w:start w:val="1"/>
      <w:numFmt w:val="decimal"/>
      <w:lvlText w:val="%1."/>
      <w:lvlJc w:val="left"/>
      <w:pPr>
        <w:ind w:left="71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DFC5FDE"/>
    <w:multiLevelType w:val="multilevel"/>
    <w:tmpl w:val="FF2A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B47AB5"/>
    <w:multiLevelType w:val="hybridMultilevel"/>
    <w:tmpl w:val="FD9AA31E"/>
    <w:lvl w:ilvl="0" w:tplc="B226FB6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638D6C08"/>
    <w:multiLevelType w:val="hybridMultilevel"/>
    <w:tmpl w:val="CA48E3F4"/>
    <w:lvl w:ilvl="0" w:tplc="39BC69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3F04A8E"/>
    <w:multiLevelType w:val="hybridMultilevel"/>
    <w:tmpl w:val="A6DE3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6D7DD6"/>
    <w:multiLevelType w:val="hybridMultilevel"/>
    <w:tmpl w:val="533CB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8747346"/>
    <w:multiLevelType w:val="hybridMultilevel"/>
    <w:tmpl w:val="082CFB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nsid w:val="70401CAD"/>
    <w:multiLevelType w:val="hybridMultilevel"/>
    <w:tmpl w:val="1B2CCA3A"/>
    <w:lvl w:ilvl="0" w:tplc="2D2EC71C">
      <w:start w:val="1"/>
      <w:numFmt w:val="decimal"/>
      <w:lvlText w:val="%1."/>
      <w:lvlJc w:val="left"/>
      <w:pPr>
        <w:ind w:left="720" w:hanging="360"/>
      </w:pPr>
      <w:rPr>
        <w:rFonts w:ascii="Arial" w:eastAsia="Times New Roman" w:hAnsi="Arial" w:cs="Arial"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396233A"/>
    <w:multiLevelType w:val="hybridMultilevel"/>
    <w:tmpl w:val="5C1C15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CB6351B"/>
    <w:multiLevelType w:val="hybridMultilevel"/>
    <w:tmpl w:val="AEC069AC"/>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FD86803"/>
    <w:multiLevelType w:val="multilevel"/>
    <w:tmpl w:val="1D5A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0"/>
  </w:num>
  <w:num w:numId="11">
    <w:abstractNumId w:val="11"/>
  </w:num>
  <w:num w:numId="12">
    <w:abstractNumId w:val="17"/>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8"/>
  </w:num>
  <w:num w:numId="20">
    <w:abstractNumId w:val="28"/>
  </w:num>
  <w:num w:numId="21">
    <w:abstractNumId w:val="28"/>
    <w:lvlOverride w:ilvl="0">
      <w:startOverride w:val="1"/>
    </w:lvlOverride>
  </w:num>
  <w:num w:numId="22">
    <w:abstractNumId w:val="28"/>
    <w:lvlOverride w:ilvl="0">
      <w:startOverride w:val="1"/>
    </w:lvlOverride>
  </w:num>
  <w:num w:numId="23">
    <w:abstractNumId w:val="28"/>
    <w:lvlOverride w:ilvl="0">
      <w:startOverride w:val="1"/>
    </w:lvlOverride>
  </w:num>
  <w:num w:numId="24">
    <w:abstractNumId w:val="37"/>
  </w:num>
  <w:num w:numId="25">
    <w:abstractNumId w:val="27"/>
  </w:num>
  <w:num w:numId="26">
    <w:abstractNumId w:val="27"/>
    <w:lvlOverride w:ilvl="0">
      <w:startOverride w:val="1"/>
    </w:lvlOverride>
  </w:num>
  <w:num w:numId="27">
    <w:abstractNumId w:val="27"/>
    <w:lvlOverride w:ilvl="0">
      <w:startOverride w:val="1"/>
    </w:lvlOverride>
  </w:num>
  <w:num w:numId="28">
    <w:abstractNumId w:val="27"/>
    <w:lvlOverride w:ilvl="0">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0"/>
    <w:lvlOverride w:ilvl="0">
      <w:startOverride w:val="1"/>
    </w:lvlOverride>
  </w:num>
  <w:num w:numId="33">
    <w:abstractNumId w:val="40"/>
    <w:lvlOverride w:ilvl="0">
      <w:startOverride w:val="1"/>
    </w:lvlOverride>
  </w:num>
  <w:num w:numId="34">
    <w:abstractNumId w:val="20"/>
  </w:num>
  <w:num w:numId="35">
    <w:abstractNumId w:val="26"/>
    <w:lvlOverride w:ilvl="0">
      <w:startOverride w:val="1"/>
    </w:lvlOverride>
  </w:num>
  <w:num w:numId="36">
    <w:abstractNumId w:val="6"/>
  </w:num>
  <w:num w:numId="37">
    <w:abstractNumId w:val="12"/>
  </w:num>
  <w:num w:numId="38">
    <w:abstractNumId w:val="32"/>
  </w:num>
  <w:num w:numId="39">
    <w:abstractNumId w:val="31"/>
  </w:num>
  <w:num w:numId="40">
    <w:abstractNumId w:val="23"/>
  </w:num>
  <w:num w:numId="41">
    <w:abstractNumId w:val="24"/>
  </w:num>
  <w:num w:numId="42">
    <w:abstractNumId w:val="15"/>
  </w:num>
  <w:num w:numId="43">
    <w:abstractNumId w:val="33"/>
  </w:num>
  <w:num w:numId="44">
    <w:abstractNumId w:val="34"/>
  </w:num>
  <w:num w:numId="45">
    <w:abstractNumId w:val="38"/>
  </w:num>
  <w:num w:numId="46">
    <w:abstractNumId w:val="39"/>
  </w:num>
  <w:num w:numId="47">
    <w:abstractNumId w:val="16"/>
  </w:num>
  <w:num w:numId="48">
    <w:abstractNumId w:val="18"/>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79FB"/>
    <w:rsid w:val="00011F43"/>
    <w:rsid w:val="00020430"/>
    <w:rsid w:val="000423A2"/>
    <w:rsid w:val="000516A4"/>
    <w:rsid w:val="000635D5"/>
    <w:rsid w:val="00065EB3"/>
    <w:rsid w:val="00080BC4"/>
    <w:rsid w:val="0008332D"/>
    <w:rsid w:val="00083DF2"/>
    <w:rsid w:val="000A59B0"/>
    <w:rsid w:val="000C65FB"/>
    <w:rsid w:val="000E4BF8"/>
    <w:rsid w:val="000E700C"/>
    <w:rsid w:val="000E7394"/>
    <w:rsid w:val="000F1F76"/>
    <w:rsid w:val="000F28CB"/>
    <w:rsid w:val="000F548E"/>
    <w:rsid w:val="001457F2"/>
    <w:rsid w:val="00145E70"/>
    <w:rsid w:val="0015772A"/>
    <w:rsid w:val="00170867"/>
    <w:rsid w:val="001822C6"/>
    <w:rsid w:val="00184F15"/>
    <w:rsid w:val="001A775A"/>
    <w:rsid w:val="001B05F9"/>
    <w:rsid w:val="001E09F1"/>
    <w:rsid w:val="001E2D22"/>
    <w:rsid w:val="001E3D8B"/>
    <w:rsid w:val="00207216"/>
    <w:rsid w:val="002218FE"/>
    <w:rsid w:val="002271BA"/>
    <w:rsid w:val="00234F60"/>
    <w:rsid w:val="00245BF5"/>
    <w:rsid w:val="00270ABB"/>
    <w:rsid w:val="0027461A"/>
    <w:rsid w:val="002A1A57"/>
    <w:rsid w:val="002A3AF7"/>
    <w:rsid w:val="002A4E33"/>
    <w:rsid w:val="002B668D"/>
    <w:rsid w:val="002C262D"/>
    <w:rsid w:val="002E3724"/>
    <w:rsid w:val="00302DF5"/>
    <w:rsid w:val="00302E61"/>
    <w:rsid w:val="003278A1"/>
    <w:rsid w:val="0033245E"/>
    <w:rsid w:val="0034301F"/>
    <w:rsid w:val="00351A5B"/>
    <w:rsid w:val="0036422A"/>
    <w:rsid w:val="0036752C"/>
    <w:rsid w:val="00377C51"/>
    <w:rsid w:val="00385A2D"/>
    <w:rsid w:val="0039345F"/>
    <w:rsid w:val="00396CF9"/>
    <w:rsid w:val="003A6950"/>
    <w:rsid w:val="003B06BE"/>
    <w:rsid w:val="003B3743"/>
    <w:rsid w:val="003C0A82"/>
    <w:rsid w:val="003C5BE5"/>
    <w:rsid w:val="003C7334"/>
    <w:rsid w:val="003C7E66"/>
    <w:rsid w:val="003D5AA2"/>
    <w:rsid w:val="003E2EBC"/>
    <w:rsid w:val="003F041D"/>
    <w:rsid w:val="003F17DA"/>
    <w:rsid w:val="003F464A"/>
    <w:rsid w:val="00405A4C"/>
    <w:rsid w:val="0042360E"/>
    <w:rsid w:val="00424107"/>
    <w:rsid w:val="00427472"/>
    <w:rsid w:val="00440134"/>
    <w:rsid w:val="00452E33"/>
    <w:rsid w:val="004555A2"/>
    <w:rsid w:val="00463D85"/>
    <w:rsid w:val="0047326B"/>
    <w:rsid w:val="004866F3"/>
    <w:rsid w:val="004927C1"/>
    <w:rsid w:val="004B3A67"/>
    <w:rsid w:val="004C7508"/>
    <w:rsid w:val="00504E0A"/>
    <w:rsid w:val="00520419"/>
    <w:rsid w:val="00520C56"/>
    <w:rsid w:val="00533B68"/>
    <w:rsid w:val="00535612"/>
    <w:rsid w:val="0055151D"/>
    <w:rsid w:val="00566120"/>
    <w:rsid w:val="005752BB"/>
    <w:rsid w:val="00580AAD"/>
    <w:rsid w:val="005874E6"/>
    <w:rsid w:val="005954D8"/>
    <w:rsid w:val="005A0C90"/>
    <w:rsid w:val="005A46AC"/>
    <w:rsid w:val="005B45D3"/>
    <w:rsid w:val="005B55C8"/>
    <w:rsid w:val="005C67CC"/>
    <w:rsid w:val="005E5058"/>
    <w:rsid w:val="005F339B"/>
    <w:rsid w:val="0060182B"/>
    <w:rsid w:val="00602418"/>
    <w:rsid w:val="00611550"/>
    <w:rsid w:val="00642574"/>
    <w:rsid w:val="0064293B"/>
    <w:rsid w:val="00646F01"/>
    <w:rsid w:val="00652BAD"/>
    <w:rsid w:val="00654979"/>
    <w:rsid w:val="00680C1F"/>
    <w:rsid w:val="00683700"/>
    <w:rsid w:val="006925D3"/>
    <w:rsid w:val="006B1E66"/>
    <w:rsid w:val="006B2A99"/>
    <w:rsid w:val="006B620D"/>
    <w:rsid w:val="006B7097"/>
    <w:rsid w:val="006C00F3"/>
    <w:rsid w:val="006C7DCC"/>
    <w:rsid w:val="006F343D"/>
    <w:rsid w:val="00704F27"/>
    <w:rsid w:val="00706E9C"/>
    <w:rsid w:val="00724C86"/>
    <w:rsid w:val="007327C0"/>
    <w:rsid w:val="00734AFB"/>
    <w:rsid w:val="00784C48"/>
    <w:rsid w:val="0078596A"/>
    <w:rsid w:val="0078619A"/>
    <w:rsid w:val="00797C42"/>
    <w:rsid w:val="007A1C59"/>
    <w:rsid w:val="007A338D"/>
    <w:rsid w:val="007B2D99"/>
    <w:rsid w:val="007E05A6"/>
    <w:rsid w:val="007E44F4"/>
    <w:rsid w:val="007F62A8"/>
    <w:rsid w:val="007F78E7"/>
    <w:rsid w:val="00811450"/>
    <w:rsid w:val="00812EA4"/>
    <w:rsid w:val="0081448E"/>
    <w:rsid w:val="0083053D"/>
    <w:rsid w:val="008315ED"/>
    <w:rsid w:val="00847CDE"/>
    <w:rsid w:val="0087431A"/>
    <w:rsid w:val="008A3BC7"/>
    <w:rsid w:val="008B5998"/>
    <w:rsid w:val="008C0C8B"/>
    <w:rsid w:val="008C22FD"/>
    <w:rsid w:val="008C681C"/>
    <w:rsid w:val="008D7168"/>
    <w:rsid w:val="008E57C7"/>
    <w:rsid w:val="008F4C62"/>
    <w:rsid w:val="00905E92"/>
    <w:rsid w:val="00907105"/>
    <w:rsid w:val="00913C03"/>
    <w:rsid w:val="009214F5"/>
    <w:rsid w:val="009763CB"/>
    <w:rsid w:val="009A08E0"/>
    <w:rsid w:val="009B79FB"/>
    <w:rsid w:val="009D475A"/>
    <w:rsid w:val="00A0082E"/>
    <w:rsid w:val="00A02141"/>
    <w:rsid w:val="00A04D8B"/>
    <w:rsid w:val="00A118A6"/>
    <w:rsid w:val="00A2208D"/>
    <w:rsid w:val="00A23F2F"/>
    <w:rsid w:val="00A376EC"/>
    <w:rsid w:val="00A45ED6"/>
    <w:rsid w:val="00A60718"/>
    <w:rsid w:val="00A63890"/>
    <w:rsid w:val="00A641CD"/>
    <w:rsid w:val="00A7138F"/>
    <w:rsid w:val="00A72D81"/>
    <w:rsid w:val="00A84133"/>
    <w:rsid w:val="00A93819"/>
    <w:rsid w:val="00AA3285"/>
    <w:rsid w:val="00AA3AD3"/>
    <w:rsid w:val="00AD6B2E"/>
    <w:rsid w:val="00B23762"/>
    <w:rsid w:val="00B35B3E"/>
    <w:rsid w:val="00B433AC"/>
    <w:rsid w:val="00B52943"/>
    <w:rsid w:val="00B54FEF"/>
    <w:rsid w:val="00B9498D"/>
    <w:rsid w:val="00BC5F10"/>
    <w:rsid w:val="00BF18A2"/>
    <w:rsid w:val="00C23BB8"/>
    <w:rsid w:val="00C23C93"/>
    <w:rsid w:val="00C23F12"/>
    <w:rsid w:val="00C46C1D"/>
    <w:rsid w:val="00C5407E"/>
    <w:rsid w:val="00C62D57"/>
    <w:rsid w:val="00C65E67"/>
    <w:rsid w:val="00C82715"/>
    <w:rsid w:val="00C82BFF"/>
    <w:rsid w:val="00CA0542"/>
    <w:rsid w:val="00CA1B24"/>
    <w:rsid w:val="00CA54D4"/>
    <w:rsid w:val="00CB65A8"/>
    <w:rsid w:val="00CC28E7"/>
    <w:rsid w:val="00CD48ED"/>
    <w:rsid w:val="00CE01AF"/>
    <w:rsid w:val="00CE0F87"/>
    <w:rsid w:val="00D013B0"/>
    <w:rsid w:val="00D04772"/>
    <w:rsid w:val="00D237E9"/>
    <w:rsid w:val="00D25B54"/>
    <w:rsid w:val="00D3204A"/>
    <w:rsid w:val="00D355B5"/>
    <w:rsid w:val="00D454CC"/>
    <w:rsid w:val="00D4763B"/>
    <w:rsid w:val="00D527A2"/>
    <w:rsid w:val="00D639DE"/>
    <w:rsid w:val="00D74CBD"/>
    <w:rsid w:val="00D76041"/>
    <w:rsid w:val="00D83593"/>
    <w:rsid w:val="00DB1055"/>
    <w:rsid w:val="00DC12EE"/>
    <w:rsid w:val="00DF14FE"/>
    <w:rsid w:val="00E57029"/>
    <w:rsid w:val="00E610A5"/>
    <w:rsid w:val="00E61BFD"/>
    <w:rsid w:val="00E62433"/>
    <w:rsid w:val="00E7245B"/>
    <w:rsid w:val="00EB0B16"/>
    <w:rsid w:val="00ED018F"/>
    <w:rsid w:val="00ED18F5"/>
    <w:rsid w:val="00ED1EA8"/>
    <w:rsid w:val="00ED3CE3"/>
    <w:rsid w:val="00F33640"/>
    <w:rsid w:val="00F43A58"/>
    <w:rsid w:val="00F458C9"/>
    <w:rsid w:val="00F574AD"/>
    <w:rsid w:val="00F60378"/>
    <w:rsid w:val="00FA2C35"/>
    <w:rsid w:val="00FB15E3"/>
    <w:rsid w:val="00FB4FD0"/>
    <w:rsid w:val="00FC2168"/>
    <w:rsid w:val="00FF5E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79FB"/>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ED018F"/>
    <w:pPr>
      <w:framePr w:w="7920" w:h="1980" w:hRule="exact" w:hSpace="141" w:wrap="auto" w:hAnchor="page" w:xAlign="center" w:yAlign="bottom"/>
      <w:ind w:left="2880"/>
    </w:pPr>
    <w:rPr>
      <w:rFonts w:asciiTheme="majorHAnsi" w:eastAsiaTheme="majorEastAsia" w:hAnsiTheme="majorHAnsi" w:cstheme="majorBidi"/>
    </w:rPr>
  </w:style>
  <w:style w:type="character" w:customStyle="1" w:styleId="WW8Num1z0">
    <w:name w:val="WW8Num1z0"/>
    <w:rsid w:val="009B79FB"/>
    <w:rPr>
      <w:b w:val="0"/>
    </w:rPr>
  </w:style>
  <w:style w:type="character" w:customStyle="1" w:styleId="WW8Num2z0">
    <w:name w:val="WW8Num2z0"/>
    <w:rsid w:val="009B79FB"/>
    <w:rPr>
      <w:b/>
    </w:rPr>
  </w:style>
  <w:style w:type="character" w:customStyle="1" w:styleId="WW8Num3z0">
    <w:name w:val="WW8Num3z0"/>
    <w:rsid w:val="009B79FB"/>
    <w:rPr>
      <w:rFonts w:ascii="Times New Roman" w:hAnsi="Times New Roman" w:cs="Times New Roman"/>
      <w:sz w:val="20"/>
      <w:szCs w:val="20"/>
      <w:u w:val="none"/>
    </w:rPr>
  </w:style>
  <w:style w:type="character" w:customStyle="1" w:styleId="WW8Num4z1">
    <w:name w:val="WW8Num4z1"/>
    <w:rsid w:val="009B79FB"/>
    <w:rPr>
      <w:rFonts w:ascii="Symbol" w:hAnsi="Symbol" w:cs="Symbol"/>
    </w:rPr>
  </w:style>
  <w:style w:type="character" w:customStyle="1" w:styleId="WW8Num5z0">
    <w:name w:val="WW8Num5z0"/>
    <w:rsid w:val="009B79FB"/>
    <w:rPr>
      <w:b/>
    </w:rPr>
  </w:style>
  <w:style w:type="character" w:customStyle="1" w:styleId="WW8Num5z1">
    <w:name w:val="WW8Num5z1"/>
    <w:rsid w:val="009B79FB"/>
    <w:rPr>
      <w:rFonts w:ascii="Times New Roman" w:hAnsi="Times New Roman" w:cs="Courier New"/>
      <w:b/>
      <w:bCs/>
    </w:rPr>
  </w:style>
  <w:style w:type="character" w:customStyle="1" w:styleId="WW8Num5z2">
    <w:name w:val="WW8Num5z2"/>
    <w:rsid w:val="009B79FB"/>
    <w:rPr>
      <w:b w:val="0"/>
    </w:rPr>
  </w:style>
  <w:style w:type="character" w:customStyle="1" w:styleId="WW8Num6z0">
    <w:name w:val="WW8Num6z0"/>
    <w:rsid w:val="009B79FB"/>
    <w:rPr>
      <w:b w:val="0"/>
      <w:bCs w:val="0"/>
    </w:rPr>
  </w:style>
  <w:style w:type="character" w:customStyle="1" w:styleId="WW8Num7z0">
    <w:name w:val="WW8Num7z0"/>
    <w:rsid w:val="009B79FB"/>
    <w:rPr>
      <w:rFonts w:ascii="Arial" w:hAnsi="Arial" w:cs="OpenSymbol"/>
    </w:rPr>
  </w:style>
  <w:style w:type="character" w:customStyle="1" w:styleId="WW8Num8z0">
    <w:name w:val="WW8Num8z0"/>
    <w:rsid w:val="009B79FB"/>
    <w:rPr>
      <w:b/>
    </w:rPr>
  </w:style>
  <w:style w:type="character" w:customStyle="1" w:styleId="WW8Num9z0">
    <w:name w:val="WW8Num9z0"/>
    <w:rsid w:val="009B79FB"/>
    <w:rPr>
      <w:b/>
    </w:rPr>
  </w:style>
  <w:style w:type="character" w:customStyle="1" w:styleId="WW8Num10z1">
    <w:name w:val="WW8Num10z1"/>
    <w:rsid w:val="009B79FB"/>
    <w:rPr>
      <w:rFonts w:ascii="Arial" w:hAnsi="Arial" w:cs="Arial"/>
      <w:b w:val="0"/>
      <w:bCs w:val="0"/>
    </w:rPr>
  </w:style>
  <w:style w:type="character" w:customStyle="1" w:styleId="WW8Num10z3">
    <w:name w:val="WW8Num10z3"/>
    <w:rsid w:val="009B79FB"/>
    <w:rPr>
      <w:b/>
    </w:rPr>
  </w:style>
  <w:style w:type="character" w:customStyle="1" w:styleId="WW8Num11z0">
    <w:name w:val="WW8Num11z0"/>
    <w:rsid w:val="009B79FB"/>
    <w:rPr>
      <w:b w:val="0"/>
    </w:rPr>
  </w:style>
  <w:style w:type="character" w:customStyle="1" w:styleId="WW8Num11z2">
    <w:name w:val="WW8Num11z2"/>
    <w:rsid w:val="009B79FB"/>
    <w:rPr>
      <w:rFonts w:ascii="Symbol" w:hAnsi="Symbol" w:cs="Symbol"/>
      <w:b w:val="0"/>
    </w:rPr>
  </w:style>
  <w:style w:type="character" w:customStyle="1" w:styleId="WW8Num12z1">
    <w:name w:val="WW8Num12z1"/>
    <w:rsid w:val="009B79FB"/>
    <w:rPr>
      <w:b w:val="0"/>
    </w:rPr>
  </w:style>
  <w:style w:type="character" w:customStyle="1" w:styleId="WW8Num14z0">
    <w:name w:val="WW8Num14z0"/>
    <w:rsid w:val="009B79FB"/>
    <w:rPr>
      <w:rFonts w:ascii="Arial" w:hAnsi="Arial" w:cs="OpenSymbol"/>
      <w:sz w:val="20"/>
      <w:szCs w:val="20"/>
    </w:rPr>
  </w:style>
  <w:style w:type="character" w:customStyle="1" w:styleId="WW8Num14z2">
    <w:name w:val="WW8Num14z2"/>
    <w:rsid w:val="009B79FB"/>
    <w:rPr>
      <w:rFonts w:eastAsia="Times New Roman"/>
    </w:rPr>
  </w:style>
  <w:style w:type="character" w:customStyle="1" w:styleId="WW8Num16z1">
    <w:name w:val="WW8Num16z1"/>
    <w:rsid w:val="009B79FB"/>
    <w:rPr>
      <w:b w:val="0"/>
    </w:rPr>
  </w:style>
  <w:style w:type="character" w:customStyle="1" w:styleId="WW8Num17z0">
    <w:name w:val="WW8Num17z0"/>
    <w:rsid w:val="009B79FB"/>
    <w:rPr>
      <w:b w:val="0"/>
    </w:rPr>
  </w:style>
  <w:style w:type="character" w:customStyle="1" w:styleId="WW8Num18z0">
    <w:name w:val="WW8Num18z0"/>
    <w:rsid w:val="009B79FB"/>
    <w:rPr>
      <w:rFonts w:ascii="Symbol" w:hAnsi="Symbol" w:cs="OpenSymbol"/>
    </w:rPr>
  </w:style>
  <w:style w:type="character" w:customStyle="1" w:styleId="WW8Num19z0">
    <w:name w:val="WW8Num19z0"/>
    <w:rsid w:val="009B79FB"/>
    <w:rPr>
      <w:rFonts w:ascii="Arial" w:hAnsi="Arial" w:cs="Arial"/>
      <w:b w:val="0"/>
      <w:bCs w:val="0"/>
      <w:sz w:val="20"/>
      <w:szCs w:val="20"/>
    </w:rPr>
  </w:style>
  <w:style w:type="character" w:customStyle="1" w:styleId="WW8Num19z1">
    <w:name w:val="WW8Num19z1"/>
    <w:rsid w:val="009B79FB"/>
    <w:rPr>
      <w:b w:val="0"/>
    </w:rPr>
  </w:style>
  <w:style w:type="character" w:customStyle="1" w:styleId="WW8Num19z5">
    <w:name w:val="WW8Num19z5"/>
    <w:rsid w:val="009B79FB"/>
    <w:rPr>
      <w:rFonts w:ascii="Wingdings" w:hAnsi="Wingdings" w:cs="Wingdings"/>
    </w:rPr>
  </w:style>
  <w:style w:type="character" w:customStyle="1" w:styleId="WW8Num20z2">
    <w:name w:val="WW8Num20z2"/>
    <w:rsid w:val="009B79FB"/>
    <w:rPr>
      <w:b w:val="0"/>
    </w:rPr>
  </w:style>
  <w:style w:type="character" w:customStyle="1" w:styleId="WW8Num21z0">
    <w:name w:val="WW8Num21z0"/>
    <w:rsid w:val="009B79FB"/>
    <w:rPr>
      <w:b w:val="0"/>
    </w:rPr>
  </w:style>
  <w:style w:type="character" w:customStyle="1" w:styleId="WW8Num22z0">
    <w:name w:val="WW8Num22z0"/>
    <w:rsid w:val="009B79FB"/>
    <w:rPr>
      <w:rFonts w:ascii="Arial" w:hAnsi="Arial" w:cs="OpenSymbol"/>
      <w:b w:val="0"/>
      <w:bCs w:val="0"/>
    </w:rPr>
  </w:style>
  <w:style w:type="character" w:customStyle="1" w:styleId="WW8Num22z1">
    <w:name w:val="WW8Num22z1"/>
    <w:rsid w:val="009B79FB"/>
    <w:rPr>
      <w:rFonts w:ascii="Symbol" w:hAnsi="Symbol" w:cs="Symbol"/>
    </w:rPr>
  </w:style>
  <w:style w:type="character" w:customStyle="1" w:styleId="WW8Num23z0">
    <w:name w:val="WW8Num23z0"/>
    <w:rsid w:val="009B79FB"/>
    <w:rPr>
      <w:b w:val="0"/>
    </w:rPr>
  </w:style>
  <w:style w:type="character" w:customStyle="1" w:styleId="WW8Num25z0">
    <w:name w:val="WW8Num25z0"/>
    <w:rsid w:val="009B79FB"/>
    <w:rPr>
      <w:rFonts w:ascii="Arial" w:hAnsi="Arial" w:cs="Arial"/>
      <w:b w:val="0"/>
      <w:bCs w:val="0"/>
      <w:sz w:val="20"/>
      <w:szCs w:val="20"/>
    </w:rPr>
  </w:style>
  <w:style w:type="character" w:customStyle="1" w:styleId="WW8Num26z0">
    <w:name w:val="WW8Num26z0"/>
    <w:rsid w:val="009B79FB"/>
    <w:rPr>
      <w:rFonts w:ascii="Arial" w:hAnsi="Arial" w:cs="OpenSymbol"/>
    </w:rPr>
  </w:style>
  <w:style w:type="character" w:customStyle="1" w:styleId="WW8Num27z0">
    <w:name w:val="WW8Num27z0"/>
    <w:rsid w:val="009B79FB"/>
    <w:rPr>
      <w:b w:val="0"/>
    </w:rPr>
  </w:style>
  <w:style w:type="character" w:customStyle="1" w:styleId="WW8Num27z1">
    <w:name w:val="WW8Num27z1"/>
    <w:rsid w:val="009B79FB"/>
    <w:rPr>
      <w:rFonts w:ascii="Arial" w:hAnsi="Arial" w:cs="Arial"/>
      <w:b/>
      <w:bCs/>
    </w:rPr>
  </w:style>
  <w:style w:type="character" w:customStyle="1" w:styleId="WW8Num27z2">
    <w:name w:val="WW8Num27z2"/>
    <w:rsid w:val="009B79FB"/>
    <w:rPr>
      <w:rFonts w:ascii="Wingdings" w:hAnsi="Wingdings" w:cs="Wingdings"/>
    </w:rPr>
  </w:style>
  <w:style w:type="character" w:customStyle="1" w:styleId="WW8Num27z4">
    <w:name w:val="WW8Num27z4"/>
    <w:rsid w:val="009B79FB"/>
    <w:rPr>
      <w:rFonts w:ascii="Courier New" w:hAnsi="Courier New" w:cs="Courier New"/>
    </w:rPr>
  </w:style>
  <w:style w:type="character" w:customStyle="1" w:styleId="WW8Num28z1">
    <w:name w:val="WW8Num28z1"/>
    <w:rsid w:val="009B79FB"/>
    <w:rPr>
      <w:rFonts w:ascii="Times New Roman" w:hAnsi="Times New Roman" w:cs="Courier New"/>
      <w:b/>
      <w:bCs/>
    </w:rPr>
  </w:style>
  <w:style w:type="character" w:customStyle="1" w:styleId="WW8Num28z5">
    <w:name w:val="WW8Num28z5"/>
    <w:rsid w:val="009B79FB"/>
    <w:rPr>
      <w:rFonts w:ascii="Symbol" w:hAnsi="Symbol" w:cs="Symbol"/>
    </w:rPr>
  </w:style>
  <w:style w:type="character" w:customStyle="1" w:styleId="WW8Num29z0">
    <w:name w:val="WW8Num29z0"/>
    <w:rsid w:val="009B79FB"/>
    <w:rPr>
      <w:rFonts w:ascii="Arial" w:hAnsi="Arial" w:cs="Arial"/>
      <w:b w:val="0"/>
      <w:bCs w:val="0"/>
    </w:rPr>
  </w:style>
  <w:style w:type="character" w:customStyle="1" w:styleId="Absatz-Standardschriftart">
    <w:name w:val="Absatz-Standardschriftart"/>
    <w:rsid w:val="009B79FB"/>
  </w:style>
  <w:style w:type="character" w:customStyle="1" w:styleId="WW8Num30z0">
    <w:name w:val="WW8Num30z0"/>
    <w:rsid w:val="009B79FB"/>
    <w:rPr>
      <w:rFonts w:ascii="Symbol" w:hAnsi="Symbol" w:cs="Symbol"/>
    </w:rPr>
  </w:style>
  <w:style w:type="character" w:customStyle="1" w:styleId="Domylnaczcionkaakapitu7">
    <w:name w:val="Domyślna czcionka akapitu7"/>
    <w:rsid w:val="009B79FB"/>
  </w:style>
  <w:style w:type="character" w:customStyle="1" w:styleId="WW8Num13z0">
    <w:name w:val="WW8Num13z0"/>
    <w:rsid w:val="009B79FB"/>
    <w:rPr>
      <w:rFonts w:ascii="Arial" w:hAnsi="Arial" w:cs="Arial"/>
      <w:b w:val="0"/>
      <w:bCs w:val="0"/>
    </w:rPr>
  </w:style>
  <w:style w:type="character" w:customStyle="1" w:styleId="WW8Num15z0">
    <w:name w:val="WW8Num15z0"/>
    <w:rsid w:val="009B79FB"/>
    <w:rPr>
      <w:rFonts w:ascii="Arial" w:hAnsi="Arial" w:cs="OpenSymbol"/>
      <w:sz w:val="20"/>
      <w:szCs w:val="20"/>
    </w:rPr>
  </w:style>
  <w:style w:type="character" w:customStyle="1" w:styleId="WW8Num15z2">
    <w:name w:val="WW8Num15z2"/>
    <w:rsid w:val="009B79FB"/>
    <w:rPr>
      <w:rFonts w:eastAsia="Times New Roman"/>
    </w:rPr>
  </w:style>
  <w:style w:type="character" w:customStyle="1" w:styleId="WW8Num17z1">
    <w:name w:val="WW8Num17z1"/>
    <w:rsid w:val="009B79FB"/>
    <w:rPr>
      <w:rFonts w:ascii="Arial" w:hAnsi="Arial" w:cs="Arial"/>
      <w:b w:val="0"/>
      <w:sz w:val="20"/>
      <w:szCs w:val="20"/>
    </w:rPr>
  </w:style>
  <w:style w:type="character" w:customStyle="1" w:styleId="WW8Num20z0">
    <w:name w:val="WW8Num20z0"/>
    <w:rsid w:val="009B79FB"/>
    <w:rPr>
      <w:b w:val="0"/>
    </w:rPr>
  </w:style>
  <w:style w:type="character" w:customStyle="1" w:styleId="WW8Num20z1">
    <w:name w:val="WW8Num20z1"/>
    <w:rsid w:val="009B79FB"/>
    <w:rPr>
      <w:rFonts w:ascii="Symbol" w:hAnsi="Symbol" w:cs="Symbol"/>
    </w:rPr>
  </w:style>
  <w:style w:type="character" w:customStyle="1" w:styleId="WW8Num20z5">
    <w:name w:val="WW8Num20z5"/>
    <w:rsid w:val="009B79FB"/>
    <w:rPr>
      <w:rFonts w:ascii="Wingdings" w:hAnsi="Wingdings" w:cs="Wingdings"/>
    </w:rPr>
  </w:style>
  <w:style w:type="character" w:customStyle="1" w:styleId="WW8Num23z1">
    <w:name w:val="WW8Num23z1"/>
    <w:rsid w:val="009B79FB"/>
    <w:rPr>
      <w:rFonts w:ascii="Symbol" w:hAnsi="Symbol" w:cs="Symbol"/>
    </w:rPr>
  </w:style>
  <w:style w:type="character" w:customStyle="1" w:styleId="WW8Num24z0">
    <w:name w:val="WW8Num24z0"/>
    <w:rsid w:val="009B79FB"/>
    <w:rPr>
      <w:b w:val="0"/>
    </w:rPr>
  </w:style>
  <w:style w:type="character" w:customStyle="1" w:styleId="WW8Num28z0">
    <w:name w:val="WW8Num28z0"/>
    <w:rsid w:val="009B79FB"/>
    <w:rPr>
      <w:rFonts w:ascii="Arial" w:hAnsi="Arial" w:cs="OpenSymbol"/>
    </w:rPr>
  </w:style>
  <w:style w:type="character" w:customStyle="1" w:styleId="WW8Num30z1">
    <w:name w:val="WW8Num30z1"/>
    <w:rsid w:val="009B79FB"/>
    <w:rPr>
      <w:rFonts w:ascii="Arial" w:hAnsi="Arial" w:cs="Arial"/>
      <w:b w:val="0"/>
      <w:bCs w:val="0"/>
    </w:rPr>
  </w:style>
  <w:style w:type="character" w:customStyle="1" w:styleId="WW8Num30z2">
    <w:name w:val="WW8Num30z2"/>
    <w:rsid w:val="009B79FB"/>
    <w:rPr>
      <w:rFonts w:ascii="Wingdings" w:hAnsi="Wingdings" w:cs="Wingdings"/>
    </w:rPr>
  </w:style>
  <w:style w:type="character" w:customStyle="1" w:styleId="WW8Num30z4">
    <w:name w:val="WW8Num30z4"/>
    <w:rsid w:val="009B79FB"/>
    <w:rPr>
      <w:rFonts w:ascii="Courier New" w:hAnsi="Courier New" w:cs="Courier New"/>
    </w:rPr>
  </w:style>
  <w:style w:type="character" w:customStyle="1" w:styleId="WW8Num31z1">
    <w:name w:val="WW8Num31z1"/>
    <w:rsid w:val="009B79FB"/>
    <w:rPr>
      <w:rFonts w:ascii="Arial" w:hAnsi="Arial" w:cs="Arial"/>
      <w:b w:val="0"/>
      <w:bCs w:val="0"/>
    </w:rPr>
  </w:style>
  <w:style w:type="character" w:customStyle="1" w:styleId="WW8Num31z5">
    <w:name w:val="WW8Num31z5"/>
    <w:rsid w:val="009B79FB"/>
    <w:rPr>
      <w:rFonts w:ascii="Symbol" w:hAnsi="Symbol" w:cs="Symbol"/>
    </w:rPr>
  </w:style>
  <w:style w:type="character" w:customStyle="1" w:styleId="WW-Absatz-Standardschriftart">
    <w:name w:val="WW-Absatz-Standardschriftart"/>
    <w:rsid w:val="009B79FB"/>
  </w:style>
  <w:style w:type="character" w:customStyle="1" w:styleId="WW-Absatz-Standardschriftart1">
    <w:name w:val="WW-Absatz-Standardschriftart1"/>
    <w:rsid w:val="009B79FB"/>
  </w:style>
  <w:style w:type="character" w:customStyle="1" w:styleId="WW-Absatz-Standardschriftart11">
    <w:name w:val="WW-Absatz-Standardschriftart11"/>
    <w:rsid w:val="009B79FB"/>
  </w:style>
  <w:style w:type="character" w:customStyle="1" w:styleId="WW-Absatz-Standardschriftart111">
    <w:name w:val="WW-Absatz-Standardschriftart111"/>
    <w:rsid w:val="009B79FB"/>
  </w:style>
  <w:style w:type="character" w:customStyle="1" w:styleId="WW-Absatz-Standardschriftart1111">
    <w:name w:val="WW-Absatz-Standardschriftart1111"/>
    <w:rsid w:val="009B79FB"/>
  </w:style>
  <w:style w:type="character" w:customStyle="1" w:styleId="WW-Absatz-Standardschriftart11111">
    <w:name w:val="WW-Absatz-Standardschriftart11111"/>
    <w:rsid w:val="009B79FB"/>
  </w:style>
  <w:style w:type="character" w:customStyle="1" w:styleId="WW8Num31z0">
    <w:name w:val="WW8Num31z0"/>
    <w:rsid w:val="009B79FB"/>
    <w:rPr>
      <w:b/>
    </w:rPr>
  </w:style>
  <w:style w:type="character" w:customStyle="1" w:styleId="WW8Num31z2">
    <w:name w:val="WW8Num31z2"/>
    <w:rsid w:val="009B79FB"/>
    <w:rPr>
      <w:rFonts w:ascii="Wingdings" w:hAnsi="Wingdings" w:cs="Wingdings"/>
    </w:rPr>
  </w:style>
  <w:style w:type="character" w:customStyle="1" w:styleId="WW8Num31z4">
    <w:name w:val="WW8Num31z4"/>
    <w:rsid w:val="009B79FB"/>
    <w:rPr>
      <w:rFonts w:ascii="Courier New" w:hAnsi="Courier New" w:cs="Courier New"/>
    </w:rPr>
  </w:style>
  <w:style w:type="character" w:customStyle="1" w:styleId="WW8Num32z1">
    <w:name w:val="WW8Num32z1"/>
    <w:rsid w:val="009B79FB"/>
    <w:rPr>
      <w:rFonts w:ascii="Times New Roman" w:hAnsi="Times New Roman" w:cs="Courier New"/>
      <w:b/>
      <w:bCs/>
    </w:rPr>
  </w:style>
  <w:style w:type="character" w:customStyle="1" w:styleId="WW8Num33z0">
    <w:name w:val="WW8Num33z0"/>
    <w:rsid w:val="009B79FB"/>
    <w:rPr>
      <w:b/>
    </w:rPr>
  </w:style>
  <w:style w:type="character" w:customStyle="1" w:styleId="WW8Num33z1">
    <w:name w:val="WW8Num33z1"/>
    <w:rsid w:val="009B79FB"/>
    <w:rPr>
      <w:rFonts w:ascii="Arial" w:hAnsi="Arial" w:cs="Arial"/>
      <w:b/>
      <w:bCs/>
    </w:rPr>
  </w:style>
  <w:style w:type="character" w:customStyle="1" w:styleId="WW8Num34z1">
    <w:name w:val="WW8Num34z1"/>
    <w:rsid w:val="009B79FB"/>
    <w:rPr>
      <w:rFonts w:ascii="Times New Roman" w:hAnsi="Times New Roman" w:cs="Courier New"/>
      <w:b/>
      <w:bCs/>
    </w:rPr>
  </w:style>
  <w:style w:type="character" w:customStyle="1" w:styleId="WW8Num34z5">
    <w:name w:val="WW8Num34z5"/>
    <w:rsid w:val="009B79FB"/>
    <w:rPr>
      <w:rFonts w:ascii="Symbol" w:hAnsi="Symbol" w:cs="Symbol"/>
    </w:rPr>
  </w:style>
  <w:style w:type="character" w:customStyle="1" w:styleId="Domylnaczcionkaakapitu6">
    <w:name w:val="Domyślna czcionka akapitu6"/>
    <w:rsid w:val="009B79FB"/>
  </w:style>
  <w:style w:type="character" w:customStyle="1" w:styleId="WW-Absatz-Standardschriftart111111">
    <w:name w:val="WW-Absatz-Standardschriftart111111"/>
    <w:rsid w:val="009B79FB"/>
  </w:style>
  <w:style w:type="character" w:customStyle="1" w:styleId="WW8Num4z0">
    <w:name w:val="WW8Num4z0"/>
    <w:rsid w:val="009B79FB"/>
    <w:rPr>
      <w:color w:val="000000"/>
    </w:rPr>
  </w:style>
  <w:style w:type="character" w:customStyle="1" w:styleId="WW8Num6z1">
    <w:name w:val="WW8Num6z1"/>
    <w:rsid w:val="009B79FB"/>
    <w:rPr>
      <w:rFonts w:ascii="Times New Roman" w:eastAsia="Times New Roman" w:hAnsi="Times New Roman" w:cs="Times New Roman"/>
      <w:b/>
    </w:rPr>
  </w:style>
  <w:style w:type="character" w:customStyle="1" w:styleId="WW8Num12z0">
    <w:name w:val="WW8Num12z0"/>
    <w:rsid w:val="009B79FB"/>
    <w:rPr>
      <w:b/>
    </w:rPr>
  </w:style>
  <w:style w:type="character" w:customStyle="1" w:styleId="WW8Num15z1">
    <w:name w:val="WW8Num15z1"/>
    <w:rsid w:val="009B79FB"/>
    <w:rPr>
      <w:rFonts w:ascii="Symbol" w:hAnsi="Symbol" w:cs="Symbol"/>
    </w:rPr>
  </w:style>
  <w:style w:type="character" w:customStyle="1" w:styleId="WW8Num16z0">
    <w:name w:val="WW8Num16z0"/>
    <w:rsid w:val="009B79FB"/>
    <w:rPr>
      <w:b/>
    </w:rPr>
  </w:style>
  <w:style w:type="character" w:customStyle="1" w:styleId="WW8Num26z1">
    <w:name w:val="WW8Num26z1"/>
    <w:rsid w:val="009B79FB"/>
    <w:rPr>
      <w:rFonts w:ascii="Arial" w:hAnsi="Arial" w:cs="Arial"/>
      <w:b w:val="0"/>
      <w:bCs w:val="0"/>
    </w:rPr>
  </w:style>
  <w:style w:type="character" w:customStyle="1" w:styleId="WW8Num27z3">
    <w:name w:val="WW8Num27z3"/>
    <w:rsid w:val="009B79FB"/>
    <w:rPr>
      <w:rFonts w:ascii="Symbol" w:hAnsi="Symbol" w:cs="Symbol"/>
    </w:rPr>
  </w:style>
  <w:style w:type="character" w:customStyle="1" w:styleId="WW8Num32z0">
    <w:name w:val="WW8Num32z0"/>
    <w:rsid w:val="009B79FB"/>
    <w:rPr>
      <w:rFonts w:ascii="Symbol" w:hAnsi="Symbol" w:cs="Symbol"/>
    </w:rPr>
  </w:style>
  <w:style w:type="character" w:customStyle="1" w:styleId="WW8Num32z2">
    <w:name w:val="WW8Num32z2"/>
    <w:rsid w:val="009B79FB"/>
    <w:rPr>
      <w:rFonts w:ascii="Wingdings" w:hAnsi="Wingdings" w:cs="Wingdings"/>
    </w:rPr>
  </w:style>
  <w:style w:type="character" w:customStyle="1" w:styleId="WW8Num34z0">
    <w:name w:val="WW8Num34z0"/>
    <w:rsid w:val="009B79FB"/>
    <w:rPr>
      <w:b/>
    </w:rPr>
  </w:style>
  <w:style w:type="character" w:customStyle="1" w:styleId="WW8Num34z2">
    <w:name w:val="WW8Num34z2"/>
    <w:rsid w:val="009B79FB"/>
    <w:rPr>
      <w:rFonts w:ascii="Symbol" w:hAnsi="Symbol" w:cs="Symbol"/>
      <w:b w:val="0"/>
    </w:rPr>
  </w:style>
  <w:style w:type="character" w:customStyle="1" w:styleId="WW8Num36z0">
    <w:name w:val="WW8Num36z0"/>
    <w:rsid w:val="009B79FB"/>
    <w:rPr>
      <w:b/>
    </w:rPr>
  </w:style>
  <w:style w:type="character" w:customStyle="1" w:styleId="WW8Num38z0">
    <w:name w:val="WW8Num38z0"/>
    <w:rsid w:val="009B79FB"/>
    <w:rPr>
      <w:b/>
    </w:rPr>
  </w:style>
  <w:style w:type="character" w:customStyle="1" w:styleId="WW8Num38z2">
    <w:name w:val="WW8Num38z2"/>
    <w:rsid w:val="009B79FB"/>
    <w:rPr>
      <w:rFonts w:eastAsia="Times New Roman"/>
    </w:rPr>
  </w:style>
  <w:style w:type="character" w:customStyle="1" w:styleId="WW8Num41z0">
    <w:name w:val="WW8Num41z0"/>
    <w:rsid w:val="009B79FB"/>
    <w:rPr>
      <w:rFonts w:ascii="Symbol" w:hAnsi="Symbol" w:cs="OpenSymbol"/>
    </w:rPr>
  </w:style>
  <w:style w:type="character" w:customStyle="1" w:styleId="WW8Num42z1">
    <w:name w:val="WW8Num42z1"/>
    <w:rsid w:val="009B79FB"/>
    <w:rPr>
      <w:rFonts w:ascii="Arial" w:hAnsi="Arial" w:cs="Arial"/>
      <w:b/>
      <w:bCs/>
    </w:rPr>
  </w:style>
  <w:style w:type="character" w:customStyle="1" w:styleId="WW8Num44z1">
    <w:name w:val="WW8Num44z1"/>
    <w:rsid w:val="009B79FB"/>
    <w:rPr>
      <w:b w:val="0"/>
    </w:rPr>
  </w:style>
  <w:style w:type="character" w:customStyle="1" w:styleId="WW8Num47z0">
    <w:name w:val="WW8Num47z0"/>
    <w:rsid w:val="009B79FB"/>
    <w:rPr>
      <w:b/>
    </w:rPr>
  </w:style>
  <w:style w:type="character" w:customStyle="1" w:styleId="WW8Num47z1">
    <w:name w:val="WW8Num47z1"/>
    <w:rsid w:val="009B79FB"/>
    <w:rPr>
      <w:rFonts w:ascii="Times New Roman" w:hAnsi="Times New Roman" w:cs="Courier New"/>
      <w:b/>
      <w:bCs/>
    </w:rPr>
  </w:style>
  <w:style w:type="character" w:customStyle="1" w:styleId="WW8Num49z0">
    <w:name w:val="WW8Num49z0"/>
    <w:rsid w:val="009B79FB"/>
    <w:rPr>
      <w:b w:val="0"/>
    </w:rPr>
  </w:style>
  <w:style w:type="character" w:customStyle="1" w:styleId="WW8Num50z0">
    <w:name w:val="WW8Num50z0"/>
    <w:rsid w:val="009B79FB"/>
    <w:rPr>
      <w:rFonts w:ascii="Symbol" w:hAnsi="Symbol" w:cs="Symbol"/>
    </w:rPr>
  </w:style>
  <w:style w:type="character" w:customStyle="1" w:styleId="WW8Num50z1">
    <w:name w:val="WW8Num50z1"/>
    <w:rsid w:val="009B79FB"/>
    <w:rPr>
      <w:rFonts w:ascii="Courier New" w:hAnsi="Courier New" w:cs="Courier New"/>
    </w:rPr>
  </w:style>
  <w:style w:type="character" w:customStyle="1" w:styleId="WW8Num50z5">
    <w:name w:val="WW8Num50z5"/>
    <w:rsid w:val="009B79FB"/>
    <w:rPr>
      <w:rFonts w:ascii="Wingdings" w:hAnsi="Wingdings" w:cs="Wingdings"/>
    </w:rPr>
  </w:style>
  <w:style w:type="character" w:customStyle="1" w:styleId="WW8Num53z1">
    <w:name w:val="WW8Num53z1"/>
    <w:rsid w:val="009B79FB"/>
    <w:rPr>
      <w:rFonts w:ascii="Symbol" w:hAnsi="Symbol" w:cs="Symbol"/>
    </w:rPr>
  </w:style>
  <w:style w:type="character" w:customStyle="1" w:styleId="WW8Num55z0">
    <w:name w:val="WW8Num55z0"/>
    <w:rsid w:val="009B79FB"/>
    <w:rPr>
      <w:b w:val="0"/>
    </w:rPr>
  </w:style>
  <w:style w:type="character" w:customStyle="1" w:styleId="WW8Num56z1">
    <w:name w:val="WW8Num56z1"/>
    <w:rsid w:val="009B79FB"/>
    <w:rPr>
      <w:rFonts w:ascii="Symbol" w:hAnsi="Symbol" w:cs="Symbol"/>
    </w:rPr>
  </w:style>
  <w:style w:type="character" w:customStyle="1" w:styleId="WW8Num57z0">
    <w:name w:val="WW8Num57z0"/>
    <w:rsid w:val="009B79FB"/>
    <w:rPr>
      <w:b w:val="0"/>
    </w:rPr>
  </w:style>
  <w:style w:type="character" w:customStyle="1" w:styleId="WW8Num57z1">
    <w:name w:val="WW8Num57z1"/>
    <w:rsid w:val="009B79FB"/>
    <w:rPr>
      <w:rFonts w:ascii="Symbol" w:hAnsi="Symbol" w:cs="Symbol"/>
      <w:b w:val="0"/>
    </w:rPr>
  </w:style>
  <w:style w:type="character" w:customStyle="1" w:styleId="WW8Num58z0">
    <w:name w:val="WW8Num58z0"/>
    <w:rsid w:val="009B79FB"/>
    <w:rPr>
      <w:b w:val="0"/>
    </w:rPr>
  </w:style>
  <w:style w:type="character" w:customStyle="1" w:styleId="WW8Num61z0">
    <w:name w:val="WW8Num61z0"/>
    <w:rsid w:val="009B79FB"/>
    <w:rPr>
      <w:b w:val="0"/>
    </w:rPr>
  </w:style>
  <w:style w:type="character" w:customStyle="1" w:styleId="WW8Num62z0">
    <w:name w:val="WW8Num62z0"/>
    <w:rsid w:val="009B79FB"/>
    <w:rPr>
      <w:b w:val="0"/>
    </w:rPr>
  </w:style>
  <w:style w:type="character" w:customStyle="1" w:styleId="WW8Num63z0">
    <w:name w:val="WW8Num63z0"/>
    <w:rsid w:val="009B79FB"/>
    <w:rPr>
      <w:b w:val="0"/>
    </w:rPr>
  </w:style>
  <w:style w:type="character" w:customStyle="1" w:styleId="WW8Num63z1">
    <w:name w:val="WW8Num63z1"/>
    <w:rsid w:val="009B79FB"/>
    <w:rPr>
      <w:rFonts w:ascii="Symbol" w:hAnsi="Symbol" w:cs="Symbol"/>
      <w:b w:val="0"/>
    </w:rPr>
  </w:style>
  <w:style w:type="character" w:customStyle="1" w:styleId="Domylnaczcionkaakapitu5">
    <w:name w:val="Domyślna czcionka akapitu5"/>
    <w:rsid w:val="009B79FB"/>
  </w:style>
  <w:style w:type="character" w:customStyle="1" w:styleId="WW8Num1z1">
    <w:name w:val="WW8Num1z1"/>
    <w:rsid w:val="009B79FB"/>
    <w:rPr>
      <w:b/>
    </w:rPr>
  </w:style>
  <w:style w:type="character" w:customStyle="1" w:styleId="WW8Num3z1">
    <w:name w:val="WW8Num3z1"/>
    <w:rsid w:val="009B79FB"/>
    <w:rPr>
      <w:b/>
      <w:u w:val="none"/>
    </w:rPr>
  </w:style>
  <w:style w:type="character" w:customStyle="1" w:styleId="WW8Num9z1">
    <w:name w:val="WW8Num9z1"/>
    <w:rsid w:val="009B79FB"/>
    <w:rPr>
      <w:rFonts w:ascii="Symbol" w:hAnsi="Symbol" w:cs="Symbol"/>
    </w:rPr>
  </w:style>
  <w:style w:type="character" w:customStyle="1" w:styleId="WW8Num18z1">
    <w:name w:val="WW8Num18z1"/>
    <w:rsid w:val="009B79FB"/>
    <w:rPr>
      <w:rFonts w:ascii="Symbol" w:hAnsi="Symbol" w:cs="Symbol"/>
    </w:rPr>
  </w:style>
  <w:style w:type="character" w:customStyle="1" w:styleId="WW8Num24z1">
    <w:name w:val="WW8Num24z1"/>
    <w:rsid w:val="009B79FB"/>
    <w:rPr>
      <w:rFonts w:ascii="Times New Roman" w:hAnsi="Times New Roman" w:cs="Courier New"/>
      <w:b/>
      <w:bCs/>
    </w:rPr>
  </w:style>
  <w:style w:type="character" w:customStyle="1" w:styleId="WW8Num25z1">
    <w:name w:val="WW8Num25z1"/>
    <w:rsid w:val="009B79FB"/>
    <w:rPr>
      <w:rFonts w:ascii="Arial" w:hAnsi="Arial" w:cs="Arial"/>
      <w:b/>
      <w:bCs/>
    </w:rPr>
  </w:style>
  <w:style w:type="character" w:customStyle="1" w:styleId="WW8Num35z0">
    <w:name w:val="WW8Num35z0"/>
    <w:rsid w:val="009B79FB"/>
    <w:rPr>
      <w:b/>
    </w:rPr>
  </w:style>
  <w:style w:type="character" w:customStyle="1" w:styleId="WW8Num35z1">
    <w:name w:val="WW8Num35z1"/>
    <w:rsid w:val="009B79FB"/>
    <w:rPr>
      <w:rFonts w:ascii="Times New Roman" w:hAnsi="Times New Roman" w:cs="Courier New"/>
      <w:b/>
      <w:bCs/>
    </w:rPr>
  </w:style>
  <w:style w:type="character" w:customStyle="1" w:styleId="WW8Num36z1">
    <w:name w:val="WW8Num36z1"/>
    <w:rsid w:val="009B79FB"/>
    <w:rPr>
      <w:rFonts w:ascii="Times New Roman" w:hAnsi="Times New Roman" w:cs="Courier New"/>
      <w:b/>
      <w:bCs/>
    </w:rPr>
  </w:style>
  <w:style w:type="character" w:customStyle="1" w:styleId="WW8Num37z0">
    <w:name w:val="WW8Num37z0"/>
    <w:rsid w:val="009B79FB"/>
    <w:rPr>
      <w:b/>
    </w:rPr>
  </w:style>
  <w:style w:type="character" w:customStyle="1" w:styleId="WW8Num39z0">
    <w:name w:val="WW8Num39z0"/>
    <w:rsid w:val="009B79FB"/>
    <w:rPr>
      <w:u w:val="single"/>
    </w:rPr>
  </w:style>
  <w:style w:type="character" w:customStyle="1" w:styleId="WW8Num39z1">
    <w:name w:val="WW8Num39z1"/>
    <w:rsid w:val="009B79FB"/>
    <w:rPr>
      <w:b/>
      <w:u w:val="none"/>
    </w:rPr>
  </w:style>
  <w:style w:type="character" w:customStyle="1" w:styleId="WW8Num41z1">
    <w:name w:val="WW8Num41z1"/>
    <w:rsid w:val="009B79FB"/>
    <w:rPr>
      <w:rFonts w:ascii="Times New Roman" w:hAnsi="Times New Roman" w:cs="Courier New"/>
      <w:b/>
      <w:bCs/>
    </w:rPr>
  </w:style>
  <w:style w:type="character" w:customStyle="1" w:styleId="Domylnaczcionkaakapitu4">
    <w:name w:val="Domyślna czcionka akapitu4"/>
    <w:rsid w:val="009B79FB"/>
  </w:style>
  <w:style w:type="character" w:customStyle="1" w:styleId="WW8Num10z0">
    <w:name w:val="WW8Num10z0"/>
    <w:rsid w:val="009B79FB"/>
    <w:rPr>
      <w:b/>
    </w:rPr>
  </w:style>
  <w:style w:type="character" w:customStyle="1" w:styleId="WW8Num11z1">
    <w:name w:val="WW8Num11z1"/>
    <w:rsid w:val="009B79FB"/>
    <w:rPr>
      <w:rFonts w:ascii="Symbol" w:hAnsi="Symbol" w:cs="Symbol"/>
    </w:rPr>
  </w:style>
  <w:style w:type="character" w:customStyle="1" w:styleId="WW8Num25z2">
    <w:name w:val="WW8Num25z2"/>
    <w:rsid w:val="009B79FB"/>
    <w:rPr>
      <w:b w:val="0"/>
    </w:rPr>
  </w:style>
  <w:style w:type="character" w:customStyle="1" w:styleId="Domylnaczcionkaakapitu3">
    <w:name w:val="Domyślna czcionka akapitu3"/>
    <w:rsid w:val="009B79FB"/>
  </w:style>
  <w:style w:type="character" w:customStyle="1" w:styleId="Domylnaczcionkaakapitu2">
    <w:name w:val="Domyślna czcionka akapitu2"/>
    <w:rsid w:val="009B79FB"/>
  </w:style>
  <w:style w:type="character" w:customStyle="1" w:styleId="WW8Num7z1">
    <w:name w:val="WW8Num7z1"/>
    <w:rsid w:val="009B79FB"/>
    <w:rPr>
      <w:rFonts w:ascii="Times New Roman" w:hAnsi="Times New Roman" w:cs="Courier New"/>
      <w:b/>
      <w:bCs/>
    </w:rPr>
  </w:style>
  <w:style w:type="character" w:customStyle="1" w:styleId="Domylnaczcionkaakapitu1">
    <w:name w:val="Domyślna czcionka akapitu1"/>
    <w:rsid w:val="009B79FB"/>
  </w:style>
  <w:style w:type="character" w:styleId="Hipercze">
    <w:name w:val="Hyperlink"/>
    <w:rsid w:val="009B79FB"/>
    <w:rPr>
      <w:color w:val="0000FF"/>
      <w:u w:val="single"/>
    </w:rPr>
  </w:style>
  <w:style w:type="character" w:customStyle="1" w:styleId="Symbolewypunktowania">
    <w:name w:val="Symbole wypunktowania"/>
    <w:rsid w:val="009B79FB"/>
    <w:rPr>
      <w:rFonts w:ascii="OpenSymbol" w:eastAsia="OpenSymbol" w:hAnsi="OpenSymbol" w:cs="OpenSymbol"/>
    </w:rPr>
  </w:style>
  <w:style w:type="character" w:customStyle="1" w:styleId="Normalny1">
    <w:name w:val="Normalny1"/>
    <w:rsid w:val="009B79FB"/>
    <w:rPr>
      <w:rFonts w:ascii="Times New Roman" w:eastAsia="Times New Roman" w:hAnsi="Times New Roman" w:cs="Times New Roman"/>
      <w:color w:val="000000"/>
      <w:sz w:val="24"/>
      <w:szCs w:val="24"/>
    </w:rPr>
  </w:style>
  <w:style w:type="character" w:customStyle="1" w:styleId="A4">
    <w:name w:val="A4"/>
    <w:rsid w:val="009B79FB"/>
    <w:rPr>
      <w:rFonts w:ascii="Times New Roman" w:eastAsia="Times New Roman" w:hAnsi="Times New Roman" w:cs="Times New Roman"/>
      <w:color w:val="000000"/>
      <w:sz w:val="13"/>
      <w:szCs w:val="13"/>
    </w:rPr>
  </w:style>
  <w:style w:type="character" w:customStyle="1" w:styleId="Znak">
    <w:name w:val="Znak"/>
    <w:rsid w:val="009B79FB"/>
    <w:rPr>
      <w:lang w:eastAsia="zh-CN"/>
    </w:rPr>
  </w:style>
  <w:style w:type="character" w:customStyle="1" w:styleId="Znakiprzypiswdolnych">
    <w:name w:val="Znaki przypisów dolnych"/>
    <w:rsid w:val="009B79FB"/>
    <w:rPr>
      <w:vertAlign w:val="superscript"/>
    </w:rPr>
  </w:style>
  <w:style w:type="paragraph" w:customStyle="1" w:styleId="Nagwek7">
    <w:name w:val="Nagłówek7"/>
    <w:basedOn w:val="Normalny"/>
    <w:next w:val="Tekstpodstawowy"/>
    <w:rsid w:val="009B79FB"/>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
    <w:rsid w:val="009B79FB"/>
    <w:pPr>
      <w:spacing w:after="120"/>
    </w:pPr>
  </w:style>
  <w:style w:type="character" w:customStyle="1" w:styleId="TekstpodstawowyZnak">
    <w:name w:val="Tekst podstawowy Znak"/>
    <w:basedOn w:val="Domylnaczcionkaakapitu"/>
    <w:link w:val="Tekstpodstawowy"/>
    <w:rsid w:val="009B79FB"/>
    <w:rPr>
      <w:rFonts w:ascii="Times New Roman" w:eastAsia="Times New Roman" w:hAnsi="Times New Roman" w:cs="Times New Roman"/>
      <w:sz w:val="24"/>
      <w:szCs w:val="24"/>
      <w:lang w:eastAsia="zh-CN"/>
    </w:rPr>
  </w:style>
  <w:style w:type="paragraph" w:styleId="Lista">
    <w:name w:val="List"/>
    <w:basedOn w:val="Tekstpodstawowy"/>
    <w:rsid w:val="009B79FB"/>
    <w:rPr>
      <w:rFonts w:cs="Mangal"/>
    </w:rPr>
  </w:style>
  <w:style w:type="paragraph" w:styleId="Legenda">
    <w:name w:val="caption"/>
    <w:basedOn w:val="Normalny"/>
    <w:qFormat/>
    <w:rsid w:val="009B79FB"/>
    <w:pPr>
      <w:suppressLineNumbers/>
      <w:spacing w:before="120" w:after="120"/>
    </w:pPr>
    <w:rPr>
      <w:rFonts w:cs="Mangal"/>
      <w:i/>
      <w:iCs/>
    </w:rPr>
  </w:style>
  <w:style w:type="paragraph" w:customStyle="1" w:styleId="Indeks">
    <w:name w:val="Indeks"/>
    <w:basedOn w:val="Normalny"/>
    <w:rsid w:val="009B79FB"/>
    <w:pPr>
      <w:suppressLineNumbers/>
    </w:pPr>
    <w:rPr>
      <w:rFonts w:cs="Mangal"/>
    </w:rPr>
  </w:style>
  <w:style w:type="paragraph" w:customStyle="1" w:styleId="Nagwek6">
    <w:name w:val="Nagłówek6"/>
    <w:basedOn w:val="Normalny"/>
    <w:next w:val="Tekstpodstawowy"/>
    <w:rsid w:val="009B79FB"/>
    <w:pPr>
      <w:keepNext/>
      <w:spacing w:before="240" w:after="120"/>
    </w:pPr>
    <w:rPr>
      <w:rFonts w:ascii="Arial" w:eastAsia="Lucida Sans Unicode" w:hAnsi="Arial" w:cs="Mangal"/>
      <w:sz w:val="28"/>
      <w:szCs w:val="28"/>
    </w:rPr>
  </w:style>
  <w:style w:type="paragraph" w:customStyle="1" w:styleId="Legenda6">
    <w:name w:val="Legenda6"/>
    <w:basedOn w:val="Normalny"/>
    <w:rsid w:val="009B79FB"/>
    <w:pPr>
      <w:suppressLineNumbers/>
      <w:spacing w:before="120" w:after="120"/>
    </w:pPr>
    <w:rPr>
      <w:rFonts w:cs="Mangal"/>
      <w:i/>
      <w:iCs/>
    </w:rPr>
  </w:style>
  <w:style w:type="paragraph" w:customStyle="1" w:styleId="Nagwek5">
    <w:name w:val="Nagłówek5"/>
    <w:basedOn w:val="Normalny"/>
    <w:next w:val="Tekstpodstawowy"/>
    <w:rsid w:val="009B79FB"/>
    <w:pPr>
      <w:keepNext/>
      <w:spacing w:before="240" w:after="120"/>
    </w:pPr>
    <w:rPr>
      <w:rFonts w:ascii="Arial" w:eastAsia="Lucida Sans Unicode" w:hAnsi="Arial" w:cs="Mangal"/>
      <w:sz w:val="28"/>
      <w:szCs w:val="28"/>
    </w:rPr>
  </w:style>
  <w:style w:type="paragraph" w:customStyle="1" w:styleId="Legenda5">
    <w:name w:val="Legenda5"/>
    <w:basedOn w:val="Normalny"/>
    <w:rsid w:val="009B79FB"/>
    <w:pPr>
      <w:suppressLineNumbers/>
      <w:spacing w:before="120" w:after="120"/>
    </w:pPr>
    <w:rPr>
      <w:rFonts w:cs="Mangal"/>
      <w:i/>
      <w:iCs/>
    </w:rPr>
  </w:style>
  <w:style w:type="paragraph" w:customStyle="1" w:styleId="Nagwek4">
    <w:name w:val="Nagłówek4"/>
    <w:basedOn w:val="Normalny"/>
    <w:next w:val="Tekstpodstawowy"/>
    <w:rsid w:val="009B79FB"/>
    <w:pPr>
      <w:keepNext/>
      <w:spacing w:before="240" w:after="120"/>
    </w:pPr>
    <w:rPr>
      <w:rFonts w:ascii="Arial" w:eastAsia="Lucida Sans Unicode" w:hAnsi="Arial" w:cs="Mangal"/>
      <w:sz w:val="28"/>
      <w:szCs w:val="28"/>
    </w:rPr>
  </w:style>
  <w:style w:type="paragraph" w:customStyle="1" w:styleId="Legenda4">
    <w:name w:val="Legenda4"/>
    <w:basedOn w:val="Normalny"/>
    <w:rsid w:val="009B79FB"/>
    <w:pPr>
      <w:suppressLineNumbers/>
      <w:spacing w:before="120" w:after="120"/>
    </w:pPr>
    <w:rPr>
      <w:rFonts w:cs="Mangal"/>
      <w:i/>
      <w:iCs/>
    </w:rPr>
  </w:style>
  <w:style w:type="paragraph" w:customStyle="1" w:styleId="Nagwek3">
    <w:name w:val="Nagłówek3"/>
    <w:basedOn w:val="Normalny"/>
    <w:next w:val="Tekstpodstawowy"/>
    <w:rsid w:val="009B79FB"/>
    <w:pPr>
      <w:keepNext/>
      <w:spacing w:before="240" w:after="120"/>
    </w:pPr>
    <w:rPr>
      <w:rFonts w:ascii="Arial" w:eastAsia="Lucida Sans Unicode" w:hAnsi="Arial" w:cs="Mangal"/>
      <w:sz w:val="28"/>
      <w:szCs w:val="28"/>
    </w:rPr>
  </w:style>
  <w:style w:type="paragraph" w:customStyle="1" w:styleId="Legenda3">
    <w:name w:val="Legenda3"/>
    <w:basedOn w:val="Normalny"/>
    <w:rsid w:val="009B79FB"/>
    <w:pPr>
      <w:suppressLineNumbers/>
      <w:spacing w:before="120" w:after="120"/>
    </w:pPr>
    <w:rPr>
      <w:rFonts w:cs="Mangal"/>
      <w:i/>
      <w:iCs/>
    </w:rPr>
  </w:style>
  <w:style w:type="paragraph" w:customStyle="1" w:styleId="Nagwek2">
    <w:name w:val="Nagłówek2"/>
    <w:basedOn w:val="Normalny"/>
    <w:next w:val="Tekstpodstawowy"/>
    <w:rsid w:val="009B79FB"/>
    <w:pPr>
      <w:keepNext/>
      <w:spacing w:before="240" w:after="120"/>
    </w:pPr>
    <w:rPr>
      <w:rFonts w:ascii="Arial" w:eastAsia="Lucida Sans Unicode" w:hAnsi="Arial" w:cs="Mangal"/>
      <w:sz w:val="28"/>
      <w:szCs w:val="28"/>
    </w:rPr>
  </w:style>
  <w:style w:type="paragraph" w:customStyle="1" w:styleId="Legenda2">
    <w:name w:val="Legenda2"/>
    <w:basedOn w:val="Normalny"/>
    <w:rsid w:val="009B79FB"/>
    <w:pPr>
      <w:suppressLineNumbers/>
      <w:spacing w:before="120" w:after="120"/>
    </w:pPr>
    <w:rPr>
      <w:rFonts w:cs="Mangal"/>
      <w:i/>
      <w:iCs/>
    </w:rPr>
  </w:style>
  <w:style w:type="paragraph" w:customStyle="1" w:styleId="Nagwek1">
    <w:name w:val="Nagłówek1"/>
    <w:basedOn w:val="Normalny"/>
    <w:next w:val="Tekstpodstawowy"/>
    <w:rsid w:val="009B79FB"/>
    <w:pPr>
      <w:keepNext/>
      <w:spacing w:before="240" w:after="120"/>
    </w:pPr>
    <w:rPr>
      <w:rFonts w:ascii="Arial" w:eastAsia="Lucida Sans Unicode" w:hAnsi="Arial" w:cs="Mangal"/>
      <w:sz w:val="28"/>
      <w:szCs w:val="28"/>
    </w:rPr>
  </w:style>
  <w:style w:type="paragraph" w:customStyle="1" w:styleId="Legenda1">
    <w:name w:val="Legenda1"/>
    <w:basedOn w:val="Normalny"/>
    <w:rsid w:val="009B79FB"/>
    <w:pPr>
      <w:suppressLineNumbers/>
      <w:spacing w:before="120" w:after="120"/>
    </w:pPr>
    <w:rPr>
      <w:rFonts w:cs="Mangal"/>
      <w:i/>
      <w:iCs/>
    </w:rPr>
  </w:style>
  <w:style w:type="paragraph" w:customStyle="1" w:styleId="Tekstpodstawowywcity21">
    <w:name w:val="Tekst podstawowy wcięty 21"/>
    <w:basedOn w:val="Normalny"/>
    <w:rsid w:val="009B79FB"/>
    <w:pPr>
      <w:tabs>
        <w:tab w:val="left" w:pos="180"/>
      </w:tabs>
      <w:ind w:left="180"/>
      <w:jc w:val="both"/>
    </w:pPr>
    <w:rPr>
      <w:szCs w:val="20"/>
    </w:rPr>
  </w:style>
  <w:style w:type="paragraph" w:customStyle="1" w:styleId="Standard">
    <w:name w:val="Standard"/>
    <w:rsid w:val="009B79FB"/>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customStyle="1" w:styleId="Pa3">
    <w:name w:val="Pa3"/>
    <w:rsid w:val="009B79FB"/>
    <w:pPr>
      <w:autoSpaceDE w:val="0"/>
      <w:spacing w:line="201" w:lineRule="atLeast"/>
    </w:pPr>
    <w:rPr>
      <w:rFonts w:eastAsia="Lucida Sans Unicode" w:cs="Mangal"/>
      <w:lang w:bidi="hi-IN"/>
    </w:rPr>
  </w:style>
  <w:style w:type="paragraph" w:styleId="Stopka">
    <w:name w:val="footer"/>
    <w:basedOn w:val="Normalny"/>
    <w:link w:val="StopkaZnak"/>
    <w:uiPriority w:val="99"/>
    <w:rsid w:val="009B79FB"/>
    <w:pPr>
      <w:suppressLineNumbers/>
      <w:tabs>
        <w:tab w:val="center" w:pos="4536"/>
        <w:tab w:val="right" w:pos="9072"/>
      </w:tabs>
    </w:pPr>
  </w:style>
  <w:style w:type="character" w:customStyle="1" w:styleId="StopkaZnak">
    <w:name w:val="Stopka Znak"/>
    <w:basedOn w:val="Domylnaczcionkaakapitu"/>
    <w:link w:val="Stopka"/>
    <w:uiPriority w:val="99"/>
    <w:rsid w:val="009B79FB"/>
    <w:rPr>
      <w:rFonts w:ascii="Times New Roman" w:eastAsia="Times New Roman" w:hAnsi="Times New Roman" w:cs="Times New Roman"/>
      <w:sz w:val="24"/>
      <w:szCs w:val="24"/>
      <w:lang w:eastAsia="zh-CN"/>
    </w:rPr>
  </w:style>
  <w:style w:type="paragraph" w:customStyle="1" w:styleId="WW-Normal">
    <w:name w:val="WW-Normal"/>
    <w:basedOn w:val="Normalny"/>
    <w:rsid w:val="009B79FB"/>
    <w:pPr>
      <w:autoSpaceDE w:val="0"/>
    </w:pPr>
    <w:rPr>
      <w:color w:val="000000"/>
      <w:lang w:bidi="hi-IN"/>
    </w:rPr>
  </w:style>
  <w:style w:type="paragraph" w:styleId="Nagwek">
    <w:name w:val="header"/>
    <w:basedOn w:val="Normalny"/>
    <w:link w:val="NagwekZnak"/>
    <w:uiPriority w:val="99"/>
    <w:rsid w:val="009B79FB"/>
    <w:pPr>
      <w:suppressLineNumbers/>
      <w:tabs>
        <w:tab w:val="center" w:pos="4819"/>
        <w:tab w:val="right" w:pos="9638"/>
      </w:tabs>
    </w:pPr>
  </w:style>
  <w:style w:type="character" w:customStyle="1" w:styleId="NagwekZnak">
    <w:name w:val="Nagłówek Znak"/>
    <w:basedOn w:val="Domylnaczcionkaakapitu"/>
    <w:link w:val="Nagwek"/>
    <w:uiPriority w:val="99"/>
    <w:rsid w:val="009B79FB"/>
    <w:rPr>
      <w:rFonts w:ascii="Times New Roman" w:eastAsia="Times New Roman" w:hAnsi="Times New Roman" w:cs="Times New Roman"/>
      <w:sz w:val="24"/>
      <w:szCs w:val="24"/>
      <w:lang w:eastAsia="zh-CN"/>
    </w:rPr>
  </w:style>
  <w:style w:type="paragraph" w:styleId="Tekstprzypisudolnego">
    <w:name w:val="footnote text"/>
    <w:basedOn w:val="Normalny"/>
    <w:link w:val="TekstprzypisudolnegoZnak"/>
    <w:uiPriority w:val="99"/>
    <w:rsid w:val="009B79FB"/>
    <w:rPr>
      <w:sz w:val="20"/>
      <w:szCs w:val="20"/>
    </w:rPr>
  </w:style>
  <w:style w:type="character" w:customStyle="1" w:styleId="TekstprzypisudolnegoZnak">
    <w:name w:val="Tekst przypisu dolnego Znak"/>
    <w:basedOn w:val="Domylnaczcionkaakapitu"/>
    <w:link w:val="Tekstprzypisudolnego"/>
    <w:uiPriority w:val="99"/>
    <w:rsid w:val="009B79FB"/>
    <w:rPr>
      <w:rFonts w:ascii="Times New Roman" w:eastAsia="Times New Roman" w:hAnsi="Times New Roman" w:cs="Times New Roman"/>
      <w:sz w:val="20"/>
      <w:szCs w:val="20"/>
      <w:lang w:eastAsia="zh-CN"/>
    </w:rPr>
  </w:style>
  <w:style w:type="paragraph" w:styleId="Tekstpodstawowywcity">
    <w:name w:val="Body Text Indent"/>
    <w:basedOn w:val="Normalny"/>
    <w:link w:val="TekstpodstawowywcityZnak"/>
    <w:uiPriority w:val="99"/>
    <w:unhideWhenUsed/>
    <w:rsid w:val="009B79FB"/>
    <w:pPr>
      <w:spacing w:after="120"/>
      <w:ind w:left="283"/>
    </w:pPr>
  </w:style>
  <w:style w:type="character" w:customStyle="1" w:styleId="TekstpodstawowywcityZnak">
    <w:name w:val="Tekst podstawowy wcięty Znak"/>
    <w:basedOn w:val="Domylnaczcionkaakapitu"/>
    <w:link w:val="Tekstpodstawowywcity"/>
    <w:uiPriority w:val="99"/>
    <w:rsid w:val="009B79FB"/>
    <w:rPr>
      <w:rFonts w:ascii="Times New Roman" w:eastAsia="Times New Roman" w:hAnsi="Times New Roman" w:cs="Times New Roman"/>
      <w:sz w:val="24"/>
      <w:szCs w:val="24"/>
      <w:lang w:eastAsia="zh-CN"/>
    </w:rPr>
  </w:style>
  <w:style w:type="paragraph" w:customStyle="1" w:styleId="Tekstpodstawowywcity31">
    <w:name w:val="Tekst podstawowy wcięty 31"/>
    <w:basedOn w:val="Normalny"/>
    <w:rsid w:val="009B79FB"/>
    <w:pPr>
      <w:suppressAutoHyphens w:val="0"/>
      <w:ind w:left="426" w:hanging="142"/>
    </w:pPr>
    <w:rPr>
      <w:szCs w:val="20"/>
      <w:lang w:eastAsia="pl-PL"/>
    </w:rPr>
  </w:style>
  <w:style w:type="paragraph" w:styleId="Akapitzlist">
    <w:name w:val="List Paragraph"/>
    <w:basedOn w:val="Normalny"/>
    <w:uiPriority w:val="34"/>
    <w:qFormat/>
    <w:rsid w:val="009B79FB"/>
    <w:pPr>
      <w:suppressAutoHyphens w:val="0"/>
      <w:spacing w:after="200" w:line="276" w:lineRule="auto"/>
      <w:ind w:left="720"/>
      <w:contextualSpacing/>
    </w:pPr>
    <w:rPr>
      <w:rFonts w:ascii="Calibri" w:eastAsia="Calibri" w:hAnsi="Calibri"/>
      <w:sz w:val="22"/>
      <w:szCs w:val="22"/>
      <w:lang w:eastAsia="en-US"/>
    </w:rPr>
  </w:style>
  <w:style w:type="character" w:styleId="Uwydatnienie">
    <w:name w:val="Emphasis"/>
    <w:uiPriority w:val="20"/>
    <w:qFormat/>
    <w:rsid w:val="009B79FB"/>
    <w:rPr>
      <w:i/>
      <w:iCs/>
    </w:rPr>
  </w:style>
  <w:style w:type="paragraph" w:customStyle="1" w:styleId="Default">
    <w:name w:val="Default"/>
    <w:rsid w:val="009B79FB"/>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Domylnaczcionkaakapitu"/>
    <w:rsid w:val="009B79FB"/>
  </w:style>
  <w:style w:type="paragraph" w:styleId="NormalnyWeb">
    <w:name w:val="Normal (Web)"/>
    <w:basedOn w:val="Normalny"/>
    <w:uiPriority w:val="99"/>
    <w:unhideWhenUsed/>
    <w:rsid w:val="009B79FB"/>
    <w:pPr>
      <w:suppressAutoHyphens w:val="0"/>
      <w:spacing w:before="100" w:beforeAutospacing="1" w:after="119"/>
    </w:pPr>
    <w:rPr>
      <w:lang w:eastAsia="pl-PL"/>
    </w:rPr>
  </w:style>
  <w:style w:type="character" w:customStyle="1" w:styleId="Internetlink">
    <w:name w:val="Internet link"/>
    <w:rsid w:val="009B79FB"/>
    <w:rPr>
      <w:color w:val="0000FF"/>
      <w:u w:val="single"/>
    </w:rPr>
  </w:style>
  <w:style w:type="table" w:styleId="Tabela-Siatka">
    <w:name w:val="Table Grid"/>
    <w:basedOn w:val="Standardowy"/>
    <w:uiPriority w:val="59"/>
    <w:rsid w:val="009B79FB"/>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rsid w:val="009B79FB"/>
    <w:pPr>
      <w:suppressAutoHyphens w:val="0"/>
    </w:pPr>
    <w:rPr>
      <w:rFonts w:ascii="Tahoma" w:hAnsi="Tahoma"/>
      <w:sz w:val="16"/>
      <w:szCs w:val="16"/>
    </w:rPr>
  </w:style>
  <w:style w:type="character" w:customStyle="1" w:styleId="TekstdymkaZnak">
    <w:name w:val="Tekst dymka Znak"/>
    <w:basedOn w:val="Domylnaczcionkaakapitu"/>
    <w:link w:val="Tekstdymka"/>
    <w:rsid w:val="009B79FB"/>
    <w:rPr>
      <w:rFonts w:ascii="Tahoma" w:eastAsia="Times New Roman" w:hAnsi="Tahoma" w:cs="Times New Roman"/>
      <w:sz w:val="16"/>
      <w:szCs w:val="16"/>
    </w:rPr>
  </w:style>
  <w:style w:type="paragraph" w:styleId="Tekstprzypisukocowego">
    <w:name w:val="endnote text"/>
    <w:basedOn w:val="Normalny"/>
    <w:link w:val="TekstprzypisukocowegoZnak"/>
    <w:rsid w:val="009B79FB"/>
    <w:pPr>
      <w:suppressAutoHyphens w:val="0"/>
    </w:pPr>
    <w:rPr>
      <w:sz w:val="20"/>
      <w:szCs w:val="20"/>
      <w:lang w:eastAsia="pl-PL"/>
    </w:rPr>
  </w:style>
  <w:style w:type="character" w:customStyle="1" w:styleId="TekstprzypisukocowegoZnak">
    <w:name w:val="Tekst przypisu końcowego Znak"/>
    <w:basedOn w:val="Domylnaczcionkaakapitu"/>
    <w:link w:val="Tekstprzypisukocowego"/>
    <w:rsid w:val="009B79FB"/>
    <w:rPr>
      <w:rFonts w:ascii="Times New Roman" w:eastAsia="Times New Roman" w:hAnsi="Times New Roman" w:cs="Times New Roman"/>
      <w:sz w:val="20"/>
      <w:szCs w:val="20"/>
      <w:lang w:eastAsia="pl-PL"/>
    </w:rPr>
  </w:style>
  <w:style w:type="character" w:styleId="Odwoanieprzypisukocowego">
    <w:name w:val="endnote reference"/>
    <w:rsid w:val="009B79FB"/>
    <w:rPr>
      <w:vertAlign w:val="superscript"/>
    </w:rPr>
  </w:style>
  <w:style w:type="paragraph" w:customStyle="1" w:styleId="Tekstpodstawowy21">
    <w:name w:val="Tekst podstawowy 21"/>
    <w:basedOn w:val="Normalny"/>
    <w:rsid w:val="009B79FB"/>
    <w:pPr>
      <w:suppressAutoHyphens w:val="0"/>
      <w:ind w:left="180"/>
    </w:pPr>
    <w:rPr>
      <w:szCs w:val="20"/>
      <w:lang w:eastAsia="pl-PL"/>
    </w:rPr>
  </w:style>
  <w:style w:type="numbering" w:customStyle="1" w:styleId="WW8Num1">
    <w:name w:val="WW8Num1"/>
    <w:basedOn w:val="Bezlisty"/>
    <w:rsid w:val="009B79FB"/>
    <w:pPr>
      <w:numPr>
        <w:numId w:val="19"/>
      </w:numPr>
    </w:pPr>
  </w:style>
  <w:style w:type="paragraph" w:styleId="Tekstpodstawowy2">
    <w:name w:val="Body Text 2"/>
    <w:basedOn w:val="Normalny"/>
    <w:link w:val="Tekstpodstawowy2Znak"/>
    <w:uiPriority w:val="99"/>
    <w:semiHidden/>
    <w:unhideWhenUsed/>
    <w:rsid w:val="009B79FB"/>
    <w:pPr>
      <w:spacing w:after="120" w:line="480" w:lineRule="auto"/>
    </w:pPr>
  </w:style>
  <w:style w:type="character" w:customStyle="1" w:styleId="Tekstpodstawowy2Znak">
    <w:name w:val="Tekst podstawowy 2 Znak"/>
    <w:basedOn w:val="Domylnaczcionkaakapitu"/>
    <w:link w:val="Tekstpodstawowy2"/>
    <w:uiPriority w:val="99"/>
    <w:semiHidden/>
    <w:rsid w:val="009B79FB"/>
    <w:rPr>
      <w:rFonts w:ascii="Times New Roman" w:eastAsia="Times New Roman" w:hAnsi="Times New Roman" w:cs="Times New Roman"/>
      <w:sz w:val="24"/>
      <w:szCs w:val="24"/>
      <w:lang w:eastAsia="zh-CN"/>
    </w:rPr>
  </w:style>
  <w:style w:type="paragraph" w:styleId="Tekstpodstawowywcity2">
    <w:name w:val="Body Text Indent 2"/>
    <w:basedOn w:val="Normalny"/>
    <w:link w:val="Tekstpodstawowywcity2Znak"/>
    <w:uiPriority w:val="99"/>
    <w:unhideWhenUsed/>
    <w:rsid w:val="009B79F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B79FB"/>
    <w:rPr>
      <w:rFonts w:ascii="Times New Roman" w:eastAsia="Times New Roman" w:hAnsi="Times New Roman" w:cs="Times New Roman"/>
      <w:sz w:val="24"/>
      <w:szCs w:val="24"/>
      <w:lang w:eastAsia="zh-CN"/>
    </w:rPr>
  </w:style>
  <w:style w:type="paragraph" w:styleId="Tekstpodstawowywcity3">
    <w:name w:val="Body Text Indent 3"/>
    <w:basedOn w:val="Normalny"/>
    <w:link w:val="Tekstpodstawowywcity3Znak"/>
    <w:uiPriority w:val="99"/>
    <w:semiHidden/>
    <w:unhideWhenUsed/>
    <w:rsid w:val="009B79F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B79FB"/>
    <w:rPr>
      <w:rFonts w:ascii="Times New Roman" w:eastAsia="Times New Roman" w:hAnsi="Times New Roman" w:cs="Times New Roman"/>
      <w:sz w:val="16"/>
      <w:szCs w:val="16"/>
      <w:lang w:eastAsia="zh-CN"/>
    </w:rPr>
  </w:style>
  <w:style w:type="paragraph" w:customStyle="1" w:styleId="Textbody">
    <w:name w:val="Text body"/>
    <w:basedOn w:val="Standard"/>
    <w:rsid w:val="009B79FB"/>
    <w:pPr>
      <w:autoSpaceDN w:val="0"/>
    </w:pPr>
    <w:rPr>
      <w:color w:val="000000"/>
      <w:kern w:val="3"/>
      <w:lang w:val="en-US" w:eastAsia="en-US" w:bidi="en-US"/>
    </w:rPr>
  </w:style>
  <w:style w:type="character" w:styleId="Odwoanieprzypisudolnego">
    <w:name w:val="footnote reference"/>
    <w:uiPriority w:val="99"/>
    <w:semiHidden/>
    <w:unhideWhenUsed/>
    <w:rsid w:val="001E2D22"/>
    <w:rPr>
      <w:vertAlign w:val="superscript"/>
    </w:rPr>
  </w:style>
  <w:style w:type="paragraph" w:customStyle="1" w:styleId="western">
    <w:name w:val="western"/>
    <w:basedOn w:val="Normalny"/>
    <w:rsid w:val="00245BF5"/>
    <w:pPr>
      <w:suppressAutoHyphens w:val="0"/>
      <w:spacing w:before="100" w:beforeAutospacing="1" w:after="119"/>
    </w:pPr>
    <w:rPr>
      <w:lang w:eastAsia="pl-PL"/>
    </w:rPr>
  </w:style>
  <w:style w:type="paragraph" w:customStyle="1" w:styleId="Tekstpodstawowy22">
    <w:name w:val="Tekst podstawowy 22"/>
    <w:basedOn w:val="Normalny"/>
    <w:rsid w:val="00683700"/>
    <w:pPr>
      <w:suppressAutoHyphens w:val="0"/>
      <w:ind w:left="180"/>
    </w:pPr>
    <w:rPr>
      <w:szCs w:val="20"/>
      <w:lang w:eastAsia="pl-PL"/>
    </w:rPr>
  </w:style>
  <w:style w:type="paragraph" w:customStyle="1" w:styleId="StylIwony">
    <w:name w:val="Styl Iwony"/>
    <w:basedOn w:val="Normalny"/>
    <w:rsid w:val="00A7138F"/>
    <w:pPr>
      <w:suppressAutoHyphens w:val="0"/>
      <w:overflowPunct w:val="0"/>
      <w:autoSpaceDE w:val="0"/>
      <w:autoSpaceDN w:val="0"/>
      <w:adjustRightInd w:val="0"/>
      <w:spacing w:before="120" w:after="120"/>
      <w:jc w:val="both"/>
      <w:textAlignment w:val="baseline"/>
    </w:pPr>
    <w:rPr>
      <w:rFonts w:ascii="Bookman Old Style" w:hAnsi="Bookman Old Style"/>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Adresnakopercie">
    <w:name w:val="WW8Num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9691">
      <w:bodyDiv w:val="1"/>
      <w:marLeft w:val="0"/>
      <w:marRight w:val="0"/>
      <w:marTop w:val="0"/>
      <w:marBottom w:val="0"/>
      <w:divBdr>
        <w:top w:val="none" w:sz="0" w:space="0" w:color="auto"/>
        <w:left w:val="none" w:sz="0" w:space="0" w:color="auto"/>
        <w:bottom w:val="none" w:sz="0" w:space="0" w:color="auto"/>
        <w:right w:val="none" w:sz="0" w:space="0" w:color="auto"/>
      </w:divBdr>
    </w:div>
    <w:div w:id="476338818">
      <w:bodyDiv w:val="1"/>
      <w:marLeft w:val="0"/>
      <w:marRight w:val="0"/>
      <w:marTop w:val="0"/>
      <w:marBottom w:val="0"/>
      <w:divBdr>
        <w:top w:val="none" w:sz="0" w:space="0" w:color="auto"/>
        <w:left w:val="none" w:sz="0" w:space="0" w:color="auto"/>
        <w:bottom w:val="none" w:sz="0" w:space="0" w:color="auto"/>
        <w:right w:val="none" w:sz="0" w:space="0" w:color="auto"/>
      </w:divBdr>
    </w:div>
    <w:div w:id="811405367">
      <w:bodyDiv w:val="1"/>
      <w:marLeft w:val="0"/>
      <w:marRight w:val="0"/>
      <w:marTop w:val="0"/>
      <w:marBottom w:val="0"/>
      <w:divBdr>
        <w:top w:val="none" w:sz="0" w:space="0" w:color="auto"/>
        <w:left w:val="none" w:sz="0" w:space="0" w:color="auto"/>
        <w:bottom w:val="none" w:sz="0" w:space="0" w:color="auto"/>
        <w:right w:val="none" w:sz="0" w:space="0" w:color="auto"/>
      </w:divBdr>
    </w:div>
    <w:div w:id="876241796">
      <w:bodyDiv w:val="1"/>
      <w:marLeft w:val="0"/>
      <w:marRight w:val="0"/>
      <w:marTop w:val="0"/>
      <w:marBottom w:val="0"/>
      <w:divBdr>
        <w:top w:val="none" w:sz="0" w:space="0" w:color="auto"/>
        <w:left w:val="none" w:sz="0" w:space="0" w:color="auto"/>
        <w:bottom w:val="none" w:sz="0" w:space="0" w:color="auto"/>
        <w:right w:val="none" w:sz="0" w:space="0" w:color="auto"/>
      </w:divBdr>
    </w:div>
    <w:div w:id="963660810">
      <w:bodyDiv w:val="1"/>
      <w:marLeft w:val="0"/>
      <w:marRight w:val="0"/>
      <w:marTop w:val="0"/>
      <w:marBottom w:val="0"/>
      <w:divBdr>
        <w:top w:val="none" w:sz="0" w:space="0" w:color="auto"/>
        <w:left w:val="none" w:sz="0" w:space="0" w:color="auto"/>
        <w:bottom w:val="none" w:sz="0" w:space="0" w:color="auto"/>
        <w:right w:val="none" w:sz="0" w:space="0" w:color="auto"/>
      </w:divBdr>
    </w:div>
    <w:div w:id="1003046697">
      <w:bodyDiv w:val="1"/>
      <w:marLeft w:val="0"/>
      <w:marRight w:val="0"/>
      <w:marTop w:val="0"/>
      <w:marBottom w:val="0"/>
      <w:divBdr>
        <w:top w:val="none" w:sz="0" w:space="0" w:color="auto"/>
        <w:left w:val="none" w:sz="0" w:space="0" w:color="auto"/>
        <w:bottom w:val="none" w:sz="0" w:space="0" w:color="auto"/>
        <w:right w:val="none" w:sz="0" w:space="0" w:color="auto"/>
      </w:divBdr>
    </w:div>
    <w:div w:id="196438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g.szczytno.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g.szczytno.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g.szczytn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zp.gov.pl/cmsws/page/GetFile1.aspx?attid=7281" TargetMode="External"/><Relationship Id="rId4" Type="http://schemas.openxmlformats.org/officeDocument/2006/relationships/settings" Target="settings.xml"/><Relationship Id="rId9" Type="http://schemas.openxmlformats.org/officeDocument/2006/relationships/hyperlink" Target="mailto:ugszczytno@ug.szczytno.pl" TargetMode="External"/><Relationship Id="rId14" Type="http://schemas.openxmlformats.org/officeDocument/2006/relationships/hyperlink" Target="http://www.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1748</TotalTime>
  <Pages>43</Pages>
  <Words>12150</Words>
  <Characters>72906</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Michalecki</dc:creator>
  <cp:lastModifiedBy>ug2</cp:lastModifiedBy>
  <cp:revision>165</cp:revision>
  <cp:lastPrinted>2017-12-06T10:28:00Z</cp:lastPrinted>
  <dcterms:created xsi:type="dcterms:W3CDTF">2016-12-12T08:05:00Z</dcterms:created>
  <dcterms:modified xsi:type="dcterms:W3CDTF">2019-03-15T08:57:00Z</dcterms:modified>
</cp:coreProperties>
</file>