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43" w:rsidRPr="00BD7C04" w:rsidRDefault="003B3743" w:rsidP="003B3743">
      <w:pPr>
        <w:spacing w:line="360" w:lineRule="auto"/>
        <w:ind w:left="426" w:hanging="426"/>
        <w:jc w:val="center"/>
        <w:rPr>
          <w:rFonts w:ascii="Arial" w:hAnsi="Arial" w:cs="Arial"/>
          <w:b/>
          <w:sz w:val="32"/>
          <w:szCs w:val="32"/>
        </w:rPr>
      </w:pPr>
      <w:r w:rsidRPr="00BD7C04">
        <w:rPr>
          <w:rFonts w:ascii="Arial" w:hAnsi="Arial" w:cs="Arial"/>
          <w:b/>
          <w:sz w:val="32"/>
          <w:szCs w:val="32"/>
        </w:rPr>
        <w:t>SPECYFIKACJA ISTOTNYCH WARUNKÓW ZAMÓWIENIA</w:t>
      </w: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r>
        <w:rPr>
          <w:rFonts w:ascii="Arial" w:hAnsi="Arial" w:cs="Arial"/>
          <w:b/>
          <w:noProof/>
          <w:sz w:val="22"/>
          <w:szCs w:val="22"/>
          <w:lang w:eastAsia="pl-PL"/>
        </w:rPr>
        <w:drawing>
          <wp:inline distT="0" distB="0" distL="0" distR="0" wp14:anchorId="4CE59CF2" wp14:editId="1FC2C8F8">
            <wp:extent cx="1885950" cy="2273300"/>
            <wp:effectExtent l="0" t="0" r="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273300"/>
                    </a:xfrm>
                    <a:prstGeom prst="rect">
                      <a:avLst/>
                    </a:prstGeom>
                    <a:noFill/>
                    <a:ln>
                      <a:noFill/>
                    </a:ln>
                  </pic:spPr>
                </pic:pic>
              </a:graphicData>
            </a:graphic>
          </wp:inline>
        </w:drawing>
      </w: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Pr="009B48A5" w:rsidRDefault="003B3743" w:rsidP="003B3743">
      <w:pPr>
        <w:spacing w:line="360" w:lineRule="auto"/>
        <w:jc w:val="center"/>
        <w:rPr>
          <w:rFonts w:ascii="Arial" w:hAnsi="Arial" w:cs="Arial"/>
          <w:b/>
          <w:sz w:val="28"/>
          <w:szCs w:val="28"/>
        </w:rPr>
      </w:pPr>
      <w:r w:rsidRPr="009B48A5">
        <w:rPr>
          <w:rFonts w:ascii="Arial" w:hAnsi="Arial" w:cs="Arial"/>
          <w:b/>
          <w:sz w:val="28"/>
          <w:szCs w:val="28"/>
        </w:rPr>
        <w:t>Przetarg nieograniczony na zadanie pod nazwą:</w:t>
      </w: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Pr="00D81F2E" w:rsidRDefault="003B3743" w:rsidP="003B3743">
      <w:pPr>
        <w:spacing w:line="360" w:lineRule="auto"/>
        <w:jc w:val="center"/>
        <w:rPr>
          <w:rFonts w:ascii="Arial" w:hAnsi="Arial" w:cs="Arial"/>
          <w:b/>
          <w:sz w:val="36"/>
          <w:szCs w:val="36"/>
        </w:rPr>
      </w:pPr>
      <w:r>
        <w:rPr>
          <w:rFonts w:ascii="Arial" w:eastAsia="Arial, Arial" w:hAnsi="Arial" w:cs="Arial"/>
          <w:b/>
          <w:bCs/>
          <w:sz w:val="36"/>
          <w:szCs w:val="36"/>
        </w:rPr>
        <w:t>Zimowe utrzymanie dróg na terenie Gminy Szczytno w 2019 r.</w:t>
      </w: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r>
        <w:rPr>
          <w:rFonts w:ascii="Arial" w:hAnsi="Arial" w:cs="Arial"/>
          <w:b/>
          <w:sz w:val="22"/>
          <w:szCs w:val="22"/>
        </w:rPr>
        <w:t>Szczytno, 21.11.2018 r.</w:t>
      </w: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Default="003B3743" w:rsidP="003B3743">
      <w:pPr>
        <w:spacing w:line="360" w:lineRule="auto"/>
        <w:jc w:val="center"/>
        <w:rPr>
          <w:rFonts w:ascii="Arial" w:hAnsi="Arial" w:cs="Arial"/>
          <w:b/>
          <w:sz w:val="22"/>
          <w:szCs w:val="22"/>
        </w:rPr>
      </w:pPr>
    </w:p>
    <w:p w:rsidR="003B3743" w:rsidRPr="00D81F2E" w:rsidRDefault="003B3743" w:rsidP="003B3743">
      <w:pPr>
        <w:jc w:val="both"/>
        <w:rPr>
          <w:rFonts w:ascii="Arial" w:hAnsi="Arial" w:cs="Arial"/>
          <w:b/>
          <w:sz w:val="22"/>
          <w:szCs w:val="22"/>
        </w:rPr>
      </w:pPr>
      <w:r w:rsidRPr="001236AF">
        <w:rPr>
          <w:rFonts w:ascii="Arial" w:eastAsia="Calibri" w:hAnsi="Arial" w:cs="Arial"/>
          <w:sz w:val="22"/>
          <w:szCs w:val="22"/>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B3743" w:rsidRPr="001236AF" w:rsidRDefault="003B3743" w:rsidP="003B3743">
      <w:pPr>
        <w:suppressAutoHyphens w:val="0"/>
        <w:autoSpaceDE w:val="0"/>
        <w:autoSpaceDN w:val="0"/>
        <w:adjustRightInd w:val="0"/>
        <w:jc w:val="both"/>
        <w:rPr>
          <w:rFonts w:ascii="Arial" w:eastAsia="Calibri" w:hAnsi="Arial" w:cs="Arial"/>
          <w:i/>
          <w:iCs/>
          <w:sz w:val="22"/>
          <w:szCs w:val="22"/>
          <w:lang w:eastAsia="en-US"/>
        </w:rPr>
      </w:pPr>
      <w:r w:rsidRPr="001236AF">
        <w:rPr>
          <w:rFonts w:ascii="Arial" w:eastAsia="Calibri" w:hAnsi="Arial" w:cs="Arial"/>
          <w:sz w:val="22"/>
          <w:szCs w:val="22"/>
          <w:lang w:eastAsia="en-US"/>
        </w:rPr>
        <w:t xml:space="preserve">1) administratorem Pani/Pana danych osobowych jest </w:t>
      </w:r>
      <w:r w:rsidRPr="001236AF">
        <w:rPr>
          <w:rFonts w:ascii="Arial" w:eastAsia="Calibri" w:hAnsi="Arial" w:cs="Arial"/>
          <w:i/>
          <w:iCs/>
          <w:sz w:val="22"/>
          <w:szCs w:val="22"/>
          <w:lang w:eastAsia="en-US"/>
        </w:rPr>
        <w:t>Gmina Szczytno, ul. Łomżyńska 3, 12-100 Szczytno; tel. (89) 62 32 580, e-mail: ugszczytno@ug.szczytno.pl</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2) inspektorem ochrony danych osobowych w Gminie Szczytno</w:t>
      </w:r>
      <w:r w:rsidRPr="001236AF">
        <w:rPr>
          <w:rFonts w:ascii="Arial" w:eastAsia="Calibri" w:hAnsi="Arial" w:cs="Arial"/>
          <w:i/>
          <w:iCs/>
          <w:sz w:val="22"/>
          <w:szCs w:val="22"/>
          <w:lang w:eastAsia="en-US"/>
        </w:rPr>
        <w:t xml:space="preserve"> </w:t>
      </w:r>
      <w:r w:rsidRPr="001236AF">
        <w:rPr>
          <w:rFonts w:ascii="Arial" w:eastAsia="Calibri" w:hAnsi="Arial" w:cs="Arial"/>
          <w:sz w:val="22"/>
          <w:szCs w:val="22"/>
          <w:lang w:eastAsia="en-US"/>
        </w:rPr>
        <w:t xml:space="preserve">jest </w:t>
      </w:r>
      <w:r w:rsidRPr="001236AF">
        <w:rPr>
          <w:rFonts w:ascii="Arial" w:eastAsia="Calibri" w:hAnsi="Arial" w:cs="Arial"/>
          <w:i/>
          <w:sz w:val="22"/>
          <w:szCs w:val="22"/>
          <w:lang w:eastAsia="en-US"/>
        </w:rPr>
        <w:t>Pan Kamil Maliszewski</w:t>
      </w:r>
      <w:r w:rsidRPr="001236AF">
        <w:rPr>
          <w:rFonts w:ascii="Arial" w:eastAsia="Calibri" w:hAnsi="Arial" w:cs="Arial"/>
          <w:i/>
          <w:iCs/>
          <w:sz w:val="22"/>
          <w:szCs w:val="22"/>
          <w:lang w:eastAsia="en-US"/>
        </w:rPr>
        <w:t>, kontakt: e-mail: iodo@ug.szczytno.pl, tel. (89) 62 32 583;</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 xml:space="preserve">3) Pani/Pana dane osobowe przetwarzane będą na podstawie art. 6 ust. 1 lit. c RODO w celu związanym z postępowaniem o udzielenie zamówienia publicznego </w:t>
      </w:r>
      <w:r w:rsidRPr="001236AF">
        <w:rPr>
          <w:rFonts w:ascii="Arial" w:eastAsia="Calibri" w:hAnsi="Arial" w:cs="Arial"/>
          <w:iCs/>
          <w:sz w:val="22"/>
          <w:szCs w:val="22"/>
          <w:lang w:eastAsia="en-US"/>
        </w:rPr>
        <w:t>pn.</w:t>
      </w:r>
      <w:r w:rsidRPr="001236AF">
        <w:rPr>
          <w:rFonts w:ascii="Arial" w:eastAsia="Calibri" w:hAnsi="Arial" w:cs="Arial"/>
          <w:i/>
          <w:iCs/>
          <w:sz w:val="22"/>
          <w:szCs w:val="22"/>
          <w:lang w:eastAsia="en-US"/>
        </w:rPr>
        <w:t xml:space="preserve"> </w:t>
      </w:r>
      <w:r w:rsidRPr="001236AF">
        <w:rPr>
          <w:rFonts w:ascii="Arial" w:eastAsia="Calibri" w:hAnsi="Arial" w:cs="Arial"/>
          <w:bCs/>
          <w:i/>
          <w:sz w:val="22"/>
          <w:szCs w:val="22"/>
          <w:lang w:eastAsia="en-US"/>
        </w:rPr>
        <w:t>Dostawa energii elektrycznej na potrzeby oświetlenia ulicznego oraz budynków i obiektów Gminy Szczytno</w:t>
      </w:r>
      <w:r w:rsidRPr="001236AF">
        <w:rPr>
          <w:rFonts w:ascii="Arial" w:eastAsia="Calibri" w:hAnsi="Arial" w:cs="Arial"/>
          <w:i/>
          <w:iCs/>
          <w:sz w:val="22"/>
          <w:szCs w:val="22"/>
          <w:lang w:eastAsia="en-US"/>
        </w:rPr>
        <w:t xml:space="preserve"> </w:t>
      </w:r>
      <w:r w:rsidRPr="001236AF">
        <w:rPr>
          <w:rFonts w:ascii="Arial" w:eastAsia="Calibri" w:hAnsi="Arial" w:cs="Arial"/>
          <w:sz w:val="22"/>
          <w:szCs w:val="22"/>
          <w:lang w:eastAsia="en-US"/>
        </w:rPr>
        <w:t>prowadzonym w trybie przetargu nieograniczonego;</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4) odbiorcami Pani/Pana danych osobowych będą osoby lub podmioty, którym udostępniona zostanie dokumentacja postępowania w oparciu o art. 8 oraz art. 96 ust. 3 ustawy z dnia 29 stycznia 2004 r. – Prawo zamówień publicznych (t. j. Dz. U. z 2017 r., poz. 1579, z późn. zm.), dalej „ustawa Pzp”;</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5) Pani/Pana dane osobowe będą przechowywane, zgodnie z art. 97 ust. 1 ustawy Pzp, przez okres co najmniej 4 lat od dnia zakończenia postępowania o udzielenie zamówienia, a jeżeli czas trwania umowy przekracza 4 lata, okres przechowywania obejmuje cały czas trwania umowy;</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7) w odniesieniu do Pani/Pana danych osobowych decyzje nie będą podejmowane w sposób zautomatyzowany, stosowanie do art. 22 RODO;</w:t>
      </w:r>
    </w:p>
    <w:p w:rsidR="003B3743" w:rsidRPr="001236AF" w:rsidRDefault="003B3743" w:rsidP="003B3743">
      <w:pPr>
        <w:suppressAutoHyphens w:val="0"/>
        <w:autoSpaceDE w:val="0"/>
        <w:autoSpaceDN w:val="0"/>
        <w:adjustRightInd w:val="0"/>
        <w:rPr>
          <w:rFonts w:ascii="Arial" w:eastAsia="Calibri" w:hAnsi="Arial" w:cs="Arial"/>
          <w:sz w:val="22"/>
          <w:szCs w:val="22"/>
          <w:lang w:eastAsia="en-US"/>
        </w:rPr>
      </w:pPr>
      <w:r w:rsidRPr="001236AF">
        <w:rPr>
          <w:rFonts w:ascii="Arial" w:eastAsia="Calibri" w:hAnsi="Arial" w:cs="Arial"/>
          <w:sz w:val="22"/>
          <w:szCs w:val="22"/>
          <w:lang w:eastAsia="en-US"/>
        </w:rPr>
        <w:t>8) posiada Pani/Pan:</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 na podstawie art. 15 RODO prawo dostępu do danych osobowych Pani/Pana dotyczących;</w:t>
      </w:r>
    </w:p>
    <w:p w:rsidR="003B3743" w:rsidRPr="001236AF" w:rsidRDefault="003B3743" w:rsidP="003B3743">
      <w:pPr>
        <w:suppressAutoHyphens w:val="0"/>
        <w:autoSpaceDE w:val="0"/>
        <w:autoSpaceDN w:val="0"/>
        <w:adjustRightInd w:val="0"/>
        <w:rPr>
          <w:rFonts w:ascii="Arial" w:eastAsia="Calibri" w:hAnsi="Arial" w:cs="Arial"/>
          <w:sz w:val="22"/>
          <w:szCs w:val="22"/>
          <w:lang w:eastAsia="en-US"/>
        </w:rPr>
      </w:pPr>
      <w:r w:rsidRPr="001236AF">
        <w:rPr>
          <w:rFonts w:ascii="Arial" w:eastAsia="Calibri" w:hAnsi="Arial" w:cs="Arial"/>
          <w:sz w:val="22"/>
          <w:szCs w:val="22"/>
          <w:lang w:eastAsia="en-US"/>
        </w:rPr>
        <w:t>− na podstawie art. 16 RODO prawo do sprostowania Pani/Pana danych osobowych;</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 na podstawie art. 18 RODO prawo żądania od administratora ograniczenia przetwarzania danych osobowych z zastrzeżeniem przypadków, o których mowa w art. 18 ust. 2 RODO;</w:t>
      </w:r>
    </w:p>
    <w:p w:rsidR="003B3743" w:rsidRPr="001236AF" w:rsidRDefault="003B3743" w:rsidP="003B3743">
      <w:pPr>
        <w:suppressAutoHyphens w:val="0"/>
        <w:autoSpaceDE w:val="0"/>
        <w:autoSpaceDN w:val="0"/>
        <w:adjustRightInd w:val="0"/>
        <w:jc w:val="both"/>
        <w:rPr>
          <w:rFonts w:ascii="Arial" w:eastAsia="Calibri" w:hAnsi="Arial" w:cs="Arial"/>
          <w:sz w:val="22"/>
          <w:szCs w:val="22"/>
          <w:lang w:eastAsia="en-US"/>
        </w:rPr>
      </w:pPr>
      <w:r w:rsidRPr="001236AF">
        <w:rPr>
          <w:rFonts w:ascii="Arial" w:eastAsia="Calibri" w:hAnsi="Arial" w:cs="Arial"/>
          <w:sz w:val="22"/>
          <w:szCs w:val="22"/>
          <w:lang w:eastAsia="en-US"/>
        </w:rPr>
        <w:t>− prawo do wniesienia skargi do Prezesa Urzędu Ochrony Danych Osobowych, gdy uzna Pani/Pan, że przetwarzanie danych osobowych Pani/Pana dotyczących narusza przepisy RODO;</w:t>
      </w:r>
    </w:p>
    <w:p w:rsidR="003B3743" w:rsidRPr="001236AF" w:rsidRDefault="003B3743" w:rsidP="003B3743">
      <w:pPr>
        <w:suppressAutoHyphens w:val="0"/>
        <w:autoSpaceDE w:val="0"/>
        <w:autoSpaceDN w:val="0"/>
        <w:adjustRightInd w:val="0"/>
        <w:rPr>
          <w:rFonts w:ascii="Arial" w:eastAsia="Calibri" w:hAnsi="Arial" w:cs="Arial"/>
          <w:sz w:val="22"/>
          <w:szCs w:val="22"/>
          <w:lang w:eastAsia="en-US"/>
        </w:rPr>
      </w:pPr>
      <w:r w:rsidRPr="001236AF">
        <w:rPr>
          <w:rFonts w:ascii="Arial" w:eastAsia="Calibri" w:hAnsi="Arial" w:cs="Arial"/>
          <w:sz w:val="22"/>
          <w:szCs w:val="22"/>
          <w:lang w:eastAsia="en-US"/>
        </w:rPr>
        <w:t>9) nie przysługuje Pani/Panu:</w:t>
      </w:r>
    </w:p>
    <w:p w:rsidR="003B3743" w:rsidRPr="001236AF" w:rsidRDefault="003B3743" w:rsidP="003B3743">
      <w:pPr>
        <w:suppressAutoHyphens w:val="0"/>
        <w:autoSpaceDE w:val="0"/>
        <w:autoSpaceDN w:val="0"/>
        <w:adjustRightInd w:val="0"/>
        <w:rPr>
          <w:rFonts w:ascii="Arial" w:eastAsia="Calibri" w:hAnsi="Arial" w:cs="Arial"/>
          <w:sz w:val="22"/>
          <w:szCs w:val="22"/>
          <w:lang w:eastAsia="en-US"/>
        </w:rPr>
      </w:pPr>
      <w:r w:rsidRPr="001236AF">
        <w:rPr>
          <w:rFonts w:ascii="Arial" w:eastAsia="Calibri" w:hAnsi="Arial" w:cs="Arial"/>
          <w:sz w:val="22"/>
          <w:szCs w:val="22"/>
          <w:lang w:eastAsia="en-US"/>
        </w:rPr>
        <w:t>− w związku z art. 17 ust. 3 lit. b, d lub e RODO prawo do usunięcia danych osobowych;</w:t>
      </w:r>
    </w:p>
    <w:p w:rsidR="003B3743" w:rsidRPr="001236AF" w:rsidRDefault="003B3743" w:rsidP="003B3743">
      <w:pPr>
        <w:suppressAutoHyphens w:val="0"/>
        <w:autoSpaceDE w:val="0"/>
        <w:autoSpaceDN w:val="0"/>
        <w:adjustRightInd w:val="0"/>
        <w:rPr>
          <w:rFonts w:ascii="Arial" w:eastAsia="Calibri" w:hAnsi="Arial" w:cs="Arial"/>
          <w:sz w:val="22"/>
          <w:szCs w:val="22"/>
          <w:lang w:eastAsia="en-US"/>
        </w:rPr>
      </w:pPr>
      <w:r w:rsidRPr="001236AF">
        <w:rPr>
          <w:rFonts w:ascii="Arial" w:eastAsia="Calibri" w:hAnsi="Arial" w:cs="Arial"/>
          <w:sz w:val="22"/>
          <w:szCs w:val="22"/>
          <w:lang w:eastAsia="en-US"/>
        </w:rPr>
        <w:t>− prawo do przenoszenia danych osobowych, o którym mowa w art. 20 RODO;</w:t>
      </w:r>
    </w:p>
    <w:p w:rsidR="003B3743" w:rsidRPr="001236AF" w:rsidRDefault="003B3743" w:rsidP="003B3743">
      <w:pPr>
        <w:suppressAutoHyphens w:val="0"/>
        <w:autoSpaceDE w:val="0"/>
        <w:autoSpaceDN w:val="0"/>
        <w:adjustRightInd w:val="0"/>
        <w:jc w:val="both"/>
        <w:rPr>
          <w:rFonts w:ascii="Arial" w:eastAsia="Calibri" w:hAnsi="Arial" w:cs="Arial"/>
          <w:bCs/>
          <w:sz w:val="22"/>
          <w:szCs w:val="22"/>
          <w:lang w:eastAsia="en-US"/>
        </w:rPr>
      </w:pPr>
      <w:r w:rsidRPr="001236AF">
        <w:rPr>
          <w:rFonts w:ascii="Arial" w:eastAsia="Calibri" w:hAnsi="Arial" w:cs="Arial"/>
          <w:sz w:val="22"/>
          <w:szCs w:val="22"/>
          <w:lang w:eastAsia="en-US"/>
        </w:rPr>
        <w:t xml:space="preserve">− </w:t>
      </w:r>
      <w:r w:rsidRPr="001236AF">
        <w:rPr>
          <w:rFonts w:ascii="Arial" w:eastAsia="Calibri" w:hAnsi="Arial" w:cs="Arial"/>
          <w:bCs/>
          <w:sz w:val="22"/>
          <w:szCs w:val="22"/>
          <w:lang w:eastAsia="en-US"/>
        </w:rPr>
        <w:t>na podstawie art. 21 RODO prawo sprzeciwu, wobec przetwarzania danych osobowych, gdyż podstawą prawną przetwarzania Pani/Pana danych osobowych jest art. 6 ust. 1 lit. c RODO</w:t>
      </w:r>
      <w:r w:rsidRPr="001236AF">
        <w:rPr>
          <w:rFonts w:ascii="Arial" w:eastAsia="Calibri" w:hAnsi="Arial" w:cs="Arial"/>
          <w:sz w:val="22"/>
          <w:szCs w:val="22"/>
          <w:lang w:eastAsia="en-US"/>
        </w:rPr>
        <w:t>.</w:t>
      </w:r>
    </w:p>
    <w:p w:rsidR="003B3743" w:rsidRDefault="003B3743" w:rsidP="003B3743">
      <w:pPr>
        <w:tabs>
          <w:tab w:val="left" w:pos="2350"/>
        </w:tabs>
        <w:spacing w:line="276" w:lineRule="auto"/>
        <w:rPr>
          <w:rFonts w:ascii="Arial" w:eastAsia="Arial" w:hAnsi="Arial" w:cs="Arial"/>
          <w:b/>
          <w:sz w:val="22"/>
          <w:szCs w:val="22"/>
        </w:rPr>
      </w:pPr>
      <w:r>
        <w:rPr>
          <w:rFonts w:ascii="Arial" w:eastAsia="Arial" w:hAnsi="Arial" w:cs="Arial"/>
          <w:b/>
          <w:sz w:val="22"/>
          <w:szCs w:val="22"/>
        </w:rPr>
        <w:tab/>
      </w:r>
    </w:p>
    <w:p w:rsidR="009B79FB" w:rsidRDefault="009B79FB"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3B3743" w:rsidRDefault="003B3743" w:rsidP="009B79FB">
      <w:pPr>
        <w:spacing w:line="360" w:lineRule="auto"/>
        <w:ind w:left="426" w:hanging="426"/>
        <w:rPr>
          <w:rFonts w:ascii="Arial" w:eastAsia="Arial" w:hAnsi="Arial" w:cs="Arial"/>
          <w:b/>
          <w:sz w:val="20"/>
          <w:szCs w:val="20"/>
        </w:rPr>
      </w:pPr>
    </w:p>
    <w:p w:rsidR="009B79FB" w:rsidRPr="00101865" w:rsidRDefault="009B79FB" w:rsidP="00D76041">
      <w:pPr>
        <w:spacing w:line="276" w:lineRule="auto"/>
        <w:ind w:left="426" w:hanging="426"/>
        <w:rPr>
          <w:rFonts w:ascii="Arial" w:eastAsia="Arial" w:hAnsi="Arial" w:cs="Arial"/>
          <w:b/>
          <w:sz w:val="20"/>
          <w:szCs w:val="20"/>
        </w:rPr>
      </w:pPr>
    </w:p>
    <w:p w:rsidR="009B79FB" w:rsidRPr="003B3743" w:rsidRDefault="009B79FB" w:rsidP="00D76041">
      <w:pPr>
        <w:spacing w:line="276" w:lineRule="auto"/>
        <w:ind w:left="426" w:hanging="426"/>
        <w:jc w:val="center"/>
        <w:rPr>
          <w:rFonts w:ascii="Arial" w:hAnsi="Arial" w:cs="Arial"/>
          <w:b/>
          <w:sz w:val="20"/>
          <w:szCs w:val="20"/>
        </w:rPr>
      </w:pPr>
      <w:r w:rsidRPr="003B3743">
        <w:rPr>
          <w:rFonts w:ascii="Arial" w:hAnsi="Arial" w:cs="Arial"/>
          <w:b/>
          <w:sz w:val="20"/>
          <w:szCs w:val="20"/>
        </w:rPr>
        <w:lastRenderedPageBreak/>
        <w:t>SPECYFIKACJA ISTOTNYCH WARUNKÓW ZAMÓWIENIA</w:t>
      </w:r>
    </w:p>
    <w:p w:rsidR="009B79FB" w:rsidRPr="003B3743" w:rsidRDefault="009B79FB" w:rsidP="00D76041">
      <w:pPr>
        <w:spacing w:line="276" w:lineRule="auto"/>
        <w:jc w:val="center"/>
        <w:rPr>
          <w:rFonts w:ascii="Arial" w:hAnsi="Arial" w:cs="Arial"/>
          <w:b/>
          <w:sz w:val="22"/>
          <w:szCs w:val="22"/>
        </w:rPr>
      </w:pPr>
    </w:p>
    <w:p w:rsidR="009B79FB" w:rsidRPr="003B3743" w:rsidRDefault="009B79FB" w:rsidP="00D76041">
      <w:pPr>
        <w:spacing w:line="276" w:lineRule="auto"/>
        <w:jc w:val="both"/>
        <w:rPr>
          <w:rFonts w:ascii="Arial" w:hAnsi="Arial" w:cs="Arial"/>
          <w:sz w:val="22"/>
          <w:szCs w:val="22"/>
        </w:rPr>
      </w:pPr>
      <w:r w:rsidRPr="003B3743">
        <w:rPr>
          <w:rFonts w:ascii="Arial" w:hAnsi="Arial" w:cs="Arial"/>
          <w:sz w:val="22"/>
          <w:szCs w:val="22"/>
        </w:rPr>
        <w:t>Znak sprawy RR.</w:t>
      </w:r>
      <w:r w:rsidR="003B3743" w:rsidRPr="003B3743">
        <w:rPr>
          <w:rFonts w:ascii="Arial" w:hAnsi="Arial" w:cs="Arial"/>
          <w:sz w:val="22"/>
          <w:szCs w:val="22"/>
        </w:rPr>
        <w:t>ZPI.271.23.2018</w:t>
      </w:r>
    </w:p>
    <w:p w:rsidR="009B79FB" w:rsidRPr="003B3743" w:rsidRDefault="009B79FB" w:rsidP="00D76041">
      <w:pPr>
        <w:spacing w:line="276" w:lineRule="auto"/>
        <w:jc w:val="both"/>
        <w:rPr>
          <w:rFonts w:ascii="Arial" w:hAnsi="Arial" w:cs="Arial"/>
          <w:sz w:val="22"/>
          <w:szCs w:val="22"/>
        </w:rPr>
      </w:pPr>
    </w:p>
    <w:p w:rsidR="009B79FB" w:rsidRPr="003B3743" w:rsidRDefault="009B79FB" w:rsidP="00D76041">
      <w:pPr>
        <w:numPr>
          <w:ilvl w:val="0"/>
          <w:numId w:val="1"/>
        </w:numPr>
        <w:tabs>
          <w:tab w:val="left" w:pos="180"/>
        </w:tabs>
        <w:spacing w:line="276" w:lineRule="auto"/>
        <w:ind w:hanging="1080"/>
        <w:jc w:val="both"/>
        <w:rPr>
          <w:rFonts w:ascii="Arial" w:hAnsi="Arial" w:cs="Arial"/>
          <w:sz w:val="22"/>
          <w:szCs w:val="22"/>
        </w:rPr>
      </w:pPr>
      <w:r w:rsidRPr="003B3743">
        <w:rPr>
          <w:rFonts w:ascii="Arial" w:hAnsi="Arial" w:cs="Arial"/>
          <w:b/>
          <w:sz w:val="22"/>
          <w:szCs w:val="22"/>
        </w:rPr>
        <w:t>Nazwa i adres zamawiającego.</w:t>
      </w:r>
    </w:p>
    <w:p w:rsidR="009B79FB" w:rsidRPr="003B3743" w:rsidRDefault="009B79FB" w:rsidP="00D76041">
      <w:pPr>
        <w:spacing w:line="276" w:lineRule="auto"/>
        <w:jc w:val="both"/>
        <w:rPr>
          <w:rFonts w:ascii="Arial" w:hAnsi="Arial" w:cs="Arial"/>
          <w:sz w:val="22"/>
          <w:szCs w:val="22"/>
        </w:rPr>
      </w:pPr>
      <w:r w:rsidRPr="003B3743">
        <w:rPr>
          <w:rFonts w:ascii="Arial" w:hAnsi="Arial" w:cs="Arial"/>
          <w:sz w:val="22"/>
          <w:szCs w:val="22"/>
        </w:rPr>
        <w:t>Gmina Szczytno</w:t>
      </w:r>
    </w:p>
    <w:p w:rsidR="009B79FB" w:rsidRPr="003B3743" w:rsidRDefault="009B79FB" w:rsidP="00D76041">
      <w:pPr>
        <w:spacing w:line="276" w:lineRule="auto"/>
        <w:jc w:val="both"/>
        <w:rPr>
          <w:rFonts w:ascii="Arial" w:hAnsi="Arial" w:cs="Arial"/>
          <w:sz w:val="22"/>
          <w:szCs w:val="22"/>
        </w:rPr>
      </w:pPr>
      <w:r w:rsidRPr="003B3743">
        <w:rPr>
          <w:rFonts w:ascii="Arial" w:hAnsi="Arial" w:cs="Arial"/>
          <w:sz w:val="22"/>
          <w:szCs w:val="22"/>
        </w:rPr>
        <w:t>ul. Łomżyńska 3</w:t>
      </w:r>
    </w:p>
    <w:p w:rsidR="009B79FB" w:rsidRPr="003B3743" w:rsidRDefault="009B79FB" w:rsidP="00D76041">
      <w:pPr>
        <w:spacing w:line="276" w:lineRule="auto"/>
        <w:jc w:val="both"/>
        <w:rPr>
          <w:rFonts w:ascii="Arial" w:hAnsi="Arial" w:cs="Arial"/>
          <w:sz w:val="22"/>
          <w:szCs w:val="22"/>
        </w:rPr>
      </w:pPr>
      <w:r w:rsidRPr="003B3743">
        <w:rPr>
          <w:rFonts w:ascii="Arial" w:hAnsi="Arial" w:cs="Arial"/>
          <w:sz w:val="22"/>
          <w:szCs w:val="22"/>
        </w:rPr>
        <w:t>12-100 Szczytno</w:t>
      </w:r>
    </w:p>
    <w:p w:rsidR="009B79FB" w:rsidRPr="003B3743" w:rsidRDefault="009B79FB" w:rsidP="00D76041">
      <w:pPr>
        <w:spacing w:line="276" w:lineRule="auto"/>
        <w:jc w:val="both"/>
        <w:rPr>
          <w:rFonts w:ascii="Arial" w:hAnsi="Arial" w:cs="Arial"/>
          <w:sz w:val="22"/>
          <w:szCs w:val="22"/>
        </w:rPr>
      </w:pPr>
      <w:r w:rsidRPr="003B3743">
        <w:rPr>
          <w:rFonts w:ascii="Arial" w:hAnsi="Arial" w:cs="Arial"/>
          <w:sz w:val="22"/>
          <w:szCs w:val="22"/>
        </w:rPr>
        <w:t>Województwo: Warmińsko-Mazurskie</w:t>
      </w:r>
    </w:p>
    <w:p w:rsidR="009B79FB" w:rsidRPr="003B3743" w:rsidRDefault="009B79FB" w:rsidP="00D76041">
      <w:pPr>
        <w:spacing w:line="276" w:lineRule="auto"/>
        <w:jc w:val="both"/>
        <w:rPr>
          <w:rFonts w:ascii="Arial" w:hAnsi="Arial" w:cs="Arial"/>
          <w:b/>
          <w:sz w:val="22"/>
          <w:szCs w:val="22"/>
          <w:lang w:val="en-US"/>
        </w:rPr>
      </w:pPr>
      <w:r w:rsidRPr="003B3743">
        <w:rPr>
          <w:rFonts w:ascii="Arial" w:hAnsi="Arial" w:cs="Arial"/>
          <w:sz w:val="22"/>
          <w:szCs w:val="22"/>
          <w:lang w:val="en-US"/>
        </w:rPr>
        <w:t xml:space="preserve">Tel. 089 623 2580    fax. 089 623 2592   e-mail </w:t>
      </w:r>
      <w:hyperlink r:id="rId9" w:history="1">
        <w:r w:rsidRPr="003B3743">
          <w:rPr>
            <w:rStyle w:val="Hipercze"/>
            <w:rFonts w:ascii="Arial" w:hAnsi="Arial"/>
            <w:sz w:val="22"/>
            <w:szCs w:val="22"/>
            <w:lang w:val="en-US"/>
          </w:rPr>
          <w:t>ugszczytno@ug.szczytno.pl</w:t>
        </w:r>
      </w:hyperlink>
      <w:r w:rsidRPr="003B3743">
        <w:rPr>
          <w:rFonts w:ascii="Arial" w:hAnsi="Arial" w:cs="Arial"/>
          <w:sz w:val="22"/>
          <w:szCs w:val="22"/>
          <w:lang w:val="en-US"/>
        </w:rPr>
        <w:t xml:space="preserve"> </w:t>
      </w:r>
    </w:p>
    <w:p w:rsidR="009B79FB" w:rsidRPr="003B3743" w:rsidRDefault="009B79FB" w:rsidP="00D76041">
      <w:pPr>
        <w:spacing w:line="276" w:lineRule="auto"/>
        <w:jc w:val="both"/>
        <w:rPr>
          <w:rFonts w:ascii="Arial" w:hAnsi="Arial" w:cs="Arial"/>
          <w:sz w:val="22"/>
          <w:szCs w:val="22"/>
          <w:lang w:val="en-US"/>
        </w:rPr>
      </w:pPr>
      <w:r w:rsidRPr="003B3743">
        <w:rPr>
          <w:rFonts w:ascii="Arial" w:hAnsi="Arial" w:cs="Arial"/>
          <w:b/>
          <w:sz w:val="22"/>
          <w:szCs w:val="22"/>
          <w:lang w:val="en-US"/>
        </w:rPr>
        <w:t>Internet. www.ug.szczytno.pl</w:t>
      </w:r>
    </w:p>
    <w:p w:rsidR="009B79FB" w:rsidRPr="003B3743" w:rsidRDefault="009B79FB" w:rsidP="00D76041">
      <w:pPr>
        <w:autoSpaceDE w:val="0"/>
        <w:spacing w:line="276" w:lineRule="auto"/>
        <w:jc w:val="both"/>
        <w:rPr>
          <w:rFonts w:ascii="Arial" w:hAnsi="Arial" w:cs="Arial"/>
          <w:sz w:val="22"/>
          <w:szCs w:val="22"/>
          <w:lang w:val="en-US"/>
        </w:rPr>
      </w:pPr>
      <w:r w:rsidRPr="003B3743">
        <w:rPr>
          <w:rFonts w:ascii="Arial" w:hAnsi="Arial" w:cs="Arial"/>
          <w:sz w:val="22"/>
          <w:szCs w:val="22"/>
          <w:lang w:val="en-US"/>
        </w:rPr>
        <w:t>NIP: 7451811230;  Regon 510743261</w:t>
      </w:r>
    </w:p>
    <w:p w:rsidR="009B79FB" w:rsidRPr="003B3743" w:rsidRDefault="009B79FB" w:rsidP="00D76041">
      <w:pPr>
        <w:tabs>
          <w:tab w:val="left" w:pos="3660"/>
        </w:tabs>
        <w:autoSpaceDE w:val="0"/>
        <w:spacing w:line="276" w:lineRule="auto"/>
        <w:jc w:val="both"/>
        <w:rPr>
          <w:rFonts w:ascii="Arial" w:hAnsi="Arial" w:cs="Arial"/>
          <w:sz w:val="22"/>
          <w:szCs w:val="22"/>
          <w:lang w:val="en-US"/>
        </w:rPr>
      </w:pPr>
      <w:r w:rsidRPr="003B3743">
        <w:rPr>
          <w:rFonts w:ascii="Arial" w:hAnsi="Arial" w:cs="Arial"/>
          <w:sz w:val="22"/>
          <w:szCs w:val="22"/>
          <w:lang w:val="en-US"/>
        </w:rPr>
        <w:tab/>
      </w:r>
    </w:p>
    <w:p w:rsidR="00F458C9" w:rsidRPr="003B3743" w:rsidRDefault="009B79FB" w:rsidP="005B55C8">
      <w:pPr>
        <w:spacing w:line="276" w:lineRule="auto"/>
        <w:jc w:val="both"/>
        <w:rPr>
          <w:rFonts w:ascii="Arial" w:hAnsi="Arial" w:cs="Arial"/>
          <w:b/>
          <w:sz w:val="22"/>
          <w:szCs w:val="22"/>
        </w:rPr>
      </w:pPr>
      <w:r w:rsidRPr="003B3743">
        <w:rPr>
          <w:rFonts w:ascii="Arial" w:hAnsi="Arial" w:cs="Arial"/>
          <w:b/>
          <w:sz w:val="22"/>
          <w:szCs w:val="22"/>
        </w:rPr>
        <w:t>II. Tryb udzielenia zamówienia.</w:t>
      </w:r>
      <w:r w:rsidR="005B55C8" w:rsidRPr="003B3743">
        <w:rPr>
          <w:rFonts w:ascii="Arial" w:hAnsi="Arial" w:cs="Arial"/>
          <w:b/>
          <w:sz w:val="22"/>
          <w:szCs w:val="22"/>
        </w:rPr>
        <w:t xml:space="preserve">  </w:t>
      </w:r>
    </w:p>
    <w:p w:rsidR="003B3743" w:rsidRPr="0097004E" w:rsidRDefault="005B55C8" w:rsidP="003B3743">
      <w:pPr>
        <w:jc w:val="both"/>
        <w:rPr>
          <w:rFonts w:ascii="Arial" w:hAnsi="Arial" w:cs="Arial"/>
          <w:sz w:val="22"/>
          <w:szCs w:val="22"/>
        </w:rPr>
      </w:pPr>
      <w:r w:rsidRPr="003B3743">
        <w:rPr>
          <w:rFonts w:ascii="Arial" w:hAnsi="Arial" w:cs="Arial"/>
          <w:b/>
          <w:sz w:val="22"/>
          <w:szCs w:val="22"/>
        </w:rPr>
        <w:t xml:space="preserve">1. Postępowanie prowadzone w trybie przetargu nieograniczonego na usługi, o wartości </w:t>
      </w:r>
      <w:r w:rsidR="003B3743" w:rsidRPr="003B3743">
        <w:rPr>
          <w:rFonts w:ascii="Arial" w:hAnsi="Arial" w:cs="Arial"/>
          <w:b/>
          <w:sz w:val="22"/>
          <w:szCs w:val="22"/>
        </w:rPr>
        <w:t>poniżej kwot wynikających z art. 11 ust. 8 ustawy z dnia 29 stycznia 2004 r. Prawo zamówień publicznych (t. j. Dz. U. z 2017 r., poz. 1579 z późn. zm.) zwanej dalej „ustawą pzp”, na podstawie art. 39-46 ustawy pzp.</w:t>
      </w:r>
    </w:p>
    <w:p w:rsidR="005B55C8" w:rsidRPr="00A23F2F" w:rsidRDefault="005B55C8" w:rsidP="003B3743">
      <w:pPr>
        <w:spacing w:line="276" w:lineRule="auto"/>
        <w:jc w:val="both"/>
        <w:rPr>
          <w:rFonts w:ascii="Arial" w:hAnsi="Arial" w:cs="Arial"/>
          <w:sz w:val="22"/>
          <w:szCs w:val="22"/>
        </w:rPr>
      </w:pPr>
      <w:r w:rsidRPr="00A23F2F">
        <w:rPr>
          <w:rFonts w:ascii="Arial" w:hAnsi="Arial" w:cs="Arial"/>
          <w:sz w:val="22"/>
          <w:szCs w:val="22"/>
        </w:rPr>
        <w:t>2. Podstawa prawna opracowania specyfikacji istotnych warunków zamówienia:</w:t>
      </w:r>
    </w:p>
    <w:p w:rsidR="00A23F2F" w:rsidRPr="00A76580" w:rsidRDefault="00A23F2F" w:rsidP="00A23F2F">
      <w:pPr>
        <w:autoSpaceDE w:val="0"/>
        <w:jc w:val="both"/>
        <w:rPr>
          <w:rFonts w:ascii="Arial" w:hAnsi="Arial" w:cs="Arial"/>
          <w:sz w:val="22"/>
          <w:szCs w:val="22"/>
          <w:highlight w:val="yellow"/>
        </w:rPr>
      </w:pPr>
      <w:r>
        <w:rPr>
          <w:rFonts w:ascii="Arial" w:hAnsi="Arial" w:cs="Arial"/>
          <w:sz w:val="22"/>
          <w:szCs w:val="22"/>
        </w:rPr>
        <w:t xml:space="preserve">1) </w:t>
      </w:r>
      <w:r w:rsidRPr="00A76580">
        <w:rPr>
          <w:rFonts w:ascii="Arial" w:hAnsi="Arial" w:cs="Arial"/>
          <w:sz w:val="22"/>
          <w:szCs w:val="22"/>
        </w:rPr>
        <w:t>ustawa z dnia 29 stycznia 2004 r. Prawo zamówień publicznych (t. j. Dz. U. z 2017 r., poz. 1579, z późn. zm.),</w:t>
      </w:r>
    </w:p>
    <w:p w:rsidR="00A23F2F" w:rsidRDefault="00A23F2F" w:rsidP="00A23F2F">
      <w:pPr>
        <w:autoSpaceDE w:val="0"/>
        <w:jc w:val="both"/>
        <w:rPr>
          <w:rFonts w:ascii="Arial" w:hAnsi="Arial" w:cs="Arial"/>
          <w:sz w:val="22"/>
          <w:szCs w:val="22"/>
        </w:rPr>
      </w:pPr>
      <w:r w:rsidRPr="00831650">
        <w:rPr>
          <w:rFonts w:ascii="Arial" w:hAnsi="Arial" w:cs="Arial"/>
          <w:sz w:val="22"/>
          <w:szCs w:val="22"/>
        </w:rPr>
        <w:t>2) Rozporządzenie Ministra Rozwoju z dnia 26 lipca 2016 r. w sprawie rodzajów dokumentów, jakich może żądać zamawiający od wykonawcy, w postępowaniu o udzielenie zamówienia</w:t>
      </w:r>
      <w:r>
        <w:rPr>
          <w:rFonts w:ascii="Arial" w:hAnsi="Arial" w:cs="Arial"/>
          <w:sz w:val="22"/>
          <w:szCs w:val="22"/>
        </w:rPr>
        <w:t xml:space="preserve"> (</w:t>
      </w:r>
      <w:r w:rsidRPr="00831650">
        <w:rPr>
          <w:rFonts w:ascii="Arial" w:hAnsi="Arial" w:cs="Arial"/>
          <w:sz w:val="22"/>
          <w:szCs w:val="22"/>
        </w:rPr>
        <w:t>Dz. U. z 2016 r., poz. 1126),</w:t>
      </w:r>
    </w:p>
    <w:p w:rsidR="00A23F2F" w:rsidRPr="00A72D81" w:rsidRDefault="00A23F2F" w:rsidP="00A23F2F">
      <w:pPr>
        <w:spacing w:line="276" w:lineRule="auto"/>
        <w:jc w:val="both"/>
      </w:pPr>
      <w:r>
        <w:rPr>
          <w:rFonts w:ascii="Arial" w:hAnsi="Arial" w:cs="Arial"/>
          <w:sz w:val="22"/>
          <w:szCs w:val="22"/>
        </w:rPr>
        <w:t xml:space="preserve">3) </w:t>
      </w:r>
      <w:hyperlink r:id="rId10" w:history="1">
        <w:r w:rsidRPr="00A23F2F">
          <w:rPr>
            <w:rStyle w:val="Hipercze"/>
            <w:rFonts w:ascii="Arial" w:hAnsi="Arial" w:cs="Arial"/>
            <w:iCs/>
            <w:color w:val="000000"/>
            <w:sz w:val="22"/>
            <w:szCs w:val="22"/>
            <w:u w:val="none"/>
          </w:rPr>
          <w:t>Rozporządzenie Prezesa Rady Ministrów z dnia 28 grudnia 2017 r. w sprawie średniego kursu złotego w stosunku do euro stanowiącego podstawę przeliczania wartości zamówień publicznych (Dz. U z 2017 r., poz. 2477)</w:t>
        </w:r>
      </w:hyperlink>
      <w:r w:rsidRPr="00A23F2F">
        <w:t>.</w:t>
      </w:r>
    </w:p>
    <w:p w:rsidR="009B79FB" w:rsidRPr="00A72D81" w:rsidRDefault="009B79FB" w:rsidP="00A72D81">
      <w:pPr>
        <w:pStyle w:val="NormalnyWeb"/>
        <w:spacing w:after="0"/>
      </w:pPr>
      <w:r w:rsidRPr="00A72D81">
        <w:rPr>
          <w:rFonts w:ascii="Arial" w:hAnsi="Arial" w:cs="Arial"/>
          <w:b/>
          <w:sz w:val="22"/>
          <w:szCs w:val="22"/>
        </w:rPr>
        <w:t xml:space="preserve">III. Opis przedmiotu zamówienia kod CPV </w:t>
      </w:r>
      <w:r w:rsidR="00A72D81" w:rsidRPr="00A72D81">
        <w:rPr>
          <w:rFonts w:ascii="Arial" w:hAnsi="Arial" w:cs="Arial"/>
          <w:b/>
          <w:bCs/>
          <w:sz w:val="22"/>
          <w:szCs w:val="22"/>
        </w:rPr>
        <w:t>90620000-9</w:t>
      </w:r>
    </w:p>
    <w:p w:rsidR="00245BF5" w:rsidRDefault="00DF14FE" w:rsidP="00A72D81">
      <w:pPr>
        <w:pStyle w:val="NormalnyWeb"/>
        <w:spacing w:after="0"/>
      </w:pPr>
      <w:r>
        <w:rPr>
          <w:rFonts w:ascii="Arial" w:hAnsi="Arial" w:cs="Arial"/>
          <w:sz w:val="22"/>
          <w:szCs w:val="22"/>
        </w:rPr>
        <w:t>1. Z</w:t>
      </w:r>
      <w:r w:rsidR="00245BF5">
        <w:rPr>
          <w:rFonts w:ascii="Arial" w:hAnsi="Arial" w:cs="Arial"/>
          <w:sz w:val="22"/>
          <w:szCs w:val="22"/>
        </w:rPr>
        <w:t>amówienia jest usługa pn. "</w:t>
      </w:r>
      <w:r w:rsidR="00245BF5">
        <w:rPr>
          <w:rFonts w:ascii="Arial" w:hAnsi="Arial" w:cs="Arial"/>
          <w:b/>
          <w:bCs/>
          <w:sz w:val="22"/>
          <w:szCs w:val="22"/>
        </w:rPr>
        <w:t>Zimowe utrzymanie dróg na terenie</w:t>
      </w:r>
      <w:r w:rsidR="00245BF5">
        <w:rPr>
          <w:rFonts w:ascii="Arial" w:hAnsi="Arial" w:cs="Arial"/>
          <w:sz w:val="22"/>
          <w:szCs w:val="22"/>
        </w:rPr>
        <w:t xml:space="preserve"> </w:t>
      </w:r>
      <w:r w:rsidR="00245BF5">
        <w:rPr>
          <w:rFonts w:ascii="Arial" w:hAnsi="Arial" w:cs="Arial"/>
          <w:b/>
          <w:bCs/>
          <w:sz w:val="22"/>
          <w:szCs w:val="22"/>
        </w:rPr>
        <w:t>Gminy Szczytno w 2019 r."</w:t>
      </w:r>
      <w:r w:rsidR="00245BF5">
        <w:rPr>
          <w:rFonts w:ascii="Arial" w:hAnsi="Arial" w:cs="Arial"/>
          <w:sz w:val="22"/>
          <w:szCs w:val="22"/>
        </w:rPr>
        <w:t xml:space="preserve"> polegające na odśnieżaniu i likwidacji śliskości na drogach</w:t>
      </w:r>
      <w:r w:rsidR="00A72D81">
        <w:rPr>
          <w:rFonts w:ascii="Arial" w:hAnsi="Arial" w:cs="Arial"/>
          <w:sz w:val="22"/>
          <w:szCs w:val="22"/>
        </w:rPr>
        <w:t>.</w:t>
      </w:r>
    </w:p>
    <w:p w:rsidR="00245BF5" w:rsidRDefault="00245BF5" w:rsidP="00245BF5">
      <w:pPr>
        <w:pStyle w:val="NormalnyWeb"/>
        <w:spacing w:after="0"/>
      </w:pPr>
      <w:r>
        <w:rPr>
          <w:rFonts w:ascii="Arial" w:hAnsi="Arial" w:cs="Arial"/>
          <w:sz w:val="22"/>
          <w:szCs w:val="22"/>
        </w:rPr>
        <w:t>Zamawiający dopuszcza możliwość składania ofert częściowych. Przedmiot zamówienia podzielony został na pięć części (rejony) Oferent może składać ofertę na jedną lub więcej części (rejonów)</w:t>
      </w:r>
      <w:r w:rsidR="00A72D81">
        <w:rPr>
          <w:rFonts w:ascii="Arial" w:hAnsi="Arial" w:cs="Arial"/>
          <w:sz w:val="22"/>
          <w:szCs w:val="22"/>
        </w:rPr>
        <w:t>.</w:t>
      </w:r>
    </w:p>
    <w:p w:rsidR="00245BF5" w:rsidRDefault="00DF14FE" w:rsidP="00A72D81">
      <w:pPr>
        <w:pStyle w:val="western"/>
        <w:spacing w:after="0"/>
      </w:pPr>
      <w:r>
        <w:rPr>
          <w:rFonts w:ascii="Arial" w:hAnsi="Arial" w:cs="Arial"/>
          <w:b/>
          <w:bCs/>
          <w:sz w:val="22"/>
          <w:szCs w:val="22"/>
        </w:rPr>
        <w:t>2</w:t>
      </w:r>
      <w:r w:rsidR="00245BF5">
        <w:rPr>
          <w:rFonts w:ascii="Arial" w:hAnsi="Arial" w:cs="Arial"/>
          <w:b/>
          <w:bCs/>
          <w:sz w:val="22"/>
          <w:szCs w:val="22"/>
        </w:rPr>
        <w:t>. Zakres usług w poszczególnych częściach (rejonach) obejmuje:</w:t>
      </w:r>
    </w:p>
    <w:p w:rsidR="00245BF5" w:rsidRDefault="00A72D81" w:rsidP="00245BF5">
      <w:pPr>
        <w:pStyle w:val="western"/>
        <w:spacing w:after="0"/>
      </w:pPr>
      <w:r>
        <w:rPr>
          <w:rFonts w:ascii="Arial" w:hAnsi="Arial" w:cs="Arial"/>
          <w:b/>
          <w:bCs/>
          <w:sz w:val="22"/>
          <w:szCs w:val="22"/>
        </w:rPr>
        <w:t xml:space="preserve">a) </w:t>
      </w:r>
      <w:r w:rsidR="00245BF5">
        <w:rPr>
          <w:rFonts w:ascii="Arial" w:hAnsi="Arial" w:cs="Arial"/>
          <w:b/>
          <w:bCs/>
          <w:sz w:val="22"/>
          <w:szCs w:val="22"/>
        </w:rPr>
        <w:t xml:space="preserve">Odśnieżanie dróg gminnych polegające na odśnieżaniu i likwidacji śliskości </w:t>
      </w:r>
    </w:p>
    <w:p w:rsidR="00245BF5" w:rsidRDefault="00245BF5" w:rsidP="00245BF5">
      <w:pPr>
        <w:pStyle w:val="western"/>
        <w:spacing w:after="0"/>
      </w:pPr>
      <w:r>
        <w:rPr>
          <w:rFonts w:ascii="Arial" w:hAnsi="Arial" w:cs="Arial"/>
          <w:b/>
          <w:bCs/>
          <w:sz w:val="22"/>
          <w:szCs w:val="22"/>
        </w:rPr>
        <w:t>w następujących miejscowościach:</w:t>
      </w:r>
    </w:p>
    <w:p w:rsidR="00245BF5" w:rsidRDefault="00245BF5" w:rsidP="00245BF5">
      <w:pPr>
        <w:pStyle w:val="western"/>
        <w:numPr>
          <w:ilvl w:val="0"/>
          <w:numId w:val="31"/>
        </w:numPr>
        <w:spacing w:after="0"/>
      </w:pPr>
      <w:r>
        <w:rPr>
          <w:rFonts w:ascii="Arial" w:hAnsi="Arial" w:cs="Arial"/>
          <w:b/>
          <w:bCs/>
          <w:sz w:val="22"/>
          <w:szCs w:val="22"/>
        </w:rPr>
        <w:t>Rejon nr 1</w:t>
      </w:r>
      <w:r>
        <w:rPr>
          <w:rFonts w:ascii="Arial" w:hAnsi="Arial" w:cs="Arial"/>
          <w:sz w:val="22"/>
          <w:szCs w:val="22"/>
        </w:rPr>
        <w:t xml:space="preserve"> wchodzą sołectwa: Dębówko (miejscowości: Dębówko, Kobyłocha, Ulążki), Jęcznik (miejscowości: Jęcznik, Piece, Sasek), Sędańsk (miejscowości: Sędańsk, Sawica, Janowo), Trelkowo (miejscowości: Trelkowo, Trelkówko) – całkowita długość dróg do odśnieżania na całej szerokości drogi wynosi około 35 km; przewidywana ilość godzin odśnieżania – </w:t>
      </w:r>
      <w:r>
        <w:rPr>
          <w:rFonts w:ascii="Arial" w:hAnsi="Arial" w:cs="Arial"/>
          <w:b/>
          <w:bCs/>
          <w:sz w:val="22"/>
          <w:szCs w:val="22"/>
        </w:rPr>
        <w:t>do 280 godz</w:t>
      </w:r>
      <w:r>
        <w:rPr>
          <w:rFonts w:ascii="Arial" w:hAnsi="Arial" w:cs="Arial"/>
          <w:sz w:val="22"/>
          <w:szCs w:val="22"/>
        </w:rPr>
        <w:t xml:space="preserve">.; przewidywana ilość godzin do likwidacji śliskości – </w:t>
      </w:r>
      <w:r>
        <w:rPr>
          <w:rFonts w:ascii="Arial" w:hAnsi="Arial" w:cs="Arial"/>
          <w:b/>
          <w:bCs/>
          <w:sz w:val="22"/>
          <w:szCs w:val="22"/>
        </w:rPr>
        <w:t>do 20 godz</w:t>
      </w:r>
      <w:r>
        <w:rPr>
          <w:rFonts w:ascii="Arial" w:hAnsi="Arial" w:cs="Arial"/>
          <w:sz w:val="22"/>
          <w:szCs w:val="22"/>
        </w:rPr>
        <w:t>.</w:t>
      </w:r>
    </w:p>
    <w:p w:rsidR="00245BF5" w:rsidRDefault="00245BF5" w:rsidP="00245BF5">
      <w:pPr>
        <w:pStyle w:val="western"/>
        <w:numPr>
          <w:ilvl w:val="0"/>
          <w:numId w:val="31"/>
        </w:numPr>
        <w:spacing w:after="0"/>
      </w:pPr>
      <w:r>
        <w:rPr>
          <w:rFonts w:ascii="Arial" w:hAnsi="Arial" w:cs="Arial"/>
          <w:sz w:val="22"/>
          <w:szCs w:val="22"/>
        </w:rPr>
        <w:t xml:space="preserve">Likwidacja śliskości na drogach gminnych o nawierzchni bitumicznej o n/w oznaczeniach: </w:t>
      </w:r>
    </w:p>
    <w:p w:rsidR="00245BF5" w:rsidRDefault="00245BF5" w:rsidP="00245BF5">
      <w:pPr>
        <w:pStyle w:val="western"/>
        <w:spacing w:after="0"/>
        <w:ind w:left="363"/>
      </w:pPr>
      <w:r>
        <w:rPr>
          <w:rFonts w:ascii="Arial" w:hAnsi="Arial" w:cs="Arial"/>
          <w:sz w:val="22"/>
          <w:szCs w:val="22"/>
        </w:rPr>
        <w:t>- m. Trelkowo – droga wewnętrzna długość około 1000 m.</w:t>
      </w:r>
    </w:p>
    <w:p w:rsidR="00245BF5" w:rsidRDefault="00245BF5" w:rsidP="00245BF5">
      <w:pPr>
        <w:pStyle w:val="western"/>
        <w:spacing w:after="0"/>
        <w:ind w:left="363"/>
      </w:pPr>
      <w:r>
        <w:rPr>
          <w:rFonts w:ascii="Arial" w:hAnsi="Arial" w:cs="Arial"/>
          <w:sz w:val="22"/>
          <w:szCs w:val="22"/>
        </w:rPr>
        <w:t>- m. Piece – droga wewnętrzna długość około 800 m.</w:t>
      </w:r>
    </w:p>
    <w:p w:rsidR="00245BF5" w:rsidRDefault="00245BF5" w:rsidP="00245BF5">
      <w:pPr>
        <w:pStyle w:val="western"/>
        <w:numPr>
          <w:ilvl w:val="0"/>
          <w:numId w:val="32"/>
        </w:numPr>
        <w:spacing w:after="0"/>
      </w:pPr>
      <w:r>
        <w:rPr>
          <w:rFonts w:ascii="Arial" w:hAnsi="Arial" w:cs="Arial"/>
          <w:b/>
          <w:bCs/>
          <w:sz w:val="22"/>
          <w:szCs w:val="22"/>
        </w:rPr>
        <w:t>Rejon nr 2</w:t>
      </w:r>
      <w:r>
        <w:rPr>
          <w:rFonts w:ascii="Arial" w:hAnsi="Arial" w:cs="Arial"/>
          <w:sz w:val="22"/>
          <w:szCs w:val="22"/>
        </w:rPr>
        <w:t xml:space="preserve"> wchodzą sołectwa: Lipowa Góra Wschodnia (miejscowości: Lipowa Góra Wschodnia), Lemany (miejscowości: Lemany), Romany (miejscowości: Romany, Kaspry, </w:t>
      </w:r>
      <w:r>
        <w:rPr>
          <w:rFonts w:ascii="Arial" w:hAnsi="Arial" w:cs="Arial"/>
          <w:sz w:val="22"/>
          <w:szCs w:val="22"/>
        </w:rPr>
        <w:lastRenderedPageBreak/>
        <w:t xml:space="preserve">Ochódno), Zielonka (miejscowości: Zielonka, Wałpusz), Stare Kiejkuty (miejscowości: Stare Kiejkuty), Marksewo (miejscowości: Marksewo) – całkowita długość dróg do odśnieżania na całej szerokości drogi wynosi około 35 km; przewidywana ilość godzin odśnieżania – </w:t>
      </w:r>
      <w:r>
        <w:rPr>
          <w:rFonts w:ascii="Arial" w:hAnsi="Arial" w:cs="Arial"/>
          <w:b/>
          <w:bCs/>
          <w:sz w:val="22"/>
          <w:szCs w:val="22"/>
        </w:rPr>
        <w:t>do 300 godz</w:t>
      </w:r>
      <w:r>
        <w:rPr>
          <w:rFonts w:ascii="Arial" w:hAnsi="Arial" w:cs="Arial"/>
          <w:sz w:val="22"/>
          <w:szCs w:val="22"/>
        </w:rPr>
        <w:t xml:space="preserve">.; przewidywana ilość godzin do likwidacji śliskości – </w:t>
      </w:r>
      <w:r>
        <w:rPr>
          <w:rFonts w:ascii="Arial" w:hAnsi="Arial" w:cs="Arial"/>
          <w:b/>
          <w:bCs/>
          <w:sz w:val="22"/>
          <w:szCs w:val="22"/>
        </w:rPr>
        <w:t>do 40 godz</w:t>
      </w:r>
      <w:r>
        <w:rPr>
          <w:rFonts w:ascii="Arial" w:hAnsi="Arial" w:cs="Arial"/>
          <w:sz w:val="22"/>
          <w:szCs w:val="22"/>
        </w:rPr>
        <w:t>.</w:t>
      </w:r>
    </w:p>
    <w:p w:rsidR="00245BF5" w:rsidRDefault="00245BF5" w:rsidP="00245BF5">
      <w:pPr>
        <w:pStyle w:val="western"/>
        <w:numPr>
          <w:ilvl w:val="0"/>
          <w:numId w:val="32"/>
        </w:numPr>
        <w:spacing w:after="0"/>
      </w:pPr>
      <w:r>
        <w:rPr>
          <w:rFonts w:ascii="Arial" w:hAnsi="Arial" w:cs="Arial"/>
          <w:sz w:val="22"/>
          <w:szCs w:val="22"/>
        </w:rPr>
        <w:t>Likwidacja śliskości na drogach gminnych o nawierzchni bitumicznej o n/w oznaczeniach:</w:t>
      </w:r>
    </w:p>
    <w:p w:rsidR="00245BF5" w:rsidRDefault="00245BF5" w:rsidP="00245BF5">
      <w:pPr>
        <w:pStyle w:val="western"/>
        <w:spacing w:after="0"/>
        <w:ind w:left="363"/>
      </w:pPr>
      <w:r>
        <w:rPr>
          <w:rFonts w:ascii="Arial" w:hAnsi="Arial" w:cs="Arial"/>
          <w:sz w:val="22"/>
          <w:szCs w:val="22"/>
        </w:rPr>
        <w:t>- 196020N Lipowa Góra Wschodnia długość 3.037 m.</w:t>
      </w:r>
    </w:p>
    <w:p w:rsidR="00245BF5" w:rsidRDefault="00245BF5" w:rsidP="00245BF5">
      <w:pPr>
        <w:pStyle w:val="western"/>
        <w:spacing w:after="0"/>
        <w:ind w:left="363"/>
      </w:pPr>
      <w:r>
        <w:rPr>
          <w:rFonts w:ascii="Arial" w:hAnsi="Arial" w:cs="Arial"/>
          <w:sz w:val="22"/>
          <w:szCs w:val="22"/>
        </w:rPr>
        <w:t>- 196018N Romany - Lemany droga publiczna długość 2942 m.</w:t>
      </w:r>
    </w:p>
    <w:p w:rsidR="00245BF5" w:rsidRDefault="00245BF5" w:rsidP="00245BF5">
      <w:pPr>
        <w:pStyle w:val="western"/>
        <w:spacing w:after="0"/>
        <w:ind w:left="363"/>
      </w:pPr>
      <w:r>
        <w:rPr>
          <w:rFonts w:ascii="Arial" w:hAnsi="Arial" w:cs="Arial"/>
          <w:sz w:val="22"/>
          <w:szCs w:val="22"/>
        </w:rPr>
        <w:t>- 196019N Wałpusz – DK 58 droga publiczna długość 1750 m.</w:t>
      </w:r>
    </w:p>
    <w:p w:rsidR="00245BF5" w:rsidRDefault="00245BF5" w:rsidP="00245BF5">
      <w:pPr>
        <w:pStyle w:val="western"/>
        <w:spacing w:after="0"/>
        <w:ind w:left="363"/>
      </w:pPr>
      <w:r>
        <w:rPr>
          <w:rFonts w:ascii="Arial" w:hAnsi="Arial" w:cs="Arial"/>
          <w:sz w:val="22"/>
          <w:szCs w:val="22"/>
        </w:rPr>
        <w:t>- 196017N Zielonka – Romany (wieś droga asfaltowa) długość około 1900 m.</w:t>
      </w:r>
    </w:p>
    <w:p w:rsidR="00245BF5" w:rsidRDefault="00245BF5" w:rsidP="00245BF5">
      <w:pPr>
        <w:pStyle w:val="western"/>
        <w:spacing w:after="0"/>
        <w:ind w:left="363"/>
      </w:pPr>
      <w:r>
        <w:rPr>
          <w:rFonts w:ascii="Arial" w:hAnsi="Arial" w:cs="Arial"/>
          <w:sz w:val="22"/>
          <w:szCs w:val="22"/>
        </w:rPr>
        <w:t>- m. Romany droga wewnętrzna długość około 800 m.</w:t>
      </w:r>
    </w:p>
    <w:p w:rsidR="00245BF5" w:rsidRDefault="00245BF5" w:rsidP="00245BF5">
      <w:pPr>
        <w:pStyle w:val="western"/>
        <w:spacing w:after="0"/>
        <w:ind w:left="363"/>
      </w:pPr>
      <w:r>
        <w:rPr>
          <w:rFonts w:ascii="Arial" w:hAnsi="Arial" w:cs="Arial"/>
          <w:sz w:val="22"/>
          <w:szCs w:val="22"/>
        </w:rPr>
        <w:t>- m. Stare Kiejkuty – Jednostka Wojskowa droga wewnętrzna długość około 500 m.</w:t>
      </w:r>
    </w:p>
    <w:p w:rsidR="00245BF5" w:rsidRDefault="00245BF5" w:rsidP="00245BF5">
      <w:pPr>
        <w:pStyle w:val="western"/>
        <w:numPr>
          <w:ilvl w:val="0"/>
          <w:numId w:val="33"/>
        </w:numPr>
        <w:spacing w:after="0"/>
      </w:pPr>
      <w:r>
        <w:rPr>
          <w:rFonts w:ascii="Arial" w:hAnsi="Arial" w:cs="Arial"/>
          <w:b/>
          <w:bCs/>
          <w:sz w:val="22"/>
          <w:szCs w:val="22"/>
        </w:rPr>
        <w:t>Rejon nr 3</w:t>
      </w:r>
      <w:r>
        <w:rPr>
          <w:rFonts w:ascii="Arial" w:hAnsi="Arial" w:cs="Arial"/>
          <w:sz w:val="22"/>
          <w:szCs w:val="22"/>
        </w:rPr>
        <w:t xml:space="preserve"> wchodzą sołectwa: Siódmak (miejscowości: Siódmak, Wólka Szczycieńska), Sasek Wielki (miejscowości: Sasek Wielki), Sasek Mały (miejscowości: Sasek Mały), Szymany (miejscowości: Szymany, Nowe Dłutówko), Nowiny (miejscowości: Nowiny), Czarkowy Grąd (miejscowości: Czarkowy Grąd), Małdaniec (miejscowości: Małdaniec, Lipnik), Lipowa Góra Zachodnia (miejscowość Lipowa Góra Zachodnia), Korpele (miejscowość Korpele) - całkowita długość dróg do odśnieżania na całej szerokości drogi wynosi około 38,7 km; przewidywana ilość godzin odśnieżania – </w:t>
      </w:r>
      <w:r>
        <w:rPr>
          <w:rFonts w:ascii="Arial" w:hAnsi="Arial" w:cs="Arial"/>
          <w:b/>
          <w:bCs/>
          <w:sz w:val="22"/>
          <w:szCs w:val="22"/>
        </w:rPr>
        <w:t>do 270 godz</w:t>
      </w:r>
      <w:r>
        <w:rPr>
          <w:rFonts w:ascii="Arial" w:hAnsi="Arial" w:cs="Arial"/>
          <w:sz w:val="22"/>
          <w:szCs w:val="22"/>
        </w:rPr>
        <w:t xml:space="preserve">.; przewidywana ilość godzin do likwidacji śliskości – </w:t>
      </w:r>
      <w:r>
        <w:rPr>
          <w:rFonts w:ascii="Arial" w:hAnsi="Arial" w:cs="Arial"/>
          <w:b/>
          <w:bCs/>
          <w:sz w:val="22"/>
          <w:szCs w:val="22"/>
        </w:rPr>
        <w:t>do 70 godz.</w:t>
      </w:r>
    </w:p>
    <w:p w:rsidR="00245BF5" w:rsidRDefault="00245BF5" w:rsidP="00245BF5">
      <w:pPr>
        <w:pStyle w:val="western"/>
        <w:numPr>
          <w:ilvl w:val="0"/>
          <w:numId w:val="33"/>
        </w:numPr>
        <w:spacing w:after="0"/>
      </w:pPr>
      <w:r>
        <w:rPr>
          <w:rFonts w:ascii="Arial" w:hAnsi="Arial" w:cs="Arial"/>
          <w:sz w:val="22"/>
          <w:szCs w:val="22"/>
        </w:rPr>
        <w:t>Likwidacja śliskości na drogach gminnych o nawierzchni bitumicznej o n/w oznaczeniu:</w:t>
      </w:r>
    </w:p>
    <w:p w:rsidR="00245BF5" w:rsidRDefault="00245BF5" w:rsidP="00245BF5">
      <w:pPr>
        <w:pStyle w:val="western"/>
        <w:spacing w:after="0"/>
        <w:ind w:left="363"/>
      </w:pPr>
      <w:r>
        <w:rPr>
          <w:rFonts w:ascii="Arial" w:hAnsi="Arial" w:cs="Arial"/>
          <w:sz w:val="22"/>
          <w:szCs w:val="22"/>
        </w:rPr>
        <w:t>- 196010N Dr. Pow. Nr 1484N – Nowiny długość około 1750 m.</w:t>
      </w:r>
    </w:p>
    <w:p w:rsidR="00245BF5" w:rsidRDefault="00245BF5" w:rsidP="00245BF5">
      <w:pPr>
        <w:pStyle w:val="western"/>
        <w:spacing w:after="0"/>
        <w:ind w:left="363"/>
      </w:pPr>
      <w:r>
        <w:rPr>
          <w:rFonts w:ascii="Arial" w:hAnsi="Arial" w:cs="Arial"/>
          <w:sz w:val="22"/>
          <w:szCs w:val="22"/>
        </w:rPr>
        <w:t>- 196025N Szymany – Ciemna Dabrowa długość około 500 m.</w:t>
      </w:r>
    </w:p>
    <w:p w:rsidR="00245BF5" w:rsidRDefault="00245BF5" w:rsidP="00245BF5">
      <w:pPr>
        <w:pStyle w:val="western"/>
        <w:spacing w:after="0"/>
        <w:ind w:left="363"/>
      </w:pPr>
      <w:r>
        <w:rPr>
          <w:rFonts w:ascii="Arial" w:hAnsi="Arial" w:cs="Arial"/>
          <w:sz w:val="22"/>
          <w:szCs w:val="22"/>
        </w:rPr>
        <w:t>- 196005N Szczytno - Sędańsk, droga gminna długość około 1700 m.</w:t>
      </w:r>
    </w:p>
    <w:p w:rsidR="00245BF5" w:rsidRDefault="00245BF5" w:rsidP="00245BF5">
      <w:pPr>
        <w:pStyle w:val="western"/>
        <w:spacing w:after="0"/>
        <w:ind w:left="363"/>
      </w:pPr>
      <w:r>
        <w:rPr>
          <w:rFonts w:ascii="Arial" w:hAnsi="Arial" w:cs="Arial"/>
          <w:sz w:val="22"/>
          <w:szCs w:val="22"/>
        </w:rPr>
        <w:t>- 196044N Korpele -</w:t>
      </w:r>
      <w:r>
        <w:t xml:space="preserve"> </w:t>
      </w:r>
      <w:r>
        <w:rPr>
          <w:rFonts w:ascii="Arial" w:hAnsi="Arial" w:cs="Arial"/>
          <w:sz w:val="22"/>
          <w:szCs w:val="22"/>
        </w:rPr>
        <w:t>droga gminna długość około 955 m.</w:t>
      </w:r>
    </w:p>
    <w:p w:rsidR="00245BF5" w:rsidRDefault="00245BF5" w:rsidP="00245BF5">
      <w:pPr>
        <w:pStyle w:val="western"/>
        <w:spacing w:after="0"/>
        <w:ind w:left="363"/>
      </w:pPr>
      <w:r>
        <w:rPr>
          <w:rFonts w:ascii="Arial" w:hAnsi="Arial" w:cs="Arial"/>
          <w:sz w:val="22"/>
          <w:szCs w:val="22"/>
        </w:rPr>
        <w:t>- droga wewnętrzna w msc. Korpele – 300 m.</w:t>
      </w:r>
    </w:p>
    <w:p w:rsidR="00245BF5" w:rsidRDefault="00245BF5" w:rsidP="00245BF5">
      <w:pPr>
        <w:pStyle w:val="western"/>
        <w:spacing w:after="0"/>
        <w:ind w:left="363"/>
      </w:pPr>
      <w:r>
        <w:rPr>
          <w:rFonts w:ascii="Arial" w:hAnsi="Arial" w:cs="Arial"/>
          <w:sz w:val="22"/>
          <w:szCs w:val="22"/>
        </w:rPr>
        <w:t xml:space="preserve">- </w:t>
      </w:r>
      <w:r>
        <w:rPr>
          <w:rFonts w:ascii="Arial" w:hAnsi="Arial" w:cs="Arial"/>
          <w:b/>
          <w:bCs/>
          <w:sz w:val="22"/>
          <w:szCs w:val="22"/>
        </w:rPr>
        <w:t>Rejon nr 4</w:t>
      </w:r>
      <w:r>
        <w:rPr>
          <w:rFonts w:ascii="Arial" w:hAnsi="Arial" w:cs="Arial"/>
          <w:sz w:val="22"/>
          <w:szCs w:val="22"/>
        </w:rPr>
        <w:t xml:space="preserve"> wchodzą sołectwa: Olszyny (miejscowości: Olszyny, Wikno), Płozy (miejscowości: Płozy, Młyńsko), Rudka (miejscowości: Rudka), Prusowy Borek (miejscowości: Prusowy Borek), Wawrochy (miejscowości: Wawrochy), Niedźwiedzie (miejscowości: Niedźwiedzie) – całkowita długość dróg do odśnieżania na całej szerokości drogi wynosi około 30 km; przewidywana ilość godzin odśnieżania – </w:t>
      </w:r>
      <w:r>
        <w:rPr>
          <w:rFonts w:ascii="Arial" w:hAnsi="Arial" w:cs="Arial"/>
          <w:b/>
          <w:bCs/>
          <w:sz w:val="22"/>
          <w:szCs w:val="22"/>
        </w:rPr>
        <w:t>do 280 godz</w:t>
      </w:r>
      <w:r>
        <w:rPr>
          <w:rFonts w:ascii="Arial" w:hAnsi="Arial" w:cs="Arial"/>
          <w:sz w:val="22"/>
          <w:szCs w:val="22"/>
        </w:rPr>
        <w:t xml:space="preserve">.; przewidywana ilość godzin do likwidacji śliskości – </w:t>
      </w:r>
      <w:r>
        <w:rPr>
          <w:rFonts w:ascii="Arial" w:hAnsi="Arial" w:cs="Arial"/>
          <w:b/>
          <w:bCs/>
          <w:sz w:val="22"/>
          <w:szCs w:val="22"/>
        </w:rPr>
        <w:t>do 30 godz</w:t>
      </w:r>
      <w:r>
        <w:rPr>
          <w:rFonts w:ascii="Arial" w:hAnsi="Arial" w:cs="Arial"/>
          <w:sz w:val="22"/>
          <w:szCs w:val="22"/>
        </w:rPr>
        <w:t>.</w:t>
      </w:r>
    </w:p>
    <w:p w:rsidR="00245BF5" w:rsidRDefault="00245BF5" w:rsidP="00245BF5">
      <w:pPr>
        <w:pStyle w:val="western"/>
        <w:numPr>
          <w:ilvl w:val="0"/>
          <w:numId w:val="34"/>
        </w:numPr>
        <w:spacing w:after="0"/>
      </w:pPr>
      <w:r>
        <w:rPr>
          <w:rFonts w:ascii="Arial" w:hAnsi="Arial" w:cs="Arial"/>
          <w:sz w:val="22"/>
          <w:szCs w:val="22"/>
        </w:rPr>
        <w:t>Likwidacja śliskości na drogach gminnych o nawierzchni bitumicznej o n/w oznaczeniu:</w:t>
      </w:r>
    </w:p>
    <w:p w:rsidR="00245BF5" w:rsidRDefault="00245BF5" w:rsidP="00245BF5">
      <w:pPr>
        <w:pStyle w:val="western"/>
        <w:spacing w:after="0"/>
        <w:ind w:left="363"/>
      </w:pPr>
      <w:r>
        <w:rPr>
          <w:rFonts w:ascii="Arial" w:hAnsi="Arial" w:cs="Arial"/>
          <w:sz w:val="22"/>
          <w:szCs w:val="22"/>
        </w:rPr>
        <w:t>- 196030N Olszyny-Wawrochy droga publiczna długość 3717 m.</w:t>
      </w:r>
    </w:p>
    <w:p w:rsidR="00245BF5" w:rsidRDefault="00245BF5" w:rsidP="00245BF5">
      <w:pPr>
        <w:pStyle w:val="western"/>
        <w:spacing w:after="0"/>
        <w:ind w:left="363"/>
      </w:pPr>
      <w:r>
        <w:rPr>
          <w:rFonts w:ascii="Arial" w:hAnsi="Arial" w:cs="Arial"/>
          <w:sz w:val="22"/>
          <w:szCs w:val="22"/>
        </w:rPr>
        <w:t>- m. Rudka drogi wewnętrzne długość około 3000 m.</w:t>
      </w:r>
    </w:p>
    <w:p w:rsidR="00245BF5" w:rsidRDefault="00245BF5" w:rsidP="00245BF5">
      <w:pPr>
        <w:pStyle w:val="western"/>
        <w:spacing w:after="0"/>
        <w:ind w:left="363"/>
      </w:pPr>
      <w:r>
        <w:rPr>
          <w:rFonts w:ascii="Arial" w:hAnsi="Arial" w:cs="Arial"/>
          <w:sz w:val="22"/>
          <w:szCs w:val="22"/>
        </w:rPr>
        <w:t>- 196026N Płozy-Rudka droga publiczna długość 1973 m.</w:t>
      </w:r>
    </w:p>
    <w:p w:rsidR="00245BF5" w:rsidRDefault="00245BF5" w:rsidP="00245BF5">
      <w:pPr>
        <w:pStyle w:val="western"/>
        <w:spacing w:after="0"/>
        <w:ind w:left="363"/>
      </w:pPr>
      <w:r>
        <w:rPr>
          <w:rFonts w:ascii="Arial" w:hAnsi="Arial" w:cs="Arial"/>
          <w:sz w:val="22"/>
          <w:szCs w:val="22"/>
        </w:rPr>
        <w:t>- 196031N Wawrochy – Niedźwiedzie droga publiczna długość 3070 m.</w:t>
      </w:r>
    </w:p>
    <w:p w:rsidR="00245BF5" w:rsidRDefault="00245BF5" w:rsidP="00245BF5">
      <w:pPr>
        <w:pStyle w:val="western"/>
        <w:spacing w:after="0"/>
        <w:ind w:left="363"/>
      </w:pPr>
      <w:r>
        <w:rPr>
          <w:rFonts w:ascii="Arial" w:hAnsi="Arial" w:cs="Arial"/>
          <w:sz w:val="22"/>
          <w:szCs w:val="22"/>
        </w:rPr>
        <w:t>- m. Olszyny drogi wewnętrzne długość około 500 m.</w:t>
      </w:r>
    </w:p>
    <w:p w:rsidR="00245BF5" w:rsidRDefault="00245BF5" w:rsidP="00245BF5">
      <w:pPr>
        <w:pStyle w:val="western"/>
        <w:numPr>
          <w:ilvl w:val="0"/>
          <w:numId w:val="35"/>
        </w:numPr>
        <w:spacing w:after="0"/>
      </w:pPr>
      <w:r>
        <w:rPr>
          <w:rFonts w:ascii="Arial" w:hAnsi="Arial" w:cs="Arial"/>
          <w:b/>
          <w:bCs/>
          <w:sz w:val="22"/>
          <w:szCs w:val="22"/>
        </w:rPr>
        <w:lastRenderedPageBreak/>
        <w:t>Rejon nr 5</w:t>
      </w:r>
      <w:r>
        <w:rPr>
          <w:rFonts w:ascii="Arial" w:hAnsi="Arial" w:cs="Arial"/>
          <w:sz w:val="22"/>
          <w:szCs w:val="22"/>
        </w:rPr>
        <w:t xml:space="preserve"> wchodzą sołectwa: Piecuchy (miejscowości: Piecuchy), Wały (miejscowości: Wały, Żytkowizna), Lipowiec (miejscowości: Lipowiec, Lipowiec Mały), Gawrzyjałki (miejscowości: Gawrzyjałki, Pużary) – całkowita długość dróg do odśnieżania na całej szerokości drogi wynosi około 40 km; przewidywana ilość godzin odśnieżania – </w:t>
      </w:r>
      <w:r>
        <w:rPr>
          <w:rFonts w:ascii="Arial" w:hAnsi="Arial" w:cs="Arial"/>
          <w:b/>
          <w:bCs/>
          <w:sz w:val="22"/>
          <w:szCs w:val="22"/>
        </w:rPr>
        <w:t>do 270 godz</w:t>
      </w:r>
      <w:r>
        <w:rPr>
          <w:rFonts w:ascii="Arial" w:hAnsi="Arial" w:cs="Arial"/>
          <w:sz w:val="22"/>
          <w:szCs w:val="22"/>
        </w:rPr>
        <w:t xml:space="preserve">.; przewidywana ilość godzin do likwidacji śliskości – </w:t>
      </w:r>
      <w:r>
        <w:rPr>
          <w:rFonts w:ascii="Arial" w:hAnsi="Arial" w:cs="Arial"/>
          <w:b/>
          <w:bCs/>
          <w:sz w:val="22"/>
          <w:szCs w:val="22"/>
        </w:rPr>
        <w:t>do 40 godz</w:t>
      </w:r>
      <w:r>
        <w:rPr>
          <w:rFonts w:ascii="Arial" w:hAnsi="Arial" w:cs="Arial"/>
          <w:sz w:val="22"/>
          <w:szCs w:val="22"/>
        </w:rPr>
        <w:t>.</w:t>
      </w:r>
    </w:p>
    <w:p w:rsidR="00245BF5" w:rsidRDefault="00245BF5" w:rsidP="00245BF5">
      <w:pPr>
        <w:pStyle w:val="western"/>
        <w:numPr>
          <w:ilvl w:val="0"/>
          <w:numId w:val="35"/>
        </w:numPr>
        <w:spacing w:after="0"/>
      </w:pPr>
      <w:r>
        <w:rPr>
          <w:rFonts w:ascii="Arial" w:hAnsi="Arial" w:cs="Arial"/>
          <w:sz w:val="22"/>
          <w:szCs w:val="22"/>
        </w:rPr>
        <w:t>Likwidacja śliskości na drogach gminnych o nawierzchni bitumicznej o n/w oznaczeniu:</w:t>
      </w:r>
    </w:p>
    <w:p w:rsidR="00245BF5" w:rsidRDefault="00245BF5" w:rsidP="00FC2168">
      <w:pPr>
        <w:pStyle w:val="western"/>
        <w:spacing w:after="0"/>
      </w:pPr>
      <w:r>
        <w:rPr>
          <w:rFonts w:ascii="Arial" w:hAnsi="Arial" w:cs="Arial"/>
          <w:sz w:val="22"/>
          <w:szCs w:val="22"/>
        </w:rPr>
        <w:t>- 196029N Wały-Piecuchy droga publiczna długość około 6.858 m.</w:t>
      </w:r>
    </w:p>
    <w:p w:rsidR="00245BF5" w:rsidRDefault="00245BF5" w:rsidP="00FC2168">
      <w:pPr>
        <w:pStyle w:val="western"/>
        <w:spacing w:after="0"/>
      </w:pPr>
      <w:r>
        <w:rPr>
          <w:rFonts w:ascii="Arial" w:hAnsi="Arial" w:cs="Arial"/>
          <w:sz w:val="22"/>
          <w:szCs w:val="22"/>
        </w:rPr>
        <w:t>- 196037N Lipowiec - Lipowiec Mały droga publiczna długość 2450 m.</w:t>
      </w:r>
    </w:p>
    <w:p w:rsidR="00245BF5" w:rsidRDefault="00245BF5" w:rsidP="00245BF5">
      <w:pPr>
        <w:pStyle w:val="western"/>
        <w:spacing w:after="0"/>
      </w:pPr>
      <w:r>
        <w:rPr>
          <w:rFonts w:ascii="Arial" w:hAnsi="Arial" w:cs="Arial"/>
          <w:sz w:val="22"/>
          <w:szCs w:val="22"/>
        </w:rPr>
        <w:t>- 196036N Lipowiec - Radostowo droga publiczna długość około 2.550 m.</w:t>
      </w:r>
    </w:p>
    <w:p w:rsidR="00245BF5" w:rsidRDefault="00245BF5" w:rsidP="00245BF5">
      <w:pPr>
        <w:pStyle w:val="western"/>
        <w:spacing w:after="0"/>
      </w:pPr>
      <w:r>
        <w:rPr>
          <w:rFonts w:ascii="Arial" w:hAnsi="Arial" w:cs="Arial"/>
          <w:sz w:val="22"/>
          <w:szCs w:val="22"/>
        </w:rPr>
        <w:t>- m. Lipowiec droga gminna długość około 1.250 + 150 = 1.400 m.</w:t>
      </w:r>
    </w:p>
    <w:p w:rsidR="00245BF5" w:rsidRDefault="00245BF5" w:rsidP="00FC2168">
      <w:pPr>
        <w:pStyle w:val="western"/>
        <w:spacing w:after="0"/>
      </w:pPr>
      <w:r>
        <w:rPr>
          <w:rFonts w:ascii="Arial" w:hAnsi="Arial" w:cs="Arial"/>
          <w:sz w:val="22"/>
          <w:szCs w:val="22"/>
        </w:rPr>
        <w:t>- m. Lipowiec droga wewnętrzna długość około 1700 m.</w:t>
      </w:r>
    </w:p>
    <w:p w:rsidR="00245BF5" w:rsidRDefault="00245BF5" w:rsidP="00245BF5">
      <w:pPr>
        <w:pStyle w:val="western"/>
        <w:spacing w:after="0"/>
      </w:pPr>
      <w:r>
        <w:rPr>
          <w:rFonts w:ascii="Arial" w:hAnsi="Arial" w:cs="Arial"/>
          <w:b/>
          <w:bCs/>
          <w:sz w:val="22"/>
          <w:szCs w:val="22"/>
        </w:rPr>
        <w:t>Mieszankę piaskowo-solną 10</w:t>
      </w:r>
      <w:r>
        <w:rPr>
          <w:b/>
          <w:bCs/>
          <w:sz w:val="22"/>
          <w:szCs w:val="22"/>
        </w:rPr>
        <w:t>%</w:t>
      </w:r>
      <w:r>
        <w:rPr>
          <w:rFonts w:ascii="Arial" w:hAnsi="Arial" w:cs="Arial"/>
          <w:b/>
          <w:bCs/>
          <w:sz w:val="22"/>
          <w:szCs w:val="22"/>
        </w:rPr>
        <w:t xml:space="preserve"> dostarczą Wykonawcy i poniosą koszty jej zakupu.</w:t>
      </w:r>
    </w:p>
    <w:p w:rsidR="009B79FB" w:rsidRPr="003B3743" w:rsidRDefault="009B79FB" w:rsidP="00D76041">
      <w:pPr>
        <w:spacing w:line="276" w:lineRule="auto"/>
        <w:jc w:val="both"/>
        <w:rPr>
          <w:rFonts w:ascii="Arial" w:hAnsi="Arial" w:cs="Arial"/>
          <w:sz w:val="22"/>
          <w:szCs w:val="22"/>
          <w:highlight w:val="yellow"/>
        </w:rPr>
      </w:pPr>
    </w:p>
    <w:p w:rsidR="009B79FB" w:rsidRPr="0039345F" w:rsidRDefault="00FF5E21" w:rsidP="00D76041">
      <w:pPr>
        <w:suppressAutoHyphens w:val="0"/>
        <w:autoSpaceDE w:val="0"/>
        <w:autoSpaceDN w:val="0"/>
        <w:adjustRightInd w:val="0"/>
        <w:spacing w:line="276" w:lineRule="auto"/>
        <w:ind w:left="284" w:hanging="284"/>
        <w:rPr>
          <w:rFonts w:ascii="Arial" w:hAnsi="Arial" w:cs="Arial"/>
          <w:b/>
          <w:bCs/>
          <w:i/>
          <w:sz w:val="22"/>
          <w:szCs w:val="22"/>
        </w:rPr>
      </w:pPr>
      <w:r w:rsidRPr="0039345F">
        <w:rPr>
          <w:rFonts w:ascii="Arial" w:hAnsi="Arial" w:cs="Arial"/>
          <w:b/>
          <w:bCs/>
          <w:i/>
          <w:sz w:val="22"/>
          <w:szCs w:val="22"/>
        </w:rPr>
        <w:t>3</w:t>
      </w:r>
      <w:r w:rsidR="0039345F" w:rsidRPr="0039345F">
        <w:rPr>
          <w:rFonts w:ascii="Arial" w:hAnsi="Arial" w:cs="Arial"/>
          <w:b/>
          <w:bCs/>
          <w:i/>
          <w:sz w:val="22"/>
          <w:szCs w:val="22"/>
        </w:rPr>
        <w:t>.</w:t>
      </w:r>
      <w:r w:rsidR="009B79FB" w:rsidRPr="0039345F">
        <w:rPr>
          <w:rFonts w:ascii="Arial" w:hAnsi="Arial" w:cs="Arial"/>
          <w:b/>
          <w:bCs/>
          <w:i/>
          <w:sz w:val="22"/>
          <w:szCs w:val="22"/>
        </w:rPr>
        <w:t xml:space="preserve"> Wykonawca, w terminie 3 dni od dnia  zamieszczenia na stronie internetowej informacji,  z sesji otwarcia ofert, przekazuje zamawiającemu oświadczenie o przynależności lub braku przynależności do tej samej grupy kapitałowej. Wykonawca może przedstawić dowody, że powiązania z innym wykonawcą nie prowadzą do zakłócenia konkurencji w postępowaniu o udzielenie zamówienia</w:t>
      </w:r>
    </w:p>
    <w:p w:rsidR="001E2D22" w:rsidRPr="0039345F" w:rsidRDefault="00FF5E21" w:rsidP="00D76041">
      <w:pPr>
        <w:pStyle w:val="Standard"/>
        <w:tabs>
          <w:tab w:val="left" w:pos="284"/>
          <w:tab w:val="left" w:pos="426"/>
          <w:tab w:val="left" w:pos="851"/>
        </w:tabs>
        <w:spacing w:line="276" w:lineRule="auto"/>
        <w:ind w:left="426" w:hanging="426"/>
        <w:rPr>
          <w:rFonts w:ascii="Arial" w:hAnsi="Arial" w:cs="Arial"/>
          <w:sz w:val="22"/>
          <w:szCs w:val="22"/>
        </w:rPr>
      </w:pPr>
      <w:r w:rsidRPr="0039345F">
        <w:rPr>
          <w:rFonts w:ascii="Arial" w:hAnsi="Arial" w:cs="Arial"/>
          <w:sz w:val="22"/>
          <w:szCs w:val="22"/>
        </w:rPr>
        <w:t>4</w:t>
      </w:r>
      <w:r w:rsidR="0039345F">
        <w:rPr>
          <w:rFonts w:ascii="Arial" w:hAnsi="Arial" w:cs="Arial"/>
          <w:sz w:val="22"/>
          <w:szCs w:val="22"/>
        </w:rPr>
        <w:t xml:space="preserve">. </w:t>
      </w:r>
      <w:r w:rsidR="0039345F">
        <w:rPr>
          <w:rFonts w:ascii="Arial" w:hAnsi="Arial" w:cs="Arial"/>
          <w:sz w:val="22"/>
          <w:szCs w:val="22"/>
        </w:rPr>
        <w:tab/>
      </w:r>
      <w:r w:rsidR="001E2D22" w:rsidRPr="0039345F">
        <w:rPr>
          <w:rFonts w:ascii="Arial" w:hAnsi="Arial" w:cs="Arial"/>
          <w:b/>
          <w:sz w:val="22"/>
          <w:szCs w:val="22"/>
        </w:rPr>
        <w:t>Zamawiający wymaga zatrudnienia na podstawie umowy o pracę przez wykonawcę lub</w:t>
      </w:r>
      <w:r w:rsidR="001E2D22" w:rsidRPr="0039345F">
        <w:rPr>
          <w:rFonts w:ascii="Arial" w:hAnsi="Arial" w:cs="Arial"/>
          <w:sz w:val="22"/>
          <w:szCs w:val="22"/>
        </w:rPr>
        <w:t xml:space="preserve"> </w:t>
      </w:r>
      <w:r w:rsidR="001E2D22" w:rsidRPr="0039345F">
        <w:rPr>
          <w:rFonts w:ascii="Arial" w:hAnsi="Arial" w:cs="Arial"/>
          <w:b/>
          <w:sz w:val="22"/>
          <w:szCs w:val="22"/>
        </w:rPr>
        <w:t>podwykonawcę osób do wykonywania wskazanych poniżej czynności w trakcie realizacji zamówienia:</w:t>
      </w:r>
    </w:p>
    <w:p w:rsidR="001E2D22" w:rsidRPr="0039345F" w:rsidRDefault="001E2D22" w:rsidP="00D76041">
      <w:pPr>
        <w:pStyle w:val="Standard"/>
        <w:spacing w:line="276" w:lineRule="auto"/>
        <w:rPr>
          <w:rFonts w:ascii="Arial" w:hAnsi="Arial" w:cs="Arial"/>
          <w:sz w:val="22"/>
          <w:szCs w:val="22"/>
        </w:rPr>
      </w:pPr>
      <w:r w:rsidRPr="0039345F">
        <w:rPr>
          <w:rFonts w:ascii="Arial" w:hAnsi="Arial" w:cs="Arial"/>
          <w:sz w:val="22"/>
          <w:szCs w:val="22"/>
        </w:rPr>
        <w:t xml:space="preserve">    </w:t>
      </w:r>
      <w:r w:rsidR="0039345F" w:rsidRPr="0039345F">
        <w:rPr>
          <w:rFonts w:ascii="Arial" w:hAnsi="Arial" w:cs="Arial"/>
          <w:sz w:val="22"/>
          <w:szCs w:val="22"/>
        </w:rPr>
        <w:t>- kierowców pojazdów;</w:t>
      </w:r>
    </w:p>
    <w:p w:rsidR="001E2D22" w:rsidRPr="0039345F" w:rsidRDefault="00FF5E21" w:rsidP="00D76041">
      <w:pPr>
        <w:pStyle w:val="Akapitzlist"/>
        <w:tabs>
          <w:tab w:val="left" w:pos="284"/>
          <w:tab w:val="left" w:pos="426"/>
        </w:tabs>
        <w:spacing w:after="0"/>
        <w:ind w:left="284" w:hanging="284"/>
        <w:jc w:val="both"/>
        <w:rPr>
          <w:rFonts w:ascii="Arial" w:hAnsi="Arial" w:cs="Arial"/>
          <w:b/>
        </w:rPr>
      </w:pPr>
      <w:r w:rsidRPr="0039345F">
        <w:rPr>
          <w:rFonts w:ascii="Arial" w:hAnsi="Arial" w:cs="Arial"/>
          <w:b/>
        </w:rPr>
        <w:t>5</w:t>
      </w:r>
      <w:r w:rsidR="0039345F">
        <w:rPr>
          <w:rFonts w:ascii="Arial" w:hAnsi="Arial" w:cs="Arial"/>
          <w:b/>
        </w:rPr>
        <w:t>.</w:t>
      </w:r>
      <w:r w:rsidR="0039345F">
        <w:rPr>
          <w:rFonts w:ascii="Arial" w:hAnsi="Arial" w:cs="Arial"/>
          <w:b/>
        </w:rPr>
        <w:tab/>
      </w:r>
      <w:r w:rsidR="001E2D22" w:rsidRPr="0039345F">
        <w:rPr>
          <w:rFonts w:ascii="Arial" w:hAnsi="Arial" w:cs="Arial"/>
          <w:b/>
        </w:rPr>
        <w:t xml:space="preserve">W trakcie realizacji zamówienia zamawiający uprawniony jest do wykonywania czynności kontrolnych </w:t>
      </w:r>
      <w:r w:rsidR="001E2D22" w:rsidRPr="0039345F">
        <w:rPr>
          <w:rFonts w:ascii="Arial" w:hAnsi="Arial" w:cs="Arial"/>
          <w:b/>
          <w:color w:val="000000"/>
        </w:rPr>
        <w:t>wobec wykonawcy odnośnie</w:t>
      </w:r>
      <w:r w:rsidR="001E2D22" w:rsidRPr="0039345F">
        <w:rPr>
          <w:rFonts w:ascii="Arial" w:hAnsi="Arial" w:cs="Arial"/>
          <w:b/>
        </w:rPr>
        <w:t xml:space="preserve"> spełniania przez wykonawcę lub podwykonawcę wymogu zatrudnienia na podstawie umowy o pracę osób w</w:t>
      </w:r>
      <w:r w:rsidRPr="0039345F">
        <w:rPr>
          <w:rFonts w:ascii="Arial" w:hAnsi="Arial" w:cs="Arial"/>
          <w:b/>
        </w:rPr>
        <w:t>ykonujących wskazane w punkcie 4</w:t>
      </w:r>
      <w:r w:rsidR="001E2D22" w:rsidRPr="0039345F">
        <w:rPr>
          <w:rFonts w:ascii="Arial" w:hAnsi="Arial" w:cs="Arial"/>
          <w:b/>
        </w:rPr>
        <w:t xml:space="preserve"> czynności. Zamawiający uprawniony jest w szczególności do: </w:t>
      </w:r>
    </w:p>
    <w:p w:rsidR="001E2D22" w:rsidRPr="0039345F" w:rsidRDefault="001E2D22" w:rsidP="00D76041">
      <w:pPr>
        <w:pStyle w:val="Akapitzlist"/>
        <w:numPr>
          <w:ilvl w:val="0"/>
          <w:numId w:val="29"/>
        </w:numPr>
        <w:tabs>
          <w:tab w:val="left" w:pos="284"/>
        </w:tabs>
        <w:spacing w:after="0"/>
        <w:ind w:left="284" w:hanging="284"/>
        <w:jc w:val="both"/>
        <w:rPr>
          <w:rFonts w:ascii="Arial" w:hAnsi="Arial" w:cs="Arial"/>
        </w:rPr>
      </w:pPr>
      <w:r w:rsidRPr="0039345F">
        <w:rPr>
          <w:rFonts w:ascii="Arial" w:hAnsi="Arial" w:cs="Arial"/>
        </w:rPr>
        <w:t>żądania oświadczeń i dokumentów w zakresie potwierdzenia spełniania ww. wymogów i dokonywania ich oceny,</w:t>
      </w:r>
    </w:p>
    <w:p w:rsidR="001E2D22" w:rsidRPr="0039345F" w:rsidRDefault="001E2D22" w:rsidP="00D76041">
      <w:pPr>
        <w:pStyle w:val="Akapitzlist"/>
        <w:numPr>
          <w:ilvl w:val="0"/>
          <w:numId w:val="29"/>
        </w:numPr>
        <w:tabs>
          <w:tab w:val="left" w:pos="284"/>
        </w:tabs>
        <w:spacing w:after="0"/>
        <w:ind w:left="284" w:hanging="284"/>
        <w:jc w:val="both"/>
        <w:rPr>
          <w:rFonts w:ascii="Arial" w:hAnsi="Arial" w:cs="Arial"/>
        </w:rPr>
      </w:pPr>
      <w:r w:rsidRPr="0039345F">
        <w:rPr>
          <w:rFonts w:ascii="Arial" w:hAnsi="Arial" w:cs="Arial"/>
        </w:rPr>
        <w:t>żądania wyjaśnień w przypadku wątpliwości w zakresie potwierdzenia spełniania ww. wymogów,</w:t>
      </w:r>
    </w:p>
    <w:p w:rsidR="001E2D22" w:rsidRPr="0039345F" w:rsidRDefault="001E2D22" w:rsidP="00F458C9">
      <w:pPr>
        <w:pStyle w:val="Akapitzlist"/>
        <w:numPr>
          <w:ilvl w:val="0"/>
          <w:numId w:val="29"/>
        </w:numPr>
        <w:tabs>
          <w:tab w:val="left" w:pos="284"/>
        </w:tabs>
        <w:spacing w:after="0"/>
        <w:ind w:left="284" w:hanging="284"/>
        <w:jc w:val="both"/>
        <w:rPr>
          <w:rFonts w:ascii="Arial" w:hAnsi="Arial" w:cs="Arial"/>
        </w:rPr>
      </w:pPr>
      <w:r w:rsidRPr="0039345F">
        <w:rPr>
          <w:rFonts w:ascii="Arial" w:hAnsi="Arial" w:cs="Arial"/>
        </w:rPr>
        <w:t>przeprowadzania kontroli na miejscu wykonywania świadczenia.</w:t>
      </w:r>
    </w:p>
    <w:p w:rsidR="001E2D22" w:rsidRPr="00A118A6" w:rsidRDefault="00FF5E21" w:rsidP="00D76041">
      <w:pPr>
        <w:pStyle w:val="Akapitzlist"/>
        <w:spacing w:after="0"/>
        <w:ind w:left="0"/>
        <w:jc w:val="both"/>
        <w:rPr>
          <w:rFonts w:ascii="Arial" w:hAnsi="Arial" w:cs="Arial"/>
          <w:b/>
        </w:rPr>
      </w:pPr>
      <w:r w:rsidRPr="00A118A6">
        <w:rPr>
          <w:rFonts w:ascii="Arial" w:hAnsi="Arial" w:cs="Arial"/>
          <w:b/>
        </w:rPr>
        <w:t>6</w:t>
      </w:r>
      <w:r w:rsidR="001E2D22" w:rsidRPr="00A118A6">
        <w:rPr>
          <w:rFonts w:ascii="Arial" w:hAnsi="Arial" w:cs="Arial"/>
          <w:b/>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Pr="00A118A6">
        <w:rPr>
          <w:rFonts w:ascii="Arial" w:hAnsi="Arial" w:cs="Arial"/>
          <w:b/>
        </w:rPr>
        <w:t>ykonujących wskazane w punkcie 4</w:t>
      </w:r>
      <w:r w:rsidR="001E2D22" w:rsidRPr="00A118A6">
        <w:rPr>
          <w:rFonts w:ascii="Arial" w:hAnsi="Arial" w:cs="Arial"/>
          <w:b/>
        </w:rPr>
        <w:t xml:space="preserve"> czynności w trakcie realizacji zamówienia:</w:t>
      </w:r>
    </w:p>
    <w:p w:rsidR="001E2D22" w:rsidRPr="00A118A6" w:rsidRDefault="001E2D22" w:rsidP="00D76041">
      <w:pPr>
        <w:pStyle w:val="Akapitzlist"/>
        <w:numPr>
          <w:ilvl w:val="0"/>
          <w:numId w:val="30"/>
        </w:numPr>
        <w:tabs>
          <w:tab w:val="left" w:pos="142"/>
          <w:tab w:val="left" w:pos="284"/>
        </w:tabs>
        <w:spacing w:after="0"/>
        <w:ind w:left="0" w:firstLine="0"/>
        <w:jc w:val="both"/>
        <w:rPr>
          <w:rFonts w:ascii="Arial" w:hAnsi="Arial" w:cs="Arial"/>
        </w:rPr>
      </w:pPr>
      <w:r w:rsidRPr="00A118A6">
        <w:rPr>
          <w:rFonts w:ascii="Arial" w:hAnsi="Arial" w:cs="Arial"/>
          <w:b/>
        </w:rPr>
        <w:t xml:space="preserve"> oświadczenie wykonawcy lub podwykonawcy </w:t>
      </w:r>
      <w:r w:rsidRPr="00A118A6">
        <w:rPr>
          <w:rFonts w:ascii="Arial" w:hAnsi="Arial" w:cs="Arial"/>
        </w:rPr>
        <w:t>o zatrudnieniu na podstawie umowy o pracę osób wykonujących czynności, których dotyczy wezwanie zamawiającego.</w:t>
      </w:r>
      <w:r w:rsidRPr="00A118A6">
        <w:rPr>
          <w:rFonts w:ascii="Arial" w:hAnsi="Arial" w:cs="Arial"/>
          <w:b/>
        </w:rPr>
        <w:t xml:space="preserve"> </w:t>
      </w:r>
      <w:r w:rsidRPr="00A118A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E2D22" w:rsidRPr="00A118A6" w:rsidRDefault="001E2D22" w:rsidP="00D76041">
      <w:pPr>
        <w:pStyle w:val="Akapitzlist"/>
        <w:numPr>
          <w:ilvl w:val="0"/>
          <w:numId w:val="30"/>
        </w:numPr>
        <w:tabs>
          <w:tab w:val="left" w:pos="142"/>
          <w:tab w:val="left" w:pos="709"/>
          <w:tab w:val="left" w:pos="993"/>
        </w:tabs>
        <w:spacing w:after="0"/>
        <w:ind w:left="0" w:firstLine="0"/>
        <w:jc w:val="both"/>
        <w:rPr>
          <w:rFonts w:ascii="Arial" w:hAnsi="Arial" w:cs="Arial"/>
        </w:rPr>
      </w:pPr>
      <w:r w:rsidRPr="00A118A6">
        <w:rPr>
          <w:rFonts w:ascii="Arial" w:hAnsi="Arial" w:cs="Arial"/>
        </w:rPr>
        <w:t>poświadczoną za zgodność z oryginałem odpowiednio przez wykonawcę lub podwykonawcę</w:t>
      </w:r>
      <w:r w:rsidRPr="00A118A6">
        <w:rPr>
          <w:rFonts w:ascii="Arial" w:hAnsi="Arial" w:cs="Arial"/>
          <w:b/>
        </w:rPr>
        <w:t xml:space="preserve"> kopię umowy/umów o pracę</w:t>
      </w:r>
      <w:r w:rsidRPr="00A118A6">
        <w:rPr>
          <w:rFonts w:ascii="Arial" w:hAnsi="Arial" w:cs="Arial"/>
        </w:rPr>
        <w:t xml:space="preserve"> osób wykonujących w trakcie realizacji zamówienia czynności, których dotyczy ww. oświadczenie wykonawcy lub </w:t>
      </w:r>
      <w:r w:rsidRPr="00A118A6">
        <w:rPr>
          <w:rFonts w:ascii="Arial" w:hAnsi="Arial" w:cs="Arial"/>
          <w:color w:val="000000"/>
        </w:rPr>
        <w:t>podwykonawcy (wraz z dokumentem regulującym zakres obowiązków, jeżeli został sporządzony). Kopia</w:t>
      </w:r>
      <w:r w:rsidRPr="00A118A6">
        <w:rPr>
          <w:rFonts w:ascii="Arial" w:hAnsi="Arial" w:cs="Arial"/>
        </w:rPr>
        <w:t xml:space="preserve"> umowy/umów powinna zostać zanonimizowana w sposób zapewniający ochronę danych osobowych pracowników, zgodnie z </w:t>
      </w:r>
      <w:r w:rsidR="007B2D99" w:rsidRPr="00FD55E7">
        <w:rPr>
          <w:rFonts w:ascii="Arial" w:hAnsi="Arial" w:cs="Arial"/>
        </w:rPr>
        <w:t>ustawy z dnia 10 maja 2018 r. o ochronie danych osobowych (</w:t>
      </w:r>
      <w:r w:rsidR="007B2D99" w:rsidRPr="007B2D99">
        <w:rPr>
          <w:rFonts w:ascii="Arial" w:hAnsi="Arial" w:cs="Arial"/>
        </w:rPr>
        <w:t xml:space="preserve">Dz. U. z 2018 r., poz. 1000) </w:t>
      </w:r>
      <w:r w:rsidRPr="007B2D99">
        <w:rPr>
          <w:rFonts w:ascii="Arial" w:hAnsi="Arial" w:cs="Arial"/>
        </w:rPr>
        <w:t xml:space="preserve">(tj. w </w:t>
      </w:r>
      <w:r w:rsidRPr="007B2D99">
        <w:rPr>
          <w:rFonts w:ascii="Arial" w:hAnsi="Arial" w:cs="Arial"/>
        </w:rPr>
        <w:lastRenderedPageBreak/>
        <w:t>szczególności bez adresów, nr PESEL pracowników). Imię i nazwisko</w:t>
      </w:r>
      <w:r w:rsidRPr="00A118A6">
        <w:rPr>
          <w:rFonts w:ascii="Arial" w:hAnsi="Arial" w:cs="Arial"/>
        </w:rPr>
        <w:t xml:space="preserve"> pracownika nie podlega anonimizacji. Informacje takie jak: data zawarcia umowy, rodzaj umowy o pracę i wymiar etatu powinny być możliwe do zidentyfikowania;</w:t>
      </w:r>
    </w:p>
    <w:p w:rsidR="001E2D22" w:rsidRPr="00A118A6" w:rsidRDefault="001E2D22" w:rsidP="00D76041">
      <w:pPr>
        <w:pStyle w:val="Akapitzlist"/>
        <w:numPr>
          <w:ilvl w:val="0"/>
          <w:numId w:val="30"/>
        </w:numPr>
        <w:tabs>
          <w:tab w:val="left" w:pos="142"/>
          <w:tab w:val="left" w:pos="851"/>
          <w:tab w:val="left" w:pos="1418"/>
        </w:tabs>
        <w:spacing w:after="0"/>
        <w:ind w:left="0" w:firstLine="0"/>
        <w:jc w:val="both"/>
        <w:rPr>
          <w:rFonts w:ascii="Arial" w:hAnsi="Arial" w:cs="Arial"/>
        </w:rPr>
      </w:pPr>
      <w:r w:rsidRPr="00A118A6">
        <w:rPr>
          <w:rFonts w:ascii="Arial" w:hAnsi="Arial" w:cs="Arial"/>
          <w:b/>
        </w:rPr>
        <w:t xml:space="preserve"> zaświadczenie właściwego oddziału ZUS,</w:t>
      </w:r>
      <w:r w:rsidRPr="00A118A6">
        <w:rPr>
          <w:rFonts w:ascii="Arial" w:hAnsi="Arial" w:cs="Arial"/>
        </w:rPr>
        <w:t xml:space="preserve"> potwierdzające opłacanie </w:t>
      </w:r>
      <w:r w:rsidRPr="00A118A6">
        <w:rPr>
          <w:rFonts w:ascii="Arial" w:hAnsi="Arial" w:cs="Arial"/>
          <w:color w:val="000000"/>
        </w:rPr>
        <w:t>przez wykonawcę lub podwykonawcę składek na ubezpieczenia</w:t>
      </w:r>
      <w:r w:rsidRPr="00A118A6">
        <w:rPr>
          <w:rFonts w:ascii="Arial" w:hAnsi="Arial" w:cs="Arial"/>
        </w:rPr>
        <w:t xml:space="preserve"> społeczne i zdrowotne z tytułu zatrudnienia na podstawie umów o pracę za ostatni okres rozliczeniowy;</w:t>
      </w:r>
    </w:p>
    <w:p w:rsidR="001E2D22" w:rsidRPr="00A118A6" w:rsidRDefault="001E2D22" w:rsidP="00D76041">
      <w:pPr>
        <w:pStyle w:val="Akapitzlist"/>
        <w:numPr>
          <w:ilvl w:val="0"/>
          <w:numId w:val="30"/>
        </w:numPr>
        <w:tabs>
          <w:tab w:val="left" w:pos="142"/>
          <w:tab w:val="left" w:pos="851"/>
          <w:tab w:val="left" w:pos="1843"/>
        </w:tabs>
        <w:spacing w:after="0"/>
        <w:ind w:left="0" w:firstLine="0"/>
        <w:jc w:val="both"/>
        <w:rPr>
          <w:rFonts w:ascii="Arial" w:hAnsi="Arial" w:cs="Arial"/>
        </w:rPr>
      </w:pPr>
      <w:r w:rsidRPr="00A118A6">
        <w:rPr>
          <w:rFonts w:ascii="Arial" w:hAnsi="Arial" w:cs="Arial"/>
        </w:rPr>
        <w:t>poświadczoną za zgodność z oryginałem odpowiednio przez wykonawcę lub podwykonawcę</w:t>
      </w:r>
      <w:r w:rsidRPr="00A118A6">
        <w:rPr>
          <w:rFonts w:ascii="Arial" w:hAnsi="Arial" w:cs="Arial"/>
          <w:b/>
        </w:rPr>
        <w:t xml:space="preserve"> kopię dowodu potwierdzającego zgłoszenie pracownika przez pracodawcę do ubezpieczeń</w:t>
      </w:r>
      <w:r w:rsidRPr="00A118A6">
        <w:rPr>
          <w:rFonts w:ascii="Arial" w:hAnsi="Arial" w:cs="Arial"/>
        </w:rPr>
        <w:t xml:space="preserve">, zanonimizowaną w sposób zapewniający ochronę danych osobowych pracowników, zgodnie z </w:t>
      </w:r>
      <w:r w:rsidRPr="007B2D99">
        <w:rPr>
          <w:rFonts w:ascii="Arial" w:hAnsi="Arial" w:cs="Arial"/>
        </w:rPr>
        <w:t xml:space="preserve">przepisami </w:t>
      </w:r>
      <w:r w:rsidR="007B2D99" w:rsidRPr="007B2D99">
        <w:rPr>
          <w:rFonts w:ascii="Arial" w:hAnsi="Arial" w:cs="Arial"/>
        </w:rPr>
        <w:t>ustawy z dnia 10 maja 2018 r. o ochronie danych osobowych (Dz. U. z 2018 r., poz. 1000)</w:t>
      </w:r>
      <w:r w:rsidRPr="007B2D99">
        <w:rPr>
          <w:rFonts w:ascii="Arial" w:hAnsi="Arial" w:cs="Arial"/>
        </w:rPr>
        <w:t>. Imię i nazwisko</w:t>
      </w:r>
      <w:r w:rsidRPr="00A118A6">
        <w:rPr>
          <w:rFonts w:ascii="Arial" w:hAnsi="Arial" w:cs="Arial"/>
        </w:rPr>
        <w:t xml:space="preserve"> pracownika nie podlega anonimizacji.</w:t>
      </w:r>
    </w:p>
    <w:p w:rsidR="001E2D22" w:rsidRPr="00DF14FE" w:rsidRDefault="00440134" w:rsidP="00D76041">
      <w:pPr>
        <w:pStyle w:val="Akapitzlist"/>
        <w:spacing w:after="0"/>
        <w:ind w:left="0"/>
        <w:jc w:val="both"/>
        <w:rPr>
          <w:rFonts w:ascii="Arial" w:hAnsi="Arial" w:cs="Arial"/>
          <w:color w:val="000000"/>
        </w:rPr>
      </w:pPr>
      <w:r w:rsidRPr="00DF14FE">
        <w:rPr>
          <w:rFonts w:ascii="Arial" w:hAnsi="Arial" w:cs="Arial"/>
        </w:rPr>
        <w:t>6</w:t>
      </w:r>
      <w:r w:rsidR="001E2D22" w:rsidRPr="00DF14FE">
        <w:rPr>
          <w:rFonts w:ascii="Arial" w:hAnsi="Arial" w:cs="Arial"/>
        </w:rPr>
        <w:t>.</w:t>
      </w:r>
      <w:r w:rsidRPr="00DF14FE">
        <w:rPr>
          <w:rFonts w:ascii="Arial" w:hAnsi="Arial" w:cs="Arial"/>
        </w:rPr>
        <w:t xml:space="preserve"> </w:t>
      </w:r>
      <w:r w:rsidR="001E2D22" w:rsidRPr="00DF14FE">
        <w:rPr>
          <w:rFonts w:ascii="Arial" w:hAnsi="Arial" w:cs="Arial"/>
          <w:b/>
        </w:rPr>
        <w:t xml:space="preserve">Z tytułu niespełnienia przez </w:t>
      </w:r>
      <w:r w:rsidR="001E2D22" w:rsidRPr="00DF14FE">
        <w:rPr>
          <w:rFonts w:ascii="Arial" w:hAnsi="Arial" w:cs="Arial"/>
          <w:b/>
          <w:color w:val="000000"/>
        </w:rPr>
        <w:t xml:space="preserve">wykonawcę lub podwykonawcę wymogu zatrudnienia na podstawie umowy o pracę osób wykonujących wskazane w punkcie </w:t>
      </w:r>
      <w:r w:rsidR="00DF14FE" w:rsidRPr="00DF14FE">
        <w:rPr>
          <w:rFonts w:ascii="Arial" w:hAnsi="Arial" w:cs="Arial"/>
          <w:b/>
          <w:color w:val="000000"/>
        </w:rPr>
        <w:t>4</w:t>
      </w:r>
      <w:r w:rsidR="001E2D22" w:rsidRPr="00DF14FE">
        <w:rPr>
          <w:rFonts w:ascii="Arial" w:hAnsi="Arial" w:cs="Arial"/>
          <w:b/>
          <w:color w:val="000000"/>
        </w:rPr>
        <w:t xml:space="preserve"> czynności zamawiający przewiduje sankcję w postaci obowiązku zapłaty przez wykonawcę kary umownej w wysokości określo</w:t>
      </w:r>
      <w:r w:rsidR="00DF14FE" w:rsidRPr="00DF14FE">
        <w:rPr>
          <w:rFonts w:ascii="Arial" w:hAnsi="Arial" w:cs="Arial"/>
          <w:b/>
          <w:color w:val="000000"/>
        </w:rPr>
        <w:t>nej w istotnych postanowieniach</w:t>
      </w:r>
      <w:r w:rsidR="001E2D22" w:rsidRPr="00DF14FE">
        <w:rPr>
          <w:rFonts w:ascii="Arial" w:hAnsi="Arial" w:cs="Arial"/>
          <w:b/>
          <w:color w:val="000000"/>
        </w:rPr>
        <w:t xml:space="preserve"> umowy w sprawie zamówienia publicznego.</w:t>
      </w:r>
      <w:r w:rsidR="001E2D22" w:rsidRPr="00DF14FE">
        <w:rPr>
          <w:rFonts w:ascii="Arial" w:hAnsi="Arial" w:cs="Arial"/>
          <w:color w:val="000000"/>
        </w:rPr>
        <w:t xml:space="preserve"> Niezłożenie przez wykonawcę w wyznaczonym przez zamawiającego terminie żądanych przez zamawiające</w:t>
      </w:r>
      <w:r w:rsidR="00DF14FE" w:rsidRPr="00DF14FE">
        <w:rPr>
          <w:rFonts w:ascii="Arial" w:hAnsi="Arial" w:cs="Arial"/>
          <w:color w:val="000000"/>
        </w:rPr>
        <w:t xml:space="preserve">go dowodów w celu potwierdzenia </w:t>
      </w:r>
      <w:r w:rsidR="001E2D22" w:rsidRPr="00DF14FE">
        <w:rPr>
          <w:rFonts w:ascii="Arial" w:hAnsi="Arial" w:cs="Arial"/>
          <w:color w:val="000000"/>
        </w:rPr>
        <w:t xml:space="preserve">spełnienia </w:t>
      </w:r>
      <w:r w:rsidR="001E2D22" w:rsidRPr="00DF14FE">
        <w:rPr>
          <w:rFonts w:ascii="Arial" w:hAnsi="Arial" w:cs="Arial"/>
        </w:rPr>
        <w:t xml:space="preserve">przez </w:t>
      </w:r>
      <w:r w:rsidR="001E2D22" w:rsidRPr="00DF14FE">
        <w:rPr>
          <w:rFonts w:ascii="Arial" w:hAnsi="Arial" w:cs="Arial"/>
          <w:color w:val="000000"/>
        </w:rPr>
        <w:t xml:space="preserve">wykonawcę lub podwykonawcę wymogu zatrudnienia na podstawie umowy o pracę traktowane będzie jako </w:t>
      </w:r>
      <w:r w:rsidR="001E2D22" w:rsidRPr="00DF14FE">
        <w:rPr>
          <w:rFonts w:ascii="Arial" w:hAnsi="Arial" w:cs="Arial"/>
        </w:rPr>
        <w:t xml:space="preserve">niespełnienie przez </w:t>
      </w:r>
      <w:r w:rsidR="001E2D22" w:rsidRPr="00DF14FE">
        <w:rPr>
          <w:rFonts w:ascii="Arial" w:hAnsi="Arial" w:cs="Arial"/>
          <w:color w:val="000000"/>
        </w:rPr>
        <w:t xml:space="preserve">wykonawcę lub podwykonawcę wymogu zatrudnienia na podstawie umowy o pracę osób wykonujących wskazane w punkcie </w:t>
      </w:r>
      <w:r w:rsidR="00DF14FE" w:rsidRPr="00DF14FE">
        <w:rPr>
          <w:rFonts w:ascii="Arial" w:hAnsi="Arial" w:cs="Arial"/>
          <w:color w:val="000000"/>
        </w:rPr>
        <w:t>4</w:t>
      </w:r>
      <w:r w:rsidR="001E2D22" w:rsidRPr="00DF14FE">
        <w:rPr>
          <w:rFonts w:ascii="Arial" w:hAnsi="Arial" w:cs="Arial"/>
          <w:color w:val="000000"/>
        </w:rPr>
        <w:t xml:space="preserve"> czynności. </w:t>
      </w:r>
    </w:p>
    <w:p w:rsidR="001E2D22" w:rsidRPr="003B3743" w:rsidRDefault="001E2D22" w:rsidP="00D76041">
      <w:pPr>
        <w:pStyle w:val="Akapitzlist"/>
        <w:spacing w:after="0"/>
        <w:ind w:left="0"/>
        <w:jc w:val="both"/>
        <w:rPr>
          <w:rFonts w:ascii="Arial" w:hAnsi="Arial" w:cs="Arial"/>
          <w:highlight w:val="yellow"/>
        </w:rPr>
      </w:pPr>
    </w:p>
    <w:p w:rsidR="001E2D22" w:rsidRPr="00DF14FE" w:rsidRDefault="00440134" w:rsidP="00D76041">
      <w:pPr>
        <w:pStyle w:val="Akapitzlist"/>
        <w:tabs>
          <w:tab w:val="left" w:pos="567"/>
        </w:tabs>
        <w:spacing w:after="0"/>
        <w:ind w:left="0"/>
        <w:jc w:val="both"/>
        <w:rPr>
          <w:rFonts w:ascii="Arial" w:hAnsi="Arial" w:cs="Arial"/>
        </w:rPr>
      </w:pPr>
      <w:r w:rsidRPr="00DF14FE">
        <w:rPr>
          <w:rFonts w:ascii="Arial" w:hAnsi="Arial" w:cs="Arial"/>
          <w:b/>
          <w:color w:val="000000"/>
        </w:rPr>
        <w:t>7</w:t>
      </w:r>
      <w:r w:rsidR="001E2D22" w:rsidRPr="00DF14FE">
        <w:rPr>
          <w:rFonts w:ascii="Arial" w:hAnsi="Arial" w:cs="Arial"/>
          <w:b/>
          <w:color w:val="000000"/>
        </w:rPr>
        <w:t>.</w:t>
      </w:r>
      <w:r w:rsidR="00DF14FE" w:rsidRPr="00DF14FE">
        <w:rPr>
          <w:rFonts w:ascii="Arial" w:hAnsi="Arial" w:cs="Arial"/>
          <w:b/>
          <w:color w:val="000000"/>
        </w:rPr>
        <w:t xml:space="preserve"> </w:t>
      </w:r>
      <w:r w:rsidR="001E2D22" w:rsidRPr="00DF14FE">
        <w:rPr>
          <w:rFonts w:ascii="Arial" w:hAnsi="Arial" w:cs="Arial"/>
          <w:b/>
          <w:color w:val="000000"/>
        </w:rPr>
        <w:t>W przypadku uzasadnionych wątpliwości co do przestrzegania prawa pracy przez  wykonawcę lub podwykonawcę, zamawiający może zwrócić się o przeprowadzenie kontroli przez Państwową</w:t>
      </w:r>
      <w:r w:rsidR="001E2D22" w:rsidRPr="00DF14FE">
        <w:rPr>
          <w:rFonts w:ascii="Arial" w:hAnsi="Arial" w:cs="Arial"/>
          <w:b/>
        </w:rPr>
        <w:t xml:space="preserve"> Inspekcję Pracy</w:t>
      </w:r>
      <w:r w:rsidR="001E2D22" w:rsidRPr="00DF14FE">
        <w:rPr>
          <w:rFonts w:ascii="Arial" w:hAnsi="Arial" w:cs="Arial"/>
        </w:rPr>
        <w:t>.</w:t>
      </w:r>
    </w:p>
    <w:p w:rsidR="009B79FB" w:rsidRPr="00DF14FE" w:rsidRDefault="00440134" w:rsidP="00F458C9">
      <w:pPr>
        <w:suppressAutoHyphens w:val="0"/>
        <w:autoSpaceDE w:val="0"/>
        <w:autoSpaceDN w:val="0"/>
        <w:adjustRightInd w:val="0"/>
        <w:spacing w:line="276" w:lineRule="auto"/>
        <w:jc w:val="both"/>
        <w:rPr>
          <w:rFonts w:ascii="Arial" w:hAnsi="Arial" w:cs="Arial"/>
          <w:b/>
          <w:bCs/>
          <w:color w:val="000000"/>
          <w:sz w:val="22"/>
          <w:szCs w:val="22"/>
          <w:lang w:eastAsia="pl-PL"/>
        </w:rPr>
      </w:pPr>
      <w:r w:rsidRPr="00DF14FE">
        <w:rPr>
          <w:rFonts w:ascii="Arial" w:eastAsia="Calibri" w:hAnsi="Arial" w:cs="Arial"/>
          <w:color w:val="000000"/>
          <w:sz w:val="22"/>
          <w:szCs w:val="22"/>
          <w:lang w:eastAsia="en-US"/>
        </w:rPr>
        <w:t>8</w:t>
      </w:r>
      <w:r w:rsidR="001E2D22" w:rsidRPr="00DF14FE">
        <w:rPr>
          <w:rFonts w:ascii="Arial" w:eastAsia="Calibri" w:hAnsi="Arial" w:cs="Arial"/>
          <w:b/>
          <w:sz w:val="22"/>
          <w:szCs w:val="22"/>
          <w:lang w:eastAsia="en-US"/>
        </w:rPr>
        <w:t>.</w:t>
      </w:r>
      <w:r w:rsidR="00DF14FE" w:rsidRPr="00DF14FE">
        <w:rPr>
          <w:rFonts w:ascii="Arial" w:eastAsia="Calibri" w:hAnsi="Arial" w:cs="Arial"/>
          <w:b/>
          <w:sz w:val="22"/>
          <w:szCs w:val="22"/>
          <w:lang w:eastAsia="en-US"/>
        </w:rPr>
        <w:t xml:space="preserve"> </w:t>
      </w:r>
      <w:r w:rsidR="001E2D22" w:rsidRPr="00DF14FE">
        <w:rPr>
          <w:rFonts w:ascii="Arial" w:hAnsi="Arial" w:cs="Arial"/>
          <w:b/>
          <w:bCs/>
          <w:color w:val="000000"/>
          <w:sz w:val="22"/>
          <w:szCs w:val="22"/>
          <w:lang w:eastAsia="pl-PL"/>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F458C9" w:rsidRPr="00DF14FE" w:rsidRDefault="00F458C9" w:rsidP="00F458C9">
      <w:pPr>
        <w:suppressAutoHyphens w:val="0"/>
        <w:autoSpaceDE w:val="0"/>
        <w:autoSpaceDN w:val="0"/>
        <w:adjustRightInd w:val="0"/>
        <w:spacing w:line="276" w:lineRule="auto"/>
        <w:jc w:val="both"/>
        <w:rPr>
          <w:rFonts w:ascii="Arial" w:hAnsi="Arial" w:cs="Arial"/>
          <w:b/>
          <w:bCs/>
          <w:color w:val="000000"/>
          <w:sz w:val="22"/>
          <w:szCs w:val="22"/>
          <w:lang w:eastAsia="pl-PL"/>
        </w:rPr>
      </w:pPr>
    </w:p>
    <w:p w:rsidR="009B79FB" w:rsidRPr="00DF14FE" w:rsidRDefault="009B79FB" w:rsidP="00D76041">
      <w:pPr>
        <w:spacing w:line="276" w:lineRule="auto"/>
        <w:jc w:val="both"/>
        <w:rPr>
          <w:rFonts w:ascii="Arial" w:hAnsi="Arial" w:cs="Arial"/>
          <w:sz w:val="22"/>
          <w:szCs w:val="22"/>
        </w:rPr>
      </w:pPr>
      <w:r w:rsidRPr="00DF14FE">
        <w:rPr>
          <w:rFonts w:ascii="Arial" w:hAnsi="Arial" w:cs="Arial"/>
          <w:b/>
          <w:sz w:val="22"/>
          <w:szCs w:val="22"/>
        </w:rPr>
        <w:t>IV. Opis części zamówienia, jeżeli dopuszcza się składanie ofert częściowych.</w:t>
      </w:r>
    </w:p>
    <w:p w:rsidR="008315ED" w:rsidRPr="00DF14FE" w:rsidRDefault="009B79FB" w:rsidP="00D76041">
      <w:pPr>
        <w:spacing w:line="276" w:lineRule="auto"/>
        <w:ind w:firstLine="284"/>
        <w:jc w:val="both"/>
        <w:rPr>
          <w:rFonts w:ascii="Arial" w:hAnsi="Arial" w:cs="Arial"/>
          <w:sz w:val="22"/>
          <w:szCs w:val="22"/>
        </w:rPr>
      </w:pPr>
      <w:r w:rsidRPr="00DF14FE">
        <w:rPr>
          <w:rFonts w:ascii="Arial" w:hAnsi="Arial" w:cs="Arial"/>
          <w:sz w:val="22"/>
          <w:szCs w:val="22"/>
        </w:rPr>
        <w:t>Zamawiający dopuszcza możliwoś</w:t>
      </w:r>
      <w:r w:rsidR="008315ED" w:rsidRPr="00DF14FE">
        <w:rPr>
          <w:rFonts w:ascii="Arial" w:hAnsi="Arial" w:cs="Arial"/>
          <w:sz w:val="22"/>
          <w:szCs w:val="22"/>
        </w:rPr>
        <w:t xml:space="preserve">ci składania ofert częściowych na poszczególne części     </w:t>
      </w:r>
    </w:p>
    <w:p w:rsidR="009B79FB" w:rsidRPr="00DF14FE" w:rsidRDefault="008315ED" w:rsidP="00D76041">
      <w:pPr>
        <w:spacing w:line="276" w:lineRule="auto"/>
        <w:ind w:firstLine="284"/>
        <w:jc w:val="both"/>
        <w:rPr>
          <w:rFonts w:ascii="Arial" w:hAnsi="Arial" w:cs="Arial"/>
          <w:sz w:val="22"/>
          <w:szCs w:val="22"/>
        </w:rPr>
      </w:pPr>
      <w:r w:rsidRPr="00DF14FE">
        <w:rPr>
          <w:rFonts w:ascii="Arial" w:hAnsi="Arial" w:cs="Arial"/>
          <w:sz w:val="22"/>
          <w:szCs w:val="22"/>
        </w:rPr>
        <w:t>opisane w dziale III pkt. 2</w:t>
      </w:r>
    </w:p>
    <w:p w:rsidR="009B79FB" w:rsidRPr="003B3743" w:rsidRDefault="009B79FB" w:rsidP="00D76041">
      <w:pPr>
        <w:spacing w:line="276" w:lineRule="auto"/>
        <w:ind w:firstLine="284"/>
        <w:jc w:val="both"/>
        <w:rPr>
          <w:rFonts w:ascii="Arial" w:hAnsi="Arial" w:cs="Arial"/>
          <w:sz w:val="22"/>
          <w:szCs w:val="22"/>
          <w:highlight w:val="yellow"/>
        </w:rPr>
      </w:pPr>
    </w:p>
    <w:p w:rsidR="009B79FB" w:rsidRPr="00DF14FE" w:rsidRDefault="009B79FB" w:rsidP="00D76041">
      <w:pPr>
        <w:spacing w:line="276" w:lineRule="auto"/>
        <w:ind w:left="284" w:hanging="284"/>
        <w:jc w:val="both"/>
        <w:rPr>
          <w:rFonts w:ascii="Arial" w:hAnsi="Arial" w:cs="Arial"/>
          <w:sz w:val="22"/>
          <w:szCs w:val="22"/>
        </w:rPr>
      </w:pPr>
      <w:r w:rsidRPr="00DF14FE">
        <w:rPr>
          <w:rFonts w:ascii="Arial" w:hAnsi="Arial" w:cs="Arial"/>
          <w:b/>
          <w:sz w:val="22"/>
          <w:szCs w:val="22"/>
        </w:rPr>
        <w:t>V. Informacj</w:t>
      </w:r>
      <w:r w:rsidR="00DF14FE" w:rsidRPr="00DF14FE">
        <w:rPr>
          <w:rFonts w:ascii="Arial" w:hAnsi="Arial" w:cs="Arial"/>
          <w:b/>
          <w:sz w:val="22"/>
          <w:szCs w:val="22"/>
        </w:rPr>
        <w:t>a o przewidywanych zamówieniach</w:t>
      </w:r>
      <w:r w:rsidRPr="00DF14FE">
        <w:rPr>
          <w:rFonts w:ascii="Arial" w:hAnsi="Arial" w:cs="Arial"/>
          <w:b/>
          <w:sz w:val="22"/>
          <w:szCs w:val="22"/>
        </w:rPr>
        <w:t>, o których mowa w art. 67 ust. 1 pkt 6 i 7 lub art.</w:t>
      </w:r>
      <w:r w:rsidR="00DF14FE" w:rsidRPr="00DF14FE">
        <w:rPr>
          <w:rFonts w:ascii="Arial" w:hAnsi="Arial" w:cs="Arial"/>
          <w:b/>
          <w:sz w:val="22"/>
          <w:szCs w:val="22"/>
        </w:rPr>
        <w:t xml:space="preserve"> </w:t>
      </w:r>
      <w:r w:rsidRPr="00DF14FE">
        <w:rPr>
          <w:rFonts w:ascii="Arial" w:hAnsi="Arial" w:cs="Arial"/>
          <w:b/>
          <w:sz w:val="22"/>
          <w:szCs w:val="22"/>
        </w:rPr>
        <w:t>134 ust.</w:t>
      </w:r>
      <w:r w:rsidR="00DF14FE" w:rsidRPr="00DF14FE">
        <w:rPr>
          <w:rFonts w:ascii="Arial" w:hAnsi="Arial" w:cs="Arial"/>
          <w:b/>
          <w:sz w:val="22"/>
          <w:szCs w:val="22"/>
        </w:rPr>
        <w:t xml:space="preserve"> </w:t>
      </w:r>
      <w:r w:rsidRPr="00DF14FE">
        <w:rPr>
          <w:rFonts w:ascii="Arial" w:hAnsi="Arial" w:cs="Arial"/>
          <w:b/>
          <w:sz w:val="22"/>
          <w:szCs w:val="22"/>
        </w:rPr>
        <w:t>6 pkt.</w:t>
      </w:r>
      <w:r w:rsidR="00DF14FE" w:rsidRPr="00DF14FE">
        <w:rPr>
          <w:rFonts w:ascii="Arial" w:hAnsi="Arial" w:cs="Arial"/>
          <w:b/>
          <w:sz w:val="22"/>
          <w:szCs w:val="22"/>
        </w:rPr>
        <w:t xml:space="preserve"> </w:t>
      </w:r>
      <w:r w:rsidRPr="00DF14FE">
        <w:rPr>
          <w:rFonts w:ascii="Arial" w:hAnsi="Arial" w:cs="Arial"/>
          <w:b/>
          <w:sz w:val="22"/>
          <w:szCs w:val="22"/>
        </w:rPr>
        <w:t>3  jeżeli  zamawiający przewiduje udzielenie tych zamówień.</w:t>
      </w:r>
    </w:p>
    <w:p w:rsidR="009B79FB" w:rsidRPr="00DF14FE" w:rsidRDefault="009B79FB" w:rsidP="00D76041">
      <w:pPr>
        <w:tabs>
          <w:tab w:val="left" w:pos="426"/>
        </w:tabs>
        <w:spacing w:line="276" w:lineRule="auto"/>
        <w:jc w:val="both"/>
        <w:rPr>
          <w:rFonts w:ascii="Arial" w:hAnsi="Arial" w:cs="Arial"/>
          <w:sz w:val="22"/>
          <w:szCs w:val="22"/>
        </w:rPr>
      </w:pPr>
    </w:p>
    <w:p w:rsidR="009B79FB" w:rsidRPr="00DF14FE" w:rsidRDefault="009B79FB" w:rsidP="00D76041">
      <w:pPr>
        <w:pStyle w:val="Default"/>
        <w:tabs>
          <w:tab w:val="left" w:pos="426"/>
        </w:tabs>
        <w:spacing w:line="276" w:lineRule="auto"/>
        <w:jc w:val="both"/>
        <w:rPr>
          <w:color w:val="auto"/>
          <w:sz w:val="22"/>
          <w:szCs w:val="22"/>
        </w:rPr>
      </w:pPr>
      <w:r w:rsidRPr="00DF14FE">
        <w:rPr>
          <w:color w:val="auto"/>
          <w:sz w:val="22"/>
          <w:szCs w:val="22"/>
        </w:rPr>
        <w:tab/>
        <w:t>Zamawiający nie przewidu</w:t>
      </w:r>
      <w:r w:rsidR="00DF14FE" w:rsidRPr="00DF14FE">
        <w:rPr>
          <w:color w:val="auto"/>
          <w:sz w:val="22"/>
          <w:szCs w:val="22"/>
        </w:rPr>
        <w:t>je możliwość udzielenia zamówień</w:t>
      </w:r>
      <w:r w:rsidRPr="00DF14FE">
        <w:rPr>
          <w:color w:val="auto"/>
          <w:sz w:val="22"/>
          <w:szCs w:val="22"/>
        </w:rPr>
        <w:t xml:space="preserve">, o których mowa    </w:t>
      </w:r>
    </w:p>
    <w:p w:rsidR="009B79FB" w:rsidRPr="00DF14FE" w:rsidRDefault="009B79FB" w:rsidP="00D76041">
      <w:pPr>
        <w:pStyle w:val="Default"/>
        <w:tabs>
          <w:tab w:val="left" w:pos="426"/>
        </w:tabs>
        <w:spacing w:line="276" w:lineRule="auto"/>
        <w:jc w:val="both"/>
        <w:rPr>
          <w:rFonts w:eastAsia="Arial, Arial"/>
          <w:sz w:val="22"/>
          <w:szCs w:val="22"/>
        </w:rPr>
      </w:pPr>
      <w:r w:rsidRPr="00DF14FE">
        <w:rPr>
          <w:color w:val="auto"/>
          <w:sz w:val="22"/>
          <w:szCs w:val="22"/>
        </w:rPr>
        <w:t xml:space="preserve">       w</w:t>
      </w:r>
      <w:r w:rsidRPr="00DF14FE">
        <w:rPr>
          <w:rFonts w:eastAsia="Arial, Arial"/>
          <w:sz w:val="22"/>
          <w:szCs w:val="22"/>
        </w:rPr>
        <w:t xml:space="preserve"> </w:t>
      </w:r>
      <w:r w:rsidRPr="00DF14FE">
        <w:rPr>
          <w:sz w:val="22"/>
          <w:szCs w:val="22"/>
        </w:rPr>
        <w:t>art. 67 ust. 1 pkt 6 i 7 lub art.</w:t>
      </w:r>
      <w:r w:rsidR="00DF14FE" w:rsidRPr="00DF14FE">
        <w:rPr>
          <w:sz w:val="22"/>
          <w:szCs w:val="22"/>
        </w:rPr>
        <w:t xml:space="preserve"> </w:t>
      </w:r>
      <w:r w:rsidRPr="00DF14FE">
        <w:rPr>
          <w:sz w:val="22"/>
          <w:szCs w:val="22"/>
        </w:rPr>
        <w:t>134 ust.</w:t>
      </w:r>
      <w:r w:rsidR="00DF14FE" w:rsidRPr="00DF14FE">
        <w:rPr>
          <w:sz w:val="22"/>
          <w:szCs w:val="22"/>
        </w:rPr>
        <w:t xml:space="preserve"> </w:t>
      </w:r>
      <w:r w:rsidRPr="00DF14FE">
        <w:rPr>
          <w:sz w:val="22"/>
          <w:szCs w:val="22"/>
        </w:rPr>
        <w:t>6 pkt.</w:t>
      </w:r>
      <w:r w:rsidR="00DF14FE" w:rsidRPr="00DF14FE">
        <w:rPr>
          <w:sz w:val="22"/>
          <w:szCs w:val="22"/>
        </w:rPr>
        <w:t xml:space="preserve"> </w:t>
      </w:r>
      <w:r w:rsidRPr="00DF14FE">
        <w:rPr>
          <w:sz w:val="22"/>
          <w:szCs w:val="22"/>
        </w:rPr>
        <w:t>3</w:t>
      </w:r>
      <w:r w:rsidR="00DF14FE" w:rsidRPr="00DF14FE">
        <w:rPr>
          <w:sz w:val="22"/>
          <w:szCs w:val="22"/>
        </w:rPr>
        <w:t xml:space="preserve"> ustawy pzp.</w:t>
      </w:r>
    </w:p>
    <w:p w:rsidR="009B79FB" w:rsidRPr="003B3743" w:rsidRDefault="009B79FB" w:rsidP="00D76041">
      <w:pPr>
        <w:spacing w:line="276" w:lineRule="auto"/>
        <w:jc w:val="both"/>
        <w:rPr>
          <w:rFonts w:ascii="Arial" w:hAnsi="Arial" w:cs="Arial"/>
          <w:b/>
          <w:sz w:val="22"/>
          <w:szCs w:val="22"/>
          <w:highlight w:val="yellow"/>
        </w:rPr>
      </w:pPr>
    </w:p>
    <w:p w:rsidR="009B79FB" w:rsidRPr="00463D85" w:rsidRDefault="009B79FB" w:rsidP="00D76041">
      <w:pPr>
        <w:tabs>
          <w:tab w:val="left" w:pos="284"/>
        </w:tabs>
        <w:spacing w:line="276" w:lineRule="auto"/>
        <w:jc w:val="both"/>
        <w:rPr>
          <w:rFonts w:ascii="Arial" w:hAnsi="Arial" w:cs="Arial"/>
          <w:b/>
          <w:sz w:val="22"/>
          <w:szCs w:val="22"/>
        </w:rPr>
      </w:pPr>
      <w:r w:rsidRPr="00463D85">
        <w:rPr>
          <w:rFonts w:ascii="Arial" w:hAnsi="Arial" w:cs="Arial"/>
          <w:b/>
          <w:sz w:val="22"/>
          <w:szCs w:val="22"/>
        </w:rPr>
        <w:t xml:space="preserve">VI. Opis sposobu przedstawiania ofert wariantowych oraz minimalne warunki, jakim </w:t>
      </w:r>
    </w:p>
    <w:p w:rsidR="009B79FB" w:rsidRPr="00463D85" w:rsidRDefault="009B79FB" w:rsidP="00D76041">
      <w:pPr>
        <w:tabs>
          <w:tab w:val="left" w:pos="284"/>
        </w:tabs>
        <w:spacing w:line="276" w:lineRule="auto"/>
        <w:jc w:val="both"/>
        <w:rPr>
          <w:rFonts w:ascii="Arial" w:hAnsi="Arial" w:cs="Arial"/>
          <w:b/>
          <w:sz w:val="22"/>
          <w:szCs w:val="22"/>
        </w:rPr>
      </w:pPr>
      <w:r w:rsidRPr="00463D85">
        <w:rPr>
          <w:rFonts w:ascii="Arial" w:hAnsi="Arial" w:cs="Arial"/>
          <w:b/>
          <w:sz w:val="22"/>
          <w:szCs w:val="22"/>
        </w:rPr>
        <w:t xml:space="preserve">     muszą odpowiadać oferty wariantowe.</w:t>
      </w:r>
    </w:p>
    <w:p w:rsidR="009B79FB" w:rsidRPr="00463D85" w:rsidRDefault="009B79FB" w:rsidP="00D76041">
      <w:pPr>
        <w:spacing w:line="276" w:lineRule="auto"/>
        <w:ind w:left="284"/>
        <w:jc w:val="both"/>
        <w:rPr>
          <w:rFonts w:ascii="Arial" w:hAnsi="Arial" w:cs="Arial"/>
          <w:b/>
          <w:sz w:val="22"/>
          <w:szCs w:val="22"/>
        </w:rPr>
      </w:pPr>
      <w:r w:rsidRPr="00463D85">
        <w:rPr>
          <w:rFonts w:ascii="Arial" w:hAnsi="Arial" w:cs="Arial"/>
          <w:sz w:val="22"/>
          <w:szCs w:val="22"/>
        </w:rPr>
        <w:t>Zamawiający nie dopuszcza możliwości składania ofert wariantowych, przewidujących odmienny niż opisany w niniejszej specyfikacji sposób wykonania zamówienia.</w:t>
      </w:r>
    </w:p>
    <w:p w:rsidR="009B79FB" w:rsidRPr="00463D85" w:rsidRDefault="009B79FB" w:rsidP="00D76041">
      <w:pPr>
        <w:spacing w:line="276" w:lineRule="auto"/>
        <w:jc w:val="both"/>
        <w:rPr>
          <w:rFonts w:ascii="Arial" w:hAnsi="Arial" w:cs="Arial"/>
          <w:b/>
          <w:sz w:val="22"/>
          <w:szCs w:val="22"/>
        </w:rPr>
      </w:pPr>
    </w:p>
    <w:p w:rsidR="009B79FB" w:rsidRPr="00463D85" w:rsidRDefault="009B79FB" w:rsidP="00D76041">
      <w:pPr>
        <w:spacing w:line="276" w:lineRule="auto"/>
        <w:jc w:val="both"/>
        <w:rPr>
          <w:rFonts w:ascii="Arial" w:hAnsi="Arial" w:cs="Arial"/>
          <w:b/>
          <w:sz w:val="22"/>
          <w:szCs w:val="22"/>
        </w:rPr>
      </w:pPr>
      <w:r w:rsidRPr="00463D85">
        <w:rPr>
          <w:rFonts w:ascii="Arial" w:hAnsi="Arial" w:cs="Arial"/>
          <w:b/>
          <w:sz w:val="22"/>
          <w:szCs w:val="22"/>
        </w:rPr>
        <w:t>VII. Termin wykonania zamówienia.</w:t>
      </w:r>
    </w:p>
    <w:p w:rsidR="009B79FB" w:rsidRPr="00463D85" w:rsidRDefault="009B79FB" w:rsidP="00D76041">
      <w:pPr>
        <w:pStyle w:val="Standard"/>
        <w:spacing w:line="276" w:lineRule="auto"/>
        <w:jc w:val="both"/>
        <w:rPr>
          <w:rFonts w:ascii="Arial" w:hAnsi="Arial" w:cs="Arial"/>
          <w:sz w:val="22"/>
          <w:szCs w:val="22"/>
        </w:rPr>
      </w:pPr>
      <w:r w:rsidRPr="00463D85">
        <w:rPr>
          <w:rFonts w:ascii="Arial" w:hAnsi="Arial" w:cs="Arial"/>
          <w:sz w:val="22"/>
          <w:szCs w:val="22"/>
        </w:rPr>
        <w:t xml:space="preserve">     Wymagany termin wykonania zamówienia w okresie od dnia podpisania umowy do dnia </w:t>
      </w:r>
    </w:p>
    <w:p w:rsidR="009B79FB" w:rsidRPr="00463D85" w:rsidRDefault="009B79FB" w:rsidP="00D76041">
      <w:pPr>
        <w:pStyle w:val="Standard"/>
        <w:spacing w:line="276" w:lineRule="auto"/>
        <w:jc w:val="both"/>
        <w:rPr>
          <w:rFonts w:ascii="Arial" w:eastAsia="Times New Roman" w:hAnsi="Arial" w:cs="Arial"/>
          <w:b/>
          <w:bCs/>
          <w:sz w:val="22"/>
          <w:szCs w:val="22"/>
        </w:rPr>
      </w:pPr>
      <w:r w:rsidRPr="00463D85">
        <w:rPr>
          <w:rFonts w:ascii="Arial" w:hAnsi="Arial" w:cs="Arial"/>
          <w:sz w:val="22"/>
          <w:szCs w:val="22"/>
        </w:rPr>
        <w:t xml:space="preserve">      </w:t>
      </w:r>
      <w:r w:rsidRPr="00463D85">
        <w:rPr>
          <w:rFonts w:ascii="Arial" w:hAnsi="Arial" w:cs="Arial"/>
          <w:b/>
          <w:sz w:val="22"/>
          <w:szCs w:val="22"/>
        </w:rPr>
        <w:t>31.12.201</w:t>
      </w:r>
      <w:r w:rsidR="00463D85" w:rsidRPr="00463D85">
        <w:rPr>
          <w:rFonts w:ascii="Arial" w:hAnsi="Arial" w:cs="Arial"/>
          <w:b/>
          <w:sz w:val="22"/>
          <w:szCs w:val="22"/>
        </w:rPr>
        <w:t>9</w:t>
      </w:r>
      <w:r w:rsidR="0027461A" w:rsidRPr="00463D85">
        <w:rPr>
          <w:rFonts w:ascii="Arial" w:hAnsi="Arial" w:cs="Arial"/>
          <w:b/>
          <w:sz w:val="22"/>
          <w:szCs w:val="22"/>
        </w:rPr>
        <w:t xml:space="preserve"> </w:t>
      </w:r>
      <w:r w:rsidRPr="00463D85">
        <w:rPr>
          <w:rFonts w:ascii="Arial" w:hAnsi="Arial" w:cs="Arial"/>
          <w:b/>
          <w:sz w:val="22"/>
          <w:szCs w:val="22"/>
        </w:rPr>
        <w:t>r</w:t>
      </w:r>
      <w:r w:rsidR="0027461A" w:rsidRPr="00463D85">
        <w:rPr>
          <w:rFonts w:ascii="Arial" w:hAnsi="Arial" w:cs="Arial"/>
          <w:b/>
          <w:sz w:val="22"/>
          <w:szCs w:val="22"/>
        </w:rPr>
        <w:t>.</w:t>
      </w:r>
      <w:r w:rsidRPr="00463D85">
        <w:rPr>
          <w:rFonts w:ascii="Arial" w:eastAsia="Times New Roman" w:hAnsi="Arial" w:cs="Arial"/>
          <w:sz w:val="22"/>
          <w:szCs w:val="22"/>
          <w:lang w:eastAsia="pl-PL"/>
        </w:rPr>
        <w:tab/>
      </w:r>
    </w:p>
    <w:p w:rsidR="0027461A" w:rsidRDefault="0027461A" w:rsidP="00D76041">
      <w:pPr>
        <w:spacing w:line="276" w:lineRule="auto"/>
        <w:jc w:val="both"/>
        <w:rPr>
          <w:rFonts w:ascii="Arial" w:hAnsi="Arial" w:cs="Arial"/>
          <w:b/>
          <w:sz w:val="22"/>
          <w:szCs w:val="22"/>
          <w:highlight w:val="yellow"/>
        </w:rPr>
      </w:pPr>
    </w:p>
    <w:p w:rsidR="009B79FB" w:rsidRPr="00652BAD" w:rsidRDefault="009B79FB" w:rsidP="00D76041">
      <w:pPr>
        <w:spacing w:line="276" w:lineRule="auto"/>
        <w:jc w:val="both"/>
        <w:rPr>
          <w:rFonts w:ascii="Arial" w:hAnsi="Arial" w:cs="Arial"/>
          <w:sz w:val="22"/>
          <w:szCs w:val="22"/>
        </w:rPr>
      </w:pPr>
      <w:r w:rsidRPr="00652BAD">
        <w:rPr>
          <w:rFonts w:ascii="Arial" w:hAnsi="Arial" w:cs="Arial"/>
          <w:b/>
          <w:sz w:val="22"/>
          <w:szCs w:val="22"/>
        </w:rPr>
        <w:t>VIII. Opis sposobu przygotowania ofert.</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t>Koszty związane z przygotowaniem i złożeniem oferty ponosi wykonawca z zastrzeżeniem art. 93 ust. 4 ustawy. Wykonawca powinien zapoznać się z całością SIWZ, której integralną część stanowią załączniki.</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lastRenderedPageBreak/>
        <w:t>Każdy wykonawca może złożyć tylko jedną ofertę, zgodnie z wymaganiami określonymi w SIWZ.</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t>Oferta z oświadczeniami – pod rygorem nieważności powinna być czytelna, napisana w języku polskim na maszynie, komputerze lub nieścieralnym atramentem oraz podpisana przez osobę uprawnioną lub upoważnioną do reprezentowania firmy na zewnątrz, zgodnie z formą reprezentacji wykonawcy określoną w rejestrze handlowym lub innym dokumencie właściwym dla formy organizacyjnej wykonawcy. Oferta może mieć także postać wydruku komputerowego. Wszelkie pisma sporządzone w językach obcych muszą być przetłumaczone na język polski i podczas oceny ofert zamawiający będzie opierał się na tekście przetłumaczonym.</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t>Zamawiający zaleca, aby wszystkie strony oferty, były spięte (zszyte) w sposób zapobiegający możliwości dekompletacji jej zawartości. Każda zapisana strona (kartka) oferty była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t xml:space="preserve">Wszelkie oświadczenia i dokumenty powinny być podpisane przez osobę uprawnioną do reprezentowania firmy lub upoważnionego przez nią przedstawiciela. Dokumenty w formie kserokopii powinny być poświadczone na każdej zapisanej stronie „za zgodność z oryginałem” i opatrzone imienną pieczątką i podpisem osoby uprawnionej lub upoważnionej do reprezentowania firmy na zewnątrz. W przypadku przedstawienia kopii nieczytelnej lub budzącej wątpliwości, co do jej prawdziwości zamawiający zażąda przedstawienia oryginału lub notarialnego potwierdzenia. </w:t>
      </w:r>
    </w:p>
    <w:p w:rsidR="009B79FB" w:rsidRPr="00652BAD" w:rsidRDefault="009B79FB" w:rsidP="00D76041">
      <w:pPr>
        <w:numPr>
          <w:ilvl w:val="0"/>
          <w:numId w:val="7"/>
        </w:numPr>
        <w:tabs>
          <w:tab w:val="left" w:pos="284"/>
        </w:tabs>
        <w:spacing w:line="276" w:lineRule="auto"/>
        <w:ind w:left="284" w:hanging="284"/>
        <w:jc w:val="both"/>
        <w:rPr>
          <w:rFonts w:ascii="Arial" w:hAnsi="Arial" w:cs="Arial"/>
          <w:sz w:val="22"/>
          <w:szCs w:val="22"/>
        </w:rPr>
      </w:pPr>
      <w:r w:rsidRPr="00652BAD">
        <w:rPr>
          <w:rFonts w:ascii="Arial" w:hAnsi="Arial" w:cs="Arial"/>
          <w:sz w:val="22"/>
          <w:szCs w:val="22"/>
        </w:rPr>
        <w:t xml:space="preserve">W przypadku, gdy wykonawcę reprezentuje pełnomocnik, do oferty musi być dołączone pełnomocnictwo określające zakres umocowania i podpisane przez osoby reprezentujące osobę prawną lub fizyczną. </w:t>
      </w:r>
    </w:p>
    <w:p w:rsidR="009B79FB" w:rsidRPr="00652BAD" w:rsidRDefault="009B79FB" w:rsidP="00D76041">
      <w:pPr>
        <w:pStyle w:val="Standard"/>
        <w:numPr>
          <w:ilvl w:val="0"/>
          <w:numId w:val="7"/>
        </w:numPr>
        <w:tabs>
          <w:tab w:val="clear" w:pos="644"/>
          <w:tab w:val="num" w:pos="284"/>
        </w:tabs>
        <w:spacing w:line="276" w:lineRule="auto"/>
        <w:ind w:left="284"/>
        <w:rPr>
          <w:rFonts w:ascii="Arial" w:hAnsi="Arial" w:cs="Arial"/>
          <w:b/>
          <w:bCs/>
          <w:sz w:val="22"/>
          <w:szCs w:val="22"/>
        </w:rPr>
      </w:pPr>
      <w:r w:rsidRPr="00652BAD">
        <w:rPr>
          <w:rFonts w:ascii="Arial" w:hAnsi="Arial" w:cs="Arial"/>
          <w:sz w:val="22"/>
          <w:szCs w:val="22"/>
        </w:rPr>
        <w:t xml:space="preserve">Ofertę z załącznikami należy złożyć na drukach  opracowanych przez zamawiającego poprzez ich wypełnienie na maszynie, komputerze lub ręcznie i dołączyć wymagane w SIWZ dokumenty. Dopuszcza się przepisanie formularzy przez wykonawcę, jednak układ graficzny oraz opisy poszczególnych wierszy i kolumn muszą pozostać bez zmian. Ofertę należy złożyć w dwóch kopertach wewnętrznej i zewnętrznej. Koperta zewnętrzna powinna być opatrzona  napisem: </w:t>
      </w:r>
    </w:p>
    <w:p w:rsidR="009B79FB" w:rsidRPr="00652BAD" w:rsidRDefault="009B79FB" w:rsidP="00D76041">
      <w:pPr>
        <w:spacing w:line="276" w:lineRule="auto"/>
        <w:ind w:left="284"/>
        <w:jc w:val="both"/>
        <w:rPr>
          <w:rFonts w:ascii="Arial" w:hAnsi="Arial" w:cs="Arial"/>
          <w:b/>
          <w:i/>
          <w:sz w:val="22"/>
          <w:szCs w:val="22"/>
        </w:rPr>
      </w:pPr>
      <w:r w:rsidRPr="00652BAD">
        <w:rPr>
          <w:rFonts w:ascii="Arial" w:hAnsi="Arial" w:cs="Arial"/>
          <w:b/>
          <w:i/>
          <w:sz w:val="22"/>
          <w:szCs w:val="22"/>
        </w:rPr>
        <w:t xml:space="preserve"> „</w:t>
      </w:r>
      <w:r w:rsidRPr="00652BAD">
        <w:rPr>
          <w:rFonts w:ascii="Arial" w:hAnsi="Arial"/>
          <w:b/>
          <w:bCs/>
          <w:sz w:val="22"/>
          <w:szCs w:val="22"/>
        </w:rPr>
        <w:t>Zimowe utrzymanie dróg na terenie</w:t>
      </w:r>
      <w:r w:rsidRPr="00652BAD">
        <w:rPr>
          <w:rFonts w:ascii="Arial" w:hAnsi="Arial"/>
          <w:sz w:val="22"/>
          <w:szCs w:val="22"/>
        </w:rPr>
        <w:t xml:space="preserve"> </w:t>
      </w:r>
      <w:r w:rsidRPr="00652BAD">
        <w:rPr>
          <w:rFonts w:ascii="Arial" w:hAnsi="Arial"/>
          <w:b/>
          <w:bCs/>
          <w:sz w:val="22"/>
          <w:szCs w:val="22"/>
        </w:rPr>
        <w:t>Gminy Szczytno w 201</w:t>
      </w:r>
      <w:r w:rsidR="00652BAD">
        <w:rPr>
          <w:rFonts w:ascii="Arial" w:hAnsi="Arial"/>
          <w:b/>
          <w:bCs/>
          <w:sz w:val="22"/>
          <w:szCs w:val="22"/>
        </w:rPr>
        <w:t>9 r.</w:t>
      </w:r>
      <w:r w:rsidRPr="00652BAD">
        <w:rPr>
          <w:rFonts w:ascii="Arial" w:hAnsi="Arial"/>
          <w:b/>
          <w:bCs/>
          <w:sz w:val="22"/>
          <w:szCs w:val="22"/>
        </w:rPr>
        <w:t>"</w:t>
      </w:r>
    </w:p>
    <w:p w:rsidR="009B79FB" w:rsidRPr="00652BAD" w:rsidRDefault="009B79FB" w:rsidP="00D76041">
      <w:pPr>
        <w:spacing w:line="276" w:lineRule="auto"/>
        <w:rPr>
          <w:rFonts w:ascii="Arial" w:hAnsi="Arial" w:cs="Arial"/>
          <w:sz w:val="22"/>
          <w:szCs w:val="22"/>
        </w:rPr>
      </w:pPr>
      <w:r w:rsidRPr="00652BAD">
        <w:rPr>
          <w:rFonts w:ascii="Arial" w:hAnsi="Arial" w:cs="Arial"/>
          <w:b/>
          <w:bCs/>
          <w:i/>
          <w:color w:val="000000"/>
          <w:sz w:val="22"/>
          <w:szCs w:val="22"/>
        </w:rPr>
        <w:t xml:space="preserve">     </w:t>
      </w:r>
      <w:r w:rsidRPr="00652BAD">
        <w:rPr>
          <w:rFonts w:ascii="Arial" w:hAnsi="Arial" w:cs="Arial"/>
          <w:sz w:val="22"/>
          <w:szCs w:val="22"/>
        </w:rPr>
        <w:t xml:space="preserve">Kopertę wewnętrzną należy oznaczyć nazwą i adresem wykonawcy oraz oznaczeniami jak na      </w:t>
      </w:r>
    </w:p>
    <w:p w:rsidR="009B79FB" w:rsidRPr="00652BAD" w:rsidRDefault="009B79FB" w:rsidP="00D76041">
      <w:pPr>
        <w:spacing w:line="276" w:lineRule="auto"/>
        <w:rPr>
          <w:rFonts w:ascii="Arial" w:hAnsi="Arial" w:cs="Arial"/>
          <w:sz w:val="22"/>
          <w:szCs w:val="22"/>
        </w:rPr>
      </w:pPr>
      <w:r w:rsidRPr="00652BAD">
        <w:rPr>
          <w:rFonts w:ascii="Arial" w:hAnsi="Arial" w:cs="Arial"/>
          <w:sz w:val="22"/>
          <w:szCs w:val="22"/>
        </w:rPr>
        <w:t xml:space="preserve">     kopercie zewnętrznej. Konsekwencje złożenia oferty niezgodnie z w/w opisem ponosi </w:t>
      </w:r>
    </w:p>
    <w:p w:rsidR="009B79FB" w:rsidRPr="00652BAD" w:rsidRDefault="009B79FB" w:rsidP="00D76041">
      <w:pPr>
        <w:spacing w:line="276" w:lineRule="auto"/>
        <w:rPr>
          <w:rFonts w:ascii="Arial" w:eastAsia="Arial" w:hAnsi="Arial" w:cs="Arial"/>
          <w:sz w:val="22"/>
          <w:szCs w:val="22"/>
        </w:rPr>
      </w:pPr>
      <w:r w:rsidRPr="00652BAD">
        <w:rPr>
          <w:rFonts w:ascii="Arial" w:hAnsi="Arial" w:cs="Arial"/>
          <w:sz w:val="22"/>
          <w:szCs w:val="22"/>
        </w:rPr>
        <w:t xml:space="preserve">     Wykonawca.</w:t>
      </w:r>
    </w:p>
    <w:p w:rsidR="009B79FB" w:rsidRPr="00652BAD" w:rsidRDefault="009B79FB" w:rsidP="00D76041">
      <w:pPr>
        <w:numPr>
          <w:ilvl w:val="0"/>
          <w:numId w:val="7"/>
        </w:numPr>
        <w:tabs>
          <w:tab w:val="left" w:pos="284"/>
          <w:tab w:val="left" w:pos="426"/>
        </w:tabs>
        <w:spacing w:line="276" w:lineRule="auto"/>
        <w:ind w:left="284" w:hanging="284"/>
        <w:jc w:val="both"/>
        <w:rPr>
          <w:rFonts w:ascii="Arial" w:hAnsi="Arial" w:cs="Arial"/>
          <w:sz w:val="22"/>
          <w:szCs w:val="22"/>
        </w:rPr>
      </w:pPr>
      <w:r w:rsidRPr="00652BAD">
        <w:rPr>
          <w:rFonts w:ascii="Arial" w:hAnsi="Arial" w:cs="Arial"/>
          <w:sz w:val="22"/>
          <w:szCs w:val="22"/>
        </w:rPr>
        <w:t>Wykonawcy występujący jako Spółka Cywilna zobowiązani są do załączenia do oferty umowy Spółki Cywilnej oraz pełnomocnictwa do podpisania oferty w przypadku nie podpisania jej przez wszystkich wspólników spółki.</w:t>
      </w:r>
    </w:p>
    <w:p w:rsidR="009B79FB" w:rsidRPr="000635D5" w:rsidRDefault="009B79FB" w:rsidP="00D76041">
      <w:pPr>
        <w:numPr>
          <w:ilvl w:val="0"/>
          <w:numId w:val="7"/>
        </w:numPr>
        <w:tabs>
          <w:tab w:val="left" w:pos="284"/>
          <w:tab w:val="left" w:pos="426"/>
        </w:tabs>
        <w:spacing w:line="276" w:lineRule="auto"/>
        <w:ind w:left="284" w:hanging="426"/>
        <w:jc w:val="both"/>
        <w:rPr>
          <w:rFonts w:ascii="Arial" w:hAnsi="Arial" w:cs="Arial"/>
          <w:sz w:val="22"/>
          <w:szCs w:val="22"/>
        </w:rPr>
      </w:pPr>
      <w:r w:rsidRPr="000635D5">
        <w:rPr>
          <w:rFonts w:ascii="Arial" w:hAnsi="Arial" w:cs="Arial"/>
          <w:sz w:val="22"/>
          <w:szCs w:val="22"/>
        </w:rPr>
        <w:t>Wykonawcy występujący wspólnie muszą ustanowić pełnomocnika do reprezentowania ich w postępowaniu albo reprezentowania w postępowaniu i zawarcia umowy. Upoważnienie musi być udokumentowane pełnomocnictwem podpisanym przez upełnomocnionych przedstawicieli wszystkich wykonawców. Wszelka korespondencja oraz rozliczenia dokonywane będą wyłącznie z wykonawcą występującym jako reprezentant pozostałych.</w:t>
      </w:r>
    </w:p>
    <w:p w:rsidR="009B79FB" w:rsidRPr="000635D5" w:rsidRDefault="009B79FB" w:rsidP="00D76041">
      <w:pPr>
        <w:numPr>
          <w:ilvl w:val="0"/>
          <w:numId w:val="7"/>
        </w:numPr>
        <w:tabs>
          <w:tab w:val="left" w:pos="284"/>
          <w:tab w:val="left" w:pos="426"/>
        </w:tabs>
        <w:spacing w:line="276" w:lineRule="auto"/>
        <w:ind w:left="284" w:hanging="426"/>
        <w:jc w:val="both"/>
        <w:rPr>
          <w:rFonts w:ascii="Arial" w:hAnsi="Arial" w:cs="Arial"/>
          <w:sz w:val="22"/>
          <w:szCs w:val="22"/>
        </w:rPr>
      </w:pPr>
      <w:r w:rsidRPr="000635D5">
        <w:rPr>
          <w:rFonts w:ascii="Arial" w:hAnsi="Arial" w:cs="Arial"/>
          <w:sz w:val="22"/>
          <w:szCs w:val="22"/>
        </w:rPr>
        <w:t>W przypadku składania oferty przez podmioty występujące wspólnie właściwe dokumenty muszą być złożone przez każdy podmiot. Wypełniając formularz oferty, jak również inne dokumenty powołujące się na „Wykonawcę” w miejscu np.: „nazwa i adres wykonawcy” należy wpisać dane dotyczące konsorcjum, a nie pełnomocnika konsorcjum.</w:t>
      </w:r>
    </w:p>
    <w:p w:rsidR="009B79FB" w:rsidRPr="000635D5" w:rsidRDefault="009B79FB" w:rsidP="00D76041">
      <w:pPr>
        <w:numPr>
          <w:ilvl w:val="0"/>
          <w:numId w:val="7"/>
        </w:numPr>
        <w:tabs>
          <w:tab w:val="left" w:pos="284"/>
          <w:tab w:val="left" w:pos="426"/>
        </w:tabs>
        <w:spacing w:line="276" w:lineRule="auto"/>
        <w:ind w:left="284" w:hanging="426"/>
        <w:jc w:val="both"/>
        <w:rPr>
          <w:rFonts w:ascii="Arial" w:hAnsi="Arial" w:cs="Arial"/>
          <w:sz w:val="22"/>
          <w:szCs w:val="22"/>
        </w:rPr>
      </w:pPr>
      <w:r w:rsidRPr="000635D5">
        <w:rPr>
          <w:rFonts w:ascii="Arial" w:hAnsi="Arial" w:cs="Arial"/>
          <w:sz w:val="22"/>
          <w:szCs w:val="22"/>
        </w:rPr>
        <w:t>Wykonawcy występujący wspólnie ponoszą solidarną odpowiedzialność za niewykonanie lub nienależyte wykonanie zamówienia.</w:t>
      </w:r>
    </w:p>
    <w:p w:rsidR="009B79FB" w:rsidRPr="000635D5" w:rsidRDefault="009B79FB" w:rsidP="00D76041">
      <w:pPr>
        <w:tabs>
          <w:tab w:val="left" w:pos="284"/>
          <w:tab w:val="left" w:pos="426"/>
        </w:tabs>
        <w:spacing w:line="276" w:lineRule="auto"/>
        <w:jc w:val="both"/>
        <w:rPr>
          <w:rFonts w:ascii="Arial" w:hAnsi="Arial" w:cs="Arial"/>
          <w:sz w:val="22"/>
          <w:szCs w:val="22"/>
        </w:rPr>
      </w:pPr>
    </w:p>
    <w:p w:rsidR="009B79FB" w:rsidRPr="000635D5" w:rsidRDefault="009B79FB" w:rsidP="00D76041">
      <w:pPr>
        <w:spacing w:line="276" w:lineRule="auto"/>
        <w:ind w:left="426" w:hanging="426"/>
        <w:jc w:val="both"/>
        <w:rPr>
          <w:rFonts w:ascii="Arial" w:hAnsi="Arial" w:cs="Arial"/>
          <w:b/>
          <w:sz w:val="22"/>
          <w:szCs w:val="22"/>
        </w:rPr>
      </w:pPr>
      <w:r w:rsidRPr="000635D5">
        <w:rPr>
          <w:rFonts w:ascii="Arial" w:hAnsi="Arial" w:cs="Arial"/>
          <w:b/>
          <w:sz w:val="22"/>
          <w:szCs w:val="22"/>
        </w:rPr>
        <w:t xml:space="preserve">IX. </w:t>
      </w:r>
      <w:r w:rsidRPr="000635D5">
        <w:rPr>
          <w:rFonts w:ascii="Arial" w:hAnsi="Arial" w:cs="Arial"/>
          <w:b/>
          <w:sz w:val="22"/>
          <w:szCs w:val="22"/>
        </w:rPr>
        <w:tab/>
        <w:t>Warunki udziału w postępowaniu oraz opis sposobu dokonywania oceny spełniania tych warunków.</w:t>
      </w:r>
    </w:p>
    <w:p w:rsidR="009B79FB" w:rsidRPr="00CA54D4" w:rsidRDefault="009B79FB" w:rsidP="00D76041">
      <w:pPr>
        <w:tabs>
          <w:tab w:val="left" w:pos="426"/>
          <w:tab w:val="left" w:pos="709"/>
        </w:tabs>
        <w:spacing w:before="120" w:line="276" w:lineRule="auto"/>
        <w:jc w:val="both"/>
        <w:rPr>
          <w:rFonts w:ascii="Arial" w:hAnsi="Arial" w:cs="Arial"/>
          <w:sz w:val="22"/>
          <w:szCs w:val="22"/>
        </w:rPr>
      </w:pPr>
      <w:r w:rsidRPr="00CA54D4">
        <w:rPr>
          <w:rFonts w:ascii="Arial" w:hAnsi="Arial" w:cs="Arial"/>
          <w:sz w:val="22"/>
          <w:szCs w:val="22"/>
        </w:rPr>
        <w:lastRenderedPageBreak/>
        <w:t xml:space="preserve">  1. O udzielenie zamówienia mogą ubiegać się wykonawcy, którzy spełniają  warunki udziału w      </w:t>
      </w:r>
    </w:p>
    <w:p w:rsidR="009B79FB" w:rsidRPr="00CA54D4" w:rsidRDefault="009B79FB" w:rsidP="00D76041">
      <w:pPr>
        <w:tabs>
          <w:tab w:val="left" w:pos="426"/>
          <w:tab w:val="left" w:pos="709"/>
        </w:tabs>
        <w:spacing w:before="120" w:line="276" w:lineRule="auto"/>
        <w:jc w:val="both"/>
        <w:rPr>
          <w:rFonts w:ascii="Arial" w:hAnsi="Arial" w:cs="Arial"/>
          <w:sz w:val="22"/>
          <w:szCs w:val="22"/>
        </w:rPr>
      </w:pPr>
      <w:r w:rsidRPr="00CA54D4">
        <w:rPr>
          <w:rFonts w:ascii="Arial" w:hAnsi="Arial" w:cs="Arial"/>
          <w:sz w:val="22"/>
          <w:szCs w:val="22"/>
        </w:rPr>
        <w:t xml:space="preserve">       postępowaniu dotyczące:</w:t>
      </w:r>
    </w:p>
    <w:p w:rsidR="009B79FB" w:rsidRPr="00CA54D4" w:rsidRDefault="009B79FB" w:rsidP="00D76041">
      <w:pPr>
        <w:tabs>
          <w:tab w:val="left" w:pos="709"/>
        </w:tabs>
        <w:spacing w:before="120" w:line="276" w:lineRule="auto"/>
        <w:jc w:val="both"/>
        <w:rPr>
          <w:rFonts w:ascii="Arial" w:hAnsi="Arial" w:cs="Arial"/>
          <w:b/>
          <w:sz w:val="22"/>
          <w:szCs w:val="22"/>
        </w:rPr>
      </w:pPr>
      <w:r w:rsidRPr="00CA54D4">
        <w:rPr>
          <w:rFonts w:ascii="Arial" w:hAnsi="Arial" w:cs="Arial"/>
          <w:b/>
          <w:sz w:val="22"/>
          <w:szCs w:val="22"/>
        </w:rPr>
        <w:t xml:space="preserve">   a) posiadają kompetencje lub uprawnienia do prowadzenia określonej działalności    </w:t>
      </w:r>
    </w:p>
    <w:p w:rsidR="009B79FB" w:rsidRPr="00CA54D4" w:rsidRDefault="009B79FB" w:rsidP="00D76041">
      <w:pPr>
        <w:tabs>
          <w:tab w:val="left" w:pos="709"/>
        </w:tabs>
        <w:spacing w:before="120" w:line="276" w:lineRule="auto"/>
        <w:jc w:val="both"/>
        <w:rPr>
          <w:rFonts w:ascii="Arial" w:hAnsi="Arial" w:cs="Arial"/>
          <w:sz w:val="22"/>
          <w:szCs w:val="22"/>
        </w:rPr>
      </w:pPr>
      <w:r w:rsidRPr="00CA54D4">
        <w:rPr>
          <w:rFonts w:ascii="Arial" w:hAnsi="Arial" w:cs="Arial"/>
          <w:b/>
          <w:sz w:val="22"/>
          <w:szCs w:val="22"/>
        </w:rPr>
        <w:t xml:space="preserve">       zawodowej o ile wynika to z odrębnych przepisów</w:t>
      </w:r>
      <w:r w:rsidRPr="00CA54D4">
        <w:rPr>
          <w:rFonts w:ascii="Arial" w:hAnsi="Arial" w:cs="Arial"/>
          <w:sz w:val="22"/>
          <w:szCs w:val="22"/>
        </w:rPr>
        <w:t xml:space="preserve">. </w:t>
      </w:r>
    </w:p>
    <w:p w:rsidR="0081448E" w:rsidRDefault="0081448E" w:rsidP="0081448E">
      <w:pPr>
        <w:spacing w:line="276" w:lineRule="auto"/>
        <w:jc w:val="both"/>
        <w:rPr>
          <w:rFonts w:ascii="Arial" w:hAnsi="Arial" w:cs="Arial"/>
          <w:sz w:val="22"/>
          <w:szCs w:val="22"/>
        </w:rPr>
      </w:pPr>
      <w:r w:rsidRPr="00852E8B">
        <w:rPr>
          <w:rFonts w:ascii="Arial" w:hAnsi="Arial" w:cs="Arial"/>
          <w:sz w:val="22"/>
          <w:szCs w:val="22"/>
        </w:rPr>
        <w:t>w odniesieniu do tego warunku Zamawiając</w:t>
      </w:r>
      <w:r>
        <w:rPr>
          <w:rFonts w:ascii="Arial" w:hAnsi="Arial" w:cs="Arial"/>
          <w:sz w:val="22"/>
          <w:szCs w:val="22"/>
        </w:rPr>
        <w:t>y</w:t>
      </w:r>
      <w:r w:rsidRPr="00852E8B">
        <w:rPr>
          <w:rFonts w:ascii="Arial" w:hAnsi="Arial" w:cs="Arial"/>
          <w:sz w:val="22"/>
          <w:szCs w:val="22"/>
        </w:rPr>
        <w:t xml:space="preserve"> nie określa minimalnych poziomów zdolności</w:t>
      </w:r>
    </w:p>
    <w:p w:rsidR="0081448E" w:rsidRDefault="0081448E" w:rsidP="0081448E">
      <w:pPr>
        <w:spacing w:line="276" w:lineRule="auto"/>
        <w:jc w:val="both"/>
        <w:rPr>
          <w:rFonts w:ascii="Arial" w:hAnsi="Arial" w:cs="Arial"/>
          <w:sz w:val="22"/>
          <w:szCs w:val="22"/>
        </w:rPr>
      </w:pPr>
    </w:p>
    <w:p w:rsidR="009B79FB" w:rsidRPr="00CA54D4" w:rsidRDefault="009B79FB" w:rsidP="0081448E">
      <w:pPr>
        <w:spacing w:line="276" w:lineRule="auto"/>
        <w:jc w:val="both"/>
        <w:rPr>
          <w:rFonts w:ascii="Arial" w:hAnsi="Arial" w:cs="Arial"/>
          <w:sz w:val="22"/>
          <w:szCs w:val="22"/>
        </w:rPr>
      </w:pPr>
      <w:r w:rsidRPr="00CA54D4">
        <w:rPr>
          <w:rFonts w:ascii="Arial" w:hAnsi="Arial" w:cs="Arial"/>
          <w:b/>
          <w:sz w:val="22"/>
          <w:szCs w:val="22"/>
        </w:rPr>
        <w:t xml:space="preserve">     b) znajdują się w sytuacji ekonomicznej i finansowej zapewniającej wykonanie zadania</w:t>
      </w:r>
      <w:r w:rsidRPr="00CA54D4">
        <w:rPr>
          <w:rFonts w:ascii="Arial" w:hAnsi="Arial" w:cs="Arial"/>
          <w:sz w:val="22"/>
          <w:szCs w:val="22"/>
        </w:rPr>
        <w:t>.</w:t>
      </w:r>
    </w:p>
    <w:p w:rsidR="0081448E" w:rsidRDefault="0081448E" w:rsidP="00D76041">
      <w:pPr>
        <w:tabs>
          <w:tab w:val="left" w:pos="709"/>
        </w:tabs>
        <w:spacing w:before="120" w:line="276" w:lineRule="auto"/>
        <w:jc w:val="both"/>
        <w:rPr>
          <w:rFonts w:ascii="Arial" w:hAnsi="Arial" w:cs="Arial"/>
          <w:sz w:val="22"/>
          <w:szCs w:val="22"/>
        </w:rPr>
      </w:pPr>
      <w:r w:rsidRPr="00852E8B">
        <w:rPr>
          <w:rFonts w:ascii="Arial" w:hAnsi="Arial" w:cs="Arial"/>
          <w:sz w:val="22"/>
          <w:szCs w:val="22"/>
        </w:rPr>
        <w:t>w odniesieniu do tego warunku Zamawiając</w:t>
      </w:r>
      <w:r>
        <w:rPr>
          <w:rFonts w:ascii="Arial" w:hAnsi="Arial" w:cs="Arial"/>
          <w:sz w:val="22"/>
          <w:szCs w:val="22"/>
        </w:rPr>
        <w:t>y</w:t>
      </w:r>
      <w:r w:rsidRPr="00852E8B">
        <w:rPr>
          <w:rFonts w:ascii="Arial" w:hAnsi="Arial" w:cs="Arial"/>
          <w:sz w:val="22"/>
          <w:szCs w:val="22"/>
        </w:rPr>
        <w:t xml:space="preserve"> nie określa minimalnych poziomów zdolności</w:t>
      </w:r>
    </w:p>
    <w:p w:rsidR="009B79FB" w:rsidRPr="00CA54D4" w:rsidRDefault="009B79FB" w:rsidP="00D76041">
      <w:pPr>
        <w:tabs>
          <w:tab w:val="left" w:pos="709"/>
        </w:tabs>
        <w:spacing w:before="120" w:line="276" w:lineRule="auto"/>
        <w:jc w:val="both"/>
        <w:rPr>
          <w:rFonts w:ascii="Arial" w:hAnsi="Arial" w:cs="Arial"/>
          <w:b/>
          <w:sz w:val="22"/>
          <w:szCs w:val="22"/>
        </w:rPr>
      </w:pPr>
      <w:r w:rsidRPr="00CA54D4">
        <w:rPr>
          <w:rFonts w:ascii="Arial" w:hAnsi="Arial" w:cs="Arial"/>
          <w:b/>
          <w:sz w:val="22"/>
          <w:szCs w:val="22"/>
        </w:rPr>
        <w:t xml:space="preserve">     c) posiadają zdolności techniczne i zawodowe  </w:t>
      </w:r>
    </w:p>
    <w:p w:rsidR="009A08E0" w:rsidRPr="00CA54D4" w:rsidRDefault="009B79FB" w:rsidP="00D76041">
      <w:pPr>
        <w:widowControl w:val="0"/>
        <w:tabs>
          <w:tab w:val="left" w:pos="1620"/>
        </w:tabs>
        <w:spacing w:line="276" w:lineRule="auto"/>
        <w:jc w:val="both"/>
        <w:rPr>
          <w:rFonts w:ascii="Arial" w:hAnsi="Arial"/>
          <w:i/>
          <w:sz w:val="22"/>
          <w:szCs w:val="22"/>
        </w:rPr>
      </w:pPr>
      <w:r w:rsidRPr="00CA54D4">
        <w:rPr>
          <w:rFonts w:ascii="Arial" w:hAnsi="Arial"/>
          <w:i/>
          <w:sz w:val="22"/>
          <w:szCs w:val="22"/>
        </w:rPr>
        <w:t xml:space="preserve">         Zamawiający uzna warunek za spełniony </w:t>
      </w:r>
      <w:r w:rsidR="0081448E">
        <w:rPr>
          <w:rFonts w:ascii="Arial" w:hAnsi="Arial"/>
          <w:i/>
          <w:sz w:val="22"/>
          <w:szCs w:val="22"/>
        </w:rPr>
        <w:t>jeżeli Wykonawca posiada sprzęt</w:t>
      </w:r>
      <w:r w:rsidRPr="00CA54D4">
        <w:rPr>
          <w:rFonts w:ascii="Arial" w:hAnsi="Arial"/>
          <w:i/>
          <w:sz w:val="22"/>
          <w:szCs w:val="22"/>
        </w:rPr>
        <w:t xml:space="preserve"> w ilościach:</w:t>
      </w:r>
    </w:p>
    <w:p w:rsidR="009A08E0" w:rsidRPr="003B3743" w:rsidRDefault="009A08E0" w:rsidP="00D76041">
      <w:pPr>
        <w:widowControl w:val="0"/>
        <w:tabs>
          <w:tab w:val="left" w:pos="1620"/>
        </w:tabs>
        <w:spacing w:line="276" w:lineRule="auto"/>
        <w:jc w:val="both"/>
        <w:rPr>
          <w:rFonts w:ascii="Arial" w:hAnsi="Arial"/>
          <w:i/>
          <w:sz w:val="22"/>
          <w:szCs w:val="22"/>
          <w:highlight w:val="yellow"/>
        </w:rPr>
      </w:pP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1. Oferta na odśnieżenie i likwidację śliskości jednego rejonu:</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xml:space="preserve">- ciągnik z pługiem śnieżnym lub włóką – 3 szt. i rozrzutnikiem do miesz. piask.-solnej </w:t>
      </w:r>
    </w:p>
    <w:p w:rsidR="001A775A" w:rsidRPr="001A775A" w:rsidRDefault="001A775A" w:rsidP="001A775A">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1,</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2. Oferta na odśnieżenie i likwidację śliskości dwóch rejonów:</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ciągnik z pługiem śnieżnym lub włóką – 5 szt. i rozrzutnikiem do miesz. piask.-solnej,</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koparko – ładowarka lub ciągnik z ładowaczem czołowym – sztuk 1,</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3. Oferta na odśnieżenie i likwidację śliskości trzech rejonów:</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ciągnik z pługiem śnieżnym lub włóką – 7 szt. i 2 szt. rozrzutnika do miesz. piask.-solnej,</w:t>
      </w:r>
    </w:p>
    <w:p w:rsidR="001A775A" w:rsidRPr="001A775A" w:rsidRDefault="001A775A" w:rsidP="001A775A">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2</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4. Oferta na odśnieżanie i likwidację śliskości czterech rejonów:</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ciągnik z pługiem śnieżnym lub włóką – 10 szt. i 3 szt. rozrzutnika do miesz. piask.-solnej,</w:t>
      </w:r>
    </w:p>
    <w:p w:rsidR="001A775A" w:rsidRPr="001A775A" w:rsidRDefault="001A775A" w:rsidP="001A775A">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2</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5. Oferta na odśnieżenie i likwidację śliskości pięciu rejonów:</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ciągnik z pługiem śnieżnym lub włóką – 12 szt. i 3 szt. rozrzutnika do miesz. piask.-solnej</w:t>
      </w:r>
    </w:p>
    <w:p w:rsidR="001A775A" w:rsidRPr="001A775A" w:rsidRDefault="001A775A" w:rsidP="001A775A">
      <w:pPr>
        <w:suppressAutoHyphens w:val="0"/>
        <w:spacing w:line="276" w:lineRule="auto"/>
        <w:rPr>
          <w:lang w:eastAsia="pl-PL"/>
        </w:rPr>
      </w:pPr>
      <w:r w:rsidRPr="001A775A">
        <w:rPr>
          <w:rFonts w:ascii="Arial" w:hAnsi="Arial" w:cs="Arial"/>
          <w:sz w:val="22"/>
          <w:szCs w:val="22"/>
          <w:lang w:eastAsia="pl-PL"/>
        </w:rPr>
        <w:t>- koparko – ładowarka lub ciągnik z ładowaczem czołowym – sztuk 3.</w:t>
      </w:r>
    </w:p>
    <w:p w:rsidR="001E2D22" w:rsidRPr="00CA54D4" w:rsidRDefault="001E2D22" w:rsidP="00D76041">
      <w:pPr>
        <w:spacing w:line="276" w:lineRule="auto"/>
        <w:rPr>
          <w:rFonts w:ascii="Arial" w:hAnsi="Arial" w:cs="Arial"/>
          <w:b/>
          <w:sz w:val="22"/>
          <w:szCs w:val="22"/>
        </w:rPr>
      </w:pPr>
    </w:p>
    <w:p w:rsidR="001E2D22" w:rsidRPr="00CA54D4" w:rsidRDefault="001E2D22" w:rsidP="00CA54D4">
      <w:pPr>
        <w:spacing w:line="276" w:lineRule="auto"/>
        <w:ind w:left="120"/>
        <w:rPr>
          <w:rFonts w:ascii="Arial" w:hAnsi="Arial" w:cs="Arial"/>
          <w:b/>
          <w:sz w:val="22"/>
          <w:szCs w:val="22"/>
        </w:rPr>
      </w:pPr>
      <w:r w:rsidRPr="00CA54D4">
        <w:rPr>
          <w:rFonts w:ascii="Arial" w:hAnsi="Arial" w:cs="Arial"/>
          <w:b/>
          <w:sz w:val="22"/>
          <w:szCs w:val="22"/>
        </w:rPr>
        <w:t>2</w:t>
      </w:r>
      <w:r w:rsidRPr="00CA54D4">
        <w:rPr>
          <w:rFonts w:ascii="Arial" w:hAnsi="Arial" w:cs="Arial"/>
          <w:sz w:val="22"/>
          <w:szCs w:val="22"/>
        </w:rPr>
        <w:t>.</w:t>
      </w:r>
      <w:r w:rsidRPr="00CA54D4">
        <w:rPr>
          <w:rFonts w:ascii="Arial" w:hAnsi="Arial" w:cs="Arial"/>
          <w:b/>
          <w:sz w:val="22"/>
          <w:szCs w:val="22"/>
        </w:rPr>
        <w:t xml:space="preserve"> Zamawiający przewiduje wykluczenie wykonawcy na podstawie art. 24 ust 5 pkt.1-8 </w:t>
      </w:r>
      <w:r w:rsidR="00CA54D4">
        <w:rPr>
          <w:rFonts w:ascii="Arial" w:hAnsi="Arial" w:cs="Arial"/>
          <w:b/>
          <w:sz w:val="22"/>
          <w:szCs w:val="22"/>
        </w:rPr>
        <w:t>ustawy pzp.</w:t>
      </w:r>
      <w:r w:rsidRPr="00CA54D4">
        <w:rPr>
          <w:rFonts w:ascii="Arial" w:hAnsi="Arial" w:cs="Arial"/>
          <w:b/>
          <w:sz w:val="22"/>
          <w:szCs w:val="22"/>
        </w:rPr>
        <w:t xml:space="preserve">  </w:t>
      </w:r>
    </w:p>
    <w:p w:rsidR="001E2D22" w:rsidRPr="00CA54D4" w:rsidRDefault="001E2D22" w:rsidP="00D76041">
      <w:pPr>
        <w:spacing w:line="276" w:lineRule="auto"/>
        <w:rPr>
          <w:rFonts w:ascii="Arial" w:hAnsi="Arial" w:cs="Arial"/>
          <w:b/>
          <w:sz w:val="22"/>
          <w:szCs w:val="22"/>
        </w:rPr>
      </w:pPr>
      <w:r w:rsidRPr="00CA54D4">
        <w:rPr>
          <w:rFonts w:ascii="Arial" w:hAnsi="Arial" w:cs="Arial"/>
          <w:b/>
          <w:sz w:val="22"/>
          <w:szCs w:val="22"/>
        </w:rPr>
        <w:t xml:space="preserve">  3.  O udzielenie zamówienia mogą ubiegać się wykonawcy, którzy nie podlegają </w:t>
      </w:r>
    </w:p>
    <w:p w:rsidR="001E2D22" w:rsidRPr="00CA54D4" w:rsidRDefault="001E2D22" w:rsidP="00D76041">
      <w:pPr>
        <w:tabs>
          <w:tab w:val="left" w:pos="426"/>
          <w:tab w:val="left" w:pos="709"/>
        </w:tabs>
        <w:spacing w:line="276" w:lineRule="auto"/>
        <w:jc w:val="both"/>
        <w:rPr>
          <w:rFonts w:ascii="Arial" w:hAnsi="Arial" w:cs="Arial"/>
          <w:sz w:val="22"/>
          <w:szCs w:val="22"/>
        </w:rPr>
      </w:pPr>
      <w:r w:rsidRPr="00CA54D4">
        <w:rPr>
          <w:rFonts w:ascii="Arial" w:hAnsi="Arial" w:cs="Arial"/>
          <w:b/>
          <w:sz w:val="22"/>
          <w:szCs w:val="22"/>
        </w:rPr>
        <w:t xml:space="preserve">       wykluczeniu na podstawie art.24 ust.1 pkt 12-23 oraz art. 24 ust.5 pkt.1-8 ustawy</w:t>
      </w:r>
      <w:r w:rsidR="00CA54D4">
        <w:rPr>
          <w:rFonts w:ascii="Arial" w:hAnsi="Arial" w:cs="Arial"/>
          <w:b/>
          <w:sz w:val="22"/>
          <w:szCs w:val="22"/>
        </w:rPr>
        <w:t xml:space="preserve"> pzp.</w:t>
      </w:r>
    </w:p>
    <w:p w:rsidR="003E2EBC" w:rsidRPr="003B3743" w:rsidRDefault="003E2EBC" w:rsidP="00D76041">
      <w:pPr>
        <w:tabs>
          <w:tab w:val="left" w:pos="360"/>
          <w:tab w:val="num" w:pos="720"/>
        </w:tabs>
        <w:spacing w:line="276" w:lineRule="auto"/>
        <w:jc w:val="both"/>
        <w:rPr>
          <w:rFonts w:ascii="Arial" w:hAnsi="Arial" w:cs="Arial"/>
          <w:b/>
          <w:i/>
          <w:sz w:val="22"/>
          <w:szCs w:val="22"/>
          <w:highlight w:val="yellow"/>
        </w:rPr>
      </w:pPr>
    </w:p>
    <w:p w:rsidR="003E2EBC" w:rsidRPr="002A4E33" w:rsidRDefault="003E2EBC" w:rsidP="00D76041">
      <w:pPr>
        <w:tabs>
          <w:tab w:val="left" w:pos="360"/>
          <w:tab w:val="num" w:pos="720"/>
        </w:tabs>
        <w:spacing w:line="276" w:lineRule="auto"/>
        <w:jc w:val="both"/>
        <w:rPr>
          <w:rFonts w:ascii="Arial" w:hAnsi="Arial" w:cs="Arial"/>
          <w:b/>
          <w:sz w:val="22"/>
          <w:szCs w:val="22"/>
        </w:rPr>
      </w:pPr>
      <w:r w:rsidRPr="002A4E33">
        <w:rPr>
          <w:rFonts w:ascii="Arial" w:hAnsi="Arial" w:cs="Arial"/>
          <w:b/>
          <w:sz w:val="22"/>
          <w:szCs w:val="22"/>
        </w:rPr>
        <w:t xml:space="preserve">X. </w:t>
      </w:r>
      <w:r w:rsidRPr="002A4E33">
        <w:rPr>
          <w:rFonts w:ascii="Arial" w:hAnsi="Arial" w:cs="Arial"/>
          <w:b/>
          <w:sz w:val="22"/>
          <w:szCs w:val="22"/>
        </w:rPr>
        <w:tab/>
        <w:t xml:space="preserve">Wykaz oświadczeń lub dokumentów potwierdzających  spełnienie warunków udziału w   </w:t>
      </w:r>
    </w:p>
    <w:p w:rsidR="003E2EBC" w:rsidRPr="002A4E33" w:rsidRDefault="003E2EBC" w:rsidP="00D76041">
      <w:pPr>
        <w:tabs>
          <w:tab w:val="left" w:pos="360"/>
          <w:tab w:val="num" w:pos="720"/>
        </w:tabs>
        <w:spacing w:line="276" w:lineRule="auto"/>
        <w:jc w:val="both"/>
        <w:rPr>
          <w:rFonts w:ascii="Arial" w:hAnsi="Arial" w:cs="Arial"/>
          <w:b/>
          <w:sz w:val="22"/>
          <w:szCs w:val="22"/>
        </w:rPr>
      </w:pPr>
      <w:r w:rsidRPr="002A4E33">
        <w:rPr>
          <w:rFonts w:ascii="Arial" w:hAnsi="Arial" w:cs="Arial"/>
          <w:b/>
          <w:sz w:val="22"/>
          <w:szCs w:val="22"/>
        </w:rPr>
        <w:t xml:space="preserve">      postępowaniu oraz brak podstaw wykluczenia.  </w:t>
      </w:r>
    </w:p>
    <w:p w:rsidR="003E2EBC" w:rsidRPr="002A4E33" w:rsidRDefault="003E2EBC" w:rsidP="00D76041">
      <w:pPr>
        <w:suppressAutoHyphens w:val="0"/>
        <w:spacing w:line="276" w:lineRule="auto"/>
        <w:jc w:val="both"/>
        <w:rPr>
          <w:rFonts w:ascii="Arial" w:hAnsi="Arial" w:cs="Arial"/>
          <w:sz w:val="22"/>
          <w:szCs w:val="22"/>
        </w:rPr>
      </w:pPr>
      <w:r w:rsidRPr="002A4E33">
        <w:rPr>
          <w:rFonts w:ascii="Arial" w:hAnsi="Arial" w:cs="Arial"/>
          <w:sz w:val="22"/>
          <w:szCs w:val="22"/>
        </w:rPr>
        <w:t xml:space="preserve">1. </w:t>
      </w:r>
      <w:r w:rsidRPr="002A4E33">
        <w:rPr>
          <w:rFonts w:ascii="Arial" w:hAnsi="Arial" w:cs="Arial"/>
          <w:b/>
          <w:sz w:val="22"/>
          <w:szCs w:val="22"/>
        </w:rPr>
        <w:t xml:space="preserve"> </w:t>
      </w:r>
      <w:r w:rsidRPr="002A4E33">
        <w:rPr>
          <w:rFonts w:ascii="Arial" w:hAnsi="Arial" w:cs="Arial"/>
          <w:sz w:val="22"/>
          <w:szCs w:val="22"/>
        </w:rPr>
        <w:t xml:space="preserve">W celu potwierdzenia spełnienia warunków udziału w postępowaniu wykonawca winien dołączyć  </w:t>
      </w:r>
    </w:p>
    <w:p w:rsidR="003E2EBC" w:rsidRPr="002A4E33" w:rsidRDefault="003E2EBC" w:rsidP="00D76041">
      <w:pPr>
        <w:suppressAutoHyphens w:val="0"/>
        <w:spacing w:line="276" w:lineRule="auto"/>
        <w:jc w:val="both"/>
        <w:rPr>
          <w:rFonts w:ascii="Arial" w:hAnsi="Arial" w:cs="Arial"/>
          <w:sz w:val="22"/>
          <w:szCs w:val="22"/>
        </w:rPr>
      </w:pPr>
      <w:r w:rsidRPr="002A4E33">
        <w:rPr>
          <w:rFonts w:ascii="Arial" w:hAnsi="Arial" w:cs="Arial"/>
          <w:sz w:val="22"/>
          <w:szCs w:val="22"/>
        </w:rPr>
        <w:t xml:space="preserve">      następujące dokumenty:   </w:t>
      </w:r>
    </w:p>
    <w:p w:rsidR="003E2EBC" w:rsidRPr="002A4E33" w:rsidRDefault="00184F15" w:rsidP="00D76041">
      <w:pPr>
        <w:spacing w:line="276" w:lineRule="auto"/>
        <w:rPr>
          <w:rFonts w:ascii="Arial" w:hAnsi="Arial" w:cs="Arial"/>
          <w:sz w:val="22"/>
          <w:szCs w:val="22"/>
        </w:rPr>
      </w:pPr>
      <w:r w:rsidRPr="002A4E33">
        <w:rPr>
          <w:rFonts w:ascii="Arial" w:hAnsi="Arial" w:cs="Arial"/>
          <w:sz w:val="22"/>
          <w:szCs w:val="22"/>
        </w:rPr>
        <w:t>a</w:t>
      </w:r>
      <w:r w:rsidR="003E2EBC" w:rsidRPr="002A4E33">
        <w:rPr>
          <w:rFonts w:ascii="Arial" w:hAnsi="Arial" w:cs="Arial"/>
          <w:sz w:val="22"/>
          <w:szCs w:val="22"/>
        </w:rPr>
        <w:t>/</w:t>
      </w:r>
      <w:r w:rsidR="003E2EBC" w:rsidRPr="002A4E33">
        <w:rPr>
          <w:rFonts w:ascii="Arial" w:hAnsi="Arial" w:cs="Arial"/>
          <w:i/>
          <w:sz w:val="22"/>
          <w:szCs w:val="22"/>
        </w:rPr>
        <w:t xml:space="preserve">  </w:t>
      </w:r>
      <w:r w:rsidR="003E2EBC" w:rsidRPr="002A4E33">
        <w:rPr>
          <w:rFonts w:ascii="Arial" w:hAnsi="Arial" w:cs="Arial"/>
          <w:sz w:val="22"/>
          <w:szCs w:val="22"/>
        </w:rPr>
        <w:t xml:space="preserve">Oświadczenie o spełnianiu warunków udziału w postępowaniu, o którym mowa w art. 22 </w:t>
      </w:r>
    </w:p>
    <w:p w:rsidR="003E2EBC" w:rsidRPr="002A4E33" w:rsidRDefault="003E2EBC" w:rsidP="00D76041">
      <w:pPr>
        <w:spacing w:line="276" w:lineRule="auto"/>
        <w:rPr>
          <w:rFonts w:ascii="Arial" w:hAnsi="Arial" w:cs="Arial"/>
          <w:sz w:val="22"/>
          <w:szCs w:val="22"/>
        </w:rPr>
      </w:pPr>
      <w:r w:rsidRPr="002A4E33">
        <w:rPr>
          <w:rFonts w:ascii="Arial" w:hAnsi="Arial" w:cs="Arial"/>
          <w:sz w:val="22"/>
          <w:szCs w:val="22"/>
        </w:rPr>
        <w:t xml:space="preserve">      ust. 1b ustawy </w:t>
      </w:r>
      <w:r w:rsidR="002A4E33" w:rsidRPr="002A4E33">
        <w:rPr>
          <w:rFonts w:ascii="Arial" w:hAnsi="Arial" w:cs="Arial"/>
          <w:sz w:val="22"/>
          <w:szCs w:val="22"/>
        </w:rPr>
        <w:t xml:space="preserve">pzp </w:t>
      </w:r>
      <w:r w:rsidRPr="002A4E33">
        <w:rPr>
          <w:rFonts w:ascii="Arial" w:hAnsi="Arial" w:cs="Arial"/>
          <w:sz w:val="22"/>
          <w:szCs w:val="22"/>
        </w:rPr>
        <w:t>w formie oryginału, według wzoru stanowiącego załącznik nr 2 do siwz.</w:t>
      </w:r>
    </w:p>
    <w:p w:rsidR="00784C48" w:rsidRPr="002A4E33" w:rsidRDefault="00184F15" w:rsidP="00D76041">
      <w:pPr>
        <w:widowControl w:val="0"/>
        <w:tabs>
          <w:tab w:val="left" w:pos="1620"/>
        </w:tabs>
        <w:spacing w:line="276" w:lineRule="auto"/>
        <w:ind w:left="284" w:hanging="284"/>
        <w:jc w:val="both"/>
        <w:rPr>
          <w:rFonts w:ascii="Arial" w:hAnsi="Arial"/>
          <w:i/>
          <w:sz w:val="22"/>
          <w:szCs w:val="22"/>
        </w:rPr>
      </w:pPr>
      <w:r w:rsidRPr="002A4E33">
        <w:rPr>
          <w:rFonts w:ascii="Arial" w:eastAsia="TimesNewRoman" w:hAnsi="Arial" w:cs="Arial"/>
          <w:sz w:val="22"/>
          <w:szCs w:val="22"/>
          <w:lang w:eastAsia="pl-PL"/>
        </w:rPr>
        <w:t>b</w:t>
      </w:r>
      <w:r w:rsidR="003E2EBC" w:rsidRPr="002A4E33">
        <w:rPr>
          <w:rFonts w:ascii="Arial" w:eastAsia="TimesNewRoman" w:hAnsi="Arial" w:cs="Arial"/>
          <w:sz w:val="22"/>
          <w:szCs w:val="22"/>
          <w:lang w:eastAsia="pl-PL"/>
        </w:rPr>
        <w:t xml:space="preserve">/ </w:t>
      </w:r>
      <w:r w:rsidR="00784C48" w:rsidRPr="002A4E33">
        <w:rPr>
          <w:rFonts w:ascii="Arial" w:eastAsia="TimesNewRoman" w:hAnsi="Arial" w:cs="Arial"/>
          <w:sz w:val="22"/>
          <w:szCs w:val="22"/>
          <w:lang w:eastAsia="pl-PL"/>
        </w:rPr>
        <w:t>wykazu narzędzi, wyposażenia zakładu lub urządzeń technicznych dostępnych wykonawcy w celu wykonania zamówienia publicznego wraz z informacją o podstawie do dysponowania tymi zasobami</w:t>
      </w:r>
      <w:r w:rsidR="00784C48" w:rsidRPr="002A4E33">
        <w:rPr>
          <w:rFonts w:ascii="Arial" w:eastAsia="TimesNewRoman" w:hAnsi="Arial" w:cs="Arial"/>
          <w:b/>
          <w:bCs/>
          <w:sz w:val="22"/>
          <w:szCs w:val="22"/>
          <w:lang w:eastAsia="pl-PL"/>
        </w:rPr>
        <w:t xml:space="preserve">, </w:t>
      </w:r>
      <w:r w:rsidR="00784C48" w:rsidRPr="002A4E33">
        <w:rPr>
          <w:rFonts w:ascii="Arial" w:hAnsi="Arial" w:cs="Arial"/>
          <w:sz w:val="22"/>
          <w:szCs w:val="22"/>
        </w:rPr>
        <w:t xml:space="preserve">w tym </w:t>
      </w:r>
      <w:r w:rsidR="00784C48" w:rsidRPr="002A4E33">
        <w:rPr>
          <w:rFonts w:ascii="Arial" w:hAnsi="Arial"/>
          <w:i/>
          <w:sz w:val="22"/>
          <w:szCs w:val="22"/>
        </w:rPr>
        <w:t xml:space="preserve">  </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1. Oferta na odśnieżenie i likwidację śliskości jednego rejonu:</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xml:space="preserve">- ciągnik z pługiem śnieżnym lub włóką – 3 szt. i rozrzutnikiem do miesz. piask.-solnej </w:t>
      </w:r>
    </w:p>
    <w:p w:rsidR="0036752C" w:rsidRPr="001A775A" w:rsidRDefault="0036752C" w:rsidP="0036752C">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1,</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2. Oferta na odśnieżenie i likwidację śliskości dwóch rejonów:</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ciągnik z pługiem śnieżnym lub włóką – 5 szt. i rozrzutnikiem do miesz. piask.-solnej,</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koparko – ładowarka lub ciągnik z ładowaczem czołowym – sztuk 1,</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3. Oferta na odśnieżenie i likwidację śliskości trzech rejonów:</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ciągnik z pługiem śnieżnym lub włóką – 7 szt. i 2 szt. rozrzutnika do miesz. piask.-solnej,</w:t>
      </w:r>
    </w:p>
    <w:p w:rsidR="0036752C" w:rsidRPr="001A775A" w:rsidRDefault="0036752C" w:rsidP="0036752C">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2</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lastRenderedPageBreak/>
        <w:t>4. Oferta na odśnieżanie i likwidację śliskości czterech rejonów:</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ciągnik z pługiem śnieżnym lub włóką – 10 szt. i 3 szt. rozrzutnika do miesz. piask.-solnej,</w:t>
      </w:r>
    </w:p>
    <w:p w:rsidR="0036752C" w:rsidRPr="001A775A" w:rsidRDefault="0036752C" w:rsidP="0036752C">
      <w:pPr>
        <w:suppressAutoHyphens w:val="0"/>
        <w:spacing w:line="276" w:lineRule="auto"/>
        <w:ind w:left="363"/>
        <w:rPr>
          <w:lang w:eastAsia="pl-PL"/>
        </w:rPr>
      </w:pPr>
      <w:r w:rsidRPr="001A775A">
        <w:rPr>
          <w:rFonts w:ascii="Arial" w:hAnsi="Arial" w:cs="Arial"/>
          <w:sz w:val="22"/>
          <w:szCs w:val="22"/>
          <w:lang w:eastAsia="pl-PL"/>
        </w:rPr>
        <w:t>- koparko – ładowarka lub ciągnik z ładowaczem czołowym – sztuk 2</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5. Oferta na odśnieżenie i likwidację śliskości pięciu rejonów:</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ciągnik z pługiem śnieżnym lub włóką – 12 szt. i 3 szt. rozrzutnika do miesz. piask.-solnej</w:t>
      </w:r>
    </w:p>
    <w:p w:rsidR="0036752C" w:rsidRPr="001A775A" w:rsidRDefault="0036752C" w:rsidP="0036752C">
      <w:pPr>
        <w:suppressAutoHyphens w:val="0"/>
        <w:spacing w:line="276" w:lineRule="auto"/>
        <w:rPr>
          <w:lang w:eastAsia="pl-PL"/>
        </w:rPr>
      </w:pPr>
      <w:r w:rsidRPr="001A775A">
        <w:rPr>
          <w:rFonts w:ascii="Arial" w:hAnsi="Arial" w:cs="Arial"/>
          <w:sz w:val="22"/>
          <w:szCs w:val="22"/>
          <w:lang w:eastAsia="pl-PL"/>
        </w:rPr>
        <w:t>- koparko – ładowarka lub ciągnik z ładowaczem czołowym – sztuk 3.</w:t>
      </w:r>
    </w:p>
    <w:p w:rsidR="0036752C" w:rsidRDefault="0036752C" w:rsidP="00D76041">
      <w:pPr>
        <w:spacing w:line="276" w:lineRule="auto"/>
        <w:ind w:left="360" w:hanging="360"/>
        <w:jc w:val="both"/>
        <w:rPr>
          <w:rFonts w:ascii="Arial" w:hAnsi="Arial" w:cs="Arial"/>
          <w:sz w:val="22"/>
          <w:szCs w:val="22"/>
          <w:highlight w:val="yellow"/>
        </w:rPr>
      </w:pPr>
    </w:p>
    <w:p w:rsidR="003E2EBC" w:rsidRPr="0036752C" w:rsidRDefault="003E2EBC" w:rsidP="00D76041">
      <w:pPr>
        <w:spacing w:line="276" w:lineRule="auto"/>
        <w:ind w:left="360" w:hanging="360"/>
        <w:jc w:val="both"/>
        <w:rPr>
          <w:rFonts w:ascii="Arial" w:hAnsi="Arial" w:cs="Arial"/>
          <w:sz w:val="22"/>
          <w:szCs w:val="22"/>
        </w:rPr>
      </w:pPr>
      <w:r w:rsidRPr="0036752C">
        <w:rPr>
          <w:rFonts w:ascii="Arial" w:hAnsi="Arial" w:cs="Arial"/>
          <w:sz w:val="22"/>
          <w:szCs w:val="22"/>
        </w:rPr>
        <w:t xml:space="preserve"> </w:t>
      </w:r>
      <w:r w:rsidR="0036752C" w:rsidRPr="0036752C">
        <w:rPr>
          <w:rFonts w:ascii="Arial" w:hAnsi="Arial" w:cs="Arial"/>
          <w:sz w:val="22"/>
          <w:szCs w:val="22"/>
        </w:rPr>
        <w:t>c</w:t>
      </w:r>
      <w:r w:rsidRPr="0036752C">
        <w:rPr>
          <w:rFonts w:ascii="Arial" w:hAnsi="Arial" w:cs="Arial"/>
          <w:sz w:val="22"/>
          <w:szCs w:val="22"/>
        </w:rPr>
        <w:t>/</w:t>
      </w:r>
      <w:r w:rsidRPr="0036752C">
        <w:rPr>
          <w:rFonts w:ascii="Arial" w:hAnsi="Arial" w:cs="Arial"/>
          <w:b/>
          <w:sz w:val="22"/>
          <w:szCs w:val="22"/>
        </w:rPr>
        <w:t xml:space="preserve"> </w:t>
      </w:r>
      <w:r w:rsidRPr="0036752C">
        <w:rPr>
          <w:rFonts w:ascii="Arial" w:hAnsi="Arial" w:cs="Arial"/>
          <w:b/>
          <w:sz w:val="22"/>
          <w:szCs w:val="22"/>
        </w:rPr>
        <w:tab/>
      </w:r>
      <w:r w:rsidRPr="0036752C">
        <w:rPr>
          <w:rFonts w:ascii="Arial" w:hAnsi="Arial" w:cs="Arial"/>
          <w:sz w:val="22"/>
          <w:szCs w:val="22"/>
        </w:rPr>
        <w:t>zaparafowany projekt umowy (każda zapisana strona).</w:t>
      </w:r>
    </w:p>
    <w:p w:rsidR="003E2EBC" w:rsidRPr="003B3743" w:rsidRDefault="003E2EBC" w:rsidP="00D76041">
      <w:pPr>
        <w:spacing w:after="120" w:line="276" w:lineRule="auto"/>
        <w:ind w:hanging="426"/>
        <w:jc w:val="both"/>
        <w:rPr>
          <w:rFonts w:ascii="Arial" w:hAnsi="Arial" w:cs="Arial"/>
          <w:sz w:val="22"/>
          <w:szCs w:val="22"/>
          <w:highlight w:val="yellow"/>
        </w:rPr>
      </w:pPr>
    </w:p>
    <w:p w:rsidR="003E2EBC" w:rsidRPr="002A4E33" w:rsidRDefault="003E2EBC" w:rsidP="002A4E33">
      <w:pPr>
        <w:spacing w:line="276" w:lineRule="auto"/>
        <w:jc w:val="both"/>
        <w:rPr>
          <w:rFonts w:ascii="Arial" w:hAnsi="Arial" w:cs="Arial"/>
          <w:b/>
          <w:sz w:val="22"/>
          <w:szCs w:val="22"/>
        </w:rPr>
      </w:pPr>
      <w:r w:rsidRPr="002A4E33">
        <w:rPr>
          <w:rFonts w:ascii="Arial" w:hAnsi="Arial" w:cs="Arial"/>
          <w:sz w:val="22"/>
          <w:szCs w:val="22"/>
        </w:rPr>
        <w:t xml:space="preserve">2.  W celu potwierdzenia </w:t>
      </w:r>
      <w:r w:rsidRPr="002A4E33">
        <w:rPr>
          <w:rFonts w:ascii="Arial" w:hAnsi="Arial" w:cs="Arial"/>
          <w:b/>
          <w:sz w:val="22"/>
          <w:szCs w:val="22"/>
        </w:rPr>
        <w:t>braku podstaw wykluczenia wykonawcy z udziału w  postępowaniu</w:t>
      </w:r>
      <w:r w:rsidRPr="002A4E33">
        <w:rPr>
          <w:rFonts w:ascii="Arial" w:hAnsi="Arial" w:cs="Arial"/>
          <w:sz w:val="22"/>
          <w:szCs w:val="22"/>
        </w:rPr>
        <w:t xml:space="preserve">  wykonawca zobowiązany jest dostarczyć:</w:t>
      </w:r>
    </w:p>
    <w:p w:rsidR="003E2EBC" w:rsidRPr="005B45D3" w:rsidRDefault="003E2EBC" w:rsidP="005B45D3">
      <w:pPr>
        <w:spacing w:line="276" w:lineRule="auto"/>
        <w:ind w:left="284" w:hanging="284"/>
        <w:jc w:val="both"/>
        <w:rPr>
          <w:rFonts w:ascii="Arial" w:hAnsi="Arial" w:cs="Arial"/>
          <w:sz w:val="22"/>
          <w:szCs w:val="22"/>
        </w:rPr>
      </w:pPr>
      <w:r w:rsidRPr="005B45D3">
        <w:rPr>
          <w:rFonts w:ascii="Arial" w:hAnsi="Arial" w:cs="Arial"/>
          <w:sz w:val="22"/>
          <w:szCs w:val="22"/>
        </w:rPr>
        <w:t>a/   Oświadczenie dotyczące przesłanek wykluczenia z postępowania na podstawie art. 24 ust. 1 pkt 12-22 oraz art. 24 ust. 5 ustawy w formie oryginału, według wzoru stanowiącego załącznik nr 3 do siwz.</w:t>
      </w:r>
    </w:p>
    <w:p w:rsidR="003E2EBC" w:rsidRPr="005B45D3" w:rsidRDefault="003E2EBC" w:rsidP="005B45D3">
      <w:pPr>
        <w:spacing w:line="276" w:lineRule="auto"/>
        <w:ind w:left="284" w:hanging="284"/>
        <w:jc w:val="both"/>
        <w:rPr>
          <w:rFonts w:ascii="Arial" w:hAnsi="Arial" w:cs="Arial"/>
          <w:sz w:val="22"/>
          <w:szCs w:val="22"/>
        </w:rPr>
      </w:pPr>
      <w:r w:rsidRPr="005B45D3">
        <w:rPr>
          <w:rFonts w:ascii="Arial" w:hAnsi="Arial" w:cs="Arial"/>
          <w:sz w:val="22"/>
          <w:szCs w:val="22"/>
        </w:rPr>
        <w:t xml:space="preserve">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706E9C" w:rsidRPr="00D454CC" w:rsidRDefault="00D454CC" w:rsidP="00706E9C">
      <w:pPr>
        <w:spacing w:line="276" w:lineRule="auto"/>
        <w:ind w:left="426" w:hanging="426"/>
        <w:jc w:val="both"/>
        <w:rPr>
          <w:rFonts w:ascii="Arial" w:hAnsi="Arial" w:cs="Arial"/>
          <w:sz w:val="22"/>
          <w:szCs w:val="22"/>
        </w:rPr>
      </w:pPr>
      <w:r w:rsidRPr="00D454CC">
        <w:rPr>
          <w:rFonts w:ascii="Arial" w:hAnsi="Arial" w:cs="Arial"/>
          <w:sz w:val="22"/>
          <w:szCs w:val="22"/>
        </w:rPr>
        <w:t>3</w:t>
      </w:r>
      <w:r>
        <w:rPr>
          <w:rFonts w:ascii="Arial" w:hAnsi="Arial" w:cs="Arial"/>
          <w:sz w:val="22"/>
          <w:szCs w:val="22"/>
        </w:rPr>
        <w:t xml:space="preserve">. </w:t>
      </w:r>
      <w:r w:rsidR="00706E9C" w:rsidRPr="00D454CC">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w:t>
      </w:r>
      <w:r w:rsidRPr="00D454CC">
        <w:rPr>
          <w:rFonts w:ascii="Arial" w:hAnsi="Arial" w:cs="Arial"/>
          <w:sz w:val="22"/>
          <w:szCs w:val="22"/>
        </w:rPr>
        <w:t xml:space="preserve"> </w:t>
      </w:r>
      <w:r w:rsidR="00706E9C" w:rsidRPr="00D454CC">
        <w:rPr>
          <w:rFonts w:ascii="Arial" w:hAnsi="Arial" w:cs="Arial"/>
          <w:sz w:val="22"/>
          <w:szCs w:val="22"/>
        </w:rPr>
        <w:t>1</w:t>
      </w:r>
      <w:r w:rsidRPr="00D454CC">
        <w:rPr>
          <w:rFonts w:ascii="Arial" w:hAnsi="Arial" w:cs="Arial"/>
          <w:sz w:val="22"/>
          <w:szCs w:val="22"/>
        </w:rPr>
        <w:t xml:space="preserve"> ustawy pzp</w:t>
      </w:r>
      <w:r w:rsidR="00706E9C" w:rsidRPr="00D454CC">
        <w:rPr>
          <w:rFonts w:ascii="Arial" w:hAnsi="Arial" w:cs="Arial"/>
          <w:sz w:val="22"/>
          <w:szCs w:val="22"/>
        </w:rPr>
        <w:t xml:space="preserve">, i brak podstaw do wykluczenia </w:t>
      </w:r>
      <w:r w:rsidRPr="00D454CC">
        <w:rPr>
          <w:rFonts w:ascii="Arial" w:hAnsi="Arial" w:cs="Arial"/>
          <w:sz w:val="22"/>
          <w:szCs w:val="22"/>
        </w:rPr>
        <w:t>z powodu niespełniania warunków</w:t>
      </w:r>
      <w:r w:rsidR="00706E9C" w:rsidRPr="00D454CC">
        <w:rPr>
          <w:rFonts w:ascii="Arial" w:hAnsi="Arial" w:cs="Arial"/>
          <w:sz w:val="22"/>
          <w:szCs w:val="22"/>
        </w:rPr>
        <w:t xml:space="preserve">, o których mowa w art. 24 ust.1 </w:t>
      </w:r>
      <w:r w:rsidRPr="00D454CC">
        <w:rPr>
          <w:rFonts w:ascii="Arial" w:hAnsi="Arial" w:cs="Arial"/>
          <w:sz w:val="22"/>
          <w:szCs w:val="22"/>
        </w:rPr>
        <w:t>ustawy pzp.</w:t>
      </w:r>
    </w:p>
    <w:p w:rsidR="00706E9C" w:rsidRPr="00D454CC" w:rsidRDefault="00D454CC" w:rsidP="00D454CC">
      <w:pPr>
        <w:pStyle w:val="Default"/>
        <w:spacing w:line="276" w:lineRule="auto"/>
        <w:ind w:left="426" w:hanging="426"/>
        <w:jc w:val="both"/>
        <w:rPr>
          <w:rFonts w:eastAsia="Times New Roman"/>
          <w:sz w:val="22"/>
          <w:szCs w:val="22"/>
          <w:lang w:eastAsia="pl-PL"/>
        </w:rPr>
      </w:pPr>
      <w:r w:rsidRPr="00D454CC">
        <w:rPr>
          <w:sz w:val="22"/>
          <w:szCs w:val="22"/>
        </w:rPr>
        <w:t>4</w:t>
      </w:r>
      <w:r w:rsidR="00706E9C" w:rsidRPr="00D454CC">
        <w:rPr>
          <w:sz w:val="22"/>
          <w:szCs w:val="22"/>
        </w:rPr>
        <w:t xml:space="preserve">.  </w:t>
      </w:r>
      <w:r w:rsidR="00706E9C" w:rsidRPr="00D454CC">
        <w:rPr>
          <w:rFonts w:eastAsia="Times New Roman"/>
          <w:bCs/>
          <w:sz w:val="22"/>
          <w:szCs w:val="22"/>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06E9C" w:rsidRPr="003C5BE5" w:rsidRDefault="00D454CC" w:rsidP="00D454CC">
      <w:pPr>
        <w:suppressAutoHyphens w:val="0"/>
        <w:autoSpaceDE w:val="0"/>
        <w:autoSpaceDN w:val="0"/>
        <w:adjustRightInd w:val="0"/>
        <w:spacing w:line="276" w:lineRule="auto"/>
        <w:ind w:left="426" w:hanging="426"/>
        <w:jc w:val="both"/>
        <w:rPr>
          <w:rFonts w:ascii="Arial" w:hAnsi="Arial" w:cs="Arial"/>
          <w:color w:val="000000"/>
          <w:sz w:val="22"/>
          <w:szCs w:val="22"/>
          <w:lang w:eastAsia="pl-PL"/>
        </w:rPr>
      </w:pPr>
      <w:r w:rsidRPr="00D454CC">
        <w:rPr>
          <w:rFonts w:ascii="Arial" w:hAnsi="Arial" w:cs="Arial"/>
          <w:bCs/>
          <w:color w:val="000000"/>
          <w:sz w:val="22"/>
          <w:szCs w:val="22"/>
          <w:lang w:eastAsia="pl-PL"/>
        </w:rPr>
        <w:t>5</w:t>
      </w:r>
      <w:r w:rsidR="00706E9C" w:rsidRPr="00D454CC">
        <w:rPr>
          <w:rFonts w:ascii="Arial" w:hAnsi="Arial" w:cs="Arial"/>
          <w:bCs/>
          <w:color w:val="000000"/>
          <w:sz w:val="22"/>
          <w:szCs w:val="22"/>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00706E9C" w:rsidRPr="003C5BE5">
        <w:rPr>
          <w:rFonts w:ascii="Arial" w:hAnsi="Arial" w:cs="Arial"/>
          <w:bCs/>
          <w:color w:val="000000"/>
          <w:sz w:val="22"/>
          <w:szCs w:val="22"/>
          <w:lang w:eastAsia="pl-PL"/>
        </w:rPr>
        <w:t xml:space="preserve">dyspozycji niezbędnych zasobów na potrzeby realizacji zamówienia. </w:t>
      </w:r>
    </w:p>
    <w:p w:rsidR="00706E9C" w:rsidRPr="003C5BE5" w:rsidRDefault="00D454CC" w:rsidP="003C5BE5">
      <w:pPr>
        <w:suppressAutoHyphens w:val="0"/>
        <w:autoSpaceDE w:val="0"/>
        <w:autoSpaceDN w:val="0"/>
        <w:adjustRightInd w:val="0"/>
        <w:spacing w:line="276" w:lineRule="auto"/>
        <w:ind w:left="426" w:hanging="426"/>
        <w:jc w:val="both"/>
        <w:rPr>
          <w:rFonts w:ascii="Arial" w:hAnsi="Arial" w:cs="Arial"/>
          <w:color w:val="000000"/>
          <w:sz w:val="22"/>
          <w:szCs w:val="22"/>
          <w:lang w:eastAsia="pl-PL"/>
        </w:rPr>
      </w:pPr>
      <w:r w:rsidRPr="003C5BE5">
        <w:rPr>
          <w:rFonts w:ascii="Arial" w:hAnsi="Arial" w:cs="Arial"/>
          <w:bCs/>
          <w:color w:val="000000"/>
          <w:sz w:val="22"/>
          <w:szCs w:val="22"/>
          <w:lang w:eastAsia="pl-PL"/>
        </w:rPr>
        <w:t>6.</w:t>
      </w:r>
      <w:r w:rsidR="00706E9C" w:rsidRPr="003C5BE5">
        <w:rPr>
          <w:rFonts w:ascii="Arial" w:hAnsi="Arial" w:cs="Arial"/>
          <w:bCs/>
          <w:color w:val="000000"/>
          <w:sz w:val="22"/>
          <w:szCs w:val="22"/>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3C5BE5" w:rsidRPr="003C5BE5">
        <w:rPr>
          <w:rFonts w:ascii="Arial" w:hAnsi="Arial" w:cs="Arial"/>
          <w:bCs/>
          <w:color w:val="000000"/>
          <w:sz w:val="22"/>
          <w:szCs w:val="22"/>
          <w:lang w:eastAsia="pl-PL"/>
        </w:rPr>
        <w:t xml:space="preserve"> ustawy pzp</w:t>
      </w:r>
      <w:r w:rsidR="00706E9C" w:rsidRPr="003C5BE5">
        <w:rPr>
          <w:rFonts w:ascii="Arial" w:hAnsi="Arial" w:cs="Arial"/>
          <w:bCs/>
          <w:color w:val="000000"/>
          <w:sz w:val="22"/>
          <w:szCs w:val="22"/>
          <w:lang w:eastAsia="pl-PL"/>
        </w:rPr>
        <w:t xml:space="preserve">. </w:t>
      </w:r>
    </w:p>
    <w:p w:rsidR="00706E9C" w:rsidRPr="003C5BE5" w:rsidRDefault="00D454CC" w:rsidP="003C5BE5">
      <w:pPr>
        <w:suppressAutoHyphens w:val="0"/>
        <w:autoSpaceDE w:val="0"/>
        <w:autoSpaceDN w:val="0"/>
        <w:adjustRightInd w:val="0"/>
        <w:spacing w:line="276" w:lineRule="auto"/>
        <w:ind w:left="426" w:hanging="426"/>
        <w:jc w:val="both"/>
        <w:rPr>
          <w:rFonts w:ascii="Arial" w:hAnsi="Arial" w:cs="Arial"/>
          <w:color w:val="000000"/>
          <w:sz w:val="22"/>
          <w:szCs w:val="22"/>
          <w:lang w:eastAsia="pl-PL"/>
        </w:rPr>
      </w:pPr>
      <w:r w:rsidRPr="003C5BE5">
        <w:rPr>
          <w:rFonts w:ascii="Arial" w:hAnsi="Arial" w:cs="Arial"/>
          <w:bCs/>
          <w:color w:val="000000"/>
          <w:sz w:val="22"/>
          <w:szCs w:val="22"/>
          <w:lang w:eastAsia="pl-PL"/>
        </w:rPr>
        <w:t>7</w:t>
      </w:r>
      <w:r w:rsidR="00706E9C" w:rsidRPr="003C5BE5">
        <w:rPr>
          <w:rFonts w:ascii="Arial" w:hAnsi="Arial" w:cs="Arial"/>
          <w:bCs/>
          <w:color w:val="000000"/>
          <w:sz w:val="22"/>
          <w:szCs w:val="22"/>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06E9C" w:rsidRPr="008C22FD" w:rsidRDefault="00D454CC" w:rsidP="008C22FD">
      <w:pPr>
        <w:suppressAutoHyphens w:val="0"/>
        <w:autoSpaceDE w:val="0"/>
        <w:autoSpaceDN w:val="0"/>
        <w:adjustRightInd w:val="0"/>
        <w:spacing w:line="276" w:lineRule="auto"/>
        <w:ind w:left="426" w:hanging="426"/>
        <w:jc w:val="both"/>
        <w:rPr>
          <w:rFonts w:ascii="Arial" w:hAnsi="Arial" w:cs="Arial"/>
          <w:color w:val="000000"/>
          <w:sz w:val="22"/>
          <w:szCs w:val="22"/>
          <w:lang w:eastAsia="pl-PL"/>
        </w:rPr>
      </w:pPr>
      <w:r w:rsidRPr="008C22FD">
        <w:rPr>
          <w:rFonts w:ascii="Arial" w:hAnsi="Arial" w:cs="Arial"/>
          <w:bCs/>
          <w:color w:val="000000"/>
          <w:sz w:val="22"/>
          <w:szCs w:val="22"/>
          <w:lang w:eastAsia="pl-PL"/>
        </w:rPr>
        <w:t>8</w:t>
      </w:r>
      <w:r w:rsidR="00706E9C" w:rsidRPr="008C22FD">
        <w:rPr>
          <w:rFonts w:ascii="Arial" w:hAnsi="Arial" w:cs="Arial"/>
          <w:bCs/>
          <w:color w:val="000000"/>
          <w:sz w:val="22"/>
          <w:szCs w:val="22"/>
          <w:lang w:eastAsia="pl-PL"/>
        </w:rPr>
        <w:t xml:space="preserve">. </w:t>
      </w:r>
      <w:r w:rsidR="008C22FD">
        <w:rPr>
          <w:rFonts w:ascii="Arial" w:hAnsi="Arial" w:cs="Arial"/>
          <w:bCs/>
          <w:color w:val="000000"/>
          <w:sz w:val="22"/>
          <w:szCs w:val="22"/>
          <w:lang w:eastAsia="pl-PL"/>
        </w:rPr>
        <w:t xml:space="preserve"> </w:t>
      </w:r>
      <w:r w:rsidR="00706E9C" w:rsidRPr="008C22FD">
        <w:rPr>
          <w:rFonts w:ascii="Arial" w:hAnsi="Arial" w:cs="Arial"/>
          <w:bCs/>
          <w:color w:val="000000"/>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06E9C" w:rsidRPr="00405A4C" w:rsidRDefault="00D454CC" w:rsidP="00405A4C">
      <w:pPr>
        <w:suppressAutoHyphens w:val="0"/>
        <w:autoSpaceDE w:val="0"/>
        <w:autoSpaceDN w:val="0"/>
        <w:adjustRightInd w:val="0"/>
        <w:spacing w:line="276" w:lineRule="auto"/>
        <w:ind w:left="426" w:hanging="426"/>
        <w:jc w:val="both"/>
        <w:rPr>
          <w:rFonts w:ascii="Arial" w:hAnsi="Arial" w:cs="Arial"/>
          <w:color w:val="000000"/>
          <w:sz w:val="22"/>
          <w:szCs w:val="22"/>
          <w:lang w:eastAsia="pl-PL"/>
        </w:rPr>
      </w:pPr>
      <w:r w:rsidRPr="00405A4C">
        <w:rPr>
          <w:rFonts w:ascii="Arial" w:hAnsi="Arial" w:cs="Arial"/>
          <w:bCs/>
          <w:color w:val="000000"/>
          <w:sz w:val="22"/>
          <w:szCs w:val="22"/>
          <w:lang w:eastAsia="pl-PL"/>
        </w:rPr>
        <w:t>9</w:t>
      </w:r>
      <w:r w:rsidR="00706E9C" w:rsidRPr="00405A4C">
        <w:rPr>
          <w:rFonts w:ascii="Arial" w:hAnsi="Arial" w:cs="Arial"/>
          <w:bCs/>
          <w:color w:val="000000"/>
          <w:sz w:val="22"/>
          <w:szCs w:val="22"/>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06E9C" w:rsidRPr="00405A4C" w:rsidRDefault="00706E9C" w:rsidP="00706E9C">
      <w:pPr>
        <w:suppressAutoHyphens w:val="0"/>
        <w:autoSpaceDE w:val="0"/>
        <w:autoSpaceDN w:val="0"/>
        <w:adjustRightInd w:val="0"/>
        <w:spacing w:line="276" w:lineRule="auto"/>
        <w:ind w:left="426" w:hanging="426"/>
        <w:rPr>
          <w:rFonts w:ascii="Arial" w:hAnsi="Arial" w:cs="Arial"/>
          <w:color w:val="000000"/>
          <w:sz w:val="22"/>
          <w:szCs w:val="22"/>
          <w:lang w:eastAsia="pl-PL"/>
        </w:rPr>
      </w:pPr>
      <w:r w:rsidRPr="00405A4C">
        <w:rPr>
          <w:rFonts w:ascii="Arial" w:hAnsi="Arial" w:cs="Arial"/>
          <w:bCs/>
          <w:color w:val="000000"/>
          <w:sz w:val="22"/>
          <w:szCs w:val="22"/>
          <w:lang w:eastAsia="pl-PL"/>
        </w:rPr>
        <w:t xml:space="preserve">1)    zastąpił ten podmiot innym podmiotem lub podmiotami lub </w:t>
      </w:r>
    </w:p>
    <w:p w:rsidR="00706E9C" w:rsidRPr="00405A4C" w:rsidRDefault="00706E9C" w:rsidP="00706E9C">
      <w:pPr>
        <w:spacing w:line="276" w:lineRule="auto"/>
        <w:ind w:left="426" w:hanging="426"/>
        <w:jc w:val="both"/>
        <w:rPr>
          <w:rFonts w:ascii="Arial" w:hAnsi="Arial" w:cs="Arial"/>
          <w:sz w:val="22"/>
          <w:szCs w:val="22"/>
        </w:rPr>
      </w:pPr>
      <w:r w:rsidRPr="00405A4C">
        <w:rPr>
          <w:rFonts w:ascii="Arial" w:hAnsi="Arial" w:cs="Arial"/>
          <w:bCs/>
          <w:color w:val="000000"/>
          <w:sz w:val="22"/>
          <w:szCs w:val="22"/>
          <w:lang w:eastAsia="pl-PL"/>
        </w:rPr>
        <w:t xml:space="preserve">2) </w:t>
      </w:r>
      <w:r w:rsidR="00405A4C">
        <w:rPr>
          <w:rFonts w:ascii="Arial" w:hAnsi="Arial" w:cs="Arial"/>
          <w:bCs/>
          <w:color w:val="000000"/>
          <w:sz w:val="22"/>
          <w:szCs w:val="22"/>
          <w:lang w:eastAsia="pl-PL"/>
        </w:rPr>
        <w:t xml:space="preserve"> </w:t>
      </w:r>
      <w:r w:rsidRPr="00405A4C">
        <w:rPr>
          <w:rFonts w:ascii="Arial" w:hAnsi="Arial" w:cs="Arial"/>
          <w:bCs/>
          <w:color w:val="000000"/>
          <w:sz w:val="22"/>
          <w:szCs w:val="22"/>
          <w:lang w:eastAsia="pl-PL"/>
        </w:rPr>
        <w:t>zobowiązał się do osobistego wykonania odpowiedniej części zamówienia, jeżeli wykaże zdolności techniczne lub zawodowe lub sytuację finansową lub ekonomiczną, o których mowa w ust. 1.</w:t>
      </w:r>
    </w:p>
    <w:p w:rsidR="00706E9C" w:rsidRPr="00405A4C" w:rsidRDefault="00706E9C" w:rsidP="00706E9C">
      <w:pPr>
        <w:spacing w:line="276" w:lineRule="auto"/>
        <w:ind w:left="426" w:hanging="426"/>
        <w:jc w:val="both"/>
        <w:rPr>
          <w:rFonts w:ascii="Arial" w:hAnsi="Arial" w:cs="Arial"/>
          <w:sz w:val="22"/>
          <w:szCs w:val="22"/>
        </w:rPr>
      </w:pPr>
      <w:r w:rsidRPr="00405A4C">
        <w:rPr>
          <w:rFonts w:ascii="Arial" w:hAnsi="Arial" w:cs="Arial"/>
          <w:sz w:val="22"/>
          <w:szCs w:val="22"/>
        </w:rPr>
        <w:t>1</w:t>
      </w:r>
      <w:r w:rsidR="00D454CC" w:rsidRPr="00405A4C">
        <w:rPr>
          <w:rFonts w:ascii="Arial" w:hAnsi="Arial" w:cs="Arial"/>
          <w:sz w:val="22"/>
          <w:szCs w:val="22"/>
        </w:rPr>
        <w:t>0</w:t>
      </w:r>
      <w:r w:rsidRPr="00405A4C">
        <w:rPr>
          <w:rFonts w:ascii="Arial" w:hAnsi="Arial" w:cs="Arial"/>
          <w:sz w:val="22"/>
          <w:szCs w:val="22"/>
        </w:rPr>
        <w:t>.</w:t>
      </w:r>
      <w:r w:rsidRPr="00405A4C">
        <w:rPr>
          <w:rFonts w:ascii="Arial" w:hAnsi="Arial" w:cs="Arial"/>
          <w:sz w:val="22"/>
          <w:szCs w:val="22"/>
        </w:rPr>
        <w:tab/>
        <w:t xml:space="preserve">Jeżeli z uzasadnionej przyczyny wykonawca nie może przedstawić dokumentów dotyczących sytuacji finansowej i ekonomicznej wymaganych przez zamawiającego, może złożyć inny </w:t>
      </w:r>
      <w:r w:rsidRPr="00405A4C">
        <w:rPr>
          <w:rFonts w:ascii="Arial" w:hAnsi="Arial" w:cs="Arial"/>
          <w:sz w:val="22"/>
          <w:szCs w:val="22"/>
        </w:rPr>
        <w:lastRenderedPageBreak/>
        <w:t>dokument, który w wystarczający sposób potwierdza spełnienie opisanego przez zamawiającego warunku udziału w postępowaniu lub kryterium selekcji</w:t>
      </w:r>
    </w:p>
    <w:p w:rsidR="00706E9C" w:rsidRPr="00405A4C" w:rsidRDefault="00706E9C" w:rsidP="00706E9C">
      <w:pPr>
        <w:suppressAutoHyphens w:val="0"/>
        <w:spacing w:line="276" w:lineRule="auto"/>
        <w:jc w:val="both"/>
        <w:rPr>
          <w:rFonts w:ascii="Arial" w:hAnsi="Arial" w:cs="Arial"/>
          <w:sz w:val="22"/>
          <w:szCs w:val="22"/>
        </w:rPr>
      </w:pPr>
      <w:r w:rsidRPr="00405A4C">
        <w:rPr>
          <w:rFonts w:ascii="Arial" w:hAnsi="Arial" w:cs="Arial"/>
          <w:sz w:val="22"/>
          <w:szCs w:val="22"/>
        </w:rPr>
        <w:t>1</w:t>
      </w:r>
      <w:r w:rsidR="00D454CC" w:rsidRPr="00405A4C">
        <w:rPr>
          <w:rFonts w:ascii="Arial" w:hAnsi="Arial" w:cs="Arial"/>
          <w:sz w:val="22"/>
          <w:szCs w:val="22"/>
        </w:rPr>
        <w:t>1</w:t>
      </w:r>
      <w:r w:rsidRPr="00405A4C">
        <w:rPr>
          <w:rFonts w:ascii="Arial" w:hAnsi="Arial" w:cs="Arial"/>
          <w:sz w:val="22"/>
          <w:szCs w:val="22"/>
        </w:rPr>
        <w:t>. Jeżeli wykonawca wykazuje spełnienie warunków, o których mowa w art.</w:t>
      </w:r>
      <w:r w:rsidR="00405A4C">
        <w:rPr>
          <w:rFonts w:ascii="Arial" w:hAnsi="Arial" w:cs="Arial"/>
          <w:sz w:val="22"/>
          <w:szCs w:val="22"/>
        </w:rPr>
        <w:t xml:space="preserve"> </w:t>
      </w:r>
      <w:r w:rsidRPr="00405A4C">
        <w:rPr>
          <w:rFonts w:ascii="Arial" w:hAnsi="Arial" w:cs="Arial"/>
          <w:sz w:val="22"/>
          <w:szCs w:val="22"/>
        </w:rPr>
        <w:t>22 ust.1 ustawy</w:t>
      </w:r>
      <w:r w:rsidR="00405A4C">
        <w:rPr>
          <w:rFonts w:ascii="Arial" w:hAnsi="Arial" w:cs="Arial"/>
          <w:sz w:val="22"/>
          <w:szCs w:val="22"/>
        </w:rPr>
        <w:t xml:space="preserve"> pzp</w:t>
      </w:r>
      <w:r w:rsidRPr="00405A4C">
        <w:rPr>
          <w:rFonts w:ascii="Arial" w:hAnsi="Arial" w:cs="Arial"/>
          <w:sz w:val="22"/>
          <w:szCs w:val="22"/>
        </w:rPr>
        <w:t xml:space="preserve">, </w:t>
      </w:r>
    </w:p>
    <w:p w:rsidR="00706E9C" w:rsidRPr="00405A4C" w:rsidRDefault="00706E9C" w:rsidP="00706E9C">
      <w:pPr>
        <w:suppressAutoHyphens w:val="0"/>
        <w:spacing w:line="276" w:lineRule="auto"/>
        <w:ind w:left="426"/>
        <w:jc w:val="both"/>
        <w:rPr>
          <w:rFonts w:ascii="Arial" w:hAnsi="Arial" w:cs="Arial"/>
          <w:sz w:val="22"/>
          <w:szCs w:val="22"/>
        </w:rPr>
      </w:pPr>
      <w:r w:rsidRPr="00405A4C">
        <w:rPr>
          <w:rFonts w:ascii="Arial" w:hAnsi="Arial" w:cs="Arial"/>
          <w:sz w:val="22"/>
          <w:szCs w:val="22"/>
        </w:rPr>
        <w:t xml:space="preserve">polega na zasobach innych podmiotów na zasadach określonych ustawy, a podmioty te będą brały udział w realizacji części zamówienia,  należy przedstawić w odniesieniu do tych podmiotów dokumenty wymienione w punkcie 1 </w:t>
      </w:r>
    </w:p>
    <w:p w:rsidR="00706E9C" w:rsidRPr="00405A4C" w:rsidRDefault="00D454CC" w:rsidP="00706E9C">
      <w:pPr>
        <w:suppressAutoHyphens w:val="0"/>
        <w:spacing w:line="276" w:lineRule="auto"/>
        <w:ind w:left="284" w:hanging="284"/>
        <w:jc w:val="both"/>
        <w:rPr>
          <w:rFonts w:ascii="Arial" w:hAnsi="Arial" w:cs="Arial"/>
          <w:sz w:val="22"/>
          <w:szCs w:val="22"/>
        </w:rPr>
      </w:pPr>
      <w:r w:rsidRPr="00405A4C">
        <w:rPr>
          <w:rFonts w:ascii="Arial" w:hAnsi="Arial" w:cs="Arial"/>
          <w:sz w:val="22"/>
          <w:szCs w:val="22"/>
        </w:rPr>
        <w:t>12.</w:t>
      </w:r>
      <w:r w:rsidR="00706E9C" w:rsidRPr="00405A4C">
        <w:rPr>
          <w:rFonts w:ascii="Arial" w:hAnsi="Arial" w:cs="Arial"/>
          <w:sz w:val="22"/>
          <w:szCs w:val="22"/>
        </w:rPr>
        <w:t xml:space="preserve"> W przypadku składania oferty przez Spółkę Cywilną i nie podpisania jej przez wszystkich wspólników spółki, oprócz dokumentów wymienionych w pkt. 1 do oferty należy dołączyć kserokopię umowy Spółki Cywilnej oraz pełnomocnictwo do podpisania oferty.</w:t>
      </w:r>
    </w:p>
    <w:p w:rsidR="00706E9C" w:rsidRPr="00405A4C" w:rsidRDefault="00706E9C" w:rsidP="00706E9C">
      <w:pPr>
        <w:suppressAutoHyphens w:val="0"/>
        <w:spacing w:line="276" w:lineRule="auto"/>
        <w:ind w:left="284" w:hanging="284"/>
        <w:jc w:val="both"/>
        <w:rPr>
          <w:rFonts w:ascii="Arial" w:hAnsi="Arial" w:cs="Arial"/>
          <w:sz w:val="22"/>
          <w:szCs w:val="22"/>
        </w:rPr>
      </w:pPr>
      <w:r w:rsidRPr="00405A4C">
        <w:rPr>
          <w:rFonts w:ascii="Arial" w:hAnsi="Arial" w:cs="Arial"/>
          <w:sz w:val="22"/>
          <w:szCs w:val="22"/>
        </w:rPr>
        <w:t>1</w:t>
      </w:r>
      <w:r w:rsidR="00D454CC" w:rsidRPr="00405A4C">
        <w:rPr>
          <w:rFonts w:ascii="Arial" w:hAnsi="Arial" w:cs="Arial"/>
          <w:sz w:val="22"/>
          <w:szCs w:val="22"/>
        </w:rPr>
        <w:t>3</w:t>
      </w:r>
      <w:r w:rsidRPr="00405A4C">
        <w:rPr>
          <w:rFonts w:ascii="Arial" w:hAnsi="Arial" w:cs="Arial"/>
          <w:sz w:val="22"/>
          <w:szCs w:val="22"/>
        </w:rPr>
        <w:t>.</w:t>
      </w:r>
      <w:r w:rsidR="00D454CC" w:rsidRPr="00405A4C">
        <w:rPr>
          <w:rFonts w:ascii="Arial" w:hAnsi="Arial" w:cs="Arial"/>
          <w:sz w:val="22"/>
          <w:szCs w:val="22"/>
        </w:rPr>
        <w:t xml:space="preserve"> </w:t>
      </w:r>
      <w:r w:rsidRPr="00405A4C">
        <w:rPr>
          <w:rFonts w:ascii="Arial" w:hAnsi="Arial" w:cs="Arial"/>
          <w:sz w:val="22"/>
          <w:szCs w:val="22"/>
        </w:rPr>
        <w:t>W przypadku składania oferty wspólnej przez konsorcjum oprócz dokumentów wymienionych w pkt.</w:t>
      </w:r>
      <w:r w:rsidR="00405A4C" w:rsidRPr="00405A4C">
        <w:rPr>
          <w:rFonts w:ascii="Arial" w:hAnsi="Arial" w:cs="Arial"/>
          <w:sz w:val="22"/>
          <w:szCs w:val="22"/>
        </w:rPr>
        <w:t xml:space="preserve"> </w:t>
      </w:r>
      <w:r w:rsidRPr="00405A4C">
        <w:rPr>
          <w:rFonts w:ascii="Arial" w:hAnsi="Arial" w:cs="Arial"/>
          <w:sz w:val="22"/>
          <w:szCs w:val="22"/>
        </w:rPr>
        <w:t>1 do oferty należy dołączyć pełnomocnictwo do reprezentowania wykonawców w postępowaniu albo pełnomocnictwo do reprezentowania wykonawców  w postępowaniu i zawarcia umowy.</w:t>
      </w:r>
    </w:p>
    <w:p w:rsidR="00907105" w:rsidRPr="003B3743" w:rsidRDefault="00907105" w:rsidP="00D76041">
      <w:pPr>
        <w:suppressAutoHyphens w:val="0"/>
        <w:autoSpaceDE w:val="0"/>
        <w:autoSpaceDN w:val="0"/>
        <w:adjustRightInd w:val="0"/>
        <w:spacing w:line="276" w:lineRule="auto"/>
        <w:rPr>
          <w:rFonts w:ascii="Arial" w:eastAsia="TimesNewRoman" w:hAnsi="Arial" w:cs="Arial"/>
          <w:sz w:val="22"/>
          <w:szCs w:val="22"/>
          <w:highlight w:val="yellow"/>
          <w:lang w:eastAsia="pl-PL"/>
        </w:rPr>
      </w:pPr>
    </w:p>
    <w:p w:rsidR="009B79FB" w:rsidRPr="000423A2" w:rsidRDefault="009B79FB" w:rsidP="00D76041">
      <w:pPr>
        <w:spacing w:line="276" w:lineRule="auto"/>
        <w:ind w:left="360" w:hanging="360"/>
        <w:jc w:val="both"/>
        <w:rPr>
          <w:rFonts w:ascii="Arial" w:hAnsi="Arial" w:cs="Arial"/>
          <w:b/>
          <w:sz w:val="22"/>
          <w:szCs w:val="22"/>
        </w:rPr>
      </w:pPr>
      <w:r w:rsidRPr="000423A2">
        <w:rPr>
          <w:rFonts w:ascii="Arial" w:hAnsi="Arial" w:cs="Arial"/>
          <w:b/>
          <w:sz w:val="22"/>
          <w:szCs w:val="22"/>
        </w:rPr>
        <w:t>XII. Sposób porozumiewania się zamawiającego z wykonawcami oraz przekazywania oświadczeń i dokumentów, osoby uprawnione do porozumiewania się z wykonawcami.</w:t>
      </w:r>
    </w:p>
    <w:p w:rsidR="009B79FB" w:rsidRPr="000423A2" w:rsidRDefault="009B79FB" w:rsidP="00D76041">
      <w:pPr>
        <w:numPr>
          <w:ilvl w:val="0"/>
          <w:numId w:val="9"/>
        </w:numPr>
        <w:tabs>
          <w:tab w:val="left" w:pos="284"/>
        </w:tabs>
        <w:spacing w:line="276" w:lineRule="auto"/>
        <w:ind w:hanging="5040"/>
        <w:jc w:val="both"/>
        <w:rPr>
          <w:rFonts w:ascii="Arial" w:hAnsi="Arial" w:cs="Arial"/>
          <w:sz w:val="22"/>
          <w:szCs w:val="22"/>
        </w:rPr>
      </w:pPr>
      <w:r w:rsidRPr="000423A2">
        <w:rPr>
          <w:rFonts w:ascii="Arial" w:hAnsi="Arial" w:cs="Arial"/>
          <w:sz w:val="22"/>
          <w:szCs w:val="22"/>
        </w:rPr>
        <w:t>Osobami uprawnionymi do porozumiewania się z wykonawcami są:</w:t>
      </w:r>
    </w:p>
    <w:p w:rsidR="009B79FB" w:rsidRPr="000423A2" w:rsidRDefault="009B79FB" w:rsidP="00D76041">
      <w:pPr>
        <w:spacing w:line="276" w:lineRule="auto"/>
        <w:jc w:val="both"/>
        <w:rPr>
          <w:rFonts w:ascii="Arial" w:hAnsi="Arial" w:cs="Arial"/>
          <w:sz w:val="22"/>
          <w:szCs w:val="22"/>
        </w:rPr>
      </w:pPr>
      <w:r w:rsidRPr="000423A2">
        <w:rPr>
          <w:rFonts w:ascii="Arial" w:hAnsi="Arial" w:cs="Arial"/>
          <w:sz w:val="22"/>
          <w:szCs w:val="22"/>
        </w:rPr>
        <w:t xml:space="preserve">     Pani Krzysztof Fajbuś tel.  </w:t>
      </w:r>
      <w:r w:rsidR="000423A2" w:rsidRPr="000423A2">
        <w:rPr>
          <w:rFonts w:ascii="Arial" w:hAnsi="Arial" w:cs="Arial"/>
          <w:sz w:val="22"/>
          <w:szCs w:val="22"/>
        </w:rPr>
        <w:t>(</w:t>
      </w:r>
      <w:r w:rsidRPr="000423A2">
        <w:rPr>
          <w:rFonts w:ascii="Arial" w:hAnsi="Arial" w:cs="Arial"/>
          <w:sz w:val="22"/>
          <w:szCs w:val="22"/>
        </w:rPr>
        <w:t>89</w:t>
      </w:r>
      <w:r w:rsidR="000423A2" w:rsidRPr="000423A2">
        <w:rPr>
          <w:rFonts w:ascii="Arial" w:hAnsi="Arial" w:cs="Arial"/>
          <w:sz w:val="22"/>
          <w:szCs w:val="22"/>
        </w:rPr>
        <w:t>)</w:t>
      </w:r>
      <w:r w:rsidRPr="000423A2">
        <w:rPr>
          <w:rFonts w:ascii="Arial" w:hAnsi="Arial" w:cs="Arial"/>
          <w:sz w:val="22"/>
          <w:szCs w:val="22"/>
        </w:rPr>
        <w:t> 623 25 91 pokój nr 103 w sprawach merytorycznych</w:t>
      </w:r>
    </w:p>
    <w:p w:rsidR="009B79FB" w:rsidRPr="000423A2" w:rsidRDefault="009B79FB" w:rsidP="00D76041">
      <w:pPr>
        <w:spacing w:line="276" w:lineRule="auto"/>
        <w:jc w:val="both"/>
        <w:rPr>
          <w:rFonts w:ascii="Arial" w:hAnsi="Arial" w:cs="Arial"/>
          <w:sz w:val="22"/>
          <w:szCs w:val="22"/>
        </w:rPr>
      </w:pPr>
      <w:r w:rsidRPr="000423A2">
        <w:rPr>
          <w:rFonts w:ascii="Arial" w:hAnsi="Arial" w:cs="Arial"/>
          <w:sz w:val="22"/>
          <w:szCs w:val="22"/>
        </w:rPr>
        <w:t xml:space="preserve">     Pan </w:t>
      </w:r>
      <w:r w:rsidR="000423A2" w:rsidRPr="000423A2">
        <w:rPr>
          <w:rFonts w:ascii="Arial" w:hAnsi="Arial" w:cs="Arial"/>
          <w:sz w:val="22"/>
          <w:szCs w:val="22"/>
        </w:rPr>
        <w:t>Sebastian Imielski</w:t>
      </w:r>
      <w:r w:rsidRPr="000423A2">
        <w:rPr>
          <w:rFonts w:ascii="Arial" w:hAnsi="Arial" w:cs="Arial"/>
          <w:sz w:val="22"/>
          <w:szCs w:val="22"/>
        </w:rPr>
        <w:t xml:space="preserve"> tel. </w:t>
      </w:r>
      <w:r w:rsidR="000423A2" w:rsidRPr="000423A2">
        <w:rPr>
          <w:rFonts w:ascii="Arial" w:hAnsi="Arial" w:cs="Arial"/>
          <w:sz w:val="22"/>
          <w:szCs w:val="22"/>
        </w:rPr>
        <w:t>(</w:t>
      </w:r>
      <w:r w:rsidRPr="000423A2">
        <w:rPr>
          <w:rFonts w:ascii="Arial" w:hAnsi="Arial" w:cs="Arial"/>
          <w:sz w:val="22"/>
          <w:szCs w:val="22"/>
        </w:rPr>
        <w:t>89</w:t>
      </w:r>
      <w:r w:rsidR="000423A2" w:rsidRPr="000423A2">
        <w:rPr>
          <w:rFonts w:ascii="Arial" w:hAnsi="Arial" w:cs="Arial"/>
          <w:sz w:val="22"/>
          <w:szCs w:val="22"/>
        </w:rPr>
        <w:t>)</w:t>
      </w:r>
      <w:r w:rsidRPr="000423A2">
        <w:rPr>
          <w:rFonts w:ascii="Arial" w:hAnsi="Arial" w:cs="Arial"/>
          <w:sz w:val="22"/>
          <w:szCs w:val="22"/>
        </w:rPr>
        <w:t xml:space="preserve"> 623 24 01 pokój nr 111 w sprawach proceduralnych</w:t>
      </w:r>
    </w:p>
    <w:p w:rsidR="009B79FB" w:rsidRPr="00207216" w:rsidRDefault="009B79FB" w:rsidP="00D76041">
      <w:pPr>
        <w:numPr>
          <w:ilvl w:val="0"/>
          <w:numId w:val="9"/>
        </w:numPr>
        <w:tabs>
          <w:tab w:val="left" w:pos="284"/>
        </w:tabs>
        <w:spacing w:line="276" w:lineRule="auto"/>
        <w:ind w:left="284" w:hanging="284"/>
        <w:jc w:val="both"/>
        <w:rPr>
          <w:rFonts w:ascii="Arial" w:hAnsi="Arial" w:cs="Arial"/>
          <w:sz w:val="22"/>
          <w:szCs w:val="22"/>
        </w:rPr>
      </w:pPr>
      <w:r w:rsidRPr="00207216">
        <w:rPr>
          <w:rFonts w:ascii="Arial" w:hAnsi="Arial" w:cs="Arial"/>
          <w:sz w:val="22"/>
          <w:szCs w:val="22"/>
        </w:rPr>
        <w:t>Wykonawca może zwrócić się do Zamawiającego o wyjaśnienie treści specyfikacji istotnych warunków zamówienia. Zamawiający jest zobowiązany udzielić wyjaśnień niezwłoczne, jednak nie później niż:</w:t>
      </w:r>
    </w:p>
    <w:p w:rsidR="009B79FB" w:rsidRPr="00B35B3E" w:rsidRDefault="009B79FB" w:rsidP="00D76041">
      <w:pPr>
        <w:numPr>
          <w:ilvl w:val="0"/>
          <w:numId w:val="4"/>
        </w:numPr>
        <w:tabs>
          <w:tab w:val="left" w:pos="567"/>
        </w:tabs>
        <w:spacing w:line="276" w:lineRule="auto"/>
        <w:ind w:left="567" w:hanging="283"/>
        <w:jc w:val="both"/>
        <w:rPr>
          <w:rFonts w:ascii="Arial" w:hAnsi="Arial" w:cs="Arial"/>
          <w:sz w:val="22"/>
          <w:szCs w:val="22"/>
        </w:rPr>
      </w:pPr>
      <w:r w:rsidRPr="00B35B3E">
        <w:rPr>
          <w:rFonts w:ascii="Arial" w:hAnsi="Arial" w:cs="Arial"/>
          <w:sz w:val="22"/>
          <w:szCs w:val="22"/>
        </w:rPr>
        <w:t>na 6 dni przed upływem terminu składania ofert,</w:t>
      </w:r>
    </w:p>
    <w:p w:rsidR="009B79FB" w:rsidRPr="00B35B3E" w:rsidRDefault="009B79FB" w:rsidP="00D76041">
      <w:pPr>
        <w:numPr>
          <w:ilvl w:val="0"/>
          <w:numId w:val="4"/>
        </w:numPr>
        <w:tabs>
          <w:tab w:val="left" w:pos="567"/>
        </w:tabs>
        <w:spacing w:line="276" w:lineRule="auto"/>
        <w:ind w:left="567" w:hanging="283"/>
        <w:jc w:val="both"/>
        <w:rPr>
          <w:rFonts w:ascii="Arial" w:hAnsi="Arial" w:cs="Arial"/>
          <w:sz w:val="22"/>
          <w:szCs w:val="22"/>
        </w:rPr>
      </w:pPr>
      <w:r w:rsidRPr="00B35B3E">
        <w:rPr>
          <w:rFonts w:ascii="Arial" w:hAnsi="Arial" w:cs="Arial"/>
          <w:sz w:val="22"/>
          <w:szCs w:val="22"/>
        </w:rPr>
        <w:t xml:space="preserve">na 4 dni przed </w:t>
      </w:r>
      <w:r w:rsidR="00B35B3E" w:rsidRPr="00B35B3E">
        <w:rPr>
          <w:rFonts w:ascii="Arial" w:hAnsi="Arial" w:cs="Arial"/>
          <w:sz w:val="22"/>
          <w:szCs w:val="22"/>
        </w:rPr>
        <w:t>upływem terminu składania ofert</w:t>
      </w:r>
      <w:r w:rsidRPr="00B35B3E">
        <w:rPr>
          <w:rFonts w:ascii="Arial" w:hAnsi="Arial" w:cs="Arial"/>
          <w:sz w:val="22"/>
          <w:szCs w:val="22"/>
        </w:rPr>
        <w:t xml:space="preserve"> - w przetargu ograniczonym oraz negocjacjach z ogłoszeniem, jeżeli zachodzi pilna potrzeba udzielenia zamówienia na 2 dni przed upływem terminu składania ofert - jeżeli wartość zamówienia jest mniejsza niż kwoty określone w przepisach wydanych na podstawie art.</w:t>
      </w:r>
      <w:r w:rsidR="00B35B3E" w:rsidRPr="00B35B3E">
        <w:rPr>
          <w:rFonts w:ascii="Arial" w:hAnsi="Arial" w:cs="Arial"/>
          <w:sz w:val="22"/>
          <w:szCs w:val="22"/>
        </w:rPr>
        <w:t xml:space="preserve"> </w:t>
      </w:r>
      <w:r w:rsidRPr="00B35B3E">
        <w:rPr>
          <w:rFonts w:ascii="Arial" w:hAnsi="Arial" w:cs="Arial"/>
          <w:sz w:val="22"/>
          <w:szCs w:val="22"/>
        </w:rPr>
        <w:t>11 ust.</w:t>
      </w:r>
      <w:r w:rsidR="00B35B3E" w:rsidRPr="00B35B3E">
        <w:rPr>
          <w:rFonts w:ascii="Arial" w:hAnsi="Arial" w:cs="Arial"/>
          <w:sz w:val="22"/>
          <w:szCs w:val="22"/>
        </w:rPr>
        <w:t xml:space="preserve"> </w:t>
      </w:r>
      <w:r w:rsidRPr="00B35B3E">
        <w:rPr>
          <w:rFonts w:ascii="Arial" w:hAnsi="Arial" w:cs="Arial"/>
          <w:sz w:val="22"/>
          <w:szCs w:val="22"/>
        </w:rPr>
        <w:t>8</w:t>
      </w:r>
      <w:r w:rsidR="00B35B3E" w:rsidRPr="00B35B3E">
        <w:rPr>
          <w:rFonts w:ascii="Arial" w:hAnsi="Arial" w:cs="Arial"/>
          <w:sz w:val="22"/>
          <w:szCs w:val="22"/>
        </w:rPr>
        <w:t xml:space="preserve"> ustawy pzp</w:t>
      </w:r>
      <w:r w:rsidRPr="00B35B3E">
        <w:rPr>
          <w:rFonts w:ascii="Arial" w:hAnsi="Arial" w:cs="Arial"/>
          <w:sz w:val="22"/>
          <w:szCs w:val="22"/>
        </w:rPr>
        <w:t xml:space="preserve"> – pod warunkiem że wniosek o wyjaśnienie specyfikacji istotnych warunków zamówienia wpłynął do zamawiającego nie później niż do końca dnia, w którym upływa połowa wyznaczonego terminu składania ofert.  </w:t>
      </w:r>
    </w:p>
    <w:p w:rsidR="009B79FB" w:rsidRPr="003A6950" w:rsidRDefault="009B79FB" w:rsidP="00D76041">
      <w:pPr>
        <w:spacing w:line="276" w:lineRule="auto"/>
        <w:ind w:left="426"/>
        <w:jc w:val="both"/>
        <w:rPr>
          <w:rFonts w:ascii="Arial" w:hAnsi="Arial" w:cs="Arial"/>
          <w:sz w:val="22"/>
          <w:szCs w:val="22"/>
        </w:rPr>
      </w:pPr>
      <w:r w:rsidRPr="003A6950">
        <w:rPr>
          <w:rFonts w:ascii="Arial" w:hAnsi="Arial" w:cs="Arial"/>
          <w:sz w:val="22"/>
          <w:szCs w:val="22"/>
        </w:rPr>
        <w:t xml:space="preserve">Pisemna odpowiedź zostanie przesłana wszystkim uczestnikom postępowania faxem bez wskazania źródła zapytania oraz zamieszczona na stronie internetowej, na której umieszczona jest SIWZ- </w:t>
      </w:r>
      <w:hyperlink r:id="rId11" w:history="1">
        <w:r w:rsidRPr="003A6950">
          <w:rPr>
            <w:rStyle w:val="Hipercze"/>
            <w:rFonts w:ascii="Arial" w:hAnsi="Arial"/>
            <w:sz w:val="22"/>
            <w:szCs w:val="22"/>
          </w:rPr>
          <w:t>www.ug.szczytno.pl</w:t>
        </w:r>
      </w:hyperlink>
      <w:r w:rsidRPr="003A6950">
        <w:rPr>
          <w:rFonts w:ascii="Arial" w:hAnsi="Arial" w:cs="Arial"/>
          <w:sz w:val="22"/>
          <w:szCs w:val="22"/>
        </w:rPr>
        <w:t xml:space="preserve"> – zakładka BIP.</w:t>
      </w:r>
    </w:p>
    <w:p w:rsidR="009B79FB" w:rsidRPr="003A6950"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A6950">
        <w:rPr>
          <w:rFonts w:ascii="Arial" w:hAnsi="Arial" w:cs="Arial"/>
          <w:sz w:val="22"/>
          <w:szCs w:val="22"/>
        </w:rPr>
        <w:t>Jeżeli wniosek o wyjaśnienie treści specyfikacji istotnych warunków zamówienia wpłynął po upływie terminu składania wniosku, o którym mowa w ust.1, lub dotyczy udzielonych wyjaśnień, zamawiający może udzielić wyjaśnień albo pozostawić wniosek bez rozpoznania.</w:t>
      </w:r>
    </w:p>
    <w:p w:rsidR="009B79FB" w:rsidRPr="003A6950"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A6950">
        <w:rPr>
          <w:rFonts w:ascii="Arial" w:hAnsi="Arial" w:cs="Arial"/>
          <w:sz w:val="22"/>
          <w:szCs w:val="22"/>
        </w:rPr>
        <w:t>Przedłużenie terminu składania ofert nie wpływa na bieg terminu składania wniosku, o którym mowa w ust.</w:t>
      </w:r>
      <w:r w:rsidR="00377C51">
        <w:rPr>
          <w:rFonts w:ascii="Arial" w:hAnsi="Arial" w:cs="Arial"/>
          <w:sz w:val="22"/>
          <w:szCs w:val="22"/>
        </w:rPr>
        <w:t xml:space="preserve"> </w:t>
      </w:r>
      <w:r w:rsidRPr="003A6950">
        <w:rPr>
          <w:rFonts w:ascii="Arial" w:hAnsi="Arial" w:cs="Arial"/>
          <w:sz w:val="22"/>
          <w:szCs w:val="22"/>
        </w:rPr>
        <w:t>1.</w:t>
      </w:r>
    </w:p>
    <w:p w:rsidR="009B79FB" w:rsidRPr="003A6950"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A6950">
        <w:rPr>
          <w:rFonts w:ascii="Arial" w:hAnsi="Arial" w:cs="Arial"/>
          <w:sz w:val="22"/>
          <w:szCs w:val="22"/>
        </w:rPr>
        <w:t>Zamawiający nie zamierza zwoływać zebrania wykonawców.</w:t>
      </w:r>
    </w:p>
    <w:p w:rsidR="009B79FB" w:rsidRPr="00377C51"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77C51">
        <w:rPr>
          <w:rFonts w:ascii="Arial" w:hAnsi="Arial" w:cs="Arial"/>
          <w:sz w:val="22"/>
          <w:szCs w:val="22"/>
        </w:rPr>
        <w:t xml:space="preserve">W szczególnie uzasadnionych przypadkach zamawiający może w każdym czasie, przed upływem terminu do składania ofert zmodyfikować treść SIWZ. Dokonana w ten sposób modyfikacja stanie się częścią SIWZ i zostanie zamieszczona na stronie internetowej Urzędu Gminy Szczytno </w:t>
      </w:r>
      <w:hyperlink r:id="rId12" w:history="1">
        <w:r w:rsidRPr="00377C51">
          <w:rPr>
            <w:rStyle w:val="Hipercze"/>
            <w:rFonts w:ascii="Arial" w:hAnsi="Arial" w:cs="Arial"/>
            <w:sz w:val="22"/>
            <w:szCs w:val="22"/>
          </w:rPr>
          <w:t>www.ug.szczytno.pl</w:t>
        </w:r>
      </w:hyperlink>
      <w:r w:rsidRPr="00377C51">
        <w:rPr>
          <w:rFonts w:ascii="Arial" w:hAnsi="Arial" w:cs="Arial"/>
          <w:sz w:val="22"/>
          <w:szCs w:val="22"/>
        </w:rPr>
        <w:t xml:space="preserve"> – zakładka BIP W przypadku modyfikacji SIWZ zamawiający przedłuży termin składania ofert, jeżeli niezbędny jest dodatkowy czas na wprowadzenie w ofertach zmian wynikających z modyfikacji treści SIWZ. O przedłużeniu terminu zamawiający niezwłocznie powiadomi wszystkich wykonawców na stronie internetowej Urzędu Gminy Szczytno </w:t>
      </w:r>
      <w:hyperlink r:id="rId13" w:history="1">
        <w:r w:rsidRPr="00377C51">
          <w:rPr>
            <w:rStyle w:val="Hipercze"/>
            <w:rFonts w:ascii="Arial" w:hAnsi="Arial" w:cs="Arial"/>
            <w:sz w:val="22"/>
            <w:szCs w:val="22"/>
          </w:rPr>
          <w:t>www.ug.szczytno.pl</w:t>
        </w:r>
      </w:hyperlink>
      <w:r w:rsidRPr="00377C51">
        <w:rPr>
          <w:rFonts w:ascii="Arial" w:hAnsi="Arial" w:cs="Arial"/>
          <w:sz w:val="22"/>
          <w:szCs w:val="22"/>
        </w:rPr>
        <w:t xml:space="preserve"> – zakładka BIP.</w:t>
      </w:r>
    </w:p>
    <w:p w:rsidR="009B79FB" w:rsidRPr="00377C51"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77C51">
        <w:rPr>
          <w:rFonts w:ascii="Arial" w:hAnsi="Arial" w:cs="Arial"/>
          <w:sz w:val="22"/>
          <w:szCs w:val="22"/>
        </w:rPr>
        <w:t>Oświadczenia, wnioski, zawiadomienia oraz informacje zamawiający i wykonawcy przekazują pisemnie.</w:t>
      </w:r>
    </w:p>
    <w:p w:rsidR="009B79FB" w:rsidRPr="00377C51" w:rsidRDefault="009B79FB" w:rsidP="00D76041">
      <w:pPr>
        <w:numPr>
          <w:ilvl w:val="1"/>
          <w:numId w:val="4"/>
        </w:numPr>
        <w:tabs>
          <w:tab w:val="left" w:pos="284"/>
        </w:tabs>
        <w:spacing w:line="276" w:lineRule="auto"/>
        <w:ind w:left="284" w:hanging="284"/>
        <w:jc w:val="both"/>
        <w:rPr>
          <w:rFonts w:ascii="Arial" w:hAnsi="Arial" w:cs="Arial"/>
          <w:sz w:val="22"/>
          <w:szCs w:val="22"/>
        </w:rPr>
      </w:pPr>
      <w:r w:rsidRPr="00377C51">
        <w:rPr>
          <w:rFonts w:ascii="Arial" w:hAnsi="Arial" w:cs="Arial"/>
          <w:sz w:val="22"/>
          <w:szCs w:val="22"/>
        </w:rPr>
        <w:t>Oświadczenia, zawiadomienia, wnioski oraz informacje przekazane faksem lub drogą    elektroniczną każda ze stron na żądanie drugiej niezwłocznie potwierdza fakt ich otrzymania.</w:t>
      </w:r>
    </w:p>
    <w:p w:rsidR="009B79FB" w:rsidRPr="00377C51" w:rsidRDefault="009B79FB" w:rsidP="00D76041">
      <w:pPr>
        <w:numPr>
          <w:ilvl w:val="1"/>
          <w:numId w:val="4"/>
        </w:numPr>
        <w:tabs>
          <w:tab w:val="left" w:pos="284"/>
          <w:tab w:val="left" w:pos="709"/>
        </w:tabs>
        <w:spacing w:line="276" w:lineRule="auto"/>
        <w:ind w:left="284" w:hanging="426"/>
        <w:jc w:val="both"/>
        <w:rPr>
          <w:rFonts w:ascii="Arial" w:hAnsi="Arial" w:cs="Arial"/>
          <w:b/>
          <w:sz w:val="22"/>
          <w:szCs w:val="22"/>
        </w:rPr>
      </w:pPr>
      <w:r w:rsidRPr="00377C51">
        <w:rPr>
          <w:rFonts w:ascii="Arial" w:hAnsi="Arial" w:cs="Arial"/>
          <w:sz w:val="22"/>
          <w:szCs w:val="22"/>
        </w:rPr>
        <w:lastRenderedPageBreak/>
        <w:t>Oświadczenia, zawiadomienia, wnioski oraz informacje przekazane faksem lub drogą    elektroniczną uważa się za złożone w terminie, jeżeli ich treść dotarła do adresata przed    upływem terminu i została niezwłocznie potwierdzona pisemnie.</w:t>
      </w:r>
    </w:p>
    <w:p w:rsidR="009B79FB" w:rsidRPr="003B3743" w:rsidRDefault="009B79FB" w:rsidP="00D76041">
      <w:pPr>
        <w:tabs>
          <w:tab w:val="left" w:pos="360"/>
        </w:tabs>
        <w:spacing w:line="276" w:lineRule="auto"/>
        <w:jc w:val="both"/>
        <w:rPr>
          <w:rFonts w:ascii="Arial" w:hAnsi="Arial" w:cs="Arial"/>
          <w:b/>
          <w:sz w:val="22"/>
          <w:szCs w:val="22"/>
          <w:highlight w:val="yellow"/>
        </w:rPr>
      </w:pPr>
    </w:p>
    <w:p w:rsidR="009B79FB" w:rsidRPr="00FB4FD0" w:rsidRDefault="009B79FB" w:rsidP="00D76041">
      <w:pPr>
        <w:tabs>
          <w:tab w:val="left" w:pos="360"/>
        </w:tabs>
        <w:spacing w:line="276" w:lineRule="auto"/>
        <w:jc w:val="both"/>
        <w:rPr>
          <w:rFonts w:ascii="Arial" w:hAnsi="Arial" w:cs="Arial"/>
          <w:b/>
          <w:sz w:val="22"/>
          <w:szCs w:val="22"/>
        </w:rPr>
      </w:pPr>
      <w:r w:rsidRPr="00FB4FD0">
        <w:rPr>
          <w:rFonts w:ascii="Arial" w:hAnsi="Arial" w:cs="Arial"/>
          <w:b/>
          <w:sz w:val="22"/>
          <w:szCs w:val="22"/>
        </w:rPr>
        <w:t xml:space="preserve">XIII. Wymagania dotyczące wniesienia wadium. </w:t>
      </w:r>
    </w:p>
    <w:p w:rsidR="009B79FB" w:rsidRPr="00FB4FD0" w:rsidRDefault="009B79FB" w:rsidP="00D76041">
      <w:pPr>
        <w:tabs>
          <w:tab w:val="left" w:pos="360"/>
        </w:tabs>
        <w:spacing w:line="276" w:lineRule="auto"/>
        <w:jc w:val="both"/>
        <w:rPr>
          <w:rFonts w:ascii="Arial" w:hAnsi="Arial" w:cs="Arial"/>
          <w:sz w:val="22"/>
          <w:szCs w:val="22"/>
        </w:rPr>
      </w:pPr>
      <w:r w:rsidRPr="00FB4FD0">
        <w:rPr>
          <w:rFonts w:ascii="Arial" w:hAnsi="Arial" w:cs="Arial"/>
          <w:sz w:val="22"/>
          <w:szCs w:val="22"/>
        </w:rPr>
        <w:t xml:space="preserve">        Zamawiający nie żąda wniesienia wadium</w:t>
      </w:r>
    </w:p>
    <w:p w:rsidR="00FB4FD0" w:rsidRPr="00FB4FD0" w:rsidRDefault="00FB4FD0" w:rsidP="00D76041">
      <w:pPr>
        <w:spacing w:line="276" w:lineRule="auto"/>
        <w:jc w:val="both"/>
        <w:rPr>
          <w:rFonts w:ascii="Arial" w:hAnsi="Arial" w:cs="Arial"/>
          <w:b/>
          <w:sz w:val="22"/>
          <w:szCs w:val="22"/>
        </w:rPr>
      </w:pPr>
    </w:p>
    <w:p w:rsidR="009B79FB" w:rsidRPr="00FB4FD0" w:rsidRDefault="009B79FB" w:rsidP="00D76041">
      <w:pPr>
        <w:spacing w:line="276" w:lineRule="auto"/>
        <w:jc w:val="both"/>
        <w:rPr>
          <w:rFonts w:ascii="Arial" w:hAnsi="Arial" w:cs="Arial"/>
          <w:b/>
          <w:sz w:val="22"/>
          <w:szCs w:val="22"/>
        </w:rPr>
      </w:pPr>
      <w:r w:rsidRPr="00FB4FD0">
        <w:rPr>
          <w:rFonts w:ascii="Arial" w:hAnsi="Arial" w:cs="Arial"/>
          <w:b/>
          <w:sz w:val="22"/>
          <w:szCs w:val="22"/>
        </w:rPr>
        <w:t>XIV. Termin związania ofertą.</w:t>
      </w:r>
    </w:p>
    <w:p w:rsidR="009B79FB" w:rsidRPr="00FB4FD0" w:rsidRDefault="009B79FB" w:rsidP="00D76041">
      <w:pPr>
        <w:spacing w:line="276" w:lineRule="auto"/>
        <w:jc w:val="both"/>
        <w:rPr>
          <w:rFonts w:ascii="Arial" w:hAnsi="Arial" w:cs="Arial"/>
          <w:sz w:val="22"/>
          <w:szCs w:val="22"/>
        </w:rPr>
      </w:pPr>
      <w:r w:rsidRPr="00FB4FD0">
        <w:rPr>
          <w:rFonts w:ascii="Arial" w:hAnsi="Arial" w:cs="Arial"/>
          <w:sz w:val="22"/>
          <w:szCs w:val="22"/>
        </w:rPr>
        <w:t xml:space="preserve">       Termin związania ofertą wynosi 30 dni. Bieg terminu związania ofertą rozpoczyna się wraz z </w:t>
      </w:r>
    </w:p>
    <w:p w:rsidR="009B79FB" w:rsidRPr="00FB4FD0" w:rsidRDefault="009B79FB" w:rsidP="00D76041">
      <w:pPr>
        <w:spacing w:line="276" w:lineRule="auto"/>
        <w:jc w:val="both"/>
        <w:rPr>
          <w:rFonts w:ascii="Arial" w:hAnsi="Arial" w:cs="Arial"/>
          <w:sz w:val="22"/>
          <w:szCs w:val="22"/>
        </w:rPr>
      </w:pPr>
      <w:r w:rsidRPr="00FB4FD0">
        <w:rPr>
          <w:rFonts w:ascii="Arial" w:hAnsi="Arial" w:cs="Arial"/>
          <w:sz w:val="22"/>
          <w:szCs w:val="22"/>
        </w:rPr>
        <w:t xml:space="preserve">       upływem terminu składania ofert.</w:t>
      </w:r>
    </w:p>
    <w:p w:rsidR="009B79FB" w:rsidRPr="003B3743" w:rsidRDefault="009B79FB" w:rsidP="00D76041">
      <w:pPr>
        <w:spacing w:line="276" w:lineRule="auto"/>
        <w:jc w:val="both"/>
        <w:rPr>
          <w:rFonts w:ascii="Arial" w:hAnsi="Arial" w:cs="Arial"/>
          <w:b/>
          <w:sz w:val="22"/>
          <w:szCs w:val="22"/>
          <w:highlight w:val="yellow"/>
        </w:rPr>
      </w:pPr>
    </w:p>
    <w:p w:rsidR="009B79FB" w:rsidRPr="00FB4FD0" w:rsidRDefault="009B79FB" w:rsidP="00D76041">
      <w:pPr>
        <w:spacing w:line="276" w:lineRule="auto"/>
        <w:ind w:left="360" w:hanging="360"/>
        <w:jc w:val="both"/>
        <w:rPr>
          <w:rFonts w:ascii="Arial" w:hAnsi="Arial" w:cs="Arial"/>
          <w:sz w:val="22"/>
          <w:szCs w:val="22"/>
        </w:rPr>
      </w:pPr>
      <w:r w:rsidRPr="00FB4FD0">
        <w:rPr>
          <w:rFonts w:ascii="Arial" w:hAnsi="Arial" w:cs="Arial"/>
          <w:b/>
          <w:sz w:val="22"/>
          <w:szCs w:val="22"/>
        </w:rPr>
        <w:t>XV. Miejsce i termin składania ofert.</w:t>
      </w:r>
    </w:p>
    <w:p w:rsidR="009B79FB" w:rsidRPr="00FB4FD0" w:rsidRDefault="009B79FB" w:rsidP="00D76041">
      <w:pPr>
        <w:tabs>
          <w:tab w:val="left" w:pos="284"/>
        </w:tabs>
        <w:spacing w:line="276" w:lineRule="auto"/>
        <w:jc w:val="both"/>
        <w:rPr>
          <w:rFonts w:ascii="Arial" w:hAnsi="Arial" w:cs="Arial"/>
          <w:sz w:val="22"/>
          <w:szCs w:val="22"/>
        </w:rPr>
      </w:pPr>
      <w:r w:rsidRPr="00FB4FD0">
        <w:rPr>
          <w:rFonts w:ascii="Arial" w:hAnsi="Arial" w:cs="Arial"/>
          <w:sz w:val="22"/>
          <w:szCs w:val="22"/>
        </w:rPr>
        <w:t xml:space="preserve">Oferty należy składać w siedzibie zamawiającego w terminie do dnia </w:t>
      </w:r>
      <w:r w:rsidR="00FB4FD0" w:rsidRPr="00FB4FD0">
        <w:rPr>
          <w:rFonts w:ascii="Arial" w:hAnsi="Arial" w:cs="Arial"/>
          <w:b/>
          <w:sz w:val="22"/>
          <w:szCs w:val="22"/>
        </w:rPr>
        <w:t>30</w:t>
      </w:r>
      <w:r w:rsidR="000C65FB" w:rsidRPr="00FB4FD0">
        <w:rPr>
          <w:rFonts w:ascii="Arial" w:hAnsi="Arial" w:cs="Arial"/>
          <w:b/>
          <w:sz w:val="22"/>
          <w:szCs w:val="22"/>
        </w:rPr>
        <w:t>.1</w:t>
      </w:r>
      <w:r w:rsidR="00FB4FD0" w:rsidRPr="00FB4FD0">
        <w:rPr>
          <w:rFonts w:ascii="Arial" w:hAnsi="Arial" w:cs="Arial"/>
          <w:b/>
          <w:sz w:val="22"/>
          <w:szCs w:val="22"/>
        </w:rPr>
        <w:t>1</w:t>
      </w:r>
      <w:r w:rsidR="000C65FB" w:rsidRPr="00FB4FD0">
        <w:rPr>
          <w:rFonts w:ascii="Arial" w:hAnsi="Arial" w:cs="Arial"/>
          <w:b/>
          <w:sz w:val="22"/>
          <w:szCs w:val="22"/>
        </w:rPr>
        <w:t>.201</w:t>
      </w:r>
      <w:r w:rsidR="00FB4FD0" w:rsidRPr="00FB4FD0">
        <w:rPr>
          <w:rFonts w:ascii="Arial" w:hAnsi="Arial" w:cs="Arial"/>
          <w:b/>
          <w:sz w:val="22"/>
          <w:szCs w:val="22"/>
        </w:rPr>
        <w:t xml:space="preserve">8 </w:t>
      </w:r>
      <w:r w:rsidR="000C65FB" w:rsidRPr="00FB4FD0">
        <w:rPr>
          <w:rFonts w:ascii="Arial" w:hAnsi="Arial" w:cs="Arial"/>
          <w:b/>
          <w:sz w:val="22"/>
          <w:szCs w:val="22"/>
        </w:rPr>
        <w:t>r</w:t>
      </w:r>
      <w:r w:rsidR="00FB4FD0" w:rsidRPr="00FB4FD0">
        <w:rPr>
          <w:rFonts w:ascii="Arial" w:hAnsi="Arial" w:cs="Arial"/>
          <w:b/>
          <w:sz w:val="22"/>
          <w:szCs w:val="22"/>
        </w:rPr>
        <w:t>.</w:t>
      </w:r>
      <w:r w:rsidRPr="00FB4FD0">
        <w:rPr>
          <w:rFonts w:ascii="Arial" w:hAnsi="Arial" w:cs="Arial"/>
          <w:b/>
          <w:sz w:val="22"/>
          <w:szCs w:val="22"/>
        </w:rPr>
        <w:t xml:space="preserve"> </w:t>
      </w:r>
      <w:r w:rsidRPr="00FB4FD0">
        <w:rPr>
          <w:rFonts w:ascii="Arial" w:hAnsi="Arial" w:cs="Arial"/>
          <w:sz w:val="22"/>
          <w:szCs w:val="22"/>
        </w:rPr>
        <w:t xml:space="preserve">o  godz. </w:t>
      </w:r>
      <w:r w:rsidRPr="00FB4FD0">
        <w:rPr>
          <w:rFonts w:ascii="Arial" w:hAnsi="Arial" w:cs="Arial"/>
          <w:b/>
          <w:sz w:val="22"/>
          <w:szCs w:val="22"/>
        </w:rPr>
        <w:t xml:space="preserve">9 </w:t>
      </w:r>
      <w:r w:rsidRPr="00FB4FD0">
        <w:rPr>
          <w:rFonts w:ascii="Arial" w:hAnsi="Arial" w:cs="Arial"/>
          <w:b/>
          <w:sz w:val="22"/>
          <w:szCs w:val="22"/>
          <w:u w:val="single"/>
          <w:vertAlign w:val="superscript"/>
        </w:rPr>
        <w:t>15</w:t>
      </w:r>
      <w:r w:rsidRPr="00FB4FD0">
        <w:rPr>
          <w:rFonts w:ascii="Arial" w:hAnsi="Arial" w:cs="Arial"/>
          <w:sz w:val="22"/>
          <w:szCs w:val="22"/>
        </w:rPr>
        <w:t xml:space="preserve"> w sekretariacie Urzędu Gminy Szczytno ul. Łomżyńska 3 pokoju nr </w:t>
      </w:r>
      <w:r w:rsidRPr="00FB4FD0">
        <w:rPr>
          <w:rFonts w:ascii="Arial" w:hAnsi="Arial" w:cs="Arial"/>
          <w:b/>
          <w:sz w:val="22"/>
          <w:szCs w:val="22"/>
        </w:rPr>
        <w:t>206.</w:t>
      </w:r>
    </w:p>
    <w:p w:rsidR="009B79FB" w:rsidRPr="001457F2" w:rsidRDefault="009B79FB" w:rsidP="00D76041">
      <w:pPr>
        <w:numPr>
          <w:ilvl w:val="0"/>
          <w:numId w:val="11"/>
        </w:numPr>
        <w:tabs>
          <w:tab w:val="left" w:pos="284"/>
        </w:tabs>
        <w:spacing w:line="276" w:lineRule="auto"/>
        <w:ind w:left="284" w:hanging="284"/>
        <w:jc w:val="both"/>
        <w:rPr>
          <w:rFonts w:ascii="Arial" w:hAnsi="Arial" w:cs="Arial"/>
          <w:sz w:val="22"/>
          <w:szCs w:val="22"/>
        </w:rPr>
      </w:pPr>
      <w:r w:rsidRPr="001457F2">
        <w:rPr>
          <w:rFonts w:ascii="Arial" w:hAnsi="Arial" w:cs="Arial"/>
          <w:sz w:val="22"/>
          <w:szCs w:val="22"/>
        </w:rPr>
        <w:t>Konsekwencje złożenia oferty niezgodnie ze wskazanym miejscem ponosi wykonawca.</w:t>
      </w:r>
    </w:p>
    <w:p w:rsidR="009B79FB" w:rsidRPr="001457F2" w:rsidRDefault="009B79FB" w:rsidP="00D76041">
      <w:pPr>
        <w:numPr>
          <w:ilvl w:val="0"/>
          <w:numId w:val="11"/>
        </w:numPr>
        <w:tabs>
          <w:tab w:val="left" w:pos="284"/>
        </w:tabs>
        <w:spacing w:line="276" w:lineRule="auto"/>
        <w:ind w:left="284" w:hanging="284"/>
        <w:jc w:val="both"/>
        <w:rPr>
          <w:rFonts w:ascii="Arial" w:hAnsi="Arial" w:cs="Arial"/>
          <w:sz w:val="22"/>
          <w:szCs w:val="22"/>
        </w:rPr>
      </w:pPr>
      <w:r w:rsidRPr="001457F2">
        <w:rPr>
          <w:rFonts w:ascii="Arial" w:hAnsi="Arial" w:cs="Arial"/>
          <w:sz w:val="22"/>
          <w:szCs w:val="22"/>
        </w:rPr>
        <w:t xml:space="preserve">Oferty złożone po terminie zostaną zwrócone bez otwierania po upływie terminu przewidzianego na wniesienie odwołania. </w:t>
      </w:r>
    </w:p>
    <w:p w:rsidR="009B79FB" w:rsidRPr="001457F2" w:rsidRDefault="009B79FB" w:rsidP="00D76041">
      <w:pPr>
        <w:numPr>
          <w:ilvl w:val="0"/>
          <w:numId w:val="11"/>
        </w:numPr>
        <w:tabs>
          <w:tab w:val="left" w:pos="284"/>
        </w:tabs>
        <w:spacing w:line="276" w:lineRule="auto"/>
        <w:ind w:left="284" w:hanging="284"/>
        <w:jc w:val="both"/>
        <w:rPr>
          <w:rFonts w:ascii="Arial" w:hAnsi="Arial" w:cs="Arial"/>
          <w:sz w:val="22"/>
          <w:szCs w:val="22"/>
        </w:rPr>
      </w:pPr>
      <w:r w:rsidRPr="001457F2">
        <w:rPr>
          <w:rFonts w:ascii="Arial" w:hAnsi="Arial" w:cs="Arial"/>
          <w:sz w:val="22"/>
          <w:szCs w:val="22"/>
        </w:rPr>
        <w:t xml:space="preserve">Wykonawca może wprowadzić zmiany, poprawki, modyfikacje i uzupełnienia do złożonej oferty pod warunkiem, że zamawiający otrzyma pisemne powiadomienie o wprowadzeniu zmian przed terminem składania ofert. Powiadomienie to musi być złożone według takich samych wymagań, jak składana oferta tj. w dwóch kopertach (wewnętrznej i zewnętrznej) oznaczonych dodatkowo dopiskiem „Zmiana”. </w:t>
      </w:r>
    </w:p>
    <w:p w:rsidR="009B79FB" w:rsidRPr="001457F2" w:rsidRDefault="009B79FB" w:rsidP="00D76041">
      <w:pPr>
        <w:numPr>
          <w:ilvl w:val="0"/>
          <w:numId w:val="11"/>
        </w:numPr>
        <w:tabs>
          <w:tab w:val="left" w:pos="284"/>
        </w:tabs>
        <w:spacing w:line="276" w:lineRule="auto"/>
        <w:ind w:left="284" w:hanging="284"/>
        <w:jc w:val="both"/>
        <w:rPr>
          <w:rFonts w:ascii="Arial" w:hAnsi="Arial" w:cs="Arial"/>
          <w:sz w:val="22"/>
          <w:szCs w:val="22"/>
        </w:rPr>
      </w:pPr>
      <w:r w:rsidRPr="001457F2">
        <w:rPr>
          <w:rFonts w:ascii="Arial" w:hAnsi="Arial" w:cs="Arial"/>
          <w:sz w:val="22"/>
          <w:szCs w:val="22"/>
        </w:rPr>
        <w:t xml:space="preserve">Wykonawca ma prawo przed terminem składania ofert wycofać się z postępowania poprzez złożenie pisemnego powiadomienia (według takich samych zasad jak wprowadzenie zmian i poprawek) z napisem na zewnętrznej kopercie „Wycofane”. Koperty oznakowane w ten sposób będą otwierane w pierwszej kolejności. Po stwierdzeniu poprawności postępowania wykonawcy w zakresie wycofania oferty, oferty wycofane nie będą odczytywane. </w:t>
      </w:r>
    </w:p>
    <w:p w:rsidR="009B79FB" w:rsidRPr="001457F2" w:rsidRDefault="009B79FB" w:rsidP="00D76041">
      <w:pPr>
        <w:numPr>
          <w:ilvl w:val="0"/>
          <w:numId w:val="11"/>
        </w:numPr>
        <w:tabs>
          <w:tab w:val="left" w:pos="284"/>
        </w:tabs>
        <w:spacing w:line="276" w:lineRule="auto"/>
        <w:ind w:left="284" w:hanging="284"/>
        <w:jc w:val="both"/>
        <w:rPr>
          <w:rFonts w:ascii="Arial" w:hAnsi="Arial" w:cs="Arial"/>
          <w:b/>
          <w:sz w:val="22"/>
          <w:szCs w:val="22"/>
        </w:rPr>
      </w:pPr>
      <w:r w:rsidRPr="001457F2">
        <w:rPr>
          <w:rFonts w:ascii="Arial" w:hAnsi="Arial" w:cs="Arial"/>
          <w:sz w:val="22"/>
          <w:szCs w:val="22"/>
        </w:rPr>
        <w:t>Koperty oznakowane dopiskiem „Zmiana” zostaną otwarte przy otwieraniu oferty wykonawcy, który wprowadził zmianę i po stwierdzeniu poprawności procedury dokonania zmian, zostaną one dołączone do oferty.</w:t>
      </w:r>
    </w:p>
    <w:p w:rsidR="009B79FB" w:rsidRPr="003B3743" w:rsidRDefault="009B79FB" w:rsidP="00D76041">
      <w:pPr>
        <w:spacing w:line="276" w:lineRule="auto"/>
        <w:jc w:val="both"/>
        <w:rPr>
          <w:rFonts w:ascii="Arial" w:hAnsi="Arial" w:cs="Arial"/>
          <w:b/>
          <w:sz w:val="22"/>
          <w:szCs w:val="22"/>
          <w:highlight w:val="yellow"/>
        </w:rPr>
      </w:pPr>
    </w:p>
    <w:p w:rsidR="009B79FB" w:rsidRPr="001457F2" w:rsidRDefault="009B79FB" w:rsidP="00D76041">
      <w:pPr>
        <w:spacing w:line="276" w:lineRule="auto"/>
        <w:ind w:left="426" w:hanging="426"/>
        <w:jc w:val="both"/>
        <w:rPr>
          <w:rFonts w:ascii="Arial" w:hAnsi="Arial" w:cs="Arial"/>
          <w:b/>
          <w:sz w:val="22"/>
          <w:szCs w:val="22"/>
        </w:rPr>
      </w:pPr>
      <w:r w:rsidRPr="001457F2">
        <w:rPr>
          <w:rFonts w:ascii="Arial" w:hAnsi="Arial" w:cs="Arial"/>
          <w:b/>
          <w:sz w:val="22"/>
          <w:szCs w:val="22"/>
        </w:rPr>
        <w:t>XVI. Miejsce i termin otwarcia ofert.</w:t>
      </w:r>
    </w:p>
    <w:p w:rsidR="009B79FB" w:rsidRPr="001457F2" w:rsidRDefault="009B79FB" w:rsidP="00D76041">
      <w:pPr>
        <w:spacing w:line="276" w:lineRule="auto"/>
        <w:jc w:val="both"/>
        <w:rPr>
          <w:rFonts w:ascii="Arial" w:hAnsi="Arial" w:cs="Arial"/>
          <w:b/>
          <w:sz w:val="22"/>
          <w:szCs w:val="22"/>
        </w:rPr>
      </w:pP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1457F2">
        <w:rPr>
          <w:rFonts w:ascii="Arial" w:hAnsi="Arial" w:cs="Arial"/>
          <w:sz w:val="22"/>
          <w:szCs w:val="22"/>
        </w:rPr>
        <w:t xml:space="preserve">Otwarcie ofert nastąpi w dniu </w:t>
      </w:r>
      <w:r w:rsidR="001457F2" w:rsidRPr="001457F2">
        <w:rPr>
          <w:rFonts w:ascii="Arial" w:hAnsi="Arial" w:cs="Arial"/>
          <w:b/>
          <w:sz w:val="22"/>
          <w:szCs w:val="22"/>
        </w:rPr>
        <w:t>30</w:t>
      </w:r>
      <w:r w:rsidR="000C65FB" w:rsidRPr="001457F2">
        <w:rPr>
          <w:rFonts w:ascii="Arial" w:hAnsi="Arial" w:cs="Arial"/>
          <w:b/>
          <w:sz w:val="22"/>
          <w:szCs w:val="22"/>
        </w:rPr>
        <w:t>.1</w:t>
      </w:r>
      <w:r w:rsidR="001457F2" w:rsidRPr="001457F2">
        <w:rPr>
          <w:rFonts w:ascii="Arial" w:hAnsi="Arial" w:cs="Arial"/>
          <w:b/>
          <w:sz w:val="22"/>
          <w:szCs w:val="22"/>
        </w:rPr>
        <w:t>1</w:t>
      </w:r>
      <w:r w:rsidR="000C65FB" w:rsidRPr="001457F2">
        <w:rPr>
          <w:rFonts w:ascii="Arial" w:hAnsi="Arial" w:cs="Arial"/>
          <w:b/>
          <w:sz w:val="22"/>
          <w:szCs w:val="22"/>
        </w:rPr>
        <w:t>.201</w:t>
      </w:r>
      <w:r w:rsidR="001457F2" w:rsidRPr="001457F2">
        <w:rPr>
          <w:rFonts w:ascii="Arial" w:hAnsi="Arial" w:cs="Arial"/>
          <w:b/>
          <w:sz w:val="22"/>
          <w:szCs w:val="22"/>
        </w:rPr>
        <w:t xml:space="preserve">8 </w:t>
      </w:r>
      <w:r w:rsidR="000C65FB" w:rsidRPr="001457F2">
        <w:rPr>
          <w:rFonts w:ascii="Arial" w:hAnsi="Arial" w:cs="Arial"/>
          <w:b/>
          <w:sz w:val="22"/>
          <w:szCs w:val="22"/>
        </w:rPr>
        <w:t>r</w:t>
      </w:r>
      <w:r w:rsidR="001457F2" w:rsidRPr="001457F2">
        <w:rPr>
          <w:rFonts w:ascii="Arial" w:hAnsi="Arial" w:cs="Arial"/>
          <w:b/>
          <w:sz w:val="22"/>
          <w:szCs w:val="22"/>
        </w:rPr>
        <w:t>.</w:t>
      </w:r>
      <w:r w:rsidR="000C65FB" w:rsidRPr="001457F2">
        <w:rPr>
          <w:rFonts w:ascii="Arial" w:hAnsi="Arial" w:cs="Arial"/>
          <w:b/>
          <w:sz w:val="22"/>
          <w:szCs w:val="22"/>
        </w:rPr>
        <w:t xml:space="preserve"> </w:t>
      </w:r>
      <w:r w:rsidRPr="001457F2">
        <w:rPr>
          <w:rFonts w:ascii="Arial" w:hAnsi="Arial" w:cs="Arial"/>
          <w:b/>
          <w:sz w:val="22"/>
          <w:szCs w:val="22"/>
        </w:rPr>
        <w:t>o godz. 9</w:t>
      </w:r>
      <w:r w:rsidRPr="001457F2">
        <w:rPr>
          <w:rFonts w:ascii="Arial" w:hAnsi="Arial" w:cs="Arial"/>
          <w:b/>
          <w:sz w:val="22"/>
          <w:szCs w:val="22"/>
          <w:u w:val="single"/>
          <w:vertAlign w:val="superscript"/>
        </w:rPr>
        <w:t>30</w:t>
      </w:r>
      <w:r w:rsidRPr="001457F2">
        <w:rPr>
          <w:rFonts w:ascii="Arial" w:hAnsi="Arial" w:cs="Arial"/>
          <w:b/>
          <w:sz w:val="22"/>
          <w:szCs w:val="22"/>
        </w:rPr>
        <w:t xml:space="preserve"> </w:t>
      </w:r>
      <w:r w:rsidRPr="001457F2">
        <w:rPr>
          <w:rFonts w:ascii="Arial" w:hAnsi="Arial" w:cs="Arial"/>
          <w:sz w:val="22"/>
          <w:szCs w:val="22"/>
        </w:rPr>
        <w:t xml:space="preserve">w siedzibie zamawiającego w pokoju nr </w:t>
      </w:r>
      <w:r w:rsidRPr="001457F2">
        <w:rPr>
          <w:rFonts w:ascii="Arial" w:hAnsi="Arial" w:cs="Arial"/>
          <w:b/>
          <w:sz w:val="22"/>
          <w:szCs w:val="22"/>
        </w:rPr>
        <w:t>302.</w:t>
      </w: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1457F2">
        <w:rPr>
          <w:rFonts w:ascii="Arial" w:hAnsi="Arial" w:cs="Arial"/>
          <w:sz w:val="22"/>
          <w:szCs w:val="22"/>
        </w:rPr>
        <w:t>Otwarcie ofert jest jawne.</w:t>
      </w: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1457F2">
        <w:rPr>
          <w:rFonts w:ascii="Arial" w:hAnsi="Arial" w:cs="Arial"/>
          <w:sz w:val="22"/>
          <w:szCs w:val="22"/>
        </w:rPr>
        <w:t>Bezpośrednio przed otwarciem ofert zamawiający poda kwotę, jaką zamierza przeznaczyć na sfinansowanie zamówienia.</w:t>
      </w: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1457F2">
        <w:rPr>
          <w:rFonts w:ascii="Arial" w:hAnsi="Arial" w:cs="Arial"/>
          <w:sz w:val="22"/>
          <w:szCs w:val="22"/>
        </w:rPr>
        <w:t>Podczas otwierania kopert z ofertami zamawiający poda nazwy wykonawców, ich adresy, ceny ofertowe oraz inne kryteria przewidziane w SIWZ.</w:t>
      </w: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i/>
          <w:sz w:val="22"/>
          <w:szCs w:val="22"/>
        </w:rPr>
      </w:pPr>
      <w:r w:rsidRPr="001457F2">
        <w:rPr>
          <w:rFonts w:ascii="Arial" w:hAnsi="Arial" w:cs="Arial"/>
          <w:sz w:val="22"/>
          <w:szCs w:val="22"/>
        </w:rPr>
        <w:t>Zamawiający zamieszcza na stronie internetowej informacje z  otwarcia ofert</w:t>
      </w:r>
      <w:r w:rsidRPr="001457F2">
        <w:rPr>
          <w:rFonts w:ascii="Arial" w:hAnsi="Arial" w:cs="Arial"/>
          <w:i/>
          <w:sz w:val="22"/>
          <w:szCs w:val="22"/>
        </w:rPr>
        <w:t>.</w:t>
      </w:r>
    </w:p>
    <w:p w:rsidR="009B79FB" w:rsidRPr="001457F2"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1457F2">
        <w:rPr>
          <w:rFonts w:ascii="Arial" w:hAnsi="Arial" w:cs="Arial"/>
          <w:sz w:val="22"/>
          <w:szCs w:val="22"/>
        </w:rPr>
        <w:t xml:space="preserve">Zamawiający informuje, że zgodnie z art. 96 ust. 3 ustawy </w:t>
      </w:r>
      <w:r w:rsidR="001457F2" w:rsidRPr="001457F2">
        <w:rPr>
          <w:rFonts w:ascii="Arial" w:hAnsi="Arial" w:cs="Arial"/>
          <w:sz w:val="22"/>
          <w:szCs w:val="22"/>
        </w:rPr>
        <w:t>pzp</w:t>
      </w:r>
      <w:r w:rsidRPr="001457F2">
        <w:rPr>
          <w:rFonts w:ascii="Arial" w:hAnsi="Arial" w:cs="Arial"/>
          <w:sz w:val="22"/>
          <w:szCs w:val="22"/>
        </w:rPr>
        <w:t xml:space="preserve"> protokół wraz z załącznikami jest jawny za wyjątkiem informacji stanowiących tajemnicę przedsiębiorstwa w rozumieniu przepisów o zwalczaniu nieuczciwej konkurencji w 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rsidR="009B79FB" w:rsidRPr="00520C56" w:rsidRDefault="009B79FB" w:rsidP="00D76041">
      <w:pPr>
        <w:numPr>
          <w:ilvl w:val="0"/>
          <w:numId w:val="5"/>
        </w:numPr>
        <w:tabs>
          <w:tab w:val="left" w:pos="284"/>
          <w:tab w:val="left" w:pos="360"/>
        </w:tabs>
        <w:spacing w:line="276" w:lineRule="auto"/>
        <w:ind w:left="284" w:hanging="284"/>
        <w:jc w:val="both"/>
        <w:rPr>
          <w:rFonts w:ascii="Arial" w:hAnsi="Arial" w:cs="Arial"/>
          <w:sz w:val="22"/>
          <w:szCs w:val="22"/>
        </w:rPr>
      </w:pPr>
      <w:r w:rsidRPr="00520C56">
        <w:rPr>
          <w:rFonts w:ascii="Arial" w:hAnsi="Arial" w:cs="Arial"/>
          <w:sz w:val="22"/>
          <w:szCs w:val="22"/>
        </w:rPr>
        <w:t>Ujawnienie protokółu i ofert odbywać się będzie wg poniższych zasad:</w:t>
      </w:r>
    </w:p>
    <w:p w:rsidR="009B79FB" w:rsidRPr="00520C56" w:rsidRDefault="009B79FB" w:rsidP="00734AFB">
      <w:pPr>
        <w:spacing w:line="276" w:lineRule="auto"/>
        <w:jc w:val="both"/>
        <w:rPr>
          <w:rFonts w:ascii="Arial" w:hAnsi="Arial" w:cs="Arial"/>
          <w:sz w:val="22"/>
          <w:szCs w:val="22"/>
        </w:rPr>
      </w:pPr>
      <w:r w:rsidRPr="00520C56">
        <w:rPr>
          <w:rFonts w:ascii="Arial" w:hAnsi="Arial" w:cs="Arial"/>
          <w:sz w:val="22"/>
          <w:szCs w:val="22"/>
        </w:rPr>
        <w:t>a) wykonawca winien złożyć pisemny wniosek do zamawiającego o umożliwienie</w:t>
      </w:r>
      <w:r w:rsidRPr="00520C56">
        <w:rPr>
          <w:rFonts w:ascii="Arial" w:eastAsia="Arial" w:hAnsi="Arial" w:cs="Arial"/>
          <w:sz w:val="22"/>
          <w:szCs w:val="22"/>
        </w:rPr>
        <w:t xml:space="preserve"> </w:t>
      </w:r>
      <w:r w:rsidRPr="00520C56">
        <w:rPr>
          <w:rFonts w:ascii="Arial" w:hAnsi="Arial" w:cs="Arial"/>
          <w:sz w:val="22"/>
          <w:szCs w:val="22"/>
        </w:rPr>
        <w:t>sporządzenia  kserokopii, odpisów lub przesłania kopii protokółu,</w:t>
      </w:r>
    </w:p>
    <w:p w:rsidR="009B79FB" w:rsidRPr="00520C56" w:rsidRDefault="009B79FB" w:rsidP="00D76041">
      <w:pPr>
        <w:spacing w:line="276" w:lineRule="auto"/>
        <w:jc w:val="both"/>
        <w:rPr>
          <w:rFonts w:ascii="Arial" w:hAnsi="Arial" w:cs="Arial"/>
          <w:sz w:val="22"/>
          <w:szCs w:val="22"/>
        </w:rPr>
      </w:pPr>
      <w:r w:rsidRPr="00520C56">
        <w:rPr>
          <w:rFonts w:ascii="Arial" w:hAnsi="Arial" w:cs="Arial"/>
          <w:sz w:val="22"/>
          <w:szCs w:val="22"/>
        </w:rPr>
        <w:t xml:space="preserve">b) wykonawca winien złożyć pisemny wniosek do zamawiającego o udostępnienie </w:t>
      </w:r>
      <w:r w:rsidR="00734AFB">
        <w:rPr>
          <w:rFonts w:ascii="Arial" w:hAnsi="Arial" w:cs="Arial"/>
          <w:sz w:val="22"/>
          <w:szCs w:val="22"/>
        </w:rPr>
        <w:t>wskazanej oferty,</w:t>
      </w:r>
    </w:p>
    <w:p w:rsidR="009B79FB" w:rsidRDefault="009B79FB" w:rsidP="00D76041">
      <w:pPr>
        <w:spacing w:line="276" w:lineRule="auto"/>
        <w:jc w:val="both"/>
        <w:rPr>
          <w:rFonts w:ascii="Arial" w:hAnsi="Arial" w:cs="Arial"/>
          <w:sz w:val="22"/>
          <w:szCs w:val="22"/>
        </w:rPr>
      </w:pPr>
      <w:r w:rsidRPr="00520C56">
        <w:rPr>
          <w:rFonts w:ascii="Arial" w:hAnsi="Arial" w:cs="Arial"/>
          <w:sz w:val="22"/>
          <w:szCs w:val="22"/>
        </w:rPr>
        <w:t>c)  po rozpatrzeniu wniosku zamawiający określi termin, miejsce i sposób udostępnienia</w:t>
      </w:r>
      <w:r w:rsidRPr="00520C56">
        <w:rPr>
          <w:rFonts w:ascii="Arial" w:eastAsia="Arial" w:hAnsi="Arial" w:cs="Arial"/>
          <w:sz w:val="22"/>
          <w:szCs w:val="22"/>
        </w:rPr>
        <w:t xml:space="preserve"> </w:t>
      </w:r>
      <w:r w:rsidRPr="00520C56">
        <w:rPr>
          <w:rFonts w:ascii="Arial" w:hAnsi="Arial" w:cs="Arial"/>
          <w:sz w:val="22"/>
          <w:szCs w:val="22"/>
        </w:rPr>
        <w:t xml:space="preserve">ofert. </w:t>
      </w:r>
    </w:p>
    <w:p w:rsidR="00520C56" w:rsidRPr="00520C56" w:rsidRDefault="00520C56" w:rsidP="00D76041">
      <w:pPr>
        <w:spacing w:line="276" w:lineRule="auto"/>
        <w:jc w:val="both"/>
        <w:rPr>
          <w:rFonts w:ascii="Arial" w:hAnsi="Arial" w:cs="Arial"/>
          <w:sz w:val="22"/>
          <w:szCs w:val="22"/>
        </w:rPr>
      </w:pPr>
    </w:p>
    <w:p w:rsidR="009B79FB" w:rsidRPr="00734AFB" w:rsidRDefault="009B79FB" w:rsidP="00D76041">
      <w:pPr>
        <w:tabs>
          <w:tab w:val="left" w:pos="360"/>
        </w:tabs>
        <w:spacing w:line="276" w:lineRule="auto"/>
        <w:jc w:val="both"/>
        <w:rPr>
          <w:rFonts w:ascii="Arial" w:hAnsi="Arial" w:cs="Arial"/>
          <w:b/>
          <w:sz w:val="22"/>
          <w:szCs w:val="22"/>
        </w:rPr>
      </w:pPr>
      <w:r w:rsidRPr="00734AFB">
        <w:rPr>
          <w:rFonts w:ascii="Arial" w:hAnsi="Arial" w:cs="Arial"/>
          <w:b/>
          <w:sz w:val="22"/>
          <w:szCs w:val="22"/>
        </w:rPr>
        <w:t>XVII. Opis sposobu obliczenia ceny oferty</w:t>
      </w:r>
    </w:p>
    <w:p w:rsidR="009B79FB" w:rsidRPr="00734AFB" w:rsidRDefault="009B79FB" w:rsidP="00D76041">
      <w:pPr>
        <w:tabs>
          <w:tab w:val="left" w:pos="360"/>
          <w:tab w:val="left" w:pos="426"/>
        </w:tabs>
        <w:spacing w:before="120" w:line="276" w:lineRule="auto"/>
        <w:jc w:val="both"/>
        <w:rPr>
          <w:rFonts w:ascii="Arial" w:hAnsi="Arial" w:cs="Arial"/>
          <w:sz w:val="22"/>
          <w:szCs w:val="22"/>
        </w:rPr>
      </w:pPr>
      <w:r w:rsidRPr="00734AFB">
        <w:rPr>
          <w:rFonts w:ascii="Arial" w:hAnsi="Arial" w:cs="Arial"/>
          <w:sz w:val="22"/>
          <w:szCs w:val="22"/>
        </w:rPr>
        <w:t xml:space="preserve">Cenę oferty należy podać w formie wynagrodzenia ryczałtowego (art. 632 kodeksu cywilnego). Cena oferty musi zawierać wszystkie koszty niezbędne do zrealizowania zamówienia wynikające wprost z opisu przedmiotu zamówienia jak również w nim nie ujęte, a bez których nie można wykonać zamówienia. Cena oferty winna stanowić sumę iloczynów wartości poszczególnych składników zakresu zamówienia. Wykonawca musi przewidzieć wszystkie okoliczności, które mogą wpłynąć na cenę zamówienia. W związku z powyższym wymagane jest od wykonawców szczegółowe sprawdzenie w terenie warunków wykonania zamówienia. Wykonawcy nie będzie przysługiwało podwyższenie wynagrodzenia ryczałtowego. Cena podana w ofercie musi być wyrażona w PLN i powinna zawierać podatek od towarów i usług VAT wg obowiązujących przepisów na dzień złożenia oferty. </w:t>
      </w:r>
    </w:p>
    <w:p w:rsidR="009B79FB" w:rsidRPr="003B3743" w:rsidRDefault="009B79FB" w:rsidP="00D76041">
      <w:pPr>
        <w:tabs>
          <w:tab w:val="left" w:pos="360"/>
        </w:tabs>
        <w:spacing w:line="276" w:lineRule="auto"/>
        <w:jc w:val="both"/>
        <w:rPr>
          <w:rFonts w:ascii="Arial" w:hAnsi="Arial" w:cs="Arial"/>
          <w:sz w:val="22"/>
          <w:szCs w:val="22"/>
          <w:highlight w:val="yellow"/>
        </w:rPr>
      </w:pPr>
    </w:p>
    <w:p w:rsidR="009B79FB" w:rsidRPr="003D5AA2" w:rsidRDefault="009B79FB" w:rsidP="00D76041">
      <w:pPr>
        <w:tabs>
          <w:tab w:val="left" w:pos="360"/>
        </w:tabs>
        <w:spacing w:line="276" w:lineRule="auto"/>
        <w:jc w:val="both"/>
        <w:rPr>
          <w:rFonts w:ascii="Arial" w:hAnsi="Arial" w:cs="Arial"/>
          <w:sz w:val="22"/>
          <w:szCs w:val="22"/>
        </w:rPr>
      </w:pPr>
      <w:r w:rsidRPr="003D5AA2">
        <w:rPr>
          <w:rFonts w:ascii="Arial" w:hAnsi="Arial" w:cs="Arial"/>
          <w:b/>
          <w:sz w:val="22"/>
          <w:szCs w:val="22"/>
        </w:rPr>
        <w:t>XVIII. Informacje dotyczące walut obcych, w jakich mogą być prowadzone rozliczenia między zamawiającym a wykonawcą.</w:t>
      </w:r>
    </w:p>
    <w:p w:rsidR="009B79FB" w:rsidRPr="003D5AA2" w:rsidRDefault="009B79FB" w:rsidP="00D76041">
      <w:pPr>
        <w:numPr>
          <w:ilvl w:val="0"/>
          <w:numId w:val="6"/>
        </w:numPr>
        <w:tabs>
          <w:tab w:val="left" w:pos="284"/>
          <w:tab w:val="left" w:pos="360"/>
        </w:tabs>
        <w:spacing w:line="276" w:lineRule="auto"/>
        <w:ind w:left="284" w:hanging="284"/>
        <w:jc w:val="both"/>
        <w:rPr>
          <w:rFonts w:ascii="Arial" w:hAnsi="Arial" w:cs="Arial"/>
          <w:sz w:val="22"/>
          <w:szCs w:val="22"/>
        </w:rPr>
      </w:pPr>
      <w:r w:rsidRPr="003D5AA2">
        <w:rPr>
          <w:rFonts w:ascii="Arial" w:hAnsi="Arial" w:cs="Arial"/>
          <w:sz w:val="22"/>
          <w:szCs w:val="22"/>
        </w:rPr>
        <w:t>Zamawiający nie przewiduje rozliczenia za wykonanie przedmiotu umowy w walutach obcych.</w:t>
      </w:r>
    </w:p>
    <w:p w:rsidR="009B79FB" w:rsidRPr="003D5AA2" w:rsidRDefault="009B79FB" w:rsidP="00D76041">
      <w:pPr>
        <w:tabs>
          <w:tab w:val="left" w:pos="284"/>
          <w:tab w:val="left" w:pos="360"/>
        </w:tabs>
        <w:spacing w:line="276" w:lineRule="auto"/>
        <w:jc w:val="both"/>
        <w:rPr>
          <w:rFonts w:ascii="Arial" w:hAnsi="Arial" w:cs="Arial"/>
          <w:b/>
          <w:sz w:val="22"/>
          <w:szCs w:val="22"/>
        </w:rPr>
      </w:pPr>
      <w:r w:rsidRPr="003D5AA2">
        <w:rPr>
          <w:rFonts w:ascii="Arial" w:hAnsi="Arial" w:cs="Arial"/>
          <w:sz w:val="22"/>
          <w:szCs w:val="22"/>
        </w:rPr>
        <w:t>2) Rozliczenia pomiędzy wykonawcą a zamawiającym dokonywane będą w złotych polskich</w:t>
      </w:r>
    </w:p>
    <w:p w:rsidR="009B79FB" w:rsidRPr="003D5AA2" w:rsidRDefault="009B79FB" w:rsidP="00D76041">
      <w:pPr>
        <w:tabs>
          <w:tab w:val="left" w:pos="284"/>
          <w:tab w:val="left" w:pos="360"/>
        </w:tabs>
        <w:spacing w:line="276" w:lineRule="auto"/>
        <w:jc w:val="both"/>
        <w:rPr>
          <w:rFonts w:ascii="Arial" w:hAnsi="Arial" w:cs="Arial"/>
          <w:b/>
          <w:sz w:val="22"/>
          <w:szCs w:val="22"/>
        </w:rPr>
      </w:pPr>
    </w:p>
    <w:p w:rsidR="009B79FB" w:rsidRPr="006925D3" w:rsidRDefault="009B79FB" w:rsidP="00D76041">
      <w:pPr>
        <w:tabs>
          <w:tab w:val="left" w:pos="284"/>
          <w:tab w:val="left" w:pos="360"/>
        </w:tabs>
        <w:spacing w:line="276" w:lineRule="auto"/>
        <w:ind w:left="284" w:hanging="284"/>
        <w:jc w:val="both"/>
        <w:rPr>
          <w:rFonts w:ascii="Arial" w:hAnsi="Arial" w:cs="Arial"/>
          <w:b/>
          <w:sz w:val="22"/>
          <w:szCs w:val="22"/>
        </w:rPr>
      </w:pPr>
      <w:r w:rsidRPr="006925D3">
        <w:rPr>
          <w:rFonts w:ascii="Arial" w:hAnsi="Arial" w:cs="Arial"/>
          <w:b/>
          <w:sz w:val="22"/>
          <w:szCs w:val="22"/>
        </w:rPr>
        <w:t>XIX</w:t>
      </w:r>
      <w:r w:rsidR="003D5AA2" w:rsidRPr="006925D3">
        <w:rPr>
          <w:rFonts w:ascii="Arial" w:hAnsi="Arial" w:cs="Arial"/>
          <w:sz w:val="22"/>
          <w:szCs w:val="22"/>
        </w:rPr>
        <w:t>.</w:t>
      </w:r>
      <w:r w:rsidRPr="006925D3">
        <w:rPr>
          <w:rFonts w:ascii="Arial" w:hAnsi="Arial" w:cs="Arial"/>
          <w:sz w:val="22"/>
          <w:szCs w:val="22"/>
        </w:rPr>
        <w:t xml:space="preserve"> </w:t>
      </w:r>
      <w:r w:rsidRPr="006925D3">
        <w:rPr>
          <w:rFonts w:ascii="Arial" w:hAnsi="Arial" w:cs="Arial"/>
          <w:b/>
          <w:sz w:val="22"/>
          <w:szCs w:val="22"/>
        </w:rPr>
        <w:t>Opis kryteriów, którymi zamawiający będzie kierował się przy wyborze oferty, wraz z podaniem wag tych kryteriów i sposobu oceny ofert, a jeżeli przypisanie  wagi nie jest możliwe z obiektywnych przyczyn, zamawiający wskazuje kryteria oceny ofert w kolejności od najważniejszego do najmniej ważnego</w:t>
      </w:r>
    </w:p>
    <w:p w:rsidR="009B79FB" w:rsidRPr="006925D3" w:rsidRDefault="009B79FB" w:rsidP="00D76041">
      <w:pPr>
        <w:numPr>
          <w:ilvl w:val="0"/>
          <w:numId w:val="10"/>
        </w:numPr>
        <w:tabs>
          <w:tab w:val="clear" w:pos="1800"/>
          <w:tab w:val="num" w:pos="284"/>
          <w:tab w:val="left" w:pos="709"/>
        </w:tabs>
        <w:spacing w:before="120" w:line="276" w:lineRule="auto"/>
        <w:ind w:left="0" w:firstLine="0"/>
        <w:jc w:val="both"/>
        <w:rPr>
          <w:rFonts w:ascii="Arial" w:hAnsi="Arial" w:cs="Arial"/>
          <w:sz w:val="22"/>
          <w:szCs w:val="22"/>
        </w:rPr>
      </w:pPr>
      <w:r w:rsidRPr="006925D3">
        <w:rPr>
          <w:rFonts w:ascii="Arial" w:hAnsi="Arial" w:cs="Arial"/>
          <w:sz w:val="22"/>
          <w:szCs w:val="22"/>
        </w:rPr>
        <w:t xml:space="preserve">Przy wyborze oferty zamawiający kierował się będzie następującym kryterium i jego wagą: </w:t>
      </w:r>
    </w:p>
    <w:p w:rsidR="009B79FB" w:rsidRPr="006925D3" w:rsidRDefault="009B79FB" w:rsidP="00D76041">
      <w:pPr>
        <w:pStyle w:val="Standard"/>
        <w:numPr>
          <w:ilvl w:val="0"/>
          <w:numId w:val="17"/>
        </w:numPr>
        <w:autoSpaceDE w:val="0"/>
        <w:spacing w:line="276" w:lineRule="auto"/>
        <w:jc w:val="both"/>
        <w:rPr>
          <w:rFonts w:ascii="Arial" w:hAnsi="Arial" w:cs="Arial"/>
          <w:sz w:val="22"/>
          <w:szCs w:val="22"/>
        </w:rPr>
      </w:pPr>
      <w:r w:rsidRPr="006925D3">
        <w:rPr>
          <w:rFonts w:ascii="Arial" w:hAnsi="Arial" w:cs="Arial"/>
          <w:bCs/>
          <w:sz w:val="22"/>
          <w:szCs w:val="22"/>
        </w:rPr>
        <w:t>Kryterium 1 -</w:t>
      </w:r>
      <w:r w:rsidRPr="006925D3">
        <w:rPr>
          <w:rFonts w:ascii="Arial" w:hAnsi="Arial" w:cs="Arial"/>
          <w:sz w:val="22"/>
          <w:szCs w:val="22"/>
        </w:rPr>
        <w:t xml:space="preserve"> cena stanowi 60%,</w:t>
      </w:r>
    </w:p>
    <w:p w:rsidR="009B79FB" w:rsidRPr="006925D3" w:rsidRDefault="003E2EBC" w:rsidP="00D76041">
      <w:pPr>
        <w:pStyle w:val="Standard"/>
        <w:numPr>
          <w:ilvl w:val="0"/>
          <w:numId w:val="17"/>
        </w:numPr>
        <w:autoSpaceDE w:val="0"/>
        <w:spacing w:line="276" w:lineRule="auto"/>
        <w:jc w:val="both"/>
        <w:rPr>
          <w:rFonts w:ascii="Arial" w:hAnsi="Arial" w:cs="Arial"/>
          <w:sz w:val="22"/>
          <w:szCs w:val="22"/>
        </w:rPr>
      </w:pPr>
      <w:r w:rsidRPr="006925D3">
        <w:rPr>
          <w:rFonts w:ascii="Arial" w:hAnsi="Arial" w:cs="Arial"/>
          <w:sz w:val="22"/>
          <w:szCs w:val="22"/>
        </w:rPr>
        <w:t>Kryterium 2 – termin płatności</w:t>
      </w:r>
      <w:r w:rsidR="000F548E" w:rsidRPr="006925D3">
        <w:rPr>
          <w:rFonts w:ascii="Arial" w:hAnsi="Arial" w:cs="Arial"/>
          <w:sz w:val="22"/>
          <w:szCs w:val="22"/>
        </w:rPr>
        <w:t xml:space="preserve"> faktury</w:t>
      </w:r>
      <w:r w:rsidRPr="006925D3">
        <w:rPr>
          <w:rFonts w:ascii="Arial" w:hAnsi="Arial" w:cs="Arial"/>
          <w:sz w:val="22"/>
          <w:szCs w:val="22"/>
        </w:rPr>
        <w:t xml:space="preserve"> 2</w:t>
      </w:r>
      <w:r w:rsidR="009B79FB" w:rsidRPr="006925D3">
        <w:rPr>
          <w:rFonts w:ascii="Arial" w:hAnsi="Arial" w:cs="Arial"/>
          <w:sz w:val="22"/>
          <w:szCs w:val="22"/>
        </w:rPr>
        <w:t>0%</w:t>
      </w:r>
    </w:p>
    <w:p w:rsidR="009B79FB" w:rsidRPr="006925D3" w:rsidRDefault="009B79FB" w:rsidP="00D76041">
      <w:pPr>
        <w:pStyle w:val="Standard"/>
        <w:numPr>
          <w:ilvl w:val="0"/>
          <w:numId w:val="17"/>
        </w:numPr>
        <w:autoSpaceDE w:val="0"/>
        <w:spacing w:line="276" w:lineRule="auto"/>
        <w:jc w:val="both"/>
        <w:rPr>
          <w:rFonts w:ascii="Arial" w:hAnsi="Arial" w:cs="Arial"/>
          <w:sz w:val="22"/>
          <w:szCs w:val="22"/>
        </w:rPr>
      </w:pPr>
      <w:r w:rsidRPr="006925D3">
        <w:rPr>
          <w:rFonts w:ascii="Arial" w:hAnsi="Arial" w:cs="Arial"/>
          <w:sz w:val="22"/>
          <w:szCs w:val="22"/>
        </w:rPr>
        <w:t>Kryterium 3</w:t>
      </w:r>
      <w:r w:rsidR="000F548E" w:rsidRPr="006925D3">
        <w:rPr>
          <w:rFonts w:ascii="Arial" w:hAnsi="Arial" w:cs="Arial"/>
          <w:sz w:val="22"/>
          <w:szCs w:val="22"/>
        </w:rPr>
        <w:t xml:space="preserve"> </w:t>
      </w:r>
      <w:r w:rsidRPr="006925D3">
        <w:rPr>
          <w:rFonts w:ascii="Arial" w:hAnsi="Arial" w:cs="Arial"/>
          <w:sz w:val="22"/>
          <w:szCs w:val="22"/>
        </w:rPr>
        <w:t>- czas reakcji podjęcia działań związanych z odśnieżaniem bądź likwidacja śliskości – 20 %</w:t>
      </w:r>
    </w:p>
    <w:p w:rsidR="009B79FB" w:rsidRPr="006925D3" w:rsidRDefault="009B79FB" w:rsidP="00D76041">
      <w:pPr>
        <w:pStyle w:val="Standard"/>
        <w:spacing w:line="276" w:lineRule="auto"/>
        <w:ind w:firstLine="426"/>
        <w:jc w:val="both"/>
        <w:rPr>
          <w:rFonts w:ascii="Arial" w:hAnsi="Arial" w:cs="Arial"/>
          <w:sz w:val="22"/>
          <w:szCs w:val="22"/>
        </w:rPr>
      </w:pPr>
      <w:r w:rsidRPr="006925D3">
        <w:rPr>
          <w:rFonts w:ascii="Arial" w:hAnsi="Arial" w:cs="Arial"/>
          <w:sz w:val="22"/>
          <w:szCs w:val="22"/>
        </w:rPr>
        <w:t>Sposób oceny ofert:</w:t>
      </w:r>
    </w:p>
    <w:p w:rsidR="009B79FB" w:rsidRPr="006925D3" w:rsidRDefault="009B79FB" w:rsidP="00D76041">
      <w:pPr>
        <w:pStyle w:val="Standard"/>
        <w:numPr>
          <w:ilvl w:val="0"/>
          <w:numId w:val="18"/>
        </w:numPr>
        <w:autoSpaceDE w:val="0"/>
        <w:spacing w:line="276" w:lineRule="auto"/>
        <w:jc w:val="both"/>
        <w:rPr>
          <w:rFonts w:ascii="Arial" w:hAnsi="Arial" w:cs="Arial"/>
          <w:sz w:val="22"/>
          <w:szCs w:val="22"/>
        </w:rPr>
      </w:pPr>
      <w:r w:rsidRPr="006925D3">
        <w:rPr>
          <w:rFonts w:ascii="Arial" w:hAnsi="Arial" w:cs="Arial"/>
          <w:sz w:val="22"/>
          <w:szCs w:val="22"/>
        </w:rPr>
        <w:t>w kryterium cena – waga 60 pkt, zostanie zastosowany następujący wzór:</w:t>
      </w:r>
    </w:p>
    <w:p w:rsidR="009B79FB" w:rsidRPr="006925D3" w:rsidRDefault="009B79FB" w:rsidP="00D76041">
      <w:pPr>
        <w:pStyle w:val="Standard"/>
        <w:spacing w:line="276" w:lineRule="auto"/>
        <w:jc w:val="both"/>
        <w:rPr>
          <w:rFonts w:ascii="Arial" w:hAnsi="Arial" w:cs="Arial"/>
          <w:sz w:val="22"/>
          <w:szCs w:val="22"/>
        </w:rPr>
      </w:pPr>
      <w:r w:rsidRPr="006925D3">
        <w:rPr>
          <w:rFonts w:ascii="Arial" w:hAnsi="Arial" w:cs="Arial"/>
          <w:sz w:val="22"/>
          <w:szCs w:val="22"/>
        </w:rPr>
        <w:t xml:space="preserve">                             Cn </w:t>
      </w:r>
    </w:p>
    <w:p w:rsidR="009B79FB" w:rsidRPr="006925D3" w:rsidRDefault="009B79FB" w:rsidP="00D76041">
      <w:pPr>
        <w:pStyle w:val="Standard"/>
        <w:spacing w:line="276" w:lineRule="auto"/>
        <w:ind w:firstLine="708"/>
        <w:jc w:val="both"/>
        <w:rPr>
          <w:rFonts w:ascii="Arial" w:hAnsi="Arial" w:cs="Arial"/>
          <w:sz w:val="22"/>
          <w:szCs w:val="22"/>
        </w:rPr>
      </w:pPr>
      <w:r w:rsidRPr="006925D3">
        <w:rPr>
          <w:rFonts w:ascii="Arial" w:hAnsi="Arial" w:cs="Arial"/>
          <w:sz w:val="22"/>
          <w:szCs w:val="22"/>
        </w:rPr>
        <w:t>Cp =   ________ x 60 pkt</w:t>
      </w:r>
    </w:p>
    <w:p w:rsidR="009B79FB" w:rsidRPr="006925D3" w:rsidRDefault="009B79FB" w:rsidP="00F458C9">
      <w:pPr>
        <w:pStyle w:val="Standard"/>
        <w:spacing w:line="276" w:lineRule="auto"/>
        <w:jc w:val="both"/>
        <w:rPr>
          <w:rFonts w:ascii="Arial" w:hAnsi="Arial" w:cs="Arial"/>
          <w:sz w:val="22"/>
          <w:szCs w:val="22"/>
        </w:rPr>
      </w:pPr>
      <w:r w:rsidRPr="006925D3">
        <w:rPr>
          <w:rFonts w:ascii="Arial" w:hAnsi="Arial" w:cs="Arial"/>
          <w:sz w:val="22"/>
          <w:szCs w:val="22"/>
        </w:rPr>
        <w:tab/>
        <w:t xml:space="preserve">                Cb</w:t>
      </w:r>
    </w:p>
    <w:p w:rsidR="009B79FB" w:rsidRPr="006925D3" w:rsidRDefault="009B79FB" w:rsidP="00D76041">
      <w:pPr>
        <w:pStyle w:val="Standard"/>
        <w:spacing w:line="276" w:lineRule="auto"/>
        <w:ind w:firstLine="708"/>
        <w:jc w:val="both"/>
        <w:rPr>
          <w:rFonts w:ascii="Arial" w:hAnsi="Arial" w:cs="Arial"/>
          <w:sz w:val="22"/>
          <w:szCs w:val="22"/>
        </w:rPr>
      </w:pPr>
      <w:r w:rsidRPr="006925D3">
        <w:rPr>
          <w:rFonts w:ascii="Arial" w:hAnsi="Arial" w:cs="Arial"/>
          <w:sz w:val="22"/>
          <w:szCs w:val="22"/>
        </w:rPr>
        <w:t>Gdzie:</w:t>
      </w:r>
    </w:p>
    <w:p w:rsidR="009B79FB" w:rsidRPr="006925D3" w:rsidRDefault="009B79FB" w:rsidP="00D76041">
      <w:pPr>
        <w:pStyle w:val="Standard"/>
        <w:spacing w:line="276" w:lineRule="auto"/>
        <w:ind w:firstLine="708"/>
        <w:jc w:val="both"/>
        <w:rPr>
          <w:rFonts w:ascii="Arial" w:hAnsi="Arial" w:cs="Arial"/>
          <w:sz w:val="22"/>
          <w:szCs w:val="22"/>
        </w:rPr>
      </w:pPr>
      <w:r w:rsidRPr="006925D3">
        <w:rPr>
          <w:rFonts w:ascii="Arial" w:hAnsi="Arial" w:cs="Arial"/>
          <w:sz w:val="22"/>
          <w:szCs w:val="22"/>
        </w:rPr>
        <w:t>Cp – ilość punktów badanej ceny oferty</w:t>
      </w:r>
    </w:p>
    <w:p w:rsidR="009B79FB" w:rsidRPr="006925D3" w:rsidRDefault="009B79FB" w:rsidP="00D76041">
      <w:pPr>
        <w:pStyle w:val="Standard"/>
        <w:spacing w:line="276" w:lineRule="auto"/>
        <w:ind w:firstLine="708"/>
        <w:jc w:val="both"/>
        <w:rPr>
          <w:rFonts w:ascii="Arial" w:hAnsi="Arial" w:cs="Arial"/>
          <w:sz w:val="22"/>
          <w:szCs w:val="22"/>
        </w:rPr>
      </w:pPr>
      <w:r w:rsidRPr="006925D3">
        <w:rPr>
          <w:rFonts w:ascii="Arial" w:hAnsi="Arial" w:cs="Arial"/>
          <w:sz w:val="22"/>
          <w:szCs w:val="22"/>
        </w:rPr>
        <w:t>Cn – cena najniższa wśród ofert nie odrzuconych</w:t>
      </w:r>
    </w:p>
    <w:p w:rsidR="009B79FB" w:rsidRPr="006925D3" w:rsidRDefault="009B79FB" w:rsidP="00D76041">
      <w:pPr>
        <w:pStyle w:val="Standard"/>
        <w:spacing w:line="276" w:lineRule="auto"/>
        <w:ind w:firstLine="708"/>
        <w:jc w:val="both"/>
        <w:rPr>
          <w:rFonts w:ascii="Arial" w:hAnsi="Arial" w:cs="Arial"/>
          <w:sz w:val="22"/>
          <w:szCs w:val="22"/>
        </w:rPr>
      </w:pPr>
      <w:r w:rsidRPr="006925D3">
        <w:rPr>
          <w:rFonts w:ascii="Arial" w:hAnsi="Arial" w:cs="Arial"/>
          <w:sz w:val="22"/>
          <w:szCs w:val="22"/>
        </w:rPr>
        <w:t>Cb – cena oferty badanej</w:t>
      </w:r>
    </w:p>
    <w:p w:rsidR="009B79FB" w:rsidRPr="006925D3" w:rsidRDefault="009B79FB" w:rsidP="00D76041">
      <w:pPr>
        <w:pStyle w:val="Standard"/>
        <w:spacing w:line="276" w:lineRule="auto"/>
        <w:ind w:left="708"/>
        <w:jc w:val="both"/>
        <w:rPr>
          <w:rFonts w:ascii="Arial" w:hAnsi="Arial" w:cs="Arial"/>
          <w:sz w:val="22"/>
          <w:szCs w:val="22"/>
        </w:rPr>
      </w:pPr>
      <w:r w:rsidRPr="006925D3">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6925D3" w:rsidRPr="001E09F1" w:rsidRDefault="009B79FB" w:rsidP="006925D3">
      <w:pPr>
        <w:pStyle w:val="Standard"/>
        <w:numPr>
          <w:ilvl w:val="0"/>
          <w:numId w:val="18"/>
        </w:numPr>
        <w:autoSpaceDE w:val="0"/>
        <w:spacing w:before="120" w:line="276" w:lineRule="auto"/>
        <w:jc w:val="both"/>
        <w:rPr>
          <w:rFonts w:ascii="Arial" w:hAnsi="Arial" w:cs="Arial"/>
          <w:sz w:val="22"/>
          <w:szCs w:val="22"/>
        </w:rPr>
      </w:pPr>
      <w:r w:rsidRPr="001E09F1">
        <w:rPr>
          <w:rFonts w:ascii="Arial" w:hAnsi="Arial" w:cs="Arial"/>
          <w:sz w:val="22"/>
          <w:szCs w:val="22"/>
        </w:rPr>
        <w:t>w kryterium termin płatności – waga 20 pkt, punkty zostaną przyznane zgodnie z poniższym opise</w:t>
      </w:r>
      <w:r w:rsidR="006925D3" w:rsidRPr="001E09F1">
        <w:rPr>
          <w:rFonts w:ascii="Arial" w:hAnsi="Arial" w:cs="Arial"/>
          <w:sz w:val="22"/>
          <w:szCs w:val="22"/>
        </w:rPr>
        <w:t>m:</w:t>
      </w:r>
    </w:p>
    <w:p w:rsidR="009B79FB" w:rsidRPr="001E09F1" w:rsidRDefault="009B79FB" w:rsidP="00F458C9">
      <w:pPr>
        <w:pStyle w:val="Standard"/>
        <w:spacing w:before="120" w:line="276" w:lineRule="auto"/>
        <w:ind w:left="708"/>
        <w:rPr>
          <w:rFonts w:ascii="Arial" w:hAnsi="Arial" w:cs="Arial"/>
          <w:sz w:val="22"/>
          <w:szCs w:val="22"/>
        </w:rPr>
      </w:pPr>
      <w:r w:rsidRPr="001E09F1">
        <w:rPr>
          <w:rFonts w:ascii="Arial" w:hAnsi="Arial" w:cs="Arial"/>
          <w:sz w:val="22"/>
          <w:szCs w:val="22"/>
        </w:rPr>
        <w:t xml:space="preserve">termin płatności </w:t>
      </w:r>
      <w:r w:rsidR="006925D3" w:rsidRPr="001E09F1">
        <w:rPr>
          <w:rFonts w:ascii="Arial" w:hAnsi="Arial" w:cs="Arial"/>
          <w:sz w:val="22"/>
          <w:szCs w:val="22"/>
        </w:rPr>
        <w:t xml:space="preserve">faktury </w:t>
      </w:r>
      <w:r w:rsidRPr="001E09F1">
        <w:rPr>
          <w:rFonts w:ascii="Arial" w:hAnsi="Arial" w:cs="Arial"/>
          <w:sz w:val="22"/>
          <w:szCs w:val="22"/>
        </w:rPr>
        <w:t xml:space="preserve">14 dni – </w:t>
      </w:r>
      <w:r w:rsidR="006925D3" w:rsidRPr="001E09F1">
        <w:rPr>
          <w:rFonts w:ascii="Arial" w:hAnsi="Arial" w:cs="Arial"/>
          <w:sz w:val="22"/>
          <w:szCs w:val="22"/>
        </w:rPr>
        <w:t>0</w:t>
      </w:r>
      <w:r w:rsidRPr="001E09F1">
        <w:rPr>
          <w:rFonts w:ascii="Arial" w:hAnsi="Arial" w:cs="Arial"/>
          <w:sz w:val="22"/>
          <w:szCs w:val="22"/>
        </w:rPr>
        <w:t xml:space="preserve"> pkt,</w:t>
      </w:r>
      <w:r w:rsidRPr="001E09F1">
        <w:rPr>
          <w:rFonts w:ascii="Arial" w:hAnsi="Arial" w:cs="Arial"/>
          <w:sz w:val="22"/>
          <w:szCs w:val="22"/>
        </w:rPr>
        <w:br/>
        <w:t xml:space="preserve">termin płatności </w:t>
      </w:r>
      <w:r w:rsidR="006925D3" w:rsidRPr="001E09F1">
        <w:rPr>
          <w:rFonts w:ascii="Arial" w:hAnsi="Arial" w:cs="Arial"/>
          <w:sz w:val="22"/>
          <w:szCs w:val="22"/>
        </w:rPr>
        <w:t xml:space="preserve">faktury </w:t>
      </w:r>
      <w:r w:rsidRPr="001E09F1">
        <w:rPr>
          <w:rFonts w:ascii="Arial" w:hAnsi="Arial" w:cs="Arial"/>
          <w:sz w:val="22"/>
          <w:szCs w:val="22"/>
        </w:rPr>
        <w:t>21 dni – 10 pkt,</w:t>
      </w:r>
      <w:r w:rsidRPr="001E09F1">
        <w:rPr>
          <w:rFonts w:ascii="Arial" w:hAnsi="Arial" w:cs="Arial"/>
          <w:sz w:val="22"/>
          <w:szCs w:val="22"/>
        </w:rPr>
        <w:br/>
        <w:t xml:space="preserve">termin płatności </w:t>
      </w:r>
      <w:r w:rsidR="006925D3" w:rsidRPr="001E09F1">
        <w:rPr>
          <w:rFonts w:ascii="Arial" w:hAnsi="Arial" w:cs="Arial"/>
          <w:sz w:val="22"/>
          <w:szCs w:val="22"/>
        </w:rPr>
        <w:t xml:space="preserve">faktury </w:t>
      </w:r>
      <w:r w:rsidRPr="001E09F1">
        <w:rPr>
          <w:rFonts w:ascii="Arial" w:hAnsi="Arial" w:cs="Arial"/>
          <w:sz w:val="22"/>
          <w:szCs w:val="22"/>
        </w:rPr>
        <w:t>30 dni – 20 pkt.</w:t>
      </w:r>
    </w:p>
    <w:p w:rsidR="006925D3" w:rsidRPr="003B3743" w:rsidRDefault="006925D3" w:rsidP="00F458C9">
      <w:pPr>
        <w:pStyle w:val="Standard"/>
        <w:spacing w:before="120" w:line="276" w:lineRule="auto"/>
        <w:ind w:left="708"/>
        <w:rPr>
          <w:rFonts w:ascii="Arial" w:hAnsi="Arial" w:cs="Arial"/>
          <w:sz w:val="22"/>
          <w:szCs w:val="22"/>
          <w:highlight w:val="yellow"/>
        </w:rPr>
      </w:pPr>
    </w:p>
    <w:p w:rsidR="009B79FB" w:rsidRPr="001E09F1" w:rsidRDefault="009B79FB" w:rsidP="00D76041">
      <w:pPr>
        <w:pStyle w:val="Standard"/>
        <w:numPr>
          <w:ilvl w:val="0"/>
          <w:numId w:val="18"/>
        </w:numPr>
        <w:autoSpaceDE w:val="0"/>
        <w:spacing w:line="276" w:lineRule="auto"/>
        <w:jc w:val="both"/>
        <w:rPr>
          <w:rFonts w:ascii="Arial" w:hAnsi="Arial" w:cs="Arial"/>
          <w:sz w:val="22"/>
          <w:szCs w:val="22"/>
        </w:rPr>
      </w:pPr>
      <w:r w:rsidRPr="001E09F1">
        <w:rPr>
          <w:rFonts w:ascii="Arial" w:hAnsi="Arial" w:cs="Arial"/>
          <w:sz w:val="22"/>
          <w:szCs w:val="22"/>
        </w:rPr>
        <w:t>w kryterium czas reakcji podjęcia działań związanyc</w:t>
      </w:r>
      <w:r w:rsidR="001E09F1" w:rsidRPr="001E09F1">
        <w:rPr>
          <w:rFonts w:ascii="Arial" w:hAnsi="Arial" w:cs="Arial"/>
          <w:sz w:val="22"/>
          <w:szCs w:val="22"/>
        </w:rPr>
        <w:t>h z odśnieżaniem bądź likwidacją</w:t>
      </w:r>
      <w:r w:rsidRPr="001E09F1">
        <w:rPr>
          <w:rFonts w:ascii="Arial" w:hAnsi="Arial" w:cs="Arial"/>
          <w:sz w:val="22"/>
          <w:szCs w:val="22"/>
        </w:rPr>
        <w:t xml:space="preserve"> śliskości </w:t>
      </w:r>
      <w:r w:rsidR="001E09F1" w:rsidRPr="001E09F1">
        <w:rPr>
          <w:rFonts w:ascii="Arial" w:hAnsi="Arial" w:cs="Arial"/>
          <w:sz w:val="22"/>
          <w:szCs w:val="22"/>
        </w:rPr>
        <w:t>-</w:t>
      </w:r>
      <w:r w:rsidRPr="001E09F1">
        <w:rPr>
          <w:rFonts w:ascii="Arial" w:hAnsi="Arial" w:cs="Arial"/>
          <w:sz w:val="22"/>
          <w:szCs w:val="22"/>
        </w:rPr>
        <w:t xml:space="preserve"> waga 20 pkt, punkty zostaną przyznane zgodnie z poniższym opisem: </w:t>
      </w:r>
    </w:p>
    <w:p w:rsidR="009B79FB" w:rsidRPr="001E09F1" w:rsidRDefault="009B79FB" w:rsidP="00D76041">
      <w:pPr>
        <w:pStyle w:val="Standard"/>
        <w:autoSpaceDE w:val="0"/>
        <w:spacing w:line="276" w:lineRule="auto"/>
        <w:ind w:left="709" w:hanging="709"/>
        <w:jc w:val="both"/>
        <w:rPr>
          <w:rFonts w:ascii="Arial" w:hAnsi="Arial" w:cs="Arial"/>
          <w:sz w:val="22"/>
          <w:szCs w:val="22"/>
        </w:rPr>
      </w:pPr>
      <w:r w:rsidRPr="001E09F1">
        <w:rPr>
          <w:rFonts w:ascii="Arial" w:hAnsi="Arial" w:cs="Arial"/>
          <w:sz w:val="22"/>
          <w:szCs w:val="22"/>
        </w:rPr>
        <w:t xml:space="preserve">           - czas reakcji podjęcia działań związanych z odśnieżaniem bądź likwidacja śliskości do 30   </w:t>
      </w:r>
    </w:p>
    <w:p w:rsidR="009B79FB" w:rsidRPr="001E09F1" w:rsidRDefault="009B79FB" w:rsidP="00D76041">
      <w:pPr>
        <w:pStyle w:val="Standard"/>
        <w:autoSpaceDE w:val="0"/>
        <w:spacing w:line="276" w:lineRule="auto"/>
        <w:ind w:left="709" w:hanging="709"/>
        <w:jc w:val="both"/>
        <w:rPr>
          <w:rFonts w:ascii="Arial" w:hAnsi="Arial" w:cs="Arial"/>
          <w:sz w:val="22"/>
          <w:szCs w:val="22"/>
        </w:rPr>
      </w:pPr>
      <w:r w:rsidRPr="001E09F1">
        <w:rPr>
          <w:rFonts w:ascii="Arial" w:hAnsi="Arial" w:cs="Arial"/>
          <w:sz w:val="22"/>
          <w:szCs w:val="22"/>
        </w:rPr>
        <w:t xml:space="preserve">             minut – 20 pkt.</w:t>
      </w:r>
    </w:p>
    <w:p w:rsidR="009B79FB" w:rsidRPr="001E09F1" w:rsidRDefault="009B79FB" w:rsidP="00D76041">
      <w:pPr>
        <w:pStyle w:val="Standard"/>
        <w:autoSpaceDE w:val="0"/>
        <w:spacing w:line="276" w:lineRule="auto"/>
        <w:ind w:left="709" w:hanging="709"/>
        <w:jc w:val="both"/>
        <w:rPr>
          <w:rFonts w:ascii="Arial" w:hAnsi="Arial" w:cs="Arial"/>
          <w:sz w:val="22"/>
          <w:szCs w:val="22"/>
        </w:rPr>
      </w:pPr>
      <w:r w:rsidRPr="001E09F1">
        <w:rPr>
          <w:rFonts w:ascii="Arial" w:hAnsi="Arial" w:cs="Arial"/>
          <w:sz w:val="22"/>
          <w:szCs w:val="22"/>
        </w:rPr>
        <w:lastRenderedPageBreak/>
        <w:t xml:space="preserve">           - czas reakcji podjęcia działań związanych z odśnieżaniem bądź likwidacja śliskości do 60 </w:t>
      </w:r>
    </w:p>
    <w:p w:rsidR="009B79FB" w:rsidRPr="001E09F1" w:rsidRDefault="009B79FB" w:rsidP="00D76041">
      <w:pPr>
        <w:pStyle w:val="Standard"/>
        <w:autoSpaceDE w:val="0"/>
        <w:spacing w:line="276" w:lineRule="auto"/>
        <w:ind w:left="709" w:hanging="709"/>
        <w:jc w:val="both"/>
        <w:rPr>
          <w:rFonts w:ascii="Arial" w:hAnsi="Arial" w:cs="Arial"/>
          <w:sz w:val="22"/>
          <w:szCs w:val="22"/>
        </w:rPr>
      </w:pPr>
      <w:r w:rsidRPr="001E09F1">
        <w:rPr>
          <w:rFonts w:ascii="Arial" w:hAnsi="Arial" w:cs="Arial"/>
          <w:sz w:val="22"/>
          <w:szCs w:val="22"/>
        </w:rPr>
        <w:t xml:space="preserve">             minut – 10 pkt.</w:t>
      </w:r>
    </w:p>
    <w:p w:rsidR="009B79FB" w:rsidRPr="001E09F1" w:rsidRDefault="009B79FB" w:rsidP="00D76041">
      <w:pPr>
        <w:pStyle w:val="Standard"/>
        <w:autoSpaceDE w:val="0"/>
        <w:spacing w:line="276" w:lineRule="auto"/>
        <w:jc w:val="both"/>
        <w:rPr>
          <w:rFonts w:ascii="Arial" w:hAnsi="Arial" w:cs="Arial"/>
          <w:sz w:val="22"/>
          <w:szCs w:val="22"/>
        </w:rPr>
      </w:pPr>
      <w:r w:rsidRPr="001E09F1">
        <w:rPr>
          <w:rFonts w:ascii="Arial" w:hAnsi="Arial" w:cs="Arial"/>
          <w:sz w:val="22"/>
          <w:szCs w:val="22"/>
        </w:rPr>
        <w:t xml:space="preserve">          -  czas reakcji podjęcia działań związanych z odśnieżaniem bądź likwidacja śliskości do 90    </w:t>
      </w:r>
    </w:p>
    <w:p w:rsidR="009B79FB" w:rsidRPr="001E09F1" w:rsidRDefault="009B79FB" w:rsidP="00D76041">
      <w:pPr>
        <w:pStyle w:val="Standard"/>
        <w:autoSpaceDE w:val="0"/>
        <w:spacing w:line="276" w:lineRule="auto"/>
        <w:jc w:val="both"/>
        <w:rPr>
          <w:rFonts w:ascii="Arial" w:hAnsi="Arial" w:cs="Arial"/>
          <w:sz w:val="22"/>
          <w:szCs w:val="22"/>
        </w:rPr>
      </w:pPr>
      <w:r w:rsidRPr="001E09F1">
        <w:rPr>
          <w:rFonts w:ascii="Arial" w:hAnsi="Arial" w:cs="Arial"/>
          <w:sz w:val="22"/>
          <w:szCs w:val="22"/>
        </w:rPr>
        <w:t xml:space="preserve">             minut – </w:t>
      </w:r>
      <w:r w:rsidR="001E09F1" w:rsidRPr="001E09F1">
        <w:rPr>
          <w:rFonts w:ascii="Arial" w:hAnsi="Arial" w:cs="Arial"/>
          <w:sz w:val="22"/>
          <w:szCs w:val="22"/>
        </w:rPr>
        <w:t>0</w:t>
      </w:r>
      <w:r w:rsidRPr="001E09F1">
        <w:rPr>
          <w:rFonts w:ascii="Arial" w:hAnsi="Arial" w:cs="Arial"/>
          <w:sz w:val="22"/>
          <w:szCs w:val="22"/>
        </w:rPr>
        <w:t xml:space="preserve"> pkt.</w:t>
      </w:r>
    </w:p>
    <w:p w:rsidR="009B79FB" w:rsidRPr="001E09F1" w:rsidRDefault="009B79FB" w:rsidP="001E09F1">
      <w:pPr>
        <w:pStyle w:val="Standard"/>
        <w:spacing w:line="276" w:lineRule="auto"/>
        <w:jc w:val="both"/>
        <w:rPr>
          <w:rFonts w:ascii="Arial" w:hAnsi="Arial" w:cs="Arial"/>
          <w:sz w:val="22"/>
          <w:szCs w:val="22"/>
        </w:rPr>
      </w:pPr>
      <w:r w:rsidRPr="001E09F1">
        <w:rPr>
          <w:rFonts w:ascii="Arial" w:hAnsi="Arial" w:cs="Arial"/>
          <w:sz w:val="22"/>
          <w:szCs w:val="22"/>
        </w:rPr>
        <w:t>Punkty zostaną przyznane na podstawie oświadczenia złożonego w Formularzu  ofertowym.</w:t>
      </w:r>
    </w:p>
    <w:p w:rsidR="009B79FB" w:rsidRPr="001E09F1" w:rsidRDefault="009B79FB" w:rsidP="001E09F1">
      <w:pPr>
        <w:pStyle w:val="Standard"/>
        <w:spacing w:line="276" w:lineRule="auto"/>
        <w:jc w:val="both"/>
        <w:rPr>
          <w:rFonts w:ascii="Arial" w:hAnsi="Arial" w:cs="Arial"/>
          <w:sz w:val="22"/>
          <w:szCs w:val="22"/>
        </w:rPr>
      </w:pPr>
      <w:r w:rsidRPr="001E09F1">
        <w:rPr>
          <w:rFonts w:ascii="Arial" w:hAnsi="Arial" w:cs="Arial"/>
          <w:sz w:val="22"/>
          <w:szCs w:val="22"/>
        </w:rPr>
        <w:t>Za najkorzystniejszą zostanie uznana oferta z największą liczbą punktów, tj.</w:t>
      </w:r>
      <w:r w:rsidR="001E09F1">
        <w:rPr>
          <w:rFonts w:ascii="Arial" w:hAnsi="Arial" w:cs="Arial"/>
          <w:sz w:val="22"/>
          <w:szCs w:val="22"/>
        </w:rPr>
        <w:t xml:space="preserve"> </w:t>
      </w:r>
      <w:r w:rsidRPr="001E09F1">
        <w:rPr>
          <w:rFonts w:ascii="Arial" w:hAnsi="Arial" w:cs="Arial"/>
          <w:sz w:val="22"/>
          <w:szCs w:val="22"/>
        </w:rPr>
        <w:t xml:space="preserve">przedstawiająca najkorzystniejszy bilans kryteriów oceny oferty </w:t>
      </w:r>
    </w:p>
    <w:p w:rsidR="009B79FB" w:rsidRPr="001E09F1" w:rsidRDefault="009B79FB" w:rsidP="00D76041">
      <w:pPr>
        <w:tabs>
          <w:tab w:val="left" w:pos="284"/>
          <w:tab w:val="left" w:pos="360"/>
        </w:tabs>
        <w:spacing w:line="276" w:lineRule="auto"/>
        <w:jc w:val="both"/>
        <w:rPr>
          <w:rFonts w:ascii="Arial" w:hAnsi="Arial" w:cs="Arial"/>
          <w:sz w:val="22"/>
          <w:szCs w:val="22"/>
        </w:rPr>
      </w:pPr>
      <w:r w:rsidRPr="001E09F1">
        <w:rPr>
          <w:rFonts w:ascii="Arial" w:hAnsi="Arial" w:cs="Arial"/>
          <w:sz w:val="22"/>
          <w:szCs w:val="22"/>
        </w:rPr>
        <w:t>W toku oceny ofert zamawiający może żądać od wykonawców pisemnych wyjaśnień dotyczących złożonych ofert.</w:t>
      </w:r>
    </w:p>
    <w:p w:rsidR="009B79FB" w:rsidRPr="003B3743" w:rsidRDefault="009B79FB" w:rsidP="00D76041">
      <w:pPr>
        <w:tabs>
          <w:tab w:val="left" w:pos="284"/>
          <w:tab w:val="left" w:pos="360"/>
        </w:tabs>
        <w:spacing w:line="276" w:lineRule="auto"/>
        <w:jc w:val="both"/>
        <w:rPr>
          <w:rFonts w:ascii="Arial" w:hAnsi="Arial" w:cs="Arial"/>
          <w:sz w:val="22"/>
          <w:szCs w:val="22"/>
          <w:highlight w:val="yellow"/>
        </w:rPr>
      </w:pPr>
    </w:p>
    <w:p w:rsidR="009B79FB" w:rsidRPr="001E09F1"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1E09F1">
        <w:rPr>
          <w:rFonts w:ascii="Arial" w:hAnsi="Arial" w:cs="Arial"/>
          <w:sz w:val="22"/>
          <w:szCs w:val="22"/>
        </w:rPr>
        <w:t>Zgodnie z art.</w:t>
      </w:r>
      <w:r w:rsidR="001E09F1" w:rsidRPr="001E09F1">
        <w:rPr>
          <w:rFonts w:ascii="Arial" w:hAnsi="Arial" w:cs="Arial"/>
          <w:sz w:val="22"/>
          <w:szCs w:val="22"/>
        </w:rPr>
        <w:t xml:space="preserve"> </w:t>
      </w:r>
      <w:r w:rsidRPr="001E09F1">
        <w:rPr>
          <w:rFonts w:ascii="Arial" w:hAnsi="Arial" w:cs="Arial"/>
          <w:sz w:val="22"/>
          <w:szCs w:val="22"/>
        </w:rPr>
        <w:t xml:space="preserve">87 treści ustawy </w:t>
      </w:r>
      <w:r w:rsidR="001E09F1" w:rsidRPr="001E09F1">
        <w:rPr>
          <w:rFonts w:ascii="Arial" w:hAnsi="Arial" w:cs="Arial"/>
          <w:sz w:val="22"/>
          <w:szCs w:val="22"/>
        </w:rPr>
        <w:t xml:space="preserve">pzp </w:t>
      </w:r>
      <w:r w:rsidRPr="001E09F1">
        <w:rPr>
          <w:rFonts w:ascii="Arial" w:hAnsi="Arial" w:cs="Arial"/>
          <w:sz w:val="22"/>
          <w:szCs w:val="22"/>
        </w:rPr>
        <w:t>Zamawiający poprawi w tekście oferty oczywiste omyłki pisarskie, oczywiste omyłki rachunkowe z uwzględnieniem konsekwencji rachunkowych dokonanych poprawek, inne omyłki polegające na niezgodności oferty ze specyfikacja istotnych warunków zamówienia, niepowodujące istotnych zmian w treści oferty, niezwłocznie zawiadamiając o tym wykonawcę, którego oferta została poprawiona.</w:t>
      </w:r>
    </w:p>
    <w:p w:rsidR="009B79FB" w:rsidRPr="001E09F1"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1E09F1">
        <w:rPr>
          <w:rFonts w:ascii="Arial" w:hAnsi="Arial" w:cs="Arial"/>
          <w:sz w:val="22"/>
          <w:szCs w:val="22"/>
        </w:rPr>
        <w:t>Z ubiegania się o udzielenie zamówienia zostaną wykluczeni wykonawcy w stosunku, do których wystąpią okoliczności, o których mowa w art. 24 ust.</w:t>
      </w:r>
      <w:r w:rsidR="001E09F1" w:rsidRPr="001E09F1">
        <w:rPr>
          <w:rFonts w:ascii="Arial" w:hAnsi="Arial" w:cs="Arial"/>
          <w:sz w:val="22"/>
          <w:szCs w:val="22"/>
        </w:rPr>
        <w:t xml:space="preserve"> </w:t>
      </w:r>
      <w:r w:rsidRPr="001E09F1">
        <w:rPr>
          <w:rFonts w:ascii="Arial" w:hAnsi="Arial" w:cs="Arial"/>
          <w:sz w:val="22"/>
          <w:szCs w:val="22"/>
        </w:rPr>
        <w:t>1 ustawy</w:t>
      </w:r>
      <w:r w:rsidR="001E09F1" w:rsidRPr="001E09F1">
        <w:rPr>
          <w:rFonts w:ascii="Arial" w:hAnsi="Arial" w:cs="Arial"/>
          <w:sz w:val="22"/>
          <w:szCs w:val="22"/>
        </w:rPr>
        <w:t xml:space="preserve"> pzp</w:t>
      </w:r>
      <w:r w:rsidRPr="001E09F1">
        <w:rPr>
          <w:rFonts w:ascii="Arial" w:hAnsi="Arial" w:cs="Arial"/>
          <w:sz w:val="22"/>
          <w:szCs w:val="22"/>
        </w:rPr>
        <w:t>. Ofertę wykonawcy wykluczonego uznaje się za odrzuconą.</w:t>
      </w:r>
    </w:p>
    <w:p w:rsidR="009B79FB" w:rsidRPr="00A84133"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2B668D">
        <w:rPr>
          <w:rFonts w:ascii="Arial" w:hAnsi="Arial" w:cs="Arial"/>
          <w:sz w:val="22"/>
          <w:szCs w:val="22"/>
        </w:rPr>
        <w:t xml:space="preserve">Zamawiający odrzuci ofertę, jeżeli zaistnieje jedna z okoliczności zawartych w art. 89 ust. 1 </w:t>
      </w:r>
      <w:r w:rsidRPr="00A84133">
        <w:rPr>
          <w:rFonts w:ascii="Arial" w:hAnsi="Arial" w:cs="Arial"/>
          <w:sz w:val="22"/>
          <w:szCs w:val="22"/>
        </w:rPr>
        <w:t>ustawy</w:t>
      </w:r>
      <w:r w:rsidR="002B668D" w:rsidRPr="00A84133">
        <w:rPr>
          <w:rFonts w:ascii="Arial" w:hAnsi="Arial" w:cs="Arial"/>
          <w:sz w:val="22"/>
          <w:szCs w:val="22"/>
        </w:rPr>
        <w:t xml:space="preserve"> pzp</w:t>
      </w:r>
      <w:r w:rsidRPr="00A84133">
        <w:rPr>
          <w:rFonts w:ascii="Arial" w:hAnsi="Arial" w:cs="Arial"/>
          <w:sz w:val="22"/>
          <w:szCs w:val="22"/>
        </w:rPr>
        <w:t xml:space="preserve">. </w:t>
      </w:r>
    </w:p>
    <w:p w:rsidR="009B79FB" w:rsidRPr="00A84133"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A84133">
        <w:rPr>
          <w:rFonts w:ascii="Arial" w:hAnsi="Arial" w:cs="Arial"/>
          <w:sz w:val="22"/>
          <w:szCs w:val="22"/>
        </w:rPr>
        <w:t>Spośród ofert niepodlegających odrzuceniu, zamawiający dokona wyboru oferty najkorzystniejszej na podstawie kryterium oceny ofert określonego w SIWZ.</w:t>
      </w:r>
    </w:p>
    <w:p w:rsidR="009B79FB" w:rsidRPr="00A84133"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A84133">
        <w:rPr>
          <w:rFonts w:ascii="Arial" w:hAnsi="Arial" w:cs="Arial"/>
          <w:sz w:val="22"/>
          <w:szCs w:val="22"/>
        </w:rPr>
        <w:t>Jeżeli w postępowaniu,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9B79FB" w:rsidRPr="00A84133" w:rsidRDefault="009B79FB" w:rsidP="00D76041">
      <w:pPr>
        <w:numPr>
          <w:ilvl w:val="0"/>
          <w:numId w:val="10"/>
        </w:numPr>
        <w:tabs>
          <w:tab w:val="left" w:pos="284"/>
        </w:tabs>
        <w:spacing w:line="276" w:lineRule="auto"/>
        <w:ind w:left="284" w:hanging="284"/>
        <w:jc w:val="both"/>
        <w:rPr>
          <w:rFonts w:ascii="Arial" w:hAnsi="Arial" w:cs="Arial"/>
          <w:sz w:val="22"/>
          <w:szCs w:val="22"/>
        </w:rPr>
      </w:pPr>
      <w:r w:rsidRPr="00A84133">
        <w:rPr>
          <w:rFonts w:ascii="Arial" w:hAnsi="Arial" w:cs="Arial"/>
          <w:sz w:val="22"/>
          <w:szCs w:val="22"/>
        </w:rPr>
        <w:t>O wyborze oferty zamawiający zawiadomi wykonawców zgodnie z wymogami wynikającymi z art. 92 ustawy</w:t>
      </w:r>
      <w:r w:rsidR="00A84133" w:rsidRPr="00A84133">
        <w:rPr>
          <w:rFonts w:ascii="Arial" w:hAnsi="Arial" w:cs="Arial"/>
          <w:sz w:val="22"/>
          <w:szCs w:val="22"/>
        </w:rPr>
        <w:t xml:space="preserve"> pzp</w:t>
      </w:r>
      <w:r w:rsidRPr="00A84133">
        <w:rPr>
          <w:rFonts w:ascii="Arial" w:hAnsi="Arial" w:cs="Arial"/>
          <w:sz w:val="22"/>
          <w:szCs w:val="22"/>
        </w:rPr>
        <w:t>.</w:t>
      </w:r>
    </w:p>
    <w:p w:rsidR="009B79FB" w:rsidRPr="00A84133" w:rsidRDefault="00A84133" w:rsidP="00D76041">
      <w:pPr>
        <w:tabs>
          <w:tab w:val="left" w:pos="284"/>
        </w:tabs>
        <w:spacing w:line="276" w:lineRule="auto"/>
        <w:jc w:val="both"/>
        <w:rPr>
          <w:rFonts w:ascii="Arial" w:hAnsi="Arial" w:cs="Arial"/>
          <w:sz w:val="22"/>
          <w:szCs w:val="22"/>
        </w:rPr>
      </w:pPr>
      <w:r w:rsidRPr="00A84133">
        <w:rPr>
          <w:rFonts w:ascii="Arial" w:hAnsi="Arial" w:cs="Arial"/>
          <w:sz w:val="22"/>
          <w:szCs w:val="22"/>
        </w:rPr>
        <w:t>8</w:t>
      </w:r>
      <w:r w:rsidR="009B79FB" w:rsidRPr="00A84133">
        <w:rPr>
          <w:rFonts w:ascii="Arial" w:hAnsi="Arial" w:cs="Arial"/>
          <w:sz w:val="22"/>
          <w:szCs w:val="22"/>
        </w:rPr>
        <w:t xml:space="preserve">) Zamawiający unieważni postępowanie, jeżeli zaistnieje jedna z okoliczności zawartych w art. </w:t>
      </w:r>
    </w:p>
    <w:p w:rsidR="009B79FB" w:rsidRPr="00A84133" w:rsidRDefault="009B79FB" w:rsidP="00D76041">
      <w:pPr>
        <w:tabs>
          <w:tab w:val="left" w:pos="284"/>
        </w:tabs>
        <w:spacing w:line="276" w:lineRule="auto"/>
        <w:jc w:val="both"/>
        <w:rPr>
          <w:rFonts w:ascii="Arial" w:hAnsi="Arial" w:cs="Arial"/>
          <w:b/>
          <w:sz w:val="22"/>
          <w:szCs w:val="22"/>
        </w:rPr>
      </w:pPr>
      <w:r w:rsidRPr="00A84133">
        <w:rPr>
          <w:rFonts w:ascii="Arial" w:hAnsi="Arial" w:cs="Arial"/>
          <w:sz w:val="22"/>
          <w:szCs w:val="22"/>
        </w:rPr>
        <w:t xml:space="preserve">     93 ustawy</w:t>
      </w:r>
      <w:r w:rsidR="00A84133" w:rsidRPr="00A84133">
        <w:rPr>
          <w:rFonts w:ascii="Arial" w:hAnsi="Arial" w:cs="Arial"/>
          <w:sz w:val="22"/>
          <w:szCs w:val="22"/>
        </w:rPr>
        <w:t xml:space="preserve"> pzp</w:t>
      </w:r>
      <w:r w:rsidRPr="00A84133">
        <w:rPr>
          <w:rFonts w:ascii="Arial" w:hAnsi="Arial" w:cs="Arial"/>
          <w:sz w:val="22"/>
          <w:szCs w:val="22"/>
        </w:rPr>
        <w:t>.</w:t>
      </w:r>
    </w:p>
    <w:p w:rsidR="009B79FB" w:rsidRPr="00A84133" w:rsidRDefault="009B79FB" w:rsidP="00D76041">
      <w:pPr>
        <w:spacing w:line="276" w:lineRule="auto"/>
        <w:jc w:val="both"/>
        <w:rPr>
          <w:rFonts w:ascii="Arial" w:hAnsi="Arial" w:cs="Arial"/>
          <w:b/>
          <w:sz w:val="22"/>
          <w:szCs w:val="22"/>
        </w:rPr>
      </w:pPr>
    </w:p>
    <w:p w:rsidR="009B79FB" w:rsidRPr="00A84133" w:rsidRDefault="009B79FB" w:rsidP="00D76041">
      <w:pPr>
        <w:spacing w:line="276" w:lineRule="auto"/>
        <w:ind w:left="360" w:hanging="360"/>
        <w:jc w:val="both"/>
        <w:rPr>
          <w:rFonts w:ascii="Arial" w:hAnsi="Arial" w:cs="Arial"/>
          <w:b/>
          <w:sz w:val="22"/>
          <w:szCs w:val="22"/>
        </w:rPr>
      </w:pPr>
      <w:r w:rsidRPr="00A84133">
        <w:rPr>
          <w:rFonts w:ascii="Arial" w:hAnsi="Arial" w:cs="Arial"/>
          <w:b/>
          <w:sz w:val="22"/>
          <w:szCs w:val="22"/>
        </w:rPr>
        <w:t>XXI. Informacja o formalnościach, jakie powinny zostać dopełnione po wyborze oferty w celu zawarcia umowy w sprawie zamówienia publicznego.</w:t>
      </w:r>
    </w:p>
    <w:p w:rsidR="009B79FB" w:rsidRPr="00A84133" w:rsidRDefault="009B79FB" w:rsidP="00D76041">
      <w:pPr>
        <w:numPr>
          <w:ilvl w:val="0"/>
          <w:numId w:val="8"/>
        </w:numPr>
        <w:tabs>
          <w:tab w:val="clear" w:pos="1800"/>
          <w:tab w:val="left" w:pos="426"/>
          <w:tab w:val="num" w:pos="709"/>
        </w:tabs>
        <w:spacing w:before="120" w:line="276" w:lineRule="auto"/>
        <w:ind w:left="425" w:hanging="425"/>
        <w:jc w:val="both"/>
        <w:rPr>
          <w:rFonts w:ascii="Arial" w:hAnsi="Arial" w:cs="Arial"/>
          <w:sz w:val="22"/>
          <w:szCs w:val="22"/>
        </w:rPr>
      </w:pPr>
      <w:r w:rsidRPr="00A84133">
        <w:rPr>
          <w:rFonts w:ascii="Arial" w:hAnsi="Arial" w:cs="Arial"/>
          <w:sz w:val="22"/>
          <w:szCs w:val="22"/>
        </w:rPr>
        <w:t>Zamawiający zawrze umowę z wybranym wykonawcą w terminie określonym w art. 94 ust.1 i 2 ustawy PZP</w:t>
      </w:r>
      <w:r w:rsidR="00A84133" w:rsidRPr="00A84133">
        <w:rPr>
          <w:rFonts w:ascii="Arial" w:hAnsi="Arial" w:cs="Arial"/>
          <w:sz w:val="22"/>
          <w:szCs w:val="22"/>
        </w:rPr>
        <w:t>.</w:t>
      </w:r>
    </w:p>
    <w:p w:rsidR="009B79FB" w:rsidRPr="00A84133" w:rsidRDefault="009B79FB" w:rsidP="00D76041">
      <w:pPr>
        <w:numPr>
          <w:ilvl w:val="0"/>
          <w:numId w:val="8"/>
        </w:numPr>
        <w:tabs>
          <w:tab w:val="left" w:pos="284"/>
          <w:tab w:val="left" w:pos="360"/>
        </w:tabs>
        <w:spacing w:line="276" w:lineRule="auto"/>
        <w:ind w:left="284" w:hanging="284"/>
        <w:jc w:val="both"/>
        <w:rPr>
          <w:rFonts w:ascii="Arial" w:hAnsi="Arial" w:cs="Arial"/>
          <w:b/>
          <w:sz w:val="22"/>
          <w:szCs w:val="22"/>
        </w:rPr>
      </w:pPr>
      <w:r w:rsidRPr="00A84133">
        <w:rPr>
          <w:rFonts w:ascii="Arial" w:hAnsi="Arial" w:cs="Arial"/>
          <w:sz w:val="22"/>
          <w:szCs w:val="22"/>
        </w:rPr>
        <w:t xml:space="preserve">  Zamawiający zawiadomi  wybranego wykonawcę o terminie i miejscu podpisania umowy.</w:t>
      </w:r>
    </w:p>
    <w:p w:rsidR="009B79FB" w:rsidRPr="003B3743" w:rsidRDefault="009B79FB" w:rsidP="00D76041">
      <w:pPr>
        <w:spacing w:line="276" w:lineRule="auto"/>
        <w:jc w:val="both"/>
        <w:rPr>
          <w:rFonts w:ascii="Arial" w:hAnsi="Arial" w:cs="Arial"/>
          <w:b/>
          <w:sz w:val="22"/>
          <w:szCs w:val="22"/>
          <w:highlight w:val="yellow"/>
        </w:rPr>
      </w:pPr>
    </w:p>
    <w:p w:rsidR="009B79FB" w:rsidRPr="0036752C" w:rsidRDefault="009B79FB" w:rsidP="00D76041">
      <w:pPr>
        <w:spacing w:line="276" w:lineRule="auto"/>
        <w:jc w:val="both"/>
        <w:rPr>
          <w:rFonts w:ascii="Arial" w:hAnsi="Arial" w:cs="Arial"/>
          <w:b/>
          <w:sz w:val="22"/>
          <w:szCs w:val="22"/>
        </w:rPr>
      </w:pPr>
      <w:r w:rsidRPr="0036752C">
        <w:rPr>
          <w:rFonts w:ascii="Arial" w:hAnsi="Arial" w:cs="Arial"/>
          <w:b/>
          <w:sz w:val="22"/>
          <w:szCs w:val="22"/>
        </w:rPr>
        <w:t>XXII. Wymagania dotyczące zabezpieczenia należytego wykonania umowy.</w:t>
      </w:r>
    </w:p>
    <w:p w:rsidR="009B79FB" w:rsidRPr="0036752C" w:rsidRDefault="009B79FB" w:rsidP="00D76041">
      <w:pPr>
        <w:numPr>
          <w:ilvl w:val="0"/>
          <w:numId w:val="12"/>
        </w:numPr>
        <w:tabs>
          <w:tab w:val="clear" w:pos="720"/>
          <w:tab w:val="num" w:pos="360"/>
        </w:tabs>
        <w:suppressAutoHyphens w:val="0"/>
        <w:spacing w:line="276" w:lineRule="auto"/>
        <w:ind w:hanging="720"/>
        <w:jc w:val="both"/>
        <w:rPr>
          <w:rFonts w:ascii="Arial" w:hAnsi="Arial" w:cs="Arial"/>
          <w:sz w:val="22"/>
          <w:szCs w:val="22"/>
        </w:rPr>
      </w:pPr>
      <w:r w:rsidRPr="0036752C">
        <w:rPr>
          <w:rFonts w:ascii="Arial" w:hAnsi="Arial" w:cs="Arial"/>
          <w:sz w:val="22"/>
          <w:szCs w:val="22"/>
        </w:rPr>
        <w:t>Zamawiający nie będzie żądał wniesienia zabezpieczenia należytego wykonania umowy</w:t>
      </w:r>
    </w:p>
    <w:p w:rsidR="009B79FB" w:rsidRPr="0036752C" w:rsidRDefault="009B79FB" w:rsidP="00D76041">
      <w:pPr>
        <w:tabs>
          <w:tab w:val="left" w:pos="360"/>
        </w:tabs>
        <w:spacing w:line="276" w:lineRule="auto"/>
        <w:jc w:val="both"/>
        <w:rPr>
          <w:rFonts w:ascii="Arial" w:hAnsi="Arial" w:cs="Arial"/>
          <w:b/>
          <w:sz w:val="22"/>
          <w:szCs w:val="22"/>
        </w:rPr>
      </w:pPr>
    </w:p>
    <w:p w:rsidR="009B79FB" w:rsidRPr="0036752C" w:rsidRDefault="009B79FB" w:rsidP="00D76041">
      <w:pPr>
        <w:tabs>
          <w:tab w:val="left" w:pos="360"/>
        </w:tabs>
        <w:spacing w:line="276" w:lineRule="auto"/>
        <w:jc w:val="both"/>
        <w:rPr>
          <w:rFonts w:ascii="Arial" w:hAnsi="Arial" w:cs="Arial"/>
          <w:b/>
          <w:sz w:val="22"/>
          <w:szCs w:val="22"/>
        </w:rPr>
      </w:pPr>
      <w:r w:rsidRPr="0036752C">
        <w:rPr>
          <w:rFonts w:ascii="Arial" w:hAnsi="Arial" w:cs="Arial"/>
          <w:b/>
          <w:sz w:val="22"/>
          <w:szCs w:val="22"/>
        </w:rPr>
        <w:t>XXIII. Istotne dla stron postanowienia, które zostaną wprowadzone do treści zawieranej umowy w sprawie zamówienia publicznego, ogólne warunki umowy albo wzór umowy.</w:t>
      </w:r>
    </w:p>
    <w:p w:rsidR="009B79FB" w:rsidRPr="0036752C" w:rsidRDefault="009B79FB" w:rsidP="00D76041">
      <w:pPr>
        <w:numPr>
          <w:ilvl w:val="0"/>
          <w:numId w:val="3"/>
        </w:numPr>
        <w:tabs>
          <w:tab w:val="left" w:pos="284"/>
        </w:tabs>
        <w:spacing w:line="276" w:lineRule="auto"/>
        <w:ind w:left="284" w:hanging="284"/>
        <w:jc w:val="both"/>
        <w:rPr>
          <w:rFonts w:ascii="Arial" w:hAnsi="Arial" w:cs="Arial"/>
          <w:sz w:val="22"/>
          <w:szCs w:val="22"/>
        </w:rPr>
      </w:pPr>
      <w:r w:rsidRPr="0036752C">
        <w:rPr>
          <w:rFonts w:ascii="Arial" w:hAnsi="Arial" w:cs="Arial"/>
          <w:sz w:val="22"/>
          <w:szCs w:val="22"/>
        </w:rPr>
        <w:t>Załącznikiem do SIWZ jest sporządzony przez zamawiającego projekt umowy.</w:t>
      </w:r>
    </w:p>
    <w:p w:rsidR="009B79FB" w:rsidRPr="0036752C" w:rsidRDefault="009B79FB" w:rsidP="00D76041">
      <w:pPr>
        <w:numPr>
          <w:ilvl w:val="0"/>
          <w:numId w:val="3"/>
        </w:numPr>
        <w:tabs>
          <w:tab w:val="left" w:pos="284"/>
        </w:tabs>
        <w:spacing w:line="276" w:lineRule="auto"/>
        <w:ind w:left="284" w:hanging="284"/>
        <w:jc w:val="both"/>
        <w:rPr>
          <w:rFonts w:ascii="Arial" w:hAnsi="Arial" w:cs="Arial"/>
          <w:sz w:val="22"/>
          <w:szCs w:val="22"/>
        </w:rPr>
      </w:pPr>
      <w:r w:rsidRPr="0036752C">
        <w:rPr>
          <w:rFonts w:ascii="Arial" w:hAnsi="Arial" w:cs="Arial"/>
          <w:sz w:val="22"/>
          <w:szCs w:val="22"/>
        </w:rPr>
        <w:t>Zamawiający wymaga, aby wybrany wykonawca zawarł z nim umowę na warunkach określonych w projekcie umowy.</w:t>
      </w:r>
    </w:p>
    <w:p w:rsidR="009B79FB" w:rsidRPr="0036752C" w:rsidRDefault="009B79FB" w:rsidP="00D76041">
      <w:pPr>
        <w:tabs>
          <w:tab w:val="left" w:pos="284"/>
        </w:tabs>
        <w:spacing w:line="276" w:lineRule="auto"/>
        <w:ind w:left="284"/>
        <w:jc w:val="both"/>
        <w:rPr>
          <w:rFonts w:ascii="Arial" w:hAnsi="Arial" w:cs="Arial"/>
          <w:sz w:val="22"/>
          <w:szCs w:val="22"/>
        </w:rPr>
      </w:pPr>
      <w:r w:rsidRPr="0036752C">
        <w:rPr>
          <w:rFonts w:ascii="Arial" w:hAnsi="Arial" w:cs="Arial"/>
          <w:sz w:val="22"/>
          <w:szCs w:val="22"/>
        </w:rPr>
        <w:t>Zamawiający umieści w umowie zapis zobowiązujący wykonawcę do przedstawienia w dniu podpisania umowy polisy ubezpieczeniowej OC w zakresie działalności będącej przedmiotem zamówienia na okres obowiązywania</w:t>
      </w:r>
      <w:r w:rsidR="0036422A" w:rsidRPr="0036752C">
        <w:rPr>
          <w:rFonts w:ascii="Arial" w:hAnsi="Arial" w:cs="Arial"/>
          <w:sz w:val="22"/>
          <w:szCs w:val="22"/>
        </w:rPr>
        <w:t xml:space="preserve"> umowy w wysokości co najmniej 3</w:t>
      </w:r>
      <w:r w:rsidRPr="0036752C">
        <w:rPr>
          <w:rFonts w:ascii="Arial" w:hAnsi="Arial" w:cs="Arial"/>
          <w:sz w:val="22"/>
          <w:szCs w:val="22"/>
        </w:rPr>
        <w:t>0 000 zł.</w:t>
      </w:r>
    </w:p>
    <w:p w:rsidR="009B79FB" w:rsidRPr="0036752C" w:rsidRDefault="009B79FB" w:rsidP="00D76041">
      <w:pPr>
        <w:tabs>
          <w:tab w:val="left" w:pos="360"/>
        </w:tabs>
        <w:spacing w:line="276" w:lineRule="auto"/>
        <w:jc w:val="both"/>
        <w:rPr>
          <w:rFonts w:ascii="Arial" w:hAnsi="Arial" w:cs="Arial"/>
          <w:b/>
          <w:sz w:val="22"/>
          <w:szCs w:val="22"/>
        </w:rPr>
      </w:pPr>
    </w:p>
    <w:p w:rsidR="00F458C9" w:rsidRPr="003B3743" w:rsidRDefault="00F458C9" w:rsidP="00D76041">
      <w:pPr>
        <w:tabs>
          <w:tab w:val="left" w:pos="360"/>
        </w:tabs>
        <w:spacing w:line="276" w:lineRule="auto"/>
        <w:jc w:val="both"/>
        <w:rPr>
          <w:rFonts w:ascii="Arial" w:hAnsi="Arial" w:cs="Arial"/>
          <w:b/>
          <w:sz w:val="22"/>
          <w:szCs w:val="22"/>
          <w:highlight w:val="yellow"/>
        </w:rPr>
      </w:pPr>
    </w:p>
    <w:p w:rsidR="009B79FB" w:rsidRPr="0036752C" w:rsidRDefault="009B79FB" w:rsidP="00D76041">
      <w:pPr>
        <w:tabs>
          <w:tab w:val="left" w:pos="360"/>
        </w:tabs>
        <w:spacing w:line="276" w:lineRule="auto"/>
        <w:jc w:val="both"/>
        <w:rPr>
          <w:rFonts w:ascii="Arial" w:hAnsi="Arial" w:cs="Arial"/>
          <w:b/>
          <w:sz w:val="22"/>
          <w:szCs w:val="22"/>
        </w:rPr>
      </w:pPr>
      <w:r w:rsidRPr="0036752C">
        <w:rPr>
          <w:rFonts w:ascii="Arial" w:hAnsi="Arial" w:cs="Arial"/>
          <w:b/>
          <w:sz w:val="22"/>
          <w:szCs w:val="22"/>
        </w:rPr>
        <w:t>XXIV. Pouczenie o środkach ochrony prawnej.</w:t>
      </w:r>
    </w:p>
    <w:p w:rsidR="009B79FB" w:rsidRPr="0036752C" w:rsidRDefault="009B79FB" w:rsidP="00D76041">
      <w:pPr>
        <w:tabs>
          <w:tab w:val="left" w:pos="360"/>
        </w:tabs>
        <w:spacing w:line="276" w:lineRule="auto"/>
        <w:ind w:left="284" w:hanging="284"/>
        <w:jc w:val="both"/>
        <w:rPr>
          <w:rFonts w:ascii="Arial" w:hAnsi="Arial" w:cs="Arial"/>
          <w:color w:val="000000"/>
          <w:sz w:val="22"/>
          <w:szCs w:val="22"/>
          <w:lang w:eastAsia="pl-PL"/>
        </w:rPr>
      </w:pPr>
      <w:r w:rsidRPr="0036752C">
        <w:rPr>
          <w:rFonts w:ascii="Arial" w:hAnsi="Arial" w:cs="Arial"/>
          <w:color w:val="000000"/>
          <w:sz w:val="22"/>
          <w:szCs w:val="22"/>
          <w:lang w:eastAsia="pl-PL"/>
        </w:rPr>
        <w:lastRenderedPageBreak/>
        <w:t xml:space="preserve">1. Odwołanie przysługuje wyłącznie od niezgodnej z przepisami ustawy czynności zamawiającego podjętej w postępowaniu o udzielenie zamówienia lub zaniechania czynności, do której zamawiający jest zobowiązany na podstawie ustawy. </w:t>
      </w:r>
    </w:p>
    <w:p w:rsidR="009B79FB" w:rsidRPr="0036752C" w:rsidRDefault="009B79FB" w:rsidP="00D76041">
      <w:pPr>
        <w:tabs>
          <w:tab w:val="left" w:pos="360"/>
        </w:tabs>
        <w:spacing w:line="276" w:lineRule="auto"/>
        <w:ind w:left="284" w:hanging="284"/>
        <w:jc w:val="both"/>
        <w:rPr>
          <w:rFonts w:ascii="Arial" w:hAnsi="Arial" w:cs="Arial"/>
          <w:color w:val="000000"/>
          <w:sz w:val="22"/>
          <w:szCs w:val="22"/>
          <w:lang w:eastAsia="pl-PL"/>
        </w:rPr>
      </w:pPr>
      <w:r w:rsidRPr="0036752C">
        <w:rPr>
          <w:rFonts w:ascii="Arial" w:hAnsi="Arial" w:cs="Arial"/>
          <w:color w:val="000000"/>
          <w:sz w:val="22"/>
          <w:szCs w:val="22"/>
          <w:lang w:eastAsia="pl-PL"/>
        </w:rPr>
        <w:t>2. Jeżeli wartość zamówienia jest mniejsza niż kwoty określone w przepisach wydanych na podstawie art. 11 ust. 8</w:t>
      </w:r>
      <w:r w:rsidR="0036752C">
        <w:rPr>
          <w:rFonts w:ascii="Arial" w:hAnsi="Arial" w:cs="Arial"/>
          <w:color w:val="000000"/>
          <w:sz w:val="22"/>
          <w:szCs w:val="22"/>
          <w:lang w:eastAsia="pl-PL"/>
        </w:rPr>
        <w:t xml:space="preserve"> ustawy pzp</w:t>
      </w:r>
      <w:r w:rsidRPr="0036752C">
        <w:rPr>
          <w:rFonts w:ascii="Arial" w:hAnsi="Arial" w:cs="Arial"/>
          <w:color w:val="000000"/>
          <w:sz w:val="22"/>
          <w:szCs w:val="22"/>
          <w:lang w:eastAsia="pl-PL"/>
        </w:rPr>
        <w:t xml:space="preserve">, odwołanie przysługuje wyłącznie wobec czynności: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color w:val="000000"/>
          <w:sz w:val="22"/>
          <w:szCs w:val="22"/>
          <w:lang w:eastAsia="pl-PL"/>
        </w:rPr>
        <w:t xml:space="preserve">    1) wyboru trybu negocjacji bez ogłoszenia, zamówienia z wolnej ręki lub zapytania o cenę;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bCs/>
          <w:color w:val="000000"/>
          <w:sz w:val="22"/>
          <w:szCs w:val="22"/>
          <w:lang w:eastAsia="pl-PL"/>
        </w:rPr>
        <w:t xml:space="preserve">    2) określenia warunków udziału w postępowaniu;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color w:val="000000"/>
          <w:sz w:val="22"/>
          <w:szCs w:val="22"/>
          <w:lang w:eastAsia="pl-PL"/>
        </w:rPr>
        <w:t xml:space="preserve">    3) wykluczenia odwołującego z postępowania o udzielenie zamówienia;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color w:val="000000"/>
          <w:sz w:val="22"/>
          <w:szCs w:val="22"/>
          <w:lang w:eastAsia="pl-PL"/>
        </w:rPr>
        <w:t xml:space="preserve">    4) odrzucenia oferty odwołującego;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bCs/>
          <w:color w:val="000000"/>
          <w:sz w:val="22"/>
          <w:szCs w:val="22"/>
          <w:lang w:eastAsia="pl-PL"/>
        </w:rPr>
        <w:t xml:space="preserve">    5) opisu przedmiotu zamówienia; </w:t>
      </w:r>
    </w:p>
    <w:p w:rsidR="009B79FB" w:rsidRPr="0034301F" w:rsidRDefault="009B79FB" w:rsidP="00D76041">
      <w:pPr>
        <w:suppressAutoHyphens w:val="0"/>
        <w:autoSpaceDE w:val="0"/>
        <w:autoSpaceDN w:val="0"/>
        <w:adjustRightInd w:val="0"/>
        <w:spacing w:line="276" w:lineRule="auto"/>
        <w:ind w:left="284" w:hanging="284"/>
        <w:rPr>
          <w:rFonts w:ascii="Arial" w:hAnsi="Arial" w:cs="Arial"/>
          <w:color w:val="000000"/>
          <w:sz w:val="22"/>
          <w:szCs w:val="22"/>
          <w:lang w:eastAsia="pl-PL"/>
        </w:rPr>
      </w:pPr>
      <w:r w:rsidRPr="0034301F">
        <w:rPr>
          <w:rFonts w:ascii="Arial" w:hAnsi="Arial" w:cs="Arial"/>
          <w:bCs/>
          <w:color w:val="000000"/>
          <w:sz w:val="22"/>
          <w:szCs w:val="22"/>
          <w:lang w:eastAsia="pl-PL"/>
        </w:rPr>
        <w:t xml:space="preserve">    6) wyboru najkorzystniejszej oferty</w:t>
      </w:r>
      <w:r w:rsidRPr="0034301F">
        <w:rPr>
          <w:rFonts w:ascii="Arial" w:hAnsi="Arial" w:cs="Arial"/>
          <w:color w:val="000000"/>
          <w:sz w:val="22"/>
          <w:szCs w:val="22"/>
          <w:lang w:eastAsia="pl-PL"/>
        </w:rPr>
        <w:t xml:space="preserve">. </w:t>
      </w:r>
    </w:p>
    <w:p w:rsidR="009B79FB" w:rsidRPr="0034301F" w:rsidRDefault="009B79FB" w:rsidP="0034301F">
      <w:pPr>
        <w:suppressAutoHyphens w:val="0"/>
        <w:autoSpaceDE w:val="0"/>
        <w:autoSpaceDN w:val="0"/>
        <w:adjustRightInd w:val="0"/>
        <w:spacing w:line="276" w:lineRule="auto"/>
        <w:ind w:left="284" w:hanging="284"/>
        <w:jc w:val="both"/>
        <w:rPr>
          <w:rFonts w:ascii="Arial" w:hAnsi="Arial" w:cs="Arial"/>
          <w:color w:val="000000"/>
          <w:sz w:val="22"/>
          <w:szCs w:val="22"/>
          <w:lang w:eastAsia="pl-PL"/>
        </w:rPr>
      </w:pPr>
      <w:r w:rsidRPr="0034301F">
        <w:rPr>
          <w:rFonts w:ascii="Arial" w:hAnsi="Arial" w:cs="Arial"/>
          <w:color w:val="000000"/>
          <w:sz w:val="22"/>
          <w:szCs w:val="22"/>
          <w:lang w:eastAsia="pl-P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B79FB" w:rsidRPr="0034301F" w:rsidRDefault="009B79FB" w:rsidP="0034301F">
      <w:pPr>
        <w:suppressAutoHyphens w:val="0"/>
        <w:autoSpaceDE w:val="0"/>
        <w:autoSpaceDN w:val="0"/>
        <w:adjustRightInd w:val="0"/>
        <w:spacing w:line="276" w:lineRule="auto"/>
        <w:ind w:left="284" w:hanging="284"/>
        <w:jc w:val="both"/>
        <w:rPr>
          <w:rFonts w:ascii="Arial" w:hAnsi="Arial" w:cs="Arial"/>
          <w:color w:val="000000"/>
          <w:sz w:val="22"/>
          <w:szCs w:val="22"/>
          <w:lang w:eastAsia="pl-PL"/>
        </w:rPr>
      </w:pPr>
      <w:r w:rsidRPr="0034301F">
        <w:rPr>
          <w:rFonts w:ascii="Arial" w:hAnsi="Arial" w:cs="Arial"/>
          <w:bCs/>
          <w:color w:val="000000"/>
          <w:sz w:val="22"/>
          <w:szCs w:val="22"/>
          <w:lang w:eastAsia="pl-PL"/>
        </w:rPr>
        <w:t>4.</w:t>
      </w:r>
      <w:r w:rsidRPr="0034301F">
        <w:rPr>
          <w:rFonts w:ascii="Arial" w:hAnsi="Arial" w:cs="Arial"/>
          <w:b/>
          <w:bCs/>
          <w:color w:val="000000"/>
          <w:sz w:val="22"/>
          <w:szCs w:val="22"/>
          <w:lang w:eastAsia="pl-PL"/>
        </w:rPr>
        <w:t xml:space="preserve"> </w:t>
      </w:r>
      <w:r w:rsidRPr="0034301F">
        <w:rPr>
          <w:rFonts w:ascii="Arial" w:hAnsi="Arial" w:cs="Arial"/>
          <w:b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B79FB" w:rsidRPr="0034301F" w:rsidRDefault="009B79FB" w:rsidP="00D76041">
      <w:pPr>
        <w:suppressAutoHyphens w:val="0"/>
        <w:autoSpaceDE w:val="0"/>
        <w:autoSpaceDN w:val="0"/>
        <w:adjustRightInd w:val="0"/>
        <w:spacing w:line="276" w:lineRule="auto"/>
        <w:rPr>
          <w:rFonts w:ascii="Arial" w:hAnsi="Arial" w:cs="Arial"/>
          <w:color w:val="000000"/>
          <w:sz w:val="22"/>
          <w:szCs w:val="22"/>
          <w:lang w:eastAsia="pl-PL"/>
        </w:rPr>
      </w:pPr>
      <w:r w:rsidRPr="0034301F">
        <w:rPr>
          <w:rFonts w:ascii="Arial" w:hAnsi="Arial" w:cs="Arial"/>
          <w:color w:val="000000"/>
          <w:sz w:val="22"/>
          <w:szCs w:val="22"/>
          <w:lang w:eastAsia="pl-PL"/>
        </w:rPr>
        <w:t xml:space="preserve">5. Odwołujący przesyła kopię odwołania zamawiającemu przed upływem terminu do wniesienia </w:t>
      </w:r>
    </w:p>
    <w:p w:rsidR="009B79FB" w:rsidRPr="0034301F" w:rsidRDefault="009B79FB" w:rsidP="0034301F">
      <w:pPr>
        <w:suppressAutoHyphens w:val="0"/>
        <w:autoSpaceDE w:val="0"/>
        <w:autoSpaceDN w:val="0"/>
        <w:adjustRightInd w:val="0"/>
        <w:spacing w:line="276" w:lineRule="auto"/>
        <w:jc w:val="both"/>
        <w:rPr>
          <w:rFonts w:ascii="Arial" w:hAnsi="Arial" w:cs="Arial"/>
          <w:color w:val="000000"/>
          <w:sz w:val="22"/>
          <w:szCs w:val="22"/>
          <w:lang w:eastAsia="pl-PL"/>
        </w:rPr>
      </w:pPr>
      <w:r w:rsidRPr="0034301F">
        <w:rPr>
          <w:rFonts w:ascii="Arial" w:hAnsi="Arial" w:cs="Arial"/>
          <w:color w:val="000000"/>
          <w:sz w:val="22"/>
          <w:szCs w:val="22"/>
          <w:lang w:eastAsia="pl-PL"/>
        </w:rPr>
        <w:t xml:space="preserve">     odwołania w taki sposób, aby mógł on zapoznać się z jego treścią przed upływem tego terminu. </w:t>
      </w:r>
    </w:p>
    <w:p w:rsidR="009B79FB" w:rsidRPr="0034301F" w:rsidRDefault="009B79FB" w:rsidP="00D76041">
      <w:pPr>
        <w:suppressAutoHyphens w:val="0"/>
        <w:autoSpaceDE w:val="0"/>
        <w:autoSpaceDN w:val="0"/>
        <w:adjustRightInd w:val="0"/>
        <w:spacing w:line="276" w:lineRule="auto"/>
        <w:rPr>
          <w:rFonts w:ascii="Arial" w:hAnsi="Arial" w:cs="Arial"/>
          <w:bCs/>
          <w:color w:val="000000"/>
          <w:sz w:val="22"/>
          <w:szCs w:val="22"/>
          <w:lang w:eastAsia="pl-PL"/>
        </w:rPr>
      </w:pPr>
      <w:r w:rsidRPr="0034301F">
        <w:rPr>
          <w:rFonts w:ascii="Arial" w:hAnsi="Arial" w:cs="Arial"/>
          <w:color w:val="000000"/>
          <w:sz w:val="22"/>
          <w:szCs w:val="22"/>
          <w:lang w:eastAsia="pl-PL"/>
        </w:rPr>
        <w:t xml:space="preserve">     </w:t>
      </w:r>
      <w:r w:rsidRPr="0034301F">
        <w:rPr>
          <w:rFonts w:ascii="Arial" w:hAnsi="Arial" w:cs="Arial"/>
          <w:bCs/>
          <w:color w:val="000000"/>
          <w:sz w:val="22"/>
          <w:szCs w:val="22"/>
          <w:lang w:eastAsia="pl-PL"/>
        </w:rPr>
        <w:t xml:space="preserve">Domniemywa się, iż zamawiający mógł zapoznać się z treścią odwołania przed upływem terminu </w:t>
      </w:r>
    </w:p>
    <w:p w:rsidR="009B79FB" w:rsidRPr="0034301F" w:rsidRDefault="009B79FB" w:rsidP="00D76041">
      <w:pPr>
        <w:suppressAutoHyphens w:val="0"/>
        <w:autoSpaceDE w:val="0"/>
        <w:autoSpaceDN w:val="0"/>
        <w:adjustRightInd w:val="0"/>
        <w:spacing w:line="276" w:lineRule="auto"/>
        <w:rPr>
          <w:rFonts w:ascii="Arial" w:hAnsi="Arial" w:cs="Arial"/>
          <w:bCs/>
          <w:color w:val="000000"/>
          <w:sz w:val="22"/>
          <w:szCs w:val="22"/>
          <w:lang w:eastAsia="pl-PL"/>
        </w:rPr>
      </w:pPr>
      <w:r w:rsidRPr="0034301F">
        <w:rPr>
          <w:rFonts w:ascii="Arial" w:hAnsi="Arial" w:cs="Arial"/>
          <w:bCs/>
          <w:color w:val="000000"/>
          <w:sz w:val="22"/>
          <w:szCs w:val="22"/>
          <w:lang w:eastAsia="pl-PL"/>
        </w:rPr>
        <w:t xml:space="preserve">     do jego wniesienia, jeżeli przesłanie jego kopii nastąpiło przed upływem terminu do jego </w:t>
      </w:r>
    </w:p>
    <w:p w:rsidR="009B79FB" w:rsidRPr="0034301F" w:rsidRDefault="009B79FB" w:rsidP="00D76041">
      <w:pPr>
        <w:suppressAutoHyphens w:val="0"/>
        <w:autoSpaceDE w:val="0"/>
        <w:autoSpaceDN w:val="0"/>
        <w:adjustRightInd w:val="0"/>
        <w:spacing w:line="276" w:lineRule="auto"/>
        <w:rPr>
          <w:rFonts w:ascii="Arial" w:hAnsi="Arial" w:cs="Arial"/>
          <w:color w:val="000000"/>
          <w:sz w:val="22"/>
          <w:szCs w:val="22"/>
          <w:lang w:eastAsia="pl-PL"/>
        </w:rPr>
      </w:pPr>
      <w:r w:rsidRPr="0034301F">
        <w:rPr>
          <w:rFonts w:ascii="Arial" w:hAnsi="Arial" w:cs="Arial"/>
          <w:bCs/>
          <w:color w:val="000000"/>
          <w:sz w:val="22"/>
          <w:szCs w:val="22"/>
          <w:lang w:eastAsia="pl-PL"/>
        </w:rPr>
        <w:t xml:space="preserve">     wniesienia przy użyciu środków komunikacji elektronicznej</w:t>
      </w:r>
      <w:r w:rsidRPr="0034301F">
        <w:rPr>
          <w:rFonts w:ascii="Arial" w:hAnsi="Arial" w:cs="Arial"/>
          <w:color w:val="000000"/>
          <w:sz w:val="22"/>
          <w:szCs w:val="22"/>
          <w:lang w:eastAsia="pl-PL"/>
        </w:rPr>
        <w:t xml:space="preserve">. </w:t>
      </w:r>
    </w:p>
    <w:p w:rsidR="009B79FB" w:rsidRPr="0034301F" w:rsidRDefault="009B79FB" w:rsidP="00D76041">
      <w:pPr>
        <w:tabs>
          <w:tab w:val="left" w:pos="284"/>
        </w:tabs>
        <w:autoSpaceDE w:val="0"/>
        <w:spacing w:line="276" w:lineRule="auto"/>
        <w:jc w:val="both"/>
        <w:rPr>
          <w:rFonts w:ascii="Arial" w:hAnsi="Arial" w:cs="Arial"/>
          <w:b/>
          <w:sz w:val="22"/>
          <w:szCs w:val="22"/>
        </w:rPr>
      </w:pPr>
      <w:r w:rsidRPr="0034301F">
        <w:rPr>
          <w:rFonts w:ascii="Arial" w:hAnsi="Arial" w:cs="Arial"/>
          <w:bCs/>
          <w:sz w:val="22"/>
          <w:szCs w:val="22"/>
        </w:rPr>
        <w:t>6.</w:t>
      </w:r>
      <w:r w:rsidR="0034301F">
        <w:rPr>
          <w:rFonts w:ascii="Arial" w:hAnsi="Arial" w:cs="Arial"/>
          <w:bCs/>
          <w:sz w:val="22"/>
          <w:szCs w:val="22"/>
        </w:rPr>
        <w:t xml:space="preserve"> </w:t>
      </w:r>
      <w:r w:rsidRPr="0034301F">
        <w:rPr>
          <w:rFonts w:ascii="Arial" w:hAnsi="Arial" w:cs="Arial"/>
          <w:bCs/>
          <w:sz w:val="22"/>
          <w:szCs w:val="22"/>
        </w:rPr>
        <w:t>Terminy wniesienia odwołania określa art.182 ustawy</w:t>
      </w:r>
      <w:r w:rsidR="0034301F" w:rsidRPr="0034301F">
        <w:rPr>
          <w:rFonts w:ascii="Arial" w:hAnsi="Arial" w:cs="Arial"/>
          <w:bCs/>
          <w:sz w:val="22"/>
          <w:szCs w:val="22"/>
        </w:rPr>
        <w:t xml:space="preserve"> pzp</w:t>
      </w:r>
      <w:r w:rsidRPr="0034301F">
        <w:rPr>
          <w:rFonts w:ascii="Arial" w:hAnsi="Arial" w:cs="Arial"/>
          <w:bCs/>
          <w:sz w:val="22"/>
          <w:szCs w:val="22"/>
        </w:rPr>
        <w:t>.</w:t>
      </w:r>
    </w:p>
    <w:p w:rsidR="0034301F" w:rsidRPr="0034301F" w:rsidRDefault="0034301F" w:rsidP="00D76041">
      <w:pPr>
        <w:spacing w:line="276" w:lineRule="auto"/>
        <w:jc w:val="both"/>
        <w:rPr>
          <w:rFonts w:ascii="Arial" w:hAnsi="Arial" w:cs="Arial"/>
          <w:b/>
          <w:sz w:val="22"/>
          <w:szCs w:val="22"/>
        </w:rPr>
      </w:pPr>
    </w:p>
    <w:p w:rsidR="009B79FB" w:rsidRPr="00C23C93" w:rsidRDefault="009B79FB" w:rsidP="00D76041">
      <w:pPr>
        <w:spacing w:line="276" w:lineRule="auto"/>
        <w:jc w:val="both"/>
        <w:rPr>
          <w:rFonts w:ascii="Arial" w:hAnsi="Arial" w:cs="Arial"/>
          <w:b/>
          <w:sz w:val="22"/>
          <w:szCs w:val="22"/>
        </w:rPr>
      </w:pPr>
      <w:r w:rsidRPr="00C23C93">
        <w:rPr>
          <w:rFonts w:ascii="Arial" w:hAnsi="Arial" w:cs="Arial"/>
          <w:b/>
          <w:sz w:val="22"/>
          <w:szCs w:val="22"/>
        </w:rPr>
        <w:t xml:space="preserve"> XXV. Informacja o zawarciu umowy ramowej.</w:t>
      </w:r>
    </w:p>
    <w:p w:rsidR="009B79FB" w:rsidRPr="00C23C93" w:rsidRDefault="009B79FB" w:rsidP="00D76041">
      <w:pPr>
        <w:spacing w:line="276" w:lineRule="auto"/>
        <w:jc w:val="both"/>
        <w:rPr>
          <w:rFonts w:ascii="Arial" w:eastAsia="Arial" w:hAnsi="Arial" w:cs="Arial"/>
          <w:sz w:val="22"/>
          <w:szCs w:val="22"/>
        </w:rPr>
      </w:pPr>
      <w:r w:rsidRPr="00C23C93">
        <w:rPr>
          <w:rFonts w:ascii="Arial" w:hAnsi="Arial" w:cs="Arial"/>
          <w:sz w:val="22"/>
          <w:szCs w:val="22"/>
        </w:rPr>
        <w:t xml:space="preserve">      Zamawiający nie przewiduje zawarcia umowy ramowej.</w:t>
      </w:r>
    </w:p>
    <w:p w:rsidR="00C23C93" w:rsidRPr="00C23C93" w:rsidRDefault="00C23C93" w:rsidP="00D76041">
      <w:pPr>
        <w:spacing w:line="276" w:lineRule="auto"/>
        <w:jc w:val="both"/>
        <w:rPr>
          <w:rFonts w:ascii="Arial" w:hAnsi="Arial" w:cs="Arial"/>
          <w:b/>
          <w:sz w:val="22"/>
          <w:szCs w:val="22"/>
        </w:rPr>
      </w:pPr>
    </w:p>
    <w:p w:rsidR="009B79FB" w:rsidRPr="00C23C93" w:rsidRDefault="009B79FB" w:rsidP="00D76041">
      <w:pPr>
        <w:spacing w:line="276" w:lineRule="auto"/>
        <w:jc w:val="both"/>
        <w:rPr>
          <w:rFonts w:ascii="Arial" w:hAnsi="Arial" w:cs="Arial"/>
          <w:b/>
          <w:sz w:val="22"/>
          <w:szCs w:val="22"/>
        </w:rPr>
      </w:pPr>
      <w:r w:rsidRPr="00C23C93">
        <w:rPr>
          <w:rFonts w:ascii="Arial" w:hAnsi="Arial" w:cs="Arial"/>
          <w:b/>
          <w:sz w:val="22"/>
          <w:szCs w:val="22"/>
        </w:rPr>
        <w:t>XXVI. Informacja o przewidywanej aukcji elektronicznej.</w:t>
      </w:r>
    </w:p>
    <w:p w:rsidR="009B79FB"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Zamawiający nie przewiduje wyboru najkorzystniejszej oferty z zastosowaniem aukcji </w:t>
      </w:r>
    </w:p>
    <w:p w:rsidR="009B79FB" w:rsidRPr="00C23C93" w:rsidRDefault="009B79FB" w:rsidP="00D76041">
      <w:pPr>
        <w:spacing w:line="276" w:lineRule="auto"/>
        <w:jc w:val="both"/>
        <w:rPr>
          <w:rFonts w:ascii="Arial" w:hAnsi="Arial" w:cs="Arial"/>
          <w:b/>
          <w:sz w:val="22"/>
          <w:szCs w:val="22"/>
        </w:rPr>
      </w:pPr>
      <w:r w:rsidRPr="00C23C93">
        <w:rPr>
          <w:rFonts w:ascii="Arial" w:hAnsi="Arial" w:cs="Arial"/>
          <w:sz w:val="22"/>
          <w:szCs w:val="22"/>
        </w:rPr>
        <w:t xml:space="preserve">       elektronicznej.</w:t>
      </w:r>
    </w:p>
    <w:p w:rsidR="00C23C93" w:rsidRDefault="00C23C93" w:rsidP="00D76041">
      <w:pPr>
        <w:spacing w:line="276" w:lineRule="auto"/>
        <w:jc w:val="both"/>
        <w:rPr>
          <w:rFonts w:ascii="Arial" w:hAnsi="Arial" w:cs="Arial"/>
          <w:b/>
          <w:sz w:val="22"/>
          <w:szCs w:val="22"/>
          <w:highlight w:val="yellow"/>
        </w:rPr>
      </w:pPr>
    </w:p>
    <w:p w:rsidR="009B79FB" w:rsidRPr="00C23C93" w:rsidRDefault="009B79FB" w:rsidP="00D76041">
      <w:pPr>
        <w:spacing w:line="276" w:lineRule="auto"/>
        <w:jc w:val="both"/>
        <w:rPr>
          <w:rFonts w:ascii="Arial" w:hAnsi="Arial" w:cs="Arial"/>
          <w:sz w:val="22"/>
          <w:szCs w:val="22"/>
        </w:rPr>
      </w:pPr>
      <w:r w:rsidRPr="00C23C93">
        <w:rPr>
          <w:rFonts w:ascii="Arial" w:hAnsi="Arial" w:cs="Arial"/>
          <w:b/>
          <w:sz w:val="22"/>
          <w:szCs w:val="22"/>
        </w:rPr>
        <w:t>XXVII. Informacja o wysokości zwrotu kosztów udziału w postępowaniu.</w:t>
      </w:r>
    </w:p>
    <w:p w:rsidR="009B79FB"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Zamawiający nie przewiduje zwrotu kosztów udziału w postępowaniu.</w:t>
      </w:r>
    </w:p>
    <w:p w:rsidR="00C23C93" w:rsidRDefault="00C23C93" w:rsidP="00D76041">
      <w:pPr>
        <w:spacing w:line="276" w:lineRule="auto"/>
        <w:jc w:val="both"/>
        <w:rPr>
          <w:rFonts w:ascii="Arial" w:hAnsi="Arial" w:cs="Arial"/>
          <w:b/>
          <w:sz w:val="22"/>
          <w:szCs w:val="22"/>
          <w:highlight w:val="yellow"/>
        </w:rPr>
      </w:pPr>
    </w:p>
    <w:p w:rsidR="009B79FB" w:rsidRPr="00C23C93" w:rsidRDefault="009B79FB" w:rsidP="00D76041">
      <w:pPr>
        <w:spacing w:line="276" w:lineRule="auto"/>
        <w:jc w:val="both"/>
        <w:rPr>
          <w:rFonts w:ascii="Arial" w:hAnsi="Arial" w:cs="Arial"/>
          <w:b/>
          <w:sz w:val="22"/>
          <w:szCs w:val="22"/>
        </w:rPr>
      </w:pPr>
      <w:r w:rsidRPr="00C23C93">
        <w:rPr>
          <w:rFonts w:ascii="Arial" w:hAnsi="Arial" w:cs="Arial"/>
          <w:b/>
          <w:sz w:val="22"/>
          <w:szCs w:val="22"/>
        </w:rPr>
        <w:t>XXVIII</w:t>
      </w:r>
      <w:r w:rsidR="00C23C93" w:rsidRPr="00C23C93">
        <w:rPr>
          <w:rFonts w:ascii="Arial" w:hAnsi="Arial" w:cs="Arial"/>
          <w:b/>
          <w:sz w:val="22"/>
          <w:szCs w:val="22"/>
        </w:rPr>
        <w:t>.</w:t>
      </w:r>
      <w:r w:rsidRPr="00C23C93">
        <w:rPr>
          <w:rFonts w:ascii="Arial" w:hAnsi="Arial" w:cs="Arial"/>
          <w:b/>
          <w:sz w:val="22"/>
          <w:szCs w:val="22"/>
        </w:rPr>
        <w:t xml:space="preserve"> Informacja o sposobie porozumiewania się zamawiającego z wykonawcami drogą  </w:t>
      </w:r>
    </w:p>
    <w:p w:rsidR="009B79FB" w:rsidRPr="00C23C93" w:rsidRDefault="009B79FB" w:rsidP="00D76041">
      <w:pPr>
        <w:spacing w:line="276" w:lineRule="auto"/>
        <w:jc w:val="both"/>
        <w:rPr>
          <w:rFonts w:ascii="Arial" w:hAnsi="Arial" w:cs="Arial"/>
          <w:b/>
          <w:sz w:val="22"/>
          <w:szCs w:val="22"/>
        </w:rPr>
      </w:pPr>
      <w:r w:rsidRPr="00C23C93">
        <w:rPr>
          <w:rFonts w:ascii="Arial" w:hAnsi="Arial" w:cs="Arial"/>
          <w:b/>
          <w:sz w:val="22"/>
          <w:szCs w:val="22"/>
        </w:rPr>
        <w:t xml:space="preserve">          elektroniczną.</w:t>
      </w:r>
    </w:p>
    <w:p w:rsidR="009B79FB"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Zamawiający dopuszcza porozumiewanie się z wykonawcami drogą elektroniczną.</w:t>
      </w:r>
    </w:p>
    <w:p w:rsidR="00C23C93" w:rsidRPr="00C23C93" w:rsidRDefault="00C23C93" w:rsidP="00D76041">
      <w:pPr>
        <w:spacing w:line="276" w:lineRule="auto"/>
        <w:ind w:left="567" w:hanging="567"/>
        <w:jc w:val="both"/>
        <w:rPr>
          <w:rFonts w:ascii="Arial" w:hAnsi="Arial" w:cs="Arial"/>
          <w:b/>
          <w:sz w:val="22"/>
          <w:szCs w:val="22"/>
        </w:rPr>
      </w:pPr>
    </w:p>
    <w:p w:rsidR="009B79FB" w:rsidRPr="00C23C93" w:rsidRDefault="009B79FB" w:rsidP="00D76041">
      <w:pPr>
        <w:spacing w:line="276" w:lineRule="auto"/>
        <w:ind w:left="567" w:hanging="567"/>
        <w:jc w:val="both"/>
        <w:rPr>
          <w:rFonts w:ascii="Arial" w:hAnsi="Arial" w:cs="Arial"/>
          <w:b/>
          <w:sz w:val="22"/>
          <w:szCs w:val="22"/>
        </w:rPr>
      </w:pPr>
      <w:r w:rsidRPr="00C23C93">
        <w:rPr>
          <w:rFonts w:ascii="Arial" w:hAnsi="Arial" w:cs="Arial"/>
          <w:b/>
          <w:sz w:val="22"/>
          <w:szCs w:val="22"/>
        </w:rPr>
        <w:t>XXIX</w:t>
      </w:r>
      <w:r w:rsidR="00C23C93" w:rsidRPr="00C23C93">
        <w:rPr>
          <w:rFonts w:ascii="Arial" w:hAnsi="Arial" w:cs="Arial"/>
          <w:b/>
          <w:sz w:val="22"/>
          <w:szCs w:val="22"/>
        </w:rPr>
        <w:t>.</w:t>
      </w:r>
      <w:r w:rsidRPr="00C23C93">
        <w:rPr>
          <w:rFonts w:ascii="Arial" w:hAnsi="Arial" w:cs="Arial"/>
          <w:b/>
          <w:sz w:val="22"/>
          <w:szCs w:val="22"/>
        </w:rPr>
        <w:t xml:space="preserve"> Rodzaj czynności niezbędnych do realizacji zamówienia zawartych w art.</w:t>
      </w:r>
      <w:r w:rsidR="00C23C93" w:rsidRPr="00C23C93">
        <w:rPr>
          <w:rFonts w:ascii="Arial" w:hAnsi="Arial" w:cs="Arial"/>
          <w:b/>
          <w:sz w:val="22"/>
          <w:szCs w:val="22"/>
        </w:rPr>
        <w:t xml:space="preserve"> </w:t>
      </w:r>
      <w:r w:rsidRPr="00C23C93">
        <w:rPr>
          <w:rFonts w:ascii="Arial" w:hAnsi="Arial" w:cs="Arial"/>
          <w:b/>
          <w:sz w:val="22"/>
          <w:szCs w:val="22"/>
        </w:rPr>
        <w:t>29 ust.</w:t>
      </w:r>
      <w:r w:rsidR="00C23C93" w:rsidRPr="00C23C93">
        <w:rPr>
          <w:rFonts w:ascii="Arial" w:hAnsi="Arial" w:cs="Arial"/>
          <w:b/>
          <w:sz w:val="22"/>
          <w:szCs w:val="22"/>
        </w:rPr>
        <w:t xml:space="preserve"> </w:t>
      </w:r>
      <w:r w:rsidRPr="00C23C93">
        <w:rPr>
          <w:rFonts w:ascii="Arial" w:hAnsi="Arial" w:cs="Arial"/>
          <w:b/>
          <w:sz w:val="22"/>
          <w:szCs w:val="22"/>
        </w:rPr>
        <w:t>3a ustawy PZP, które dotyczą wymagania zatrudniania na podstawie umowy o pracę przez wykonawcę lub podwykonawcę osób wykonujących czynności w trakcie realizacji zamówienia.</w:t>
      </w:r>
    </w:p>
    <w:p w:rsidR="009B79FB" w:rsidRPr="00C23C93" w:rsidRDefault="009B79FB" w:rsidP="00D76041">
      <w:pPr>
        <w:spacing w:line="276" w:lineRule="auto"/>
        <w:ind w:left="567" w:hanging="141"/>
        <w:jc w:val="both"/>
        <w:rPr>
          <w:rFonts w:ascii="Arial" w:hAnsi="Arial" w:cs="Arial"/>
          <w:sz w:val="22"/>
          <w:szCs w:val="22"/>
        </w:rPr>
      </w:pPr>
      <w:r w:rsidRPr="00C23C93">
        <w:rPr>
          <w:rFonts w:ascii="Arial" w:hAnsi="Arial" w:cs="Arial"/>
          <w:sz w:val="22"/>
          <w:szCs w:val="22"/>
        </w:rPr>
        <w:t xml:space="preserve">  Wykonawca oraz podwykonawca zobowiązani są do zatrudniania na podstawie umowy o pracę osób wykonujących następujące czynności w zakresie realizacji przedmiotu zamówienia, t.</w:t>
      </w:r>
      <w:r w:rsidR="00C23C93" w:rsidRPr="00C23C93">
        <w:rPr>
          <w:rFonts w:ascii="Arial" w:hAnsi="Arial" w:cs="Arial"/>
          <w:sz w:val="22"/>
          <w:szCs w:val="22"/>
        </w:rPr>
        <w:t xml:space="preserve"> </w:t>
      </w:r>
      <w:r w:rsidRPr="00C23C93">
        <w:rPr>
          <w:rFonts w:ascii="Arial" w:hAnsi="Arial" w:cs="Arial"/>
          <w:sz w:val="22"/>
          <w:szCs w:val="22"/>
        </w:rPr>
        <w:t xml:space="preserve">j. kierowców pojazdów </w:t>
      </w:r>
      <w:r w:rsidR="00C23C93" w:rsidRPr="00C23C93">
        <w:rPr>
          <w:rFonts w:ascii="Arial" w:hAnsi="Arial" w:cs="Arial"/>
          <w:sz w:val="22"/>
          <w:szCs w:val="22"/>
        </w:rPr>
        <w:t>.</w:t>
      </w:r>
    </w:p>
    <w:p w:rsidR="009B79FB" w:rsidRPr="00C23C93" w:rsidRDefault="009B79FB" w:rsidP="00D76041">
      <w:pPr>
        <w:spacing w:line="276" w:lineRule="auto"/>
        <w:ind w:left="567" w:hanging="141"/>
        <w:jc w:val="both"/>
        <w:rPr>
          <w:rFonts w:ascii="Arial" w:hAnsi="Arial" w:cs="Arial"/>
          <w:sz w:val="22"/>
          <w:szCs w:val="22"/>
        </w:rPr>
      </w:pPr>
      <w:r w:rsidRPr="00C23C93">
        <w:rPr>
          <w:rFonts w:ascii="Arial" w:hAnsi="Arial" w:cs="Arial"/>
          <w:sz w:val="22"/>
          <w:szCs w:val="22"/>
        </w:rPr>
        <w:t xml:space="preserve">      Przedmiotowy obowiązek nie odnosi się do osób wykonujących dostawy oraz usługi    </w:t>
      </w:r>
    </w:p>
    <w:p w:rsidR="009B79FB"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świadczone w związku z realizacją zamówienia.</w:t>
      </w:r>
    </w:p>
    <w:p w:rsidR="009B79FB" w:rsidRPr="00C23C93" w:rsidRDefault="009B79FB" w:rsidP="00D76041">
      <w:pPr>
        <w:spacing w:line="276" w:lineRule="auto"/>
        <w:jc w:val="both"/>
        <w:rPr>
          <w:rFonts w:ascii="Arial" w:hAnsi="Arial" w:cs="Arial"/>
          <w:sz w:val="22"/>
          <w:szCs w:val="22"/>
          <w:u w:val="single"/>
        </w:rPr>
      </w:pPr>
    </w:p>
    <w:p w:rsidR="009B79FB" w:rsidRPr="00C23C93" w:rsidRDefault="009B79FB" w:rsidP="00D76041">
      <w:pPr>
        <w:spacing w:line="276" w:lineRule="auto"/>
        <w:jc w:val="both"/>
        <w:rPr>
          <w:rFonts w:ascii="Arial" w:hAnsi="Arial" w:cs="Arial"/>
          <w:sz w:val="22"/>
          <w:szCs w:val="22"/>
          <w:u w:val="single"/>
        </w:rPr>
      </w:pPr>
      <w:r w:rsidRPr="00C23C93">
        <w:rPr>
          <w:rFonts w:ascii="Arial" w:hAnsi="Arial" w:cs="Arial"/>
          <w:sz w:val="22"/>
          <w:szCs w:val="22"/>
          <w:u w:val="single"/>
        </w:rPr>
        <w:t>Załączniki do etapu pierwszego</w:t>
      </w:r>
    </w:p>
    <w:p w:rsidR="009B79FB" w:rsidRPr="00C23C93"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C23C93">
        <w:rPr>
          <w:rFonts w:ascii="Arial" w:hAnsi="Arial" w:cs="Arial"/>
          <w:sz w:val="22"/>
          <w:szCs w:val="22"/>
        </w:rPr>
        <w:t>Formularz ofert,</w:t>
      </w:r>
    </w:p>
    <w:p w:rsidR="009B79FB" w:rsidRPr="00C23C93"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C23C93">
        <w:rPr>
          <w:rFonts w:ascii="Arial" w:hAnsi="Arial" w:cs="Arial"/>
          <w:sz w:val="22"/>
          <w:szCs w:val="22"/>
        </w:rPr>
        <w:t>Oświadczenie wykonawcy dotyczące spełnieniu warunków udziału w postępowaniu.</w:t>
      </w:r>
    </w:p>
    <w:p w:rsidR="009B79FB" w:rsidRPr="00C23C93"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C23C93">
        <w:rPr>
          <w:rFonts w:ascii="Arial" w:hAnsi="Arial" w:cs="Arial"/>
          <w:sz w:val="22"/>
          <w:szCs w:val="22"/>
        </w:rPr>
        <w:lastRenderedPageBreak/>
        <w:t>Oświadczenie wykonawcy dotyczące przesłanek wykluczenia z postępowania.</w:t>
      </w:r>
    </w:p>
    <w:p w:rsidR="009B79FB" w:rsidRPr="00C23C93" w:rsidRDefault="00F458C9" w:rsidP="00D76041">
      <w:pPr>
        <w:suppressAutoHyphens w:val="0"/>
        <w:spacing w:line="276" w:lineRule="auto"/>
        <w:jc w:val="both"/>
        <w:rPr>
          <w:rFonts w:ascii="Arial" w:hAnsi="Arial" w:cs="Arial"/>
          <w:sz w:val="22"/>
          <w:szCs w:val="22"/>
        </w:rPr>
      </w:pPr>
      <w:r w:rsidRPr="00C23C93">
        <w:rPr>
          <w:rFonts w:ascii="Arial" w:hAnsi="Arial" w:cs="Arial"/>
          <w:sz w:val="22"/>
          <w:szCs w:val="22"/>
        </w:rPr>
        <w:t>4</w:t>
      </w:r>
      <w:r w:rsidR="009B79FB" w:rsidRPr="00C23C93">
        <w:rPr>
          <w:rFonts w:ascii="Arial" w:hAnsi="Arial" w:cs="Arial"/>
          <w:sz w:val="22"/>
          <w:szCs w:val="22"/>
        </w:rPr>
        <w:t xml:space="preserve">.   Projekt umowy, </w:t>
      </w:r>
    </w:p>
    <w:p w:rsidR="009B79FB" w:rsidRPr="00C23C93"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C23C93">
        <w:rPr>
          <w:rFonts w:ascii="Arial" w:hAnsi="Arial" w:cs="Arial"/>
          <w:sz w:val="22"/>
          <w:szCs w:val="22"/>
        </w:rPr>
        <w:t>5</w:t>
      </w:r>
      <w:r w:rsidR="009B79FB" w:rsidRPr="00C23C93">
        <w:rPr>
          <w:rFonts w:ascii="Arial" w:hAnsi="Arial" w:cs="Arial"/>
          <w:sz w:val="22"/>
          <w:szCs w:val="22"/>
        </w:rPr>
        <w:t xml:space="preserve">.   </w:t>
      </w:r>
      <w:r w:rsidRPr="00C23C93">
        <w:rPr>
          <w:rFonts w:ascii="Arial" w:hAnsi="Arial" w:cs="Arial"/>
          <w:sz w:val="22"/>
          <w:szCs w:val="22"/>
        </w:rPr>
        <w:t>Oświadczenie o zatrudnieniu</w:t>
      </w:r>
    </w:p>
    <w:p w:rsidR="009B79FB" w:rsidRPr="00C23C93"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C23C93">
        <w:rPr>
          <w:rFonts w:ascii="Arial" w:hAnsi="Arial" w:cs="Arial"/>
          <w:sz w:val="22"/>
          <w:szCs w:val="22"/>
        </w:rPr>
        <w:t>6</w:t>
      </w:r>
      <w:r w:rsidR="009B79FB" w:rsidRPr="00C23C93">
        <w:rPr>
          <w:rFonts w:ascii="Arial" w:hAnsi="Arial" w:cs="Arial"/>
          <w:sz w:val="22"/>
          <w:szCs w:val="22"/>
        </w:rPr>
        <w:t xml:space="preserve">.  </w:t>
      </w:r>
      <w:r w:rsidR="007327C0">
        <w:rPr>
          <w:rFonts w:ascii="Arial" w:hAnsi="Arial" w:cs="Arial"/>
          <w:sz w:val="22"/>
          <w:szCs w:val="22"/>
        </w:rPr>
        <w:t xml:space="preserve"> </w:t>
      </w:r>
      <w:r w:rsidR="009B79FB" w:rsidRPr="00C23C93">
        <w:rPr>
          <w:rFonts w:ascii="Arial" w:hAnsi="Arial" w:cs="Arial"/>
          <w:sz w:val="22"/>
          <w:szCs w:val="22"/>
        </w:rPr>
        <w:t>Wykaz narzędzi, wyposażenia zakładu i urządzeń techn.</w:t>
      </w:r>
    </w:p>
    <w:p w:rsidR="009B79FB" w:rsidRPr="00C23C93" w:rsidRDefault="002C262D" w:rsidP="002C262D">
      <w:pPr>
        <w:spacing w:after="120" w:line="276" w:lineRule="auto"/>
        <w:ind w:hanging="426"/>
        <w:jc w:val="both"/>
        <w:rPr>
          <w:rFonts w:ascii="Arial" w:eastAsia="TimesNewRoman" w:hAnsi="Arial" w:cs="Arial"/>
          <w:sz w:val="22"/>
          <w:szCs w:val="22"/>
          <w:lang w:eastAsia="pl-PL"/>
        </w:rPr>
      </w:pPr>
      <w:r w:rsidRPr="00C23C93">
        <w:rPr>
          <w:rFonts w:ascii="Arial" w:hAnsi="Arial" w:cs="Arial"/>
          <w:sz w:val="22"/>
          <w:szCs w:val="22"/>
        </w:rPr>
        <w:t xml:space="preserve">      </w:t>
      </w:r>
    </w:p>
    <w:p w:rsidR="009B79FB"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Wójt Gminy Szczytno</w:t>
      </w:r>
    </w:p>
    <w:p w:rsidR="002C262D" w:rsidRPr="00C23C93" w:rsidRDefault="009B79FB" w:rsidP="00D76041">
      <w:pPr>
        <w:spacing w:line="276" w:lineRule="auto"/>
        <w:jc w:val="both"/>
        <w:rPr>
          <w:rFonts w:ascii="Arial" w:hAnsi="Arial" w:cs="Arial"/>
          <w:sz w:val="22"/>
          <w:szCs w:val="22"/>
        </w:rPr>
      </w:pPr>
      <w:r w:rsidRPr="00C23C93">
        <w:rPr>
          <w:rFonts w:ascii="Arial" w:hAnsi="Arial" w:cs="Arial"/>
          <w:sz w:val="22"/>
          <w:szCs w:val="22"/>
        </w:rPr>
        <w:t xml:space="preserve">                                                                                                                 Sławomir Wojciechowski</w:t>
      </w:r>
    </w:p>
    <w:p w:rsidR="009B79FB" w:rsidRPr="00C23C93" w:rsidRDefault="003E2EBC" w:rsidP="002C262D">
      <w:pPr>
        <w:spacing w:line="276" w:lineRule="auto"/>
        <w:jc w:val="both"/>
        <w:rPr>
          <w:rFonts w:ascii="Arial" w:hAnsi="Arial" w:cs="Arial"/>
          <w:sz w:val="22"/>
          <w:szCs w:val="22"/>
        </w:rPr>
      </w:pPr>
      <w:r w:rsidRPr="00C23C93">
        <w:rPr>
          <w:rFonts w:ascii="Arial" w:hAnsi="Arial" w:cs="Arial"/>
          <w:sz w:val="22"/>
          <w:szCs w:val="22"/>
        </w:rPr>
        <w:t xml:space="preserve">Szczytno, dnia </w:t>
      </w:r>
      <w:r w:rsidR="00C23C93" w:rsidRPr="00C23C93">
        <w:rPr>
          <w:rFonts w:ascii="Arial" w:hAnsi="Arial" w:cs="Arial"/>
          <w:sz w:val="22"/>
          <w:szCs w:val="22"/>
        </w:rPr>
        <w:t>21</w:t>
      </w:r>
      <w:r w:rsidR="009B79FB" w:rsidRPr="00C23C93">
        <w:rPr>
          <w:rFonts w:ascii="Arial" w:hAnsi="Arial" w:cs="Arial"/>
          <w:sz w:val="22"/>
          <w:szCs w:val="22"/>
        </w:rPr>
        <w:t>.1</w:t>
      </w:r>
      <w:r w:rsidR="00C23C93" w:rsidRPr="00C23C93">
        <w:rPr>
          <w:rFonts w:ascii="Arial" w:hAnsi="Arial" w:cs="Arial"/>
          <w:sz w:val="22"/>
          <w:szCs w:val="22"/>
        </w:rPr>
        <w:t>1</w:t>
      </w:r>
      <w:r w:rsidR="009B79FB" w:rsidRPr="00C23C93">
        <w:rPr>
          <w:rFonts w:ascii="Arial" w:hAnsi="Arial" w:cs="Arial"/>
          <w:sz w:val="22"/>
          <w:szCs w:val="22"/>
        </w:rPr>
        <w:t>.201</w:t>
      </w:r>
      <w:r w:rsidR="00C23C93" w:rsidRPr="00C23C93">
        <w:rPr>
          <w:rFonts w:ascii="Arial" w:hAnsi="Arial" w:cs="Arial"/>
          <w:sz w:val="22"/>
          <w:szCs w:val="22"/>
        </w:rPr>
        <w:t xml:space="preserve">8 </w:t>
      </w:r>
      <w:r w:rsidR="002C262D" w:rsidRPr="00C23C93">
        <w:rPr>
          <w:rFonts w:ascii="Arial" w:hAnsi="Arial" w:cs="Arial"/>
          <w:sz w:val="22"/>
          <w:szCs w:val="22"/>
        </w:rPr>
        <w:t>r</w:t>
      </w:r>
      <w:r w:rsidR="00C23C93" w:rsidRPr="00C23C93">
        <w:rPr>
          <w:rFonts w:ascii="Arial" w:hAnsi="Arial" w:cs="Arial"/>
          <w:sz w:val="22"/>
          <w:szCs w:val="22"/>
        </w:rPr>
        <w:t>.</w:t>
      </w:r>
    </w:p>
    <w:p w:rsidR="009B79FB" w:rsidRPr="003B3743" w:rsidRDefault="009B79FB" w:rsidP="009B79FB">
      <w:pPr>
        <w:spacing w:line="360" w:lineRule="auto"/>
        <w:rPr>
          <w:rFonts w:ascii="Arial" w:hAnsi="Arial" w:cs="Arial"/>
          <w:sz w:val="20"/>
          <w:szCs w:val="20"/>
          <w:highlight w:val="yellow"/>
        </w:rPr>
      </w:pPr>
    </w:p>
    <w:p w:rsidR="009B79FB" w:rsidRPr="003B3743" w:rsidRDefault="009B79FB" w:rsidP="009B79FB">
      <w:pPr>
        <w:spacing w:line="360" w:lineRule="auto"/>
        <w:rPr>
          <w:rFonts w:ascii="Arial" w:eastAsia="Arial" w:hAnsi="Arial" w:cs="Arial"/>
          <w:sz w:val="22"/>
          <w:szCs w:val="22"/>
          <w:highlight w:val="yellow"/>
        </w:rPr>
      </w:pPr>
    </w:p>
    <w:p w:rsidR="00F458C9" w:rsidRPr="003B3743" w:rsidRDefault="00F458C9" w:rsidP="009B79FB">
      <w:pPr>
        <w:spacing w:line="360" w:lineRule="auto"/>
        <w:rPr>
          <w:rFonts w:ascii="Arial" w:eastAsia="Arial" w:hAnsi="Arial" w:cs="Arial"/>
          <w:sz w:val="22"/>
          <w:szCs w:val="22"/>
          <w:highlight w:val="yellow"/>
        </w:rPr>
      </w:pPr>
    </w:p>
    <w:p w:rsidR="00F458C9" w:rsidRPr="003B3743" w:rsidRDefault="00F458C9" w:rsidP="009B79FB">
      <w:pPr>
        <w:spacing w:line="360" w:lineRule="auto"/>
        <w:rPr>
          <w:rFonts w:ascii="Arial" w:eastAsia="Arial" w:hAnsi="Arial" w:cs="Arial"/>
          <w:sz w:val="22"/>
          <w:szCs w:val="22"/>
          <w:highlight w:val="yellow"/>
        </w:rPr>
      </w:pPr>
    </w:p>
    <w:p w:rsidR="00F458C9" w:rsidRPr="003B3743" w:rsidRDefault="00F458C9" w:rsidP="009B79FB">
      <w:pPr>
        <w:spacing w:line="360" w:lineRule="auto"/>
        <w:rPr>
          <w:rFonts w:ascii="Arial" w:eastAsia="Arial" w:hAnsi="Arial" w:cs="Arial"/>
          <w:sz w:val="22"/>
          <w:szCs w:val="22"/>
          <w:highlight w:val="yellow"/>
        </w:rPr>
      </w:pPr>
    </w:p>
    <w:p w:rsidR="00F458C9" w:rsidRPr="003B3743" w:rsidRDefault="00F458C9" w:rsidP="009B79FB">
      <w:pPr>
        <w:spacing w:line="360" w:lineRule="auto"/>
        <w:rPr>
          <w:rFonts w:ascii="Arial" w:eastAsia="Arial" w:hAnsi="Arial" w:cs="Arial"/>
          <w:sz w:val="22"/>
          <w:szCs w:val="22"/>
          <w:highlight w:val="yellow"/>
        </w:rPr>
      </w:pPr>
    </w:p>
    <w:p w:rsidR="00F458C9" w:rsidRDefault="00F458C9"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81448E" w:rsidRDefault="0081448E" w:rsidP="009B79FB">
      <w:pPr>
        <w:spacing w:line="360" w:lineRule="auto"/>
        <w:rPr>
          <w:rFonts w:ascii="Arial" w:eastAsia="Arial" w:hAnsi="Arial" w:cs="Arial"/>
          <w:sz w:val="22"/>
          <w:szCs w:val="22"/>
          <w:highlight w:val="yellow"/>
        </w:rPr>
      </w:pPr>
    </w:p>
    <w:p w:rsidR="0081448E" w:rsidRDefault="0081448E" w:rsidP="009B79FB">
      <w:pPr>
        <w:spacing w:line="360" w:lineRule="auto"/>
        <w:rPr>
          <w:rFonts w:ascii="Arial" w:eastAsia="Arial" w:hAnsi="Arial" w:cs="Arial"/>
          <w:sz w:val="22"/>
          <w:szCs w:val="22"/>
          <w:highlight w:val="yellow"/>
        </w:rPr>
      </w:pPr>
      <w:bookmarkStart w:id="0" w:name="_GoBack"/>
      <w:bookmarkEnd w:id="0"/>
    </w:p>
    <w:p w:rsidR="00AA3285" w:rsidRDefault="00AA3285" w:rsidP="009B79FB">
      <w:pPr>
        <w:spacing w:line="360" w:lineRule="auto"/>
        <w:rPr>
          <w:rFonts w:ascii="Arial" w:eastAsia="Arial" w:hAnsi="Arial" w:cs="Arial"/>
          <w:sz w:val="22"/>
          <w:szCs w:val="22"/>
          <w:highlight w:val="yellow"/>
        </w:rPr>
      </w:pPr>
    </w:p>
    <w:p w:rsidR="00AA3285" w:rsidRDefault="00AA3285" w:rsidP="009B79FB">
      <w:pPr>
        <w:spacing w:line="360" w:lineRule="auto"/>
        <w:rPr>
          <w:rFonts w:ascii="Arial" w:eastAsia="Arial" w:hAnsi="Arial" w:cs="Arial"/>
          <w:sz w:val="22"/>
          <w:szCs w:val="22"/>
          <w:highlight w:val="yellow"/>
        </w:rPr>
      </w:pPr>
    </w:p>
    <w:p w:rsidR="00AA3285" w:rsidRPr="003B3743" w:rsidRDefault="00AA3285" w:rsidP="009B79FB">
      <w:pPr>
        <w:spacing w:line="360" w:lineRule="auto"/>
        <w:rPr>
          <w:rFonts w:ascii="Arial" w:eastAsia="Arial" w:hAnsi="Arial" w:cs="Arial"/>
          <w:sz w:val="22"/>
          <w:szCs w:val="22"/>
          <w:highlight w:val="yellow"/>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9B79FB" w:rsidRPr="00A63890" w:rsidTr="009763CB">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9B79FB" w:rsidRPr="003B3743" w:rsidRDefault="009B79FB" w:rsidP="009763CB">
            <w:pPr>
              <w:pStyle w:val="Standard"/>
              <w:snapToGrid w:val="0"/>
              <w:spacing w:line="360" w:lineRule="auto"/>
              <w:rPr>
                <w:rFonts w:ascii="Arial" w:hAnsi="Arial" w:cs="Arial"/>
                <w:sz w:val="22"/>
                <w:szCs w:val="22"/>
                <w:highlight w:val="yellow"/>
              </w:rPr>
            </w:pPr>
          </w:p>
          <w:p w:rsidR="009B79FB" w:rsidRPr="003B3743" w:rsidRDefault="009B79FB" w:rsidP="009763CB">
            <w:pPr>
              <w:pStyle w:val="Standard"/>
              <w:spacing w:line="360" w:lineRule="auto"/>
              <w:jc w:val="right"/>
              <w:rPr>
                <w:rFonts w:ascii="Arial" w:hAnsi="Arial" w:cs="Arial"/>
                <w:sz w:val="22"/>
                <w:szCs w:val="22"/>
                <w:highlight w:val="yellow"/>
              </w:rPr>
            </w:pPr>
          </w:p>
          <w:p w:rsidR="009B79FB" w:rsidRPr="003B3743" w:rsidRDefault="009B79FB" w:rsidP="009763CB">
            <w:pPr>
              <w:pStyle w:val="Standard"/>
              <w:spacing w:line="360" w:lineRule="auto"/>
              <w:jc w:val="center"/>
              <w:rPr>
                <w:rFonts w:ascii="Arial" w:hAnsi="Arial" w:cs="Arial"/>
                <w:sz w:val="22"/>
                <w:szCs w:val="22"/>
                <w:highlight w:val="yellow"/>
              </w:rPr>
            </w:pPr>
          </w:p>
          <w:p w:rsidR="009B79FB" w:rsidRPr="003B3743" w:rsidRDefault="009B79FB" w:rsidP="009763CB">
            <w:pPr>
              <w:pStyle w:val="Standard"/>
              <w:spacing w:line="360" w:lineRule="auto"/>
              <w:jc w:val="center"/>
              <w:rPr>
                <w:rFonts w:ascii="Arial" w:eastAsia="Arial" w:hAnsi="Arial" w:cs="Arial"/>
                <w:sz w:val="22"/>
                <w:szCs w:val="22"/>
                <w:highlight w:val="yellow"/>
              </w:rPr>
            </w:pPr>
            <w:r w:rsidRPr="00A63890">
              <w:rPr>
                <w:rFonts w:ascii="Arial" w:hAnsi="Arial" w:cs="Arial"/>
                <w:sz w:val="22"/>
                <w:szCs w:val="22"/>
              </w:rPr>
              <w:t>Pieczęć firmowa Wykonawcy</w:t>
            </w:r>
          </w:p>
        </w:tc>
        <w:tc>
          <w:tcPr>
            <w:tcW w:w="5532" w:type="dxa"/>
            <w:tcBorders>
              <w:left w:val="single" w:sz="4" w:space="0" w:color="auto"/>
            </w:tcBorders>
            <w:shd w:val="clear" w:color="auto" w:fill="auto"/>
          </w:tcPr>
          <w:p w:rsidR="009B79FB" w:rsidRPr="00A63890" w:rsidRDefault="009B79FB" w:rsidP="009763CB">
            <w:pPr>
              <w:suppressAutoHyphens w:val="0"/>
              <w:spacing w:after="200" w:line="276" w:lineRule="auto"/>
              <w:jc w:val="right"/>
              <w:rPr>
                <w:rFonts w:ascii="Arial" w:eastAsia="Arial" w:hAnsi="Arial" w:cs="Arial"/>
                <w:kern w:val="1"/>
                <w:lang w:eastAsia="pl-PL" w:bidi="pl-PL"/>
              </w:rPr>
            </w:pPr>
            <w:r w:rsidRPr="00A63890">
              <w:rPr>
                <w:rFonts w:ascii="Arial" w:eastAsia="Arial" w:hAnsi="Arial" w:cs="Arial"/>
                <w:kern w:val="1"/>
                <w:sz w:val="22"/>
                <w:szCs w:val="22"/>
                <w:lang w:eastAsia="pl-PL" w:bidi="pl-PL"/>
              </w:rPr>
              <w:t xml:space="preserve">                                   Załącznik nr 1</w:t>
            </w:r>
          </w:p>
          <w:p w:rsidR="009B79FB" w:rsidRPr="00A63890" w:rsidRDefault="009B79FB" w:rsidP="009763CB">
            <w:pPr>
              <w:pStyle w:val="Standard"/>
              <w:spacing w:line="360" w:lineRule="auto"/>
              <w:jc w:val="right"/>
              <w:rPr>
                <w:rFonts w:ascii="Arial" w:hAnsi="Arial" w:cs="Arial"/>
                <w:sz w:val="22"/>
                <w:szCs w:val="22"/>
              </w:rPr>
            </w:pPr>
          </w:p>
          <w:p w:rsidR="009B79FB" w:rsidRPr="00A63890" w:rsidRDefault="009B79FB" w:rsidP="009763CB">
            <w:pPr>
              <w:pStyle w:val="Standard"/>
              <w:spacing w:line="360" w:lineRule="auto"/>
              <w:jc w:val="center"/>
              <w:rPr>
                <w:rFonts w:ascii="Arial" w:hAnsi="Arial" w:cs="Arial"/>
                <w:sz w:val="22"/>
                <w:szCs w:val="22"/>
              </w:rPr>
            </w:pPr>
          </w:p>
          <w:p w:rsidR="009B79FB" w:rsidRPr="00A63890" w:rsidRDefault="009B79FB" w:rsidP="009763CB">
            <w:pPr>
              <w:pStyle w:val="Standard"/>
              <w:spacing w:line="360" w:lineRule="auto"/>
              <w:jc w:val="center"/>
              <w:rPr>
                <w:rFonts w:ascii="Arial" w:eastAsia="Arial" w:hAnsi="Arial" w:cs="Arial"/>
                <w:sz w:val="22"/>
                <w:szCs w:val="22"/>
              </w:rPr>
            </w:pPr>
          </w:p>
        </w:tc>
      </w:tr>
    </w:tbl>
    <w:p w:rsidR="009B79FB" w:rsidRPr="003B3743" w:rsidRDefault="009B79FB" w:rsidP="009B79FB">
      <w:pPr>
        <w:pStyle w:val="Standard"/>
        <w:tabs>
          <w:tab w:val="left" w:pos="5954"/>
          <w:tab w:val="left" w:pos="6663"/>
        </w:tabs>
        <w:spacing w:line="360" w:lineRule="auto"/>
        <w:rPr>
          <w:rFonts w:ascii="Arial" w:eastAsia="Arial" w:hAnsi="Arial" w:cs="Arial"/>
          <w:sz w:val="22"/>
          <w:szCs w:val="22"/>
          <w:highlight w:val="yellow"/>
        </w:rPr>
      </w:pPr>
    </w:p>
    <w:p w:rsidR="009B79FB" w:rsidRPr="003B3743" w:rsidRDefault="009B79FB" w:rsidP="009B79FB">
      <w:pPr>
        <w:pStyle w:val="Standard"/>
        <w:tabs>
          <w:tab w:val="left" w:pos="5954"/>
          <w:tab w:val="left" w:pos="6663"/>
        </w:tabs>
        <w:spacing w:line="360" w:lineRule="auto"/>
        <w:rPr>
          <w:rFonts w:ascii="Arial" w:eastAsia="Arial" w:hAnsi="Arial" w:cs="Arial"/>
          <w:sz w:val="22"/>
          <w:szCs w:val="22"/>
          <w:highlight w:val="yellow"/>
        </w:rPr>
      </w:pPr>
    </w:p>
    <w:p w:rsidR="009B79FB" w:rsidRPr="00A63890"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A63890">
        <w:rPr>
          <w:rFonts w:ascii="Arial" w:eastAsia="Arial" w:hAnsi="Arial" w:cs="Arial"/>
          <w:sz w:val="22"/>
          <w:szCs w:val="22"/>
        </w:rPr>
        <w:t>Nr REGON firmy :...............................</w:t>
      </w:r>
      <w:r w:rsidRPr="00A63890">
        <w:rPr>
          <w:rFonts w:ascii="Arial" w:eastAsia="Arial" w:hAnsi="Arial" w:cs="Arial"/>
          <w:sz w:val="22"/>
          <w:szCs w:val="22"/>
        </w:rPr>
        <w:tab/>
      </w:r>
      <w:r w:rsidRPr="00A63890">
        <w:rPr>
          <w:rFonts w:ascii="Arial" w:eastAsia="Arial" w:hAnsi="Arial" w:cs="Arial"/>
          <w:b/>
          <w:bCs/>
          <w:sz w:val="22"/>
          <w:szCs w:val="22"/>
        </w:rPr>
        <w:t xml:space="preserve">Gmina </w:t>
      </w:r>
      <w:r w:rsidRPr="00A63890">
        <w:rPr>
          <w:rFonts w:ascii="Arial" w:eastAsia="Arial" w:hAnsi="Arial" w:cs="Arial"/>
          <w:b/>
          <w:bCs/>
          <w:color w:val="000000"/>
          <w:sz w:val="22"/>
          <w:szCs w:val="22"/>
        </w:rPr>
        <w:t>Szczytno</w:t>
      </w:r>
    </w:p>
    <w:p w:rsidR="009B79FB" w:rsidRPr="00A63890"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A63890">
        <w:rPr>
          <w:rFonts w:ascii="Arial" w:eastAsia="Arial" w:hAnsi="Arial" w:cs="Arial"/>
          <w:color w:val="000000"/>
          <w:sz w:val="22"/>
          <w:szCs w:val="22"/>
        </w:rPr>
        <w:t>Nr fax ..................................................</w:t>
      </w:r>
      <w:r w:rsidRPr="00A63890">
        <w:rPr>
          <w:rFonts w:ascii="Arial" w:eastAsia="Arial" w:hAnsi="Arial" w:cs="Arial"/>
          <w:b/>
          <w:bCs/>
          <w:color w:val="000000"/>
          <w:sz w:val="22"/>
          <w:szCs w:val="22"/>
        </w:rPr>
        <w:t xml:space="preserve"> </w:t>
      </w:r>
      <w:r w:rsidRPr="00A63890">
        <w:rPr>
          <w:rFonts w:ascii="Arial" w:eastAsia="Arial" w:hAnsi="Arial" w:cs="Arial"/>
          <w:b/>
          <w:bCs/>
          <w:color w:val="000000"/>
          <w:sz w:val="22"/>
          <w:szCs w:val="22"/>
        </w:rPr>
        <w:tab/>
        <w:t>ul. Łomżyńska 3</w:t>
      </w:r>
    </w:p>
    <w:p w:rsidR="009B79FB" w:rsidRPr="00A63890" w:rsidRDefault="009B79FB" w:rsidP="009B79FB">
      <w:pPr>
        <w:pStyle w:val="Standard"/>
        <w:tabs>
          <w:tab w:val="left" w:pos="5954"/>
          <w:tab w:val="left" w:pos="6663"/>
        </w:tabs>
        <w:spacing w:line="360" w:lineRule="auto"/>
        <w:rPr>
          <w:rFonts w:ascii="Arial" w:hAnsi="Arial" w:cs="Arial"/>
          <w:sz w:val="22"/>
          <w:szCs w:val="22"/>
        </w:rPr>
      </w:pPr>
      <w:r w:rsidRPr="00A63890">
        <w:rPr>
          <w:rFonts w:ascii="Arial" w:eastAsia="Arial" w:hAnsi="Arial" w:cs="Arial"/>
          <w:color w:val="000000"/>
          <w:sz w:val="22"/>
          <w:szCs w:val="22"/>
        </w:rPr>
        <w:t>Adres e-mail: …………………………..</w:t>
      </w:r>
      <w:r w:rsidRPr="00A63890">
        <w:rPr>
          <w:rFonts w:ascii="Arial" w:eastAsia="Arial" w:hAnsi="Arial" w:cs="Arial"/>
          <w:b/>
          <w:bCs/>
          <w:color w:val="000000"/>
          <w:sz w:val="22"/>
          <w:szCs w:val="22"/>
        </w:rPr>
        <w:tab/>
        <w:t>12-100 Szczytno</w:t>
      </w:r>
    </w:p>
    <w:p w:rsidR="009B79FB" w:rsidRPr="00A63890" w:rsidRDefault="009B79FB" w:rsidP="009B79FB">
      <w:pPr>
        <w:spacing w:line="360" w:lineRule="auto"/>
        <w:rPr>
          <w:rFonts w:ascii="Arial" w:hAnsi="Arial" w:cs="Arial"/>
          <w:sz w:val="22"/>
          <w:szCs w:val="22"/>
        </w:rPr>
      </w:pPr>
      <w:r w:rsidRPr="00A63890">
        <w:rPr>
          <w:rFonts w:ascii="Arial" w:hAnsi="Arial" w:cs="Arial"/>
          <w:sz w:val="22"/>
          <w:szCs w:val="22"/>
        </w:rPr>
        <w:t xml:space="preserve">Adres internetowy…………………….. </w:t>
      </w:r>
    </w:p>
    <w:p w:rsidR="009B79FB" w:rsidRPr="00A63890" w:rsidRDefault="009B79FB" w:rsidP="009B79FB">
      <w:pPr>
        <w:spacing w:line="360" w:lineRule="auto"/>
        <w:rPr>
          <w:rFonts w:ascii="Arial" w:hAnsi="Arial" w:cs="Arial"/>
          <w:b/>
          <w:sz w:val="22"/>
          <w:szCs w:val="22"/>
        </w:rPr>
      </w:pPr>
      <w:r w:rsidRPr="00A63890">
        <w:rPr>
          <w:rFonts w:ascii="Arial" w:hAnsi="Arial" w:cs="Arial"/>
          <w:sz w:val="22"/>
          <w:szCs w:val="22"/>
        </w:rPr>
        <w:t>Telefon …………………………………</w:t>
      </w:r>
    </w:p>
    <w:p w:rsidR="009B79FB" w:rsidRPr="00A63890" w:rsidRDefault="009B79FB" w:rsidP="009B79FB">
      <w:pPr>
        <w:spacing w:line="360" w:lineRule="auto"/>
        <w:jc w:val="center"/>
        <w:rPr>
          <w:rFonts w:ascii="Arial" w:hAnsi="Arial" w:cs="Arial"/>
          <w:sz w:val="22"/>
          <w:szCs w:val="22"/>
        </w:rPr>
      </w:pPr>
      <w:r w:rsidRPr="00A63890">
        <w:rPr>
          <w:rFonts w:ascii="Arial" w:hAnsi="Arial" w:cs="Arial"/>
          <w:b/>
          <w:sz w:val="22"/>
          <w:szCs w:val="22"/>
        </w:rPr>
        <w:t xml:space="preserve">O F E R T A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Firma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 nazwa i adres oferenta ) </w:t>
      </w:r>
    </w:p>
    <w:p w:rsidR="009B79FB" w:rsidRPr="00A63890" w:rsidRDefault="009B79FB" w:rsidP="009B79FB">
      <w:pPr>
        <w:pStyle w:val="Standard"/>
        <w:spacing w:line="360" w:lineRule="auto"/>
        <w:ind w:left="284" w:hanging="284"/>
        <w:jc w:val="both"/>
        <w:rPr>
          <w:rFonts w:ascii="Arial" w:hAnsi="Arial" w:cs="Arial"/>
          <w:sz w:val="22"/>
          <w:szCs w:val="22"/>
        </w:rPr>
      </w:pPr>
      <w:r w:rsidRPr="00A63890">
        <w:rPr>
          <w:rFonts w:ascii="Arial" w:hAnsi="Arial" w:cs="Arial"/>
          <w:sz w:val="22"/>
          <w:szCs w:val="22"/>
        </w:rPr>
        <w:t>składa ofertę w postępowaniu o udzielenie zamówienia publicznego prowadzonego w trybie</w:t>
      </w:r>
    </w:p>
    <w:p w:rsidR="009B79FB" w:rsidRPr="00A63890" w:rsidRDefault="009B79FB" w:rsidP="009B79FB">
      <w:pPr>
        <w:spacing w:line="360" w:lineRule="auto"/>
        <w:ind w:left="284" w:hanging="284"/>
        <w:rPr>
          <w:rFonts w:ascii="Arial" w:hAnsi="Arial"/>
          <w:sz w:val="22"/>
          <w:szCs w:val="22"/>
        </w:rPr>
      </w:pPr>
      <w:r w:rsidRPr="00A63890">
        <w:rPr>
          <w:rFonts w:ascii="Arial" w:hAnsi="Arial" w:cs="Arial"/>
          <w:sz w:val="22"/>
          <w:szCs w:val="22"/>
        </w:rPr>
        <w:t>przetargu nieograniczonego</w:t>
      </w:r>
      <w:r w:rsidRPr="00A63890">
        <w:rPr>
          <w:rFonts w:ascii="Arial" w:hAnsi="Arial" w:cs="Arial"/>
          <w:b/>
          <w:sz w:val="22"/>
          <w:szCs w:val="22"/>
        </w:rPr>
        <w:t xml:space="preserve"> </w:t>
      </w:r>
      <w:r w:rsidRPr="00A63890">
        <w:rPr>
          <w:rFonts w:ascii="Arial" w:hAnsi="Arial" w:cs="Arial"/>
          <w:sz w:val="22"/>
          <w:szCs w:val="22"/>
        </w:rPr>
        <w:t>na</w:t>
      </w:r>
      <w:r w:rsidRPr="00A63890">
        <w:rPr>
          <w:rFonts w:ascii="Arial" w:hAnsi="Arial"/>
          <w:sz w:val="22"/>
          <w:szCs w:val="22"/>
        </w:rPr>
        <w:t xml:space="preserve"> "</w:t>
      </w:r>
      <w:r w:rsidRPr="00A63890">
        <w:rPr>
          <w:rFonts w:ascii="Arial" w:hAnsi="Arial"/>
          <w:b/>
          <w:bCs/>
          <w:sz w:val="22"/>
          <w:szCs w:val="22"/>
        </w:rPr>
        <w:t>Zimowe utrzymanie dróg na terenie</w:t>
      </w:r>
      <w:r w:rsidRPr="00A63890">
        <w:rPr>
          <w:rFonts w:ascii="Arial" w:hAnsi="Arial"/>
          <w:sz w:val="22"/>
          <w:szCs w:val="22"/>
        </w:rPr>
        <w:t xml:space="preserve"> </w:t>
      </w:r>
      <w:r w:rsidRPr="00A63890">
        <w:rPr>
          <w:rFonts w:ascii="Arial" w:hAnsi="Arial"/>
          <w:b/>
          <w:bCs/>
          <w:sz w:val="22"/>
          <w:szCs w:val="22"/>
        </w:rPr>
        <w:t>Gminy Szczytno w 201</w:t>
      </w:r>
      <w:r w:rsidR="00A63890" w:rsidRPr="00A63890">
        <w:rPr>
          <w:rFonts w:ascii="Arial" w:hAnsi="Arial"/>
          <w:b/>
          <w:bCs/>
          <w:sz w:val="22"/>
          <w:szCs w:val="22"/>
        </w:rPr>
        <w:t xml:space="preserve">9 </w:t>
      </w:r>
      <w:r w:rsidRPr="00A63890">
        <w:rPr>
          <w:rFonts w:ascii="Arial" w:hAnsi="Arial"/>
          <w:b/>
          <w:bCs/>
          <w:sz w:val="22"/>
          <w:szCs w:val="22"/>
        </w:rPr>
        <w:t>r</w:t>
      </w:r>
      <w:r w:rsidR="00A63890" w:rsidRPr="00A63890">
        <w:rPr>
          <w:rFonts w:ascii="Arial" w:hAnsi="Arial"/>
          <w:b/>
          <w:bCs/>
          <w:sz w:val="22"/>
          <w:szCs w:val="22"/>
        </w:rPr>
        <w:t>.</w:t>
      </w:r>
      <w:r w:rsidRPr="00A63890">
        <w:rPr>
          <w:rFonts w:ascii="Arial" w:hAnsi="Arial"/>
          <w:b/>
          <w:bCs/>
          <w:sz w:val="22"/>
          <w:szCs w:val="22"/>
        </w:rPr>
        <w:t>"</w:t>
      </w:r>
    </w:p>
    <w:p w:rsidR="009B79FB" w:rsidRPr="00A63890" w:rsidRDefault="00A63890" w:rsidP="009B79FB">
      <w:pPr>
        <w:spacing w:line="360" w:lineRule="auto"/>
        <w:ind w:left="284" w:hanging="284"/>
      </w:pPr>
      <w:r w:rsidRPr="00A63890">
        <w:rPr>
          <w:rFonts w:ascii="Arial" w:hAnsi="Arial"/>
          <w:sz w:val="22"/>
          <w:szCs w:val="22"/>
        </w:rPr>
        <w:t xml:space="preserve">polegające na odśnieżaniu i </w:t>
      </w:r>
      <w:r w:rsidR="009B79FB" w:rsidRPr="00A63890">
        <w:rPr>
          <w:rFonts w:ascii="Arial" w:hAnsi="Arial"/>
          <w:sz w:val="22"/>
          <w:szCs w:val="22"/>
        </w:rPr>
        <w:t>likwidacji śliskości na drogach</w:t>
      </w:r>
    </w:p>
    <w:p w:rsidR="009B79FB" w:rsidRPr="00A63890" w:rsidRDefault="009B79FB" w:rsidP="009B79FB">
      <w:pPr>
        <w:spacing w:line="360" w:lineRule="auto"/>
        <w:ind w:left="284" w:hanging="284"/>
      </w:pPr>
      <w:r w:rsidRPr="00A63890">
        <w:rPr>
          <w:rFonts w:ascii="Arial" w:hAnsi="Arial" w:cs="Arial"/>
          <w:sz w:val="22"/>
          <w:szCs w:val="22"/>
        </w:rPr>
        <w:t xml:space="preserve">1.1 Oferujemy wykonanie </w:t>
      </w:r>
      <w:r w:rsidRPr="00A63890">
        <w:rPr>
          <w:rFonts w:ascii="Arial" w:hAnsi="Arial" w:cs="Arial"/>
          <w:b/>
          <w:sz w:val="22"/>
          <w:szCs w:val="22"/>
        </w:rPr>
        <w:t>I części (rejonu)</w:t>
      </w:r>
      <w:r w:rsidRPr="00A63890">
        <w:rPr>
          <w:rFonts w:ascii="Arial" w:hAnsi="Arial" w:cs="Arial"/>
          <w:sz w:val="22"/>
          <w:szCs w:val="22"/>
        </w:rPr>
        <w:t xml:space="preserve"> przedmiotu zamówienia za cenę brutto  ………….zł.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słownie:...................................................................................................................................</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 godziny pracy sprzętu odśnieżającego  wynosi…………………. zł. brutto</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1godziny pracy sprzętu do likwidacji śliskości wynosi.....................zł. brutto </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Termin płatności faktur ………dni</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Czas reakcji podjęcia działań związanych z odśnieżaniem bądź likwidacja śliskości …….. min.</w:t>
      </w:r>
    </w:p>
    <w:p w:rsidR="009B79FB" w:rsidRPr="00A63890" w:rsidRDefault="009B79FB" w:rsidP="009B79FB">
      <w:pPr>
        <w:pStyle w:val="Tekstpodstawowy"/>
        <w:spacing w:after="0" w:line="360" w:lineRule="auto"/>
        <w:ind w:right="-286"/>
        <w:rPr>
          <w:rFonts w:ascii="Arial" w:hAnsi="Arial" w:cs="Arial"/>
          <w:sz w:val="22"/>
          <w:szCs w:val="22"/>
        </w:rPr>
      </w:pPr>
    </w:p>
    <w:p w:rsidR="009B79FB" w:rsidRPr="00A63890" w:rsidRDefault="009B79FB" w:rsidP="009B79FB">
      <w:pPr>
        <w:spacing w:line="360" w:lineRule="auto"/>
        <w:ind w:left="284" w:hanging="284"/>
      </w:pPr>
      <w:r w:rsidRPr="00A63890">
        <w:rPr>
          <w:rFonts w:ascii="Arial" w:hAnsi="Arial" w:cs="Arial"/>
          <w:sz w:val="22"/>
          <w:szCs w:val="22"/>
        </w:rPr>
        <w:t xml:space="preserve">  1.2. Oferujemy wykonanie </w:t>
      </w:r>
      <w:r w:rsidRPr="00A63890">
        <w:rPr>
          <w:rFonts w:ascii="Arial" w:hAnsi="Arial" w:cs="Arial"/>
          <w:b/>
          <w:sz w:val="22"/>
          <w:szCs w:val="22"/>
        </w:rPr>
        <w:t>II części (rejonu)</w:t>
      </w:r>
      <w:r w:rsidRPr="00A63890">
        <w:rPr>
          <w:rFonts w:ascii="Arial" w:hAnsi="Arial" w:cs="Arial"/>
          <w:sz w:val="22"/>
          <w:szCs w:val="22"/>
        </w:rPr>
        <w:t xml:space="preserve"> przedmiotu zamówienia za cenę brutto  ………….zł.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słownie:...................................................................................................................................</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 godziny pracy sprzętu odśnieżającego  wynosi…………………. zł. brutto</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1godziny pracy sprzętu do likwidacji śliskości wynosi.....................zł. brutto </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Termin płatności faktur ………dni</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Czas reakcji podjęcia działań związanych z odśnieżaniem bądź likwidacja śliskości …….. min.</w:t>
      </w:r>
    </w:p>
    <w:p w:rsidR="009B79FB" w:rsidRPr="00A63890" w:rsidRDefault="009B79FB" w:rsidP="009B79FB">
      <w:pPr>
        <w:pStyle w:val="Standard"/>
        <w:autoSpaceDE w:val="0"/>
        <w:spacing w:line="276" w:lineRule="auto"/>
        <w:jc w:val="both"/>
        <w:rPr>
          <w:rFonts w:ascii="Arial" w:hAnsi="Arial" w:cs="Arial"/>
          <w:sz w:val="22"/>
          <w:szCs w:val="22"/>
        </w:rPr>
      </w:pPr>
    </w:p>
    <w:p w:rsidR="009B79FB" w:rsidRPr="00A63890" w:rsidRDefault="009B79FB" w:rsidP="009B79FB">
      <w:pPr>
        <w:spacing w:line="360" w:lineRule="auto"/>
        <w:ind w:left="284" w:hanging="284"/>
      </w:pPr>
      <w:r w:rsidRPr="00A63890">
        <w:rPr>
          <w:rFonts w:ascii="Arial" w:hAnsi="Arial" w:cs="Arial"/>
          <w:sz w:val="22"/>
          <w:szCs w:val="22"/>
        </w:rPr>
        <w:t xml:space="preserve">   1.3. Oferujemy wykonanie </w:t>
      </w:r>
      <w:r w:rsidRPr="00A63890">
        <w:rPr>
          <w:rFonts w:ascii="Arial" w:hAnsi="Arial" w:cs="Arial"/>
          <w:b/>
          <w:sz w:val="22"/>
          <w:szCs w:val="22"/>
        </w:rPr>
        <w:t>III części (rejonu)</w:t>
      </w:r>
      <w:r w:rsidRPr="00A63890">
        <w:rPr>
          <w:rFonts w:ascii="Arial" w:hAnsi="Arial" w:cs="Arial"/>
          <w:sz w:val="22"/>
          <w:szCs w:val="22"/>
        </w:rPr>
        <w:t xml:space="preserve"> przedmiotu zamówienia za cenę brutto  ………….zł.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słownie:...................................................................................................................................</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 godziny pracy sprzętu odśnieżającego  wynosi…………………. zł. brutto</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1godziny pracy sprzętu do likwidacji śliskości wynosi.....................zł. brutto </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Termin płatności faktur ………dni</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Czas reakcji podjęcia działań związanych z odśnieżaniem bądź likwidacja śliskości …….. min.</w:t>
      </w:r>
    </w:p>
    <w:p w:rsidR="009B79FB" w:rsidRPr="00A63890" w:rsidRDefault="009B79FB" w:rsidP="009B79FB">
      <w:pPr>
        <w:spacing w:line="360" w:lineRule="auto"/>
        <w:jc w:val="both"/>
        <w:rPr>
          <w:rFonts w:ascii="Arial" w:hAnsi="Arial" w:cs="Arial"/>
          <w:sz w:val="22"/>
          <w:szCs w:val="22"/>
        </w:rPr>
      </w:pPr>
    </w:p>
    <w:p w:rsidR="009B79FB" w:rsidRPr="00A63890" w:rsidRDefault="009B79FB" w:rsidP="009B79FB">
      <w:pPr>
        <w:spacing w:line="360" w:lineRule="auto"/>
        <w:ind w:left="284" w:hanging="284"/>
      </w:pPr>
      <w:r w:rsidRPr="00A63890">
        <w:rPr>
          <w:rFonts w:ascii="Arial" w:hAnsi="Arial" w:cs="Arial"/>
          <w:sz w:val="22"/>
          <w:szCs w:val="22"/>
        </w:rPr>
        <w:t xml:space="preserve">   1.4. Oferujemy wykonanie </w:t>
      </w:r>
      <w:r w:rsidRPr="00A63890">
        <w:rPr>
          <w:rFonts w:ascii="Arial" w:hAnsi="Arial" w:cs="Arial"/>
          <w:b/>
          <w:sz w:val="22"/>
          <w:szCs w:val="22"/>
        </w:rPr>
        <w:t>IV części (rejonu)</w:t>
      </w:r>
      <w:r w:rsidRPr="00A63890">
        <w:rPr>
          <w:rFonts w:ascii="Arial" w:hAnsi="Arial" w:cs="Arial"/>
          <w:sz w:val="22"/>
          <w:szCs w:val="22"/>
        </w:rPr>
        <w:t xml:space="preserve"> przedmiotu zamówienia za cenę brutto  ………….zł.      </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słownie:...................................................................................................................................</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lastRenderedPageBreak/>
        <w:t xml:space="preserve">       Cena jednostkowa 1 godziny pracy sprzętu odśnieżającego  wynosi…………………. zł. brutto</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1godziny pracy sprzętu do likwidacji śliskości wynosi.....................zł. brutto </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Termin płatności faktur ………dni</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Czas reakcji podjęcia działań związanych z odśnieżaniem bądź likwidacja śliskości …….. min.</w:t>
      </w:r>
    </w:p>
    <w:p w:rsidR="009B79FB" w:rsidRPr="00A63890" w:rsidRDefault="009B79FB" w:rsidP="009B79FB">
      <w:pPr>
        <w:pStyle w:val="Standard"/>
        <w:autoSpaceDE w:val="0"/>
        <w:spacing w:line="276" w:lineRule="auto"/>
        <w:jc w:val="both"/>
        <w:rPr>
          <w:rFonts w:ascii="Arial" w:hAnsi="Arial" w:cs="Arial"/>
          <w:sz w:val="22"/>
          <w:szCs w:val="22"/>
        </w:rPr>
      </w:pPr>
    </w:p>
    <w:p w:rsidR="009B79FB" w:rsidRPr="00A63890" w:rsidRDefault="009B79FB" w:rsidP="009B79FB">
      <w:pPr>
        <w:spacing w:line="360" w:lineRule="auto"/>
        <w:ind w:left="284" w:hanging="284"/>
      </w:pPr>
      <w:r w:rsidRPr="00A63890">
        <w:rPr>
          <w:rFonts w:ascii="Arial" w:hAnsi="Arial" w:cs="Arial"/>
          <w:sz w:val="22"/>
          <w:szCs w:val="22"/>
        </w:rPr>
        <w:t xml:space="preserve"> 1.5. . Oferujemy wykonanie </w:t>
      </w:r>
      <w:r w:rsidRPr="00A63890">
        <w:rPr>
          <w:rFonts w:ascii="Arial" w:hAnsi="Arial" w:cs="Arial"/>
          <w:b/>
          <w:sz w:val="22"/>
          <w:szCs w:val="22"/>
        </w:rPr>
        <w:t>IV części (rejonu)</w:t>
      </w:r>
      <w:r w:rsidRPr="00A63890">
        <w:rPr>
          <w:rFonts w:ascii="Arial" w:hAnsi="Arial" w:cs="Arial"/>
          <w:sz w:val="22"/>
          <w:szCs w:val="22"/>
        </w:rPr>
        <w:t xml:space="preserve"> przedmiotu zamówienia za cenę brutto  ………….zł.      </w:t>
      </w:r>
    </w:p>
    <w:p w:rsidR="009B79FB" w:rsidRPr="00A63890" w:rsidRDefault="009B79FB" w:rsidP="005954D8">
      <w:pPr>
        <w:spacing w:line="360" w:lineRule="auto"/>
        <w:jc w:val="both"/>
        <w:rPr>
          <w:rFonts w:ascii="Arial" w:hAnsi="Arial" w:cs="Arial"/>
          <w:sz w:val="22"/>
          <w:szCs w:val="22"/>
        </w:rPr>
      </w:pPr>
      <w:r w:rsidRPr="00A63890">
        <w:rPr>
          <w:rFonts w:ascii="Arial" w:hAnsi="Arial" w:cs="Arial"/>
          <w:sz w:val="22"/>
          <w:szCs w:val="22"/>
        </w:rPr>
        <w:t xml:space="preserve">        słownie:................................................................................................................................</w:t>
      </w:r>
      <w:r w:rsidR="005954D8" w:rsidRPr="00A63890">
        <w:rPr>
          <w:rFonts w:ascii="Arial" w:hAnsi="Arial" w:cs="Arial"/>
          <w:sz w:val="22"/>
          <w:szCs w:val="22"/>
        </w:rPr>
        <w:t>..........</w:t>
      </w:r>
      <w:r w:rsidRPr="00A63890">
        <w:rPr>
          <w:rFonts w:ascii="Arial" w:hAnsi="Arial" w:cs="Arial"/>
          <w:sz w:val="22"/>
          <w:szCs w:val="22"/>
        </w:rPr>
        <w:t xml:space="preserve">       Cena jednostkowa 1 godziny pracy sprzętu odśnieżającego  wynosi…………………. zł. brutto</w:t>
      </w:r>
    </w:p>
    <w:p w:rsidR="009B79FB" w:rsidRPr="00A63890" w:rsidRDefault="009B79FB" w:rsidP="009B79FB">
      <w:pPr>
        <w:pStyle w:val="Tekstpodstawowy"/>
        <w:spacing w:after="0" w:line="360" w:lineRule="auto"/>
        <w:ind w:right="-286"/>
        <w:rPr>
          <w:rFonts w:ascii="Arial" w:hAnsi="Arial" w:cs="Arial"/>
          <w:sz w:val="22"/>
          <w:szCs w:val="22"/>
        </w:rPr>
      </w:pPr>
      <w:r w:rsidRPr="00A63890">
        <w:rPr>
          <w:rFonts w:ascii="Arial" w:hAnsi="Arial" w:cs="Arial"/>
          <w:sz w:val="22"/>
          <w:szCs w:val="22"/>
        </w:rPr>
        <w:t xml:space="preserve">       Cena jednostkowa 1godziny pracy sprzętu do likwidacji śliskości wynosi.....................zł. brutto </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Termin płatności faktur ………dni</w:t>
      </w:r>
    </w:p>
    <w:p w:rsidR="009B79FB" w:rsidRPr="00A63890" w:rsidRDefault="009B79FB" w:rsidP="009B79FB">
      <w:pPr>
        <w:pStyle w:val="Standard"/>
        <w:autoSpaceDE w:val="0"/>
        <w:spacing w:line="276" w:lineRule="auto"/>
        <w:jc w:val="both"/>
        <w:rPr>
          <w:rFonts w:ascii="Arial" w:hAnsi="Arial" w:cs="Arial"/>
          <w:sz w:val="22"/>
          <w:szCs w:val="22"/>
        </w:rPr>
      </w:pPr>
      <w:r w:rsidRPr="00A63890">
        <w:rPr>
          <w:rFonts w:ascii="Arial" w:hAnsi="Arial" w:cs="Arial"/>
          <w:sz w:val="22"/>
          <w:szCs w:val="22"/>
        </w:rPr>
        <w:t xml:space="preserve">       Czas reakcji podjęcia działań związanych z odśnieżaniem bądź likwidacja śliskości …….. min.</w:t>
      </w:r>
    </w:p>
    <w:p w:rsidR="009B79FB" w:rsidRPr="00A63890" w:rsidRDefault="009B79FB" w:rsidP="009B79FB">
      <w:pPr>
        <w:spacing w:line="360" w:lineRule="auto"/>
        <w:jc w:val="both"/>
        <w:rPr>
          <w:rFonts w:ascii="Arial" w:hAnsi="Arial" w:cs="Arial"/>
          <w:sz w:val="22"/>
          <w:szCs w:val="22"/>
        </w:rPr>
      </w:pPr>
      <w:r w:rsidRPr="00A63890">
        <w:rPr>
          <w:rFonts w:ascii="Arial" w:hAnsi="Arial" w:cs="Arial"/>
          <w:sz w:val="22"/>
          <w:szCs w:val="22"/>
        </w:rPr>
        <w:t xml:space="preserve"> </w:t>
      </w:r>
    </w:p>
    <w:p w:rsidR="009B79FB" w:rsidRPr="00A63890" w:rsidRDefault="009B79FB" w:rsidP="009B79FB">
      <w:pPr>
        <w:tabs>
          <w:tab w:val="left" w:pos="426"/>
        </w:tabs>
        <w:autoSpaceDN w:val="0"/>
        <w:spacing w:line="360" w:lineRule="auto"/>
        <w:ind w:left="426" w:hanging="426"/>
        <w:jc w:val="both"/>
        <w:rPr>
          <w:rFonts w:ascii="Arial" w:hAnsi="Arial" w:cs="Arial"/>
          <w:sz w:val="22"/>
          <w:szCs w:val="22"/>
          <w:u w:val="single"/>
        </w:rPr>
      </w:pPr>
    </w:p>
    <w:p w:rsidR="009B79FB" w:rsidRPr="00A63890" w:rsidRDefault="009B79FB" w:rsidP="009B79FB">
      <w:pPr>
        <w:tabs>
          <w:tab w:val="left" w:pos="426"/>
        </w:tabs>
        <w:autoSpaceDN w:val="0"/>
        <w:spacing w:line="360" w:lineRule="auto"/>
        <w:ind w:left="426" w:hanging="426"/>
        <w:jc w:val="both"/>
        <w:rPr>
          <w:rFonts w:ascii="Arial" w:hAnsi="Arial" w:cs="Arial"/>
          <w:sz w:val="22"/>
          <w:szCs w:val="22"/>
          <w:u w:val="single"/>
        </w:rPr>
      </w:pPr>
      <w:r w:rsidRPr="00A63890">
        <w:rPr>
          <w:rFonts w:ascii="Arial" w:hAnsi="Arial" w:cs="Arial"/>
          <w:sz w:val="22"/>
          <w:szCs w:val="22"/>
          <w:u w:val="single"/>
        </w:rPr>
        <w:t>Ponadto:</w:t>
      </w:r>
    </w:p>
    <w:p w:rsidR="009B79FB" w:rsidRPr="00A63890" w:rsidRDefault="009B79FB" w:rsidP="009B79FB">
      <w:pPr>
        <w:tabs>
          <w:tab w:val="left" w:pos="142"/>
        </w:tabs>
        <w:autoSpaceDN w:val="0"/>
        <w:spacing w:line="360" w:lineRule="auto"/>
        <w:ind w:left="142" w:hanging="142"/>
        <w:jc w:val="both"/>
        <w:rPr>
          <w:rFonts w:ascii="Arial" w:hAnsi="Arial" w:cs="Arial"/>
          <w:sz w:val="22"/>
          <w:szCs w:val="22"/>
        </w:rPr>
      </w:pPr>
      <w:r w:rsidRPr="00A63890">
        <w:rPr>
          <w:rFonts w:ascii="Arial" w:hAnsi="Arial" w:cs="Arial"/>
          <w:sz w:val="22"/>
          <w:szCs w:val="22"/>
        </w:rPr>
        <w:t>1.Oświadczamy, że zapoznaliśmy się ze specyfikacją istotnych warunków zamówienia i nie wnosimy do niej zastrzeżeń oraz uzyskaliśmy konieczne informacje i wyjaśnienia do przygotowania oferty.</w:t>
      </w:r>
    </w:p>
    <w:p w:rsidR="009B79FB" w:rsidRPr="00A63890" w:rsidRDefault="009B79FB" w:rsidP="009B79FB">
      <w:pPr>
        <w:tabs>
          <w:tab w:val="left" w:pos="180"/>
          <w:tab w:val="left" w:pos="426"/>
        </w:tabs>
        <w:autoSpaceDN w:val="0"/>
        <w:spacing w:line="360" w:lineRule="auto"/>
        <w:jc w:val="both"/>
        <w:rPr>
          <w:rFonts w:ascii="Arial" w:hAnsi="Arial" w:cs="Arial"/>
          <w:sz w:val="22"/>
          <w:szCs w:val="22"/>
        </w:rPr>
      </w:pPr>
      <w:r w:rsidRPr="00A63890">
        <w:rPr>
          <w:rFonts w:ascii="Arial" w:hAnsi="Arial" w:cs="Arial"/>
          <w:sz w:val="22"/>
          <w:szCs w:val="22"/>
        </w:rPr>
        <w:t>2.Oświadczamy, że uważamy się za związanych niniejszą ofertą na czas wskazany w SIWZ.</w:t>
      </w:r>
    </w:p>
    <w:p w:rsidR="009B79FB" w:rsidRPr="00A63890" w:rsidRDefault="009B79FB" w:rsidP="009B79FB">
      <w:pPr>
        <w:tabs>
          <w:tab w:val="left" w:pos="180"/>
          <w:tab w:val="left" w:pos="426"/>
        </w:tabs>
        <w:autoSpaceDN w:val="0"/>
        <w:spacing w:line="360" w:lineRule="auto"/>
        <w:jc w:val="both"/>
        <w:rPr>
          <w:rFonts w:ascii="Arial" w:hAnsi="Arial" w:cs="Arial"/>
          <w:sz w:val="22"/>
          <w:szCs w:val="22"/>
        </w:rPr>
      </w:pPr>
      <w:r w:rsidRPr="00A63890">
        <w:rPr>
          <w:rFonts w:ascii="Arial" w:hAnsi="Arial" w:cs="Arial"/>
          <w:sz w:val="22"/>
          <w:szCs w:val="22"/>
        </w:rPr>
        <w:t>3.Oświadczamy, że cena obejmuje wszystkie koszty związane z prawidłową realizacją zamówienia,</w:t>
      </w:r>
    </w:p>
    <w:p w:rsidR="009B79FB" w:rsidRPr="00A63890" w:rsidRDefault="009B79FB" w:rsidP="009B79FB">
      <w:pPr>
        <w:pStyle w:val="Standard"/>
        <w:tabs>
          <w:tab w:val="left" w:pos="360"/>
        </w:tabs>
        <w:autoSpaceDE w:val="0"/>
        <w:spacing w:line="360" w:lineRule="auto"/>
        <w:rPr>
          <w:rFonts w:ascii="Arial" w:hAnsi="Arial" w:cs="Arial"/>
          <w:sz w:val="22"/>
          <w:szCs w:val="22"/>
        </w:rPr>
      </w:pPr>
      <w:r w:rsidRPr="00A63890">
        <w:rPr>
          <w:rFonts w:ascii="Arial" w:hAnsi="Arial" w:cs="Arial"/>
          <w:sz w:val="22"/>
          <w:szCs w:val="22"/>
        </w:rPr>
        <w:t>4.Oświadczamy, że usługę stanowiącą przedmiot zamówienia, wykonamy do dnia ………………</w:t>
      </w:r>
    </w:p>
    <w:p w:rsidR="009B79FB" w:rsidRPr="00A63890" w:rsidRDefault="009B79FB" w:rsidP="009B79FB">
      <w:pPr>
        <w:pStyle w:val="Standard"/>
        <w:tabs>
          <w:tab w:val="left" w:pos="284"/>
        </w:tabs>
        <w:spacing w:line="360" w:lineRule="auto"/>
        <w:rPr>
          <w:rFonts w:ascii="Arial" w:hAnsi="Arial" w:cs="Arial"/>
          <w:sz w:val="22"/>
          <w:szCs w:val="22"/>
        </w:rPr>
      </w:pPr>
      <w:r w:rsidRPr="00A63890">
        <w:rPr>
          <w:rFonts w:ascii="Arial" w:hAnsi="Arial" w:cs="Arial"/>
          <w:sz w:val="22"/>
          <w:szCs w:val="22"/>
        </w:rPr>
        <w:t>5. Akceptujemy bez zastrzeżeń wzór umowy i w razie wybrania naszej oferty zobowiązujemy się do podpisania umowy na warunkach zawartych w SIWZ, w miejscu i terminie wskazanym przez zamawiającego</w:t>
      </w:r>
    </w:p>
    <w:p w:rsidR="009B79FB" w:rsidRPr="00A63890" w:rsidRDefault="00A63890" w:rsidP="009B79FB">
      <w:pPr>
        <w:pStyle w:val="Standard"/>
        <w:tabs>
          <w:tab w:val="left" w:pos="284"/>
        </w:tabs>
        <w:spacing w:line="360" w:lineRule="auto"/>
        <w:rPr>
          <w:rFonts w:ascii="Arial" w:hAnsi="Arial" w:cs="Arial"/>
          <w:sz w:val="22"/>
          <w:szCs w:val="22"/>
        </w:rPr>
      </w:pPr>
      <w:r w:rsidRPr="00A63890">
        <w:rPr>
          <w:rFonts w:ascii="Arial" w:hAnsi="Arial" w:cs="Arial"/>
          <w:sz w:val="22"/>
          <w:szCs w:val="22"/>
        </w:rPr>
        <w:t>6</w:t>
      </w:r>
      <w:r w:rsidR="009B79FB" w:rsidRPr="00A63890">
        <w:rPr>
          <w:rFonts w:ascii="Arial" w:hAnsi="Arial" w:cs="Arial"/>
          <w:sz w:val="22"/>
          <w:szCs w:val="22"/>
        </w:rPr>
        <w:t>. Podwykonawcom zostaną zlecone następujące roboty:</w:t>
      </w:r>
    </w:p>
    <w:p w:rsidR="009B79FB" w:rsidRPr="00A63890" w:rsidRDefault="009B79FB" w:rsidP="009B79FB">
      <w:pPr>
        <w:spacing w:line="360" w:lineRule="auto"/>
        <w:rPr>
          <w:rFonts w:ascii="Arial" w:hAnsi="Arial" w:cs="Arial"/>
          <w:sz w:val="22"/>
          <w:szCs w:val="22"/>
        </w:rPr>
      </w:pPr>
      <w:r w:rsidRPr="00A63890">
        <w:rPr>
          <w:rFonts w:ascii="Arial" w:hAnsi="Arial" w:cs="Arial"/>
          <w:sz w:val="22"/>
          <w:szCs w:val="22"/>
        </w:rPr>
        <w:t xml:space="preserve"> …………………………………………………………………………………………………………………..</w:t>
      </w:r>
    </w:p>
    <w:p w:rsidR="009B79FB" w:rsidRPr="00A63890" w:rsidRDefault="009B79FB" w:rsidP="009B79FB">
      <w:pPr>
        <w:spacing w:line="360" w:lineRule="auto"/>
        <w:rPr>
          <w:rFonts w:ascii="Arial" w:hAnsi="Arial" w:cs="Arial"/>
          <w:sz w:val="22"/>
          <w:szCs w:val="22"/>
        </w:rPr>
      </w:pPr>
      <w:r w:rsidRPr="00A63890">
        <w:rPr>
          <w:rFonts w:ascii="Arial" w:hAnsi="Arial" w:cs="Arial"/>
          <w:sz w:val="22"/>
          <w:szCs w:val="22"/>
        </w:rPr>
        <w:t xml:space="preserve"> …………………………………………………………………………………………………………………..</w:t>
      </w:r>
    </w:p>
    <w:p w:rsidR="009B79FB" w:rsidRPr="00A63890" w:rsidRDefault="009B79FB" w:rsidP="009B79FB">
      <w:pPr>
        <w:spacing w:line="360" w:lineRule="auto"/>
        <w:rPr>
          <w:rFonts w:ascii="Arial" w:hAnsi="Arial" w:cs="Arial"/>
          <w:sz w:val="22"/>
          <w:szCs w:val="22"/>
        </w:rPr>
      </w:pPr>
      <w:r w:rsidRPr="00A63890">
        <w:rPr>
          <w:rFonts w:ascii="Arial" w:hAnsi="Arial" w:cs="Arial"/>
          <w:sz w:val="22"/>
          <w:szCs w:val="22"/>
        </w:rPr>
        <w:t>…………………………………………………………………………………………………………………….</w:t>
      </w:r>
    </w:p>
    <w:p w:rsidR="009B79FB" w:rsidRPr="00A63890" w:rsidRDefault="009B79FB" w:rsidP="009B79FB">
      <w:pPr>
        <w:spacing w:line="360" w:lineRule="auto"/>
        <w:rPr>
          <w:rFonts w:ascii="Arial" w:hAnsi="Arial" w:cs="Arial"/>
          <w:sz w:val="22"/>
          <w:szCs w:val="22"/>
        </w:rPr>
      </w:pPr>
    </w:p>
    <w:p w:rsidR="009B79FB" w:rsidRPr="00A63890" w:rsidRDefault="009B79FB" w:rsidP="009B79FB">
      <w:pPr>
        <w:spacing w:line="360" w:lineRule="auto"/>
        <w:rPr>
          <w:rFonts w:ascii="Arial" w:hAnsi="Arial" w:cs="Arial"/>
          <w:sz w:val="22"/>
          <w:szCs w:val="22"/>
        </w:rPr>
      </w:pPr>
    </w:p>
    <w:p w:rsidR="009B79FB" w:rsidRPr="00A63890" w:rsidRDefault="009B79FB" w:rsidP="009B79FB">
      <w:pPr>
        <w:spacing w:line="360" w:lineRule="auto"/>
        <w:rPr>
          <w:rFonts w:ascii="Arial" w:hAnsi="Arial" w:cs="Arial"/>
          <w:sz w:val="22"/>
          <w:szCs w:val="22"/>
        </w:rPr>
      </w:pPr>
      <w:r w:rsidRPr="00A63890">
        <w:rPr>
          <w:rFonts w:ascii="Arial" w:hAnsi="Arial" w:cs="Arial"/>
          <w:sz w:val="22"/>
          <w:szCs w:val="22"/>
        </w:rPr>
        <w:t xml:space="preserve">..............................................                                          ...................................................                                  </w:t>
      </w:r>
    </w:p>
    <w:p w:rsidR="009B79FB" w:rsidRPr="00A63890" w:rsidRDefault="009B79FB" w:rsidP="009B79FB">
      <w:pPr>
        <w:spacing w:line="360" w:lineRule="auto"/>
        <w:rPr>
          <w:rFonts w:ascii="Arial" w:hAnsi="Arial" w:cs="Arial"/>
          <w:sz w:val="18"/>
          <w:szCs w:val="18"/>
        </w:rPr>
      </w:pPr>
      <w:r w:rsidRPr="00A63890">
        <w:rPr>
          <w:rFonts w:ascii="Arial" w:hAnsi="Arial" w:cs="Arial"/>
          <w:sz w:val="18"/>
          <w:szCs w:val="18"/>
        </w:rPr>
        <w:t xml:space="preserve">      ( miejscowość i data )                                                                        ( podpisy osób uprawnionych do                      </w:t>
      </w:r>
    </w:p>
    <w:p w:rsidR="009B79FB" w:rsidRPr="00A63890" w:rsidRDefault="009B79FB" w:rsidP="009B79FB">
      <w:pPr>
        <w:spacing w:line="360" w:lineRule="auto"/>
        <w:rPr>
          <w:rFonts w:ascii="Arial" w:hAnsi="Arial" w:cs="Arial"/>
          <w:b/>
          <w:sz w:val="18"/>
          <w:szCs w:val="18"/>
          <w:u w:val="single"/>
        </w:rPr>
      </w:pPr>
      <w:r w:rsidRPr="00A63890">
        <w:rPr>
          <w:rFonts w:ascii="Arial" w:hAnsi="Arial" w:cs="Arial"/>
          <w:sz w:val="18"/>
          <w:szCs w:val="18"/>
        </w:rPr>
        <w:t xml:space="preserve">                                                                                                                   składani  woli w imieniu oferenta )</w:t>
      </w:r>
    </w:p>
    <w:p w:rsidR="009B79FB" w:rsidRPr="00A63890" w:rsidRDefault="009B79FB" w:rsidP="009B79FB">
      <w:pPr>
        <w:pStyle w:val="Standard"/>
        <w:spacing w:line="360" w:lineRule="auto"/>
        <w:jc w:val="both"/>
        <w:rPr>
          <w:rFonts w:ascii="Arial" w:eastAsia="Arial" w:hAnsi="Arial" w:cs="Arial"/>
          <w:sz w:val="22"/>
          <w:szCs w:val="22"/>
        </w:rPr>
      </w:pPr>
      <w:r w:rsidRPr="00A63890">
        <w:rPr>
          <w:rFonts w:ascii="Arial" w:hAnsi="Arial" w:cs="Arial"/>
          <w:b/>
          <w:sz w:val="22"/>
          <w:szCs w:val="22"/>
          <w:u w:val="single"/>
        </w:rPr>
        <w:t>UWAGA!</w:t>
      </w:r>
    </w:p>
    <w:p w:rsidR="009B79FB" w:rsidRPr="00A63890" w:rsidRDefault="009B79FB" w:rsidP="009B79FB">
      <w:pPr>
        <w:pStyle w:val="Standard"/>
        <w:tabs>
          <w:tab w:val="left" w:pos="284"/>
        </w:tabs>
        <w:spacing w:before="100" w:after="100" w:line="360" w:lineRule="auto"/>
        <w:jc w:val="both"/>
      </w:pPr>
      <w:r w:rsidRPr="00A63890">
        <w:rPr>
          <w:rFonts w:ascii="Arial" w:eastAsia="Arial" w:hAnsi="Arial" w:cs="Arial"/>
          <w:sz w:val="22"/>
          <w:szCs w:val="22"/>
        </w:rPr>
        <w:t>Wykonawcy składający ofertę wspólnie w miejscu „Pieczęć firmowa Wykonawcy” wpisują dane wszystkich Wykonawców występujących wspólnie.</w:t>
      </w:r>
    </w:p>
    <w:p w:rsidR="009B79FB" w:rsidRPr="003B3743" w:rsidRDefault="009B79FB" w:rsidP="009B79FB">
      <w:pPr>
        <w:spacing w:line="360" w:lineRule="auto"/>
        <w:rPr>
          <w:rFonts w:ascii="Arial" w:hAnsi="Arial" w:cs="Arial"/>
          <w:sz w:val="20"/>
          <w:szCs w:val="20"/>
          <w:highlight w:val="yellow"/>
        </w:rPr>
      </w:pPr>
    </w:p>
    <w:p w:rsidR="009B79FB" w:rsidRPr="003B3743" w:rsidRDefault="009B79FB" w:rsidP="009B79FB">
      <w:pPr>
        <w:spacing w:line="360" w:lineRule="auto"/>
        <w:rPr>
          <w:rFonts w:ascii="Arial" w:hAnsi="Arial" w:cs="Arial"/>
          <w:sz w:val="20"/>
          <w:szCs w:val="20"/>
          <w:highlight w:val="yellow"/>
        </w:rPr>
      </w:pPr>
    </w:p>
    <w:p w:rsidR="009B79FB" w:rsidRPr="003B3743" w:rsidRDefault="009B79FB" w:rsidP="009B79FB">
      <w:pPr>
        <w:spacing w:line="360" w:lineRule="auto"/>
        <w:rPr>
          <w:rFonts w:ascii="Arial" w:hAnsi="Arial" w:cs="Arial"/>
          <w:sz w:val="20"/>
          <w:szCs w:val="20"/>
          <w:highlight w:val="yellow"/>
        </w:rPr>
      </w:pPr>
    </w:p>
    <w:p w:rsidR="00F458C9" w:rsidRPr="003B3743" w:rsidRDefault="00F458C9" w:rsidP="009B79FB">
      <w:pPr>
        <w:spacing w:line="360" w:lineRule="auto"/>
        <w:rPr>
          <w:rFonts w:ascii="Arial" w:hAnsi="Arial" w:cs="Arial"/>
          <w:sz w:val="20"/>
          <w:szCs w:val="20"/>
          <w:highlight w:val="yellow"/>
        </w:rPr>
      </w:pPr>
    </w:p>
    <w:p w:rsidR="00F458C9" w:rsidRPr="003B3743" w:rsidRDefault="00F458C9" w:rsidP="009B79FB">
      <w:pPr>
        <w:spacing w:line="360" w:lineRule="auto"/>
        <w:rPr>
          <w:rFonts w:ascii="Arial" w:hAnsi="Arial" w:cs="Arial"/>
          <w:sz w:val="20"/>
          <w:szCs w:val="20"/>
          <w:highlight w:val="yellow"/>
        </w:rPr>
      </w:pPr>
    </w:p>
    <w:p w:rsidR="00F458C9" w:rsidRPr="003B3743" w:rsidRDefault="00F458C9" w:rsidP="009B79FB">
      <w:pPr>
        <w:spacing w:line="360" w:lineRule="auto"/>
        <w:rPr>
          <w:rFonts w:ascii="Arial" w:hAnsi="Arial" w:cs="Arial"/>
          <w:sz w:val="20"/>
          <w:szCs w:val="20"/>
          <w:highlight w:val="yellow"/>
        </w:rPr>
      </w:pPr>
    </w:p>
    <w:p w:rsidR="009B79FB" w:rsidRPr="00A63890" w:rsidRDefault="009B79FB" w:rsidP="009B79FB">
      <w:pPr>
        <w:spacing w:line="360" w:lineRule="auto"/>
        <w:jc w:val="right"/>
        <w:rPr>
          <w:rFonts w:ascii="Arial" w:hAnsi="Arial" w:cs="Arial"/>
          <w:sz w:val="20"/>
          <w:szCs w:val="20"/>
        </w:rPr>
      </w:pPr>
      <w:r w:rsidRPr="00A63890">
        <w:rPr>
          <w:rFonts w:ascii="Arial" w:hAnsi="Arial" w:cs="Arial"/>
          <w:sz w:val="20"/>
          <w:szCs w:val="20"/>
        </w:rPr>
        <w:t>Załącznik nr 2</w:t>
      </w:r>
    </w:p>
    <w:p w:rsidR="009B79FB" w:rsidRPr="00A63890" w:rsidRDefault="009B79FB" w:rsidP="009B79FB">
      <w:pPr>
        <w:pStyle w:val="Standard"/>
        <w:rPr>
          <w:rFonts w:ascii="Arial" w:hAnsi="Arial" w:cs="Arial"/>
          <w:sz w:val="22"/>
          <w:szCs w:val="22"/>
        </w:rPr>
      </w:pPr>
      <w:r w:rsidRPr="00A63890">
        <w:rPr>
          <w:b/>
        </w:rPr>
        <w:lastRenderedPageBreak/>
        <w:t xml:space="preserve">                                                                                                                                         </w:t>
      </w:r>
      <w:r w:rsidRPr="00A63890">
        <w:rPr>
          <w:rFonts w:ascii="Arial" w:hAnsi="Arial" w:cs="Arial"/>
        </w:rPr>
        <w:t xml:space="preserve">                                                                                                         </w:t>
      </w:r>
    </w:p>
    <w:p w:rsidR="009B79FB" w:rsidRPr="00A63890" w:rsidRDefault="009B79FB" w:rsidP="009B79FB">
      <w:pPr>
        <w:jc w:val="both"/>
        <w:rPr>
          <w:rFonts w:ascii="Arial" w:hAnsi="Arial" w:cs="Arial"/>
          <w:sz w:val="18"/>
          <w:szCs w:val="18"/>
        </w:rPr>
      </w:pPr>
    </w:p>
    <w:p w:rsidR="009B79FB" w:rsidRPr="00A63890" w:rsidRDefault="009B79FB" w:rsidP="009B79FB">
      <w:pPr>
        <w:spacing w:line="480" w:lineRule="auto"/>
        <w:ind w:left="5246" w:firstLine="708"/>
        <w:rPr>
          <w:rFonts w:ascii="Arial" w:hAnsi="Arial" w:cs="Arial"/>
          <w:b/>
          <w:sz w:val="21"/>
          <w:szCs w:val="21"/>
        </w:rPr>
      </w:pPr>
      <w:r w:rsidRPr="00A63890">
        <w:rPr>
          <w:rFonts w:ascii="Arial" w:hAnsi="Arial" w:cs="Arial"/>
          <w:b/>
          <w:sz w:val="21"/>
          <w:szCs w:val="21"/>
        </w:rPr>
        <w:t>Zamawiający:</w:t>
      </w:r>
    </w:p>
    <w:p w:rsidR="009B79FB" w:rsidRPr="00A63890" w:rsidRDefault="009B79FB" w:rsidP="009B79FB">
      <w:pPr>
        <w:spacing w:line="480" w:lineRule="auto"/>
        <w:ind w:left="5954"/>
        <w:rPr>
          <w:rFonts w:ascii="Arial" w:hAnsi="Arial" w:cs="Arial"/>
          <w:sz w:val="21"/>
          <w:szCs w:val="21"/>
        </w:rPr>
      </w:pPr>
      <w:r w:rsidRPr="00A63890">
        <w:rPr>
          <w:rFonts w:ascii="Arial" w:hAnsi="Arial" w:cs="Arial"/>
          <w:sz w:val="21"/>
          <w:szCs w:val="21"/>
        </w:rPr>
        <w:t>…………………………………………………………………………</w:t>
      </w:r>
    </w:p>
    <w:p w:rsidR="009B79FB" w:rsidRPr="00A63890" w:rsidRDefault="009B79FB" w:rsidP="009B79FB">
      <w:pPr>
        <w:ind w:left="5954"/>
        <w:jc w:val="center"/>
        <w:rPr>
          <w:rFonts w:ascii="Arial" w:hAnsi="Arial" w:cs="Arial"/>
          <w:i/>
          <w:sz w:val="16"/>
          <w:szCs w:val="16"/>
        </w:rPr>
      </w:pPr>
      <w:r w:rsidRPr="00A63890">
        <w:rPr>
          <w:rFonts w:ascii="Arial" w:hAnsi="Arial" w:cs="Arial"/>
          <w:i/>
          <w:sz w:val="16"/>
          <w:szCs w:val="16"/>
        </w:rPr>
        <w:t>(pełna nazwa/firma, adres)</w:t>
      </w:r>
    </w:p>
    <w:p w:rsidR="009B79FB" w:rsidRPr="00A63890" w:rsidRDefault="009B79FB" w:rsidP="009B79FB">
      <w:pPr>
        <w:spacing w:line="480" w:lineRule="auto"/>
        <w:rPr>
          <w:rFonts w:ascii="Arial" w:hAnsi="Arial" w:cs="Arial"/>
          <w:b/>
          <w:sz w:val="21"/>
          <w:szCs w:val="21"/>
        </w:rPr>
      </w:pPr>
      <w:r w:rsidRPr="00A63890">
        <w:rPr>
          <w:rFonts w:ascii="Arial" w:hAnsi="Arial" w:cs="Arial"/>
          <w:b/>
          <w:sz w:val="21"/>
          <w:szCs w:val="21"/>
        </w:rPr>
        <w:t>Wykonawca:</w:t>
      </w:r>
    </w:p>
    <w:p w:rsidR="009B79FB" w:rsidRPr="00A63890" w:rsidRDefault="009B79FB" w:rsidP="009B79FB">
      <w:pPr>
        <w:spacing w:line="480" w:lineRule="auto"/>
        <w:ind w:right="5954"/>
        <w:rPr>
          <w:rFonts w:ascii="Arial" w:hAnsi="Arial" w:cs="Arial"/>
          <w:sz w:val="21"/>
          <w:szCs w:val="21"/>
        </w:rPr>
      </w:pPr>
      <w:r w:rsidRPr="00A63890">
        <w:rPr>
          <w:rFonts w:ascii="Arial" w:hAnsi="Arial" w:cs="Arial"/>
          <w:sz w:val="21"/>
          <w:szCs w:val="21"/>
        </w:rPr>
        <w:t>…………………………………………………………………………</w:t>
      </w:r>
    </w:p>
    <w:p w:rsidR="009B79FB" w:rsidRPr="00A63890" w:rsidRDefault="009B79FB" w:rsidP="009B79FB">
      <w:pPr>
        <w:ind w:right="5953"/>
        <w:rPr>
          <w:rFonts w:ascii="Arial" w:hAnsi="Arial" w:cs="Arial"/>
          <w:i/>
          <w:sz w:val="16"/>
          <w:szCs w:val="16"/>
        </w:rPr>
      </w:pPr>
      <w:r w:rsidRPr="00A63890">
        <w:rPr>
          <w:rFonts w:ascii="Arial" w:hAnsi="Arial" w:cs="Arial"/>
          <w:i/>
          <w:sz w:val="16"/>
          <w:szCs w:val="16"/>
        </w:rPr>
        <w:t>(pełna nazwa/firma, adres, w zależności od podmiotu: NIP/PESEL, KRS/CEiDG)</w:t>
      </w:r>
    </w:p>
    <w:p w:rsidR="009B79FB" w:rsidRPr="00A63890" w:rsidRDefault="009B79FB" w:rsidP="009B79FB">
      <w:pPr>
        <w:spacing w:line="360" w:lineRule="auto"/>
        <w:rPr>
          <w:rFonts w:ascii="Arial" w:hAnsi="Arial" w:cs="Arial"/>
          <w:sz w:val="21"/>
          <w:szCs w:val="21"/>
          <w:u w:val="single"/>
        </w:rPr>
      </w:pPr>
      <w:r w:rsidRPr="00A63890">
        <w:rPr>
          <w:rFonts w:ascii="Arial" w:hAnsi="Arial" w:cs="Arial"/>
          <w:sz w:val="21"/>
          <w:szCs w:val="21"/>
          <w:u w:val="single"/>
        </w:rPr>
        <w:t>reprezentowany przez:</w:t>
      </w:r>
    </w:p>
    <w:p w:rsidR="009B79FB" w:rsidRPr="00A63890" w:rsidRDefault="009B79FB" w:rsidP="009B79FB">
      <w:pPr>
        <w:spacing w:line="360" w:lineRule="auto"/>
        <w:ind w:right="5954"/>
        <w:rPr>
          <w:rFonts w:ascii="Arial" w:hAnsi="Arial" w:cs="Arial"/>
          <w:sz w:val="21"/>
          <w:szCs w:val="21"/>
        </w:rPr>
      </w:pPr>
      <w:r w:rsidRPr="00A63890">
        <w:rPr>
          <w:rFonts w:ascii="Arial" w:hAnsi="Arial" w:cs="Arial"/>
          <w:sz w:val="21"/>
          <w:szCs w:val="21"/>
        </w:rPr>
        <w:t>…………………………………………………………………………</w:t>
      </w:r>
    </w:p>
    <w:p w:rsidR="009B79FB" w:rsidRPr="00A63890" w:rsidRDefault="009B79FB" w:rsidP="009B79FB">
      <w:pPr>
        <w:ind w:right="5953"/>
        <w:rPr>
          <w:rFonts w:ascii="Arial" w:hAnsi="Arial" w:cs="Arial"/>
          <w:i/>
          <w:sz w:val="16"/>
          <w:szCs w:val="16"/>
        </w:rPr>
      </w:pPr>
      <w:r w:rsidRPr="00A63890">
        <w:rPr>
          <w:rFonts w:ascii="Arial" w:hAnsi="Arial" w:cs="Arial"/>
          <w:i/>
          <w:sz w:val="16"/>
          <w:szCs w:val="16"/>
        </w:rPr>
        <w:t>(imię, nazwisko, stanowisko/podstawa do  reprezentacji)</w:t>
      </w:r>
    </w:p>
    <w:p w:rsidR="009B79FB" w:rsidRPr="00A63890" w:rsidRDefault="009B79FB" w:rsidP="009B79FB">
      <w:pPr>
        <w:rPr>
          <w:rFonts w:ascii="Arial" w:hAnsi="Arial" w:cs="Arial"/>
          <w:sz w:val="21"/>
          <w:szCs w:val="21"/>
        </w:rPr>
      </w:pPr>
    </w:p>
    <w:p w:rsidR="009B79FB" w:rsidRPr="00A63890" w:rsidRDefault="009B79FB" w:rsidP="009B79FB">
      <w:pPr>
        <w:rPr>
          <w:rFonts w:ascii="Arial" w:hAnsi="Arial" w:cs="Arial"/>
          <w:sz w:val="21"/>
          <w:szCs w:val="21"/>
        </w:rPr>
      </w:pPr>
    </w:p>
    <w:p w:rsidR="009B79FB" w:rsidRPr="00A63890" w:rsidRDefault="009B79FB" w:rsidP="009B79FB">
      <w:pPr>
        <w:spacing w:after="120" w:line="360" w:lineRule="auto"/>
        <w:jc w:val="center"/>
        <w:rPr>
          <w:rFonts w:ascii="Arial" w:hAnsi="Arial" w:cs="Arial"/>
          <w:b/>
          <w:u w:val="single"/>
        </w:rPr>
      </w:pPr>
      <w:r w:rsidRPr="00A63890">
        <w:rPr>
          <w:rFonts w:ascii="Arial" w:hAnsi="Arial" w:cs="Arial"/>
          <w:b/>
          <w:u w:val="single"/>
        </w:rPr>
        <w:t xml:space="preserve">Oświadczenie wykonawcy </w:t>
      </w:r>
    </w:p>
    <w:p w:rsidR="009B79FB" w:rsidRPr="00A63890" w:rsidRDefault="009B79FB" w:rsidP="009B79FB">
      <w:pPr>
        <w:spacing w:line="360" w:lineRule="auto"/>
        <w:jc w:val="center"/>
        <w:rPr>
          <w:rFonts w:ascii="Arial" w:hAnsi="Arial" w:cs="Arial"/>
          <w:b/>
          <w:sz w:val="21"/>
          <w:szCs w:val="21"/>
        </w:rPr>
      </w:pPr>
      <w:r w:rsidRPr="00A63890">
        <w:rPr>
          <w:rFonts w:ascii="Arial" w:hAnsi="Arial" w:cs="Arial"/>
          <w:b/>
          <w:sz w:val="21"/>
          <w:szCs w:val="21"/>
        </w:rPr>
        <w:t xml:space="preserve">składane na podstawie art. 25a ust. 1 ustawy z dnia 29 stycznia 2004 r. </w:t>
      </w:r>
    </w:p>
    <w:p w:rsidR="009B79FB" w:rsidRPr="00A63890" w:rsidRDefault="009B79FB" w:rsidP="009B79FB">
      <w:pPr>
        <w:spacing w:line="360" w:lineRule="auto"/>
        <w:jc w:val="center"/>
        <w:rPr>
          <w:rFonts w:ascii="Arial" w:hAnsi="Arial" w:cs="Arial"/>
          <w:b/>
          <w:sz w:val="21"/>
          <w:szCs w:val="21"/>
        </w:rPr>
      </w:pPr>
      <w:r w:rsidRPr="00A63890">
        <w:rPr>
          <w:rFonts w:ascii="Arial" w:hAnsi="Arial" w:cs="Arial"/>
          <w:b/>
          <w:sz w:val="21"/>
          <w:szCs w:val="21"/>
        </w:rPr>
        <w:t xml:space="preserve"> Prawo zamówień publicznych (dalej jako: ustawa Pzp), </w:t>
      </w:r>
    </w:p>
    <w:p w:rsidR="009B79FB" w:rsidRPr="00A63890" w:rsidRDefault="009B79FB" w:rsidP="009B79FB">
      <w:pPr>
        <w:spacing w:before="120" w:line="360" w:lineRule="auto"/>
        <w:jc w:val="center"/>
        <w:rPr>
          <w:rFonts w:ascii="Arial" w:hAnsi="Arial" w:cs="Arial"/>
          <w:b/>
          <w:sz w:val="21"/>
          <w:szCs w:val="21"/>
          <w:u w:val="single"/>
        </w:rPr>
      </w:pPr>
      <w:r w:rsidRPr="00A63890">
        <w:rPr>
          <w:rFonts w:ascii="Arial" w:hAnsi="Arial" w:cs="Arial"/>
          <w:b/>
          <w:sz w:val="21"/>
          <w:szCs w:val="21"/>
          <w:u w:val="single"/>
        </w:rPr>
        <w:t xml:space="preserve">DOTYCZĄCE SPEŁNIANIA WARUNKÓW UDZIAŁU W POSTĘPOWANIU </w:t>
      </w:r>
      <w:r w:rsidRPr="00A63890">
        <w:rPr>
          <w:rFonts w:ascii="Arial" w:hAnsi="Arial" w:cs="Arial"/>
          <w:b/>
          <w:sz w:val="21"/>
          <w:szCs w:val="21"/>
          <w:u w:val="single"/>
        </w:rPr>
        <w:br/>
      </w:r>
    </w:p>
    <w:p w:rsidR="009B79FB" w:rsidRPr="00A63890" w:rsidRDefault="009B79FB" w:rsidP="009B79FB">
      <w:pPr>
        <w:jc w:val="both"/>
        <w:rPr>
          <w:rFonts w:ascii="Arial" w:hAnsi="Arial" w:cs="Arial"/>
          <w:sz w:val="21"/>
          <w:szCs w:val="21"/>
        </w:rPr>
      </w:pPr>
    </w:p>
    <w:p w:rsidR="009B79FB" w:rsidRPr="00A63890" w:rsidRDefault="009B79FB" w:rsidP="009B79FB">
      <w:pPr>
        <w:rPr>
          <w:rFonts w:ascii="Arial" w:hAnsi="Arial" w:cs="Arial"/>
          <w:sz w:val="21"/>
          <w:szCs w:val="21"/>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Na potrzeby postępowania o udzielenie zamówienia publicznego pn…………………………………</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w:t>
      </w:r>
      <w:r w:rsidRPr="00A63890">
        <w:rPr>
          <w:rFonts w:ascii="Arial" w:hAnsi="Arial" w:cs="Arial"/>
          <w:i/>
          <w:sz w:val="16"/>
          <w:szCs w:val="16"/>
        </w:rPr>
        <w:t>(nazwa postępowania)</w:t>
      </w:r>
      <w:r w:rsidRPr="00A63890">
        <w:rPr>
          <w:rFonts w:ascii="Arial" w:hAnsi="Arial" w:cs="Arial"/>
          <w:sz w:val="21"/>
          <w:szCs w:val="21"/>
        </w:rPr>
        <w:t>, prowadzonego przez …………………………………………………….</w:t>
      </w:r>
      <w:r w:rsidRPr="00A63890">
        <w:rPr>
          <w:rFonts w:ascii="Arial" w:hAnsi="Arial" w:cs="Arial"/>
          <w:i/>
          <w:sz w:val="16"/>
          <w:szCs w:val="16"/>
        </w:rPr>
        <w:t xml:space="preserve">(oznaczenie zamawiającego), </w:t>
      </w:r>
      <w:r w:rsidRPr="00A63890">
        <w:rPr>
          <w:rFonts w:ascii="Arial" w:hAnsi="Arial" w:cs="Arial"/>
          <w:sz w:val="21"/>
          <w:szCs w:val="21"/>
        </w:rPr>
        <w:t>oświadczam, co następuje:</w:t>
      </w:r>
    </w:p>
    <w:p w:rsidR="009B79FB" w:rsidRPr="00A63890" w:rsidRDefault="009B79FB" w:rsidP="009B79FB">
      <w:pPr>
        <w:spacing w:line="360" w:lineRule="auto"/>
        <w:ind w:firstLine="709"/>
        <w:jc w:val="both"/>
        <w:rPr>
          <w:rFonts w:ascii="Arial" w:hAnsi="Arial" w:cs="Arial"/>
          <w:sz w:val="21"/>
          <w:szCs w:val="21"/>
        </w:rPr>
      </w:pPr>
    </w:p>
    <w:p w:rsidR="009B79FB" w:rsidRPr="00A63890" w:rsidRDefault="009B79FB" w:rsidP="009B79FB">
      <w:pPr>
        <w:spacing w:line="360" w:lineRule="auto"/>
        <w:ind w:firstLine="709"/>
        <w:jc w:val="both"/>
        <w:rPr>
          <w:rFonts w:ascii="Arial" w:hAnsi="Arial" w:cs="Arial"/>
          <w:sz w:val="21"/>
          <w:szCs w:val="21"/>
        </w:rPr>
      </w:pPr>
    </w:p>
    <w:p w:rsidR="009B79FB" w:rsidRPr="00A63890" w:rsidRDefault="009B79FB" w:rsidP="009B79FB">
      <w:pPr>
        <w:shd w:val="clear" w:color="auto" w:fill="BFBFBF"/>
        <w:spacing w:line="360" w:lineRule="auto"/>
        <w:jc w:val="both"/>
        <w:rPr>
          <w:rFonts w:ascii="Arial" w:hAnsi="Arial" w:cs="Arial"/>
          <w:b/>
          <w:sz w:val="21"/>
          <w:szCs w:val="21"/>
        </w:rPr>
      </w:pPr>
      <w:r w:rsidRPr="00A63890">
        <w:rPr>
          <w:rFonts w:ascii="Arial" w:hAnsi="Arial" w:cs="Arial"/>
          <w:b/>
          <w:sz w:val="21"/>
          <w:szCs w:val="21"/>
        </w:rPr>
        <w:t>INFORMACJA DOTYCZĄCA WYKONAWCY:</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 xml:space="preserve">Oświadczam, że spełniam warunki udziału w postępowaniu określone przez zamawiającego w    Dziale IX Specyfikacji Istotnych Warunków Zamówienia  </w:t>
      </w:r>
      <w:r w:rsidRPr="00A63890">
        <w:rPr>
          <w:rFonts w:ascii="Arial" w:hAnsi="Arial" w:cs="Arial"/>
          <w:i/>
          <w:sz w:val="16"/>
          <w:szCs w:val="16"/>
        </w:rPr>
        <w:t>(wskazać dokument i właściwą jednostkę redakcyjną dokumentu, w której określono warunki udziału w postępowaniu)</w:t>
      </w:r>
      <w:r w:rsidRPr="00A63890">
        <w:rPr>
          <w:rFonts w:ascii="Arial" w:hAnsi="Arial" w:cs="Arial"/>
          <w:sz w:val="16"/>
          <w:szCs w:val="16"/>
        </w:rPr>
        <w:t>.</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18"/>
          <w:szCs w:val="18"/>
        </w:rPr>
        <w:t xml:space="preserve"> </w:t>
      </w:r>
      <w:r w:rsidRPr="00A63890">
        <w:rPr>
          <w:rFonts w:ascii="Arial" w:hAnsi="Arial" w:cs="Arial"/>
          <w:sz w:val="20"/>
          <w:szCs w:val="20"/>
        </w:rPr>
        <w:t xml:space="preserve">dnia ………….……. r.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i/>
          <w:sz w:val="21"/>
          <w:szCs w:val="21"/>
        </w:rPr>
      </w:pP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ind w:left="5664" w:firstLine="708"/>
        <w:jc w:val="both"/>
        <w:rPr>
          <w:rFonts w:ascii="Arial" w:hAnsi="Arial" w:cs="Arial"/>
          <w:i/>
          <w:sz w:val="16"/>
          <w:szCs w:val="16"/>
        </w:rPr>
      </w:pPr>
    </w:p>
    <w:p w:rsidR="009B79FB" w:rsidRPr="00A63890" w:rsidRDefault="009B79FB" w:rsidP="009B79FB">
      <w:pPr>
        <w:spacing w:line="360" w:lineRule="auto"/>
        <w:ind w:left="5664" w:firstLine="708"/>
        <w:jc w:val="both"/>
        <w:rPr>
          <w:rFonts w:ascii="Arial" w:hAnsi="Arial" w:cs="Arial"/>
          <w:i/>
          <w:sz w:val="16"/>
          <w:szCs w:val="16"/>
        </w:rPr>
      </w:pPr>
    </w:p>
    <w:p w:rsidR="009B79FB" w:rsidRPr="00A63890" w:rsidRDefault="009B79FB" w:rsidP="009B79FB">
      <w:pPr>
        <w:shd w:val="clear" w:color="auto" w:fill="BFBFBF"/>
        <w:spacing w:line="360" w:lineRule="auto"/>
        <w:jc w:val="both"/>
        <w:rPr>
          <w:rFonts w:ascii="Arial" w:hAnsi="Arial" w:cs="Arial"/>
          <w:sz w:val="21"/>
          <w:szCs w:val="21"/>
        </w:rPr>
      </w:pPr>
      <w:r w:rsidRPr="00A63890">
        <w:rPr>
          <w:rFonts w:ascii="Arial" w:hAnsi="Arial" w:cs="Arial"/>
          <w:b/>
          <w:sz w:val="21"/>
          <w:szCs w:val="21"/>
        </w:rPr>
        <w:t>INFORMACJA W ZWIĄZKU Z POLEGANIEM NA ZASOBACH INNYCH PODMIOTÓW</w:t>
      </w:r>
      <w:r w:rsidRPr="00A63890">
        <w:rPr>
          <w:rFonts w:ascii="Arial" w:hAnsi="Arial" w:cs="Arial"/>
          <w:sz w:val="21"/>
          <w:szCs w:val="21"/>
        </w:rPr>
        <w:t xml:space="preserve">: </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lastRenderedPageBreak/>
        <w:t xml:space="preserve">Oświadczam, że w celu wykazania spełniania warunków udziału w postępowaniu, określonych przez zamawiającego w………………………………………………………...……….. </w:t>
      </w:r>
      <w:r w:rsidRPr="00A63890">
        <w:rPr>
          <w:rFonts w:ascii="Arial" w:hAnsi="Arial" w:cs="Arial"/>
          <w:i/>
          <w:sz w:val="16"/>
          <w:szCs w:val="16"/>
        </w:rPr>
        <w:t>(wskazać dokument i właściwą jednostkę redakcyjną dokumentu, w której określono warunki udziału w postępowaniu),</w:t>
      </w:r>
      <w:r w:rsidRPr="00A63890">
        <w:rPr>
          <w:rFonts w:ascii="Arial" w:hAnsi="Arial" w:cs="Arial"/>
          <w:sz w:val="21"/>
          <w:szCs w:val="21"/>
        </w:rPr>
        <w:t xml:space="preserve"> polegam na zasobach następującego/ych podmiotu/ów: ……………………………………………………………………….</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 w następującym zakresie: …………………………………………</w:t>
      </w:r>
    </w:p>
    <w:p w:rsidR="009B79FB" w:rsidRPr="00A63890" w:rsidRDefault="009B79FB" w:rsidP="009B79FB">
      <w:pPr>
        <w:spacing w:line="360" w:lineRule="auto"/>
        <w:jc w:val="both"/>
        <w:rPr>
          <w:rFonts w:ascii="Arial" w:hAnsi="Arial" w:cs="Arial"/>
          <w:i/>
          <w:sz w:val="16"/>
          <w:szCs w:val="16"/>
        </w:rPr>
      </w:pPr>
      <w:r w:rsidRPr="00A63890">
        <w:rPr>
          <w:rFonts w:ascii="Arial" w:hAnsi="Arial" w:cs="Arial"/>
          <w:sz w:val="21"/>
          <w:szCs w:val="21"/>
        </w:rPr>
        <w:t xml:space="preserve">………………………………………………………………………………………………………………… </w:t>
      </w:r>
      <w:r w:rsidRPr="00A63890">
        <w:rPr>
          <w:rFonts w:ascii="Arial" w:hAnsi="Arial" w:cs="Arial"/>
          <w:i/>
          <w:sz w:val="16"/>
          <w:szCs w:val="16"/>
        </w:rPr>
        <w:t xml:space="preserve">(wskazać podmiot i określić odpowiedni zakres dla wskazanego podmiotu). </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18"/>
          <w:szCs w:val="18"/>
        </w:rPr>
        <w:t xml:space="preserve"> </w:t>
      </w:r>
      <w:r w:rsidRPr="00A63890">
        <w:rPr>
          <w:rFonts w:ascii="Arial" w:hAnsi="Arial" w:cs="Arial"/>
          <w:sz w:val="20"/>
          <w:szCs w:val="20"/>
        </w:rPr>
        <w:t xml:space="preserve">dnia ………….……. r.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ind w:left="5664" w:firstLine="708"/>
        <w:jc w:val="both"/>
        <w:rPr>
          <w:rFonts w:ascii="Arial" w:hAnsi="Arial" w:cs="Arial"/>
          <w:i/>
          <w:sz w:val="16"/>
          <w:szCs w:val="16"/>
        </w:rPr>
      </w:pPr>
    </w:p>
    <w:p w:rsidR="009B79FB" w:rsidRPr="00A63890" w:rsidRDefault="009B79FB" w:rsidP="009B79FB">
      <w:pPr>
        <w:spacing w:line="360" w:lineRule="auto"/>
        <w:ind w:left="5664" w:firstLine="708"/>
        <w:jc w:val="both"/>
        <w:rPr>
          <w:rFonts w:ascii="Arial" w:hAnsi="Arial" w:cs="Arial"/>
          <w:i/>
          <w:sz w:val="16"/>
          <w:szCs w:val="16"/>
        </w:rPr>
      </w:pPr>
    </w:p>
    <w:p w:rsidR="009B79FB" w:rsidRPr="00A63890" w:rsidRDefault="009B79FB" w:rsidP="009B79FB">
      <w:pPr>
        <w:shd w:val="clear" w:color="auto" w:fill="BFBFBF"/>
        <w:spacing w:line="360" w:lineRule="auto"/>
        <w:jc w:val="both"/>
        <w:rPr>
          <w:rFonts w:ascii="Arial" w:hAnsi="Arial" w:cs="Arial"/>
          <w:b/>
          <w:sz w:val="21"/>
          <w:szCs w:val="21"/>
        </w:rPr>
      </w:pPr>
      <w:r w:rsidRPr="00A63890">
        <w:rPr>
          <w:rFonts w:ascii="Arial" w:hAnsi="Arial" w:cs="Arial"/>
          <w:b/>
          <w:sz w:val="21"/>
          <w:szCs w:val="21"/>
        </w:rPr>
        <w:t>OŚWIADCZENIE DOTYCZĄCE PODANYCH INFORMACJI:</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 xml:space="preserve">Oświadczam, że wszystkie informacje podane w powyższych oświadczeniach są aktualne </w:t>
      </w:r>
      <w:r w:rsidRPr="00A63890">
        <w:rPr>
          <w:rFonts w:ascii="Arial" w:hAnsi="Arial" w:cs="Arial"/>
          <w:sz w:val="21"/>
          <w:szCs w:val="21"/>
        </w:rPr>
        <w:br/>
        <w:t>i zgodne z prawdą oraz zostały przedstawione z pełną świadomością konsekwencji wprowadzenia zamawiającego w błąd przy przedstawianiu informacji.</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18"/>
          <w:szCs w:val="18"/>
        </w:rPr>
        <w:t xml:space="preserve"> </w:t>
      </w:r>
      <w:r w:rsidRPr="00A63890">
        <w:rPr>
          <w:rFonts w:ascii="Arial" w:hAnsi="Arial" w:cs="Arial"/>
          <w:sz w:val="20"/>
          <w:szCs w:val="20"/>
        </w:rPr>
        <w:t xml:space="preserve">dnia ………….……. r.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3E2EBC" w:rsidRPr="00A63890" w:rsidRDefault="003E2EBC" w:rsidP="009B79FB">
      <w:pPr>
        <w:jc w:val="both"/>
        <w:rPr>
          <w:rFonts w:ascii="Arial" w:hAnsi="Arial" w:cs="Arial"/>
          <w:sz w:val="18"/>
          <w:szCs w:val="18"/>
        </w:rPr>
      </w:pPr>
    </w:p>
    <w:p w:rsidR="003E2EBC" w:rsidRPr="00A63890" w:rsidRDefault="003E2EBC" w:rsidP="009B79FB">
      <w:pPr>
        <w:jc w:val="both"/>
        <w:rPr>
          <w:rFonts w:ascii="Arial" w:hAnsi="Arial" w:cs="Arial"/>
          <w:sz w:val="18"/>
          <w:szCs w:val="18"/>
        </w:rPr>
      </w:pPr>
    </w:p>
    <w:p w:rsidR="003E2EBC" w:rsidRPr="00A63890" w:rsidRDefault="003E2EBC" w:rsidP="009B79FB">
      <w:pPr>
        <w:jc w:val="both"/>
        <w:rPr>
          <w:rFonts w:ascii="Arial" w:hAnsi="Arial" w:cs="Arial"/>
          <w:sz w:val="18"/>
          <w:szCs w:val="18"/>
        </w:rPr>
      </w:pPr>
    </w:p>
    <w:p w:rsidR="002C262D" w:rsidRPr="00A63890" w:rsidRDefault="002C262D"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both"/>
        <w:rPr>
          <w:rFonts w:ascii="Arial" w:hAnsi="Arial" w:cs="Arial"/>
          <w:sz w:val="18"/>
          <w:szCs w:val="18"/>
        </w:rPr>
      </w:pPr>
    </w:p>
    <w:p w:rsidR="009B79FB" w:rsidRPr="00A63890" w:rsidRDefault="009B79FB" w:rsidP="009B79FB">
      <w:pPr>
        <w:jc w:val="right"/>
        <w:rPr>
          <w:rFonts w:ascii="Arial" w:hAnsi="Arial" w:cs="Arial"/>
          <w:sz w:val="18"/>
          <w:szCs w:val="18"/>
        </w:rPr>
      </w:pPr>
      <w:r w:rsidRPr="00A63890">
        <w:rPr>
          <w:rFonts w:ascii="Arial" w:hAnsi="Arial" w:cs="Arial"/>
          <w:sz w:val="18"/>
          <w:szCs w:val="18"/>
        </w:rPr>
        <w:lastRenderedPageBreak/>
        <w:t>Załącznik nr 3</w:t>
      </w:r>
    </w:p>
    <w:p w:rsidR="009B79FB" w:rsidRPr="00A63890" w:rsidRDefault="009B79FB" w:rsidP="009B79FB">
      <w:pPr>
        <w:ind w:left="5246" w:firstLine="708"/>
        <w:rPr>
          <w:rFonts w:ascii="Arial" w:hAnsi="Arial" w:cs="Arial"/>
          <w:b/>
          <w:sz w:val="20"/>
          <w:szCs w:val="20"/>
        </w:rPr>
      </w:pPr>
    </w:p>
    <w:p w:rsidR="009B79FB" w:rsidRPr="00A63890" w:rsidRDefault="009B79FB" w:rsidP="009B79FB">
      <w:pPr>
        <w:ind w:left="5246" w:firstLine="708"/>
        <w:rPr>
          <w:rFonts w:ascii="Arial" w:hAnsi="Arial" w:cs="Arial"/>
          <w:b/>
          <w:sz w:val="20"/>
          <w:szCs w:val="20"/>
        </w:rPr>
      </w:pPr>
    </w:p>
    <w:p w:rsidR="009B79FB" w:rsidRPr="00A63890" w:rsidRDefault="009B79FB" w:rsidP="009B79FB">
      <w:pPr>
        <w:ind w:left="5246" w:firstLine="708"/>
        <w:rPr>
          <w:rFonts w:ascii="Arial" w:hAnsi="Arial" w:cs="Arial"/>
          <w:b/>
          <w:sz w:val="20"/>
          <w:szCs w:val="20"/>
        </w:rPr>
      </w:pPr>
      <w:r w:rsidRPr="00A63890">
        <w:rPr>
          <w:rFonts w:ascii="Arial" w:hAnsi="Arial" w:cs="Arial"/>
          <w:b/>
          <w:sz w:val="20"/>
          <w:szCs w:val="20"/>
        </w:rPr>
        <w:t>Zamawiający:</w:t>
      </w:r>
    </w:p>
    <w:p w:rsidR="009B79FB" w:rsidRPr="00A63890" w:rsidRDefault="009B79FB" w:rsidP="009B79FB">
      <w:pPr>
        <w:spacing w:line="480" w:lineRule="auto"/>
        <w:ind w:left="5954"/>
        <w:rPr>
          <w:rFonts w:ascii="Arial" w:hAnsi="Arial" w:cs="Arial"/>
          <w:sz w:val="20"/>
          <w:szCs w:val="20"/>
        </w:rPr>
      </w:pPr>
      <w:r w:rsidRPr="00A63890">
        <w:rPr>
          <w:rFonts w:ascii="Arial" w:hAnsi="Arial" w:cs="Arial"/>
          <w:sz w:val="20"/>
          <w:szCs w:val="20"/>
        </w:rPr>
        <w:t>………………………………………………………………………………</w:t>
      </w:r>
    </w:p>
    <w:p w:rsidR="009B79FB" w:rsidRPr="00A63890" w:rsidRDefault="009B79FB" w:rsidP="009B79FB">
      <w:pPr>
        <w:ind w:left="5954"/>
        <w:jc w:val="center"/>
        <w:rPr>
          <w:rFonts w:ascii="Arial" w:hAnsi="Arial" w:cs="Arial"/>
          <w:i/>
          <w:sz w:val="16"/>
          <w:szCs w:val="16"/>
        </w:rPr>
      </w:pPr>
      <w:r w:rsidRPr="00A63890">
        <w:rPr>
          <w:rFonts w:ascii="Arial" w:hAnsi="Arial" w:cs="Arial"/>
          <w:i/>
          <w:sz w:val="16"/>
          <w:szCs w:val="16"/>
        </w:rPr>
        <w:t>(pełna nazwa/firma, adres)</w:t>
      </w:r>
    </w:p>
    <w:p w:rsidR="009B79FB" w:rsidRPr="00A63890" w:rsidRDefault="009B79FB" w:rsidP="009B79FB">
      <w:pPr>
        <w:rPr>
          <w:rFonts w:ascii="Arial" w:hAnsi="Arial" w:cs="Arial"/>
          <w:b/>
        </w:rPr>
      </w:pPr>
    </w:p>
    <w:p w:rsidR="009B79FB" w:rsidRPr="00A63890" w:rsidRDefault="009B79FB" w:rsidP="009B79FB">
      <w:pPr>
        <w:rPr>
          <w:rFonts w:ascii="Arial" w:hAnsi="Arial" w:cs="Arial"/>
          <w:b/>
          <w:sz w:val="20"/>
          <w:szCs w:val="20"/>
        </w:rPr>
      </w:pPr>
    </w:p>
    <w:p w:rsidR="009B79FB" w:rsidRPr="00A63890" w:rsidRDefault="009B79FB" w:rsidP="009B79FB">
      <w:pPr>
        <w:rPr>
          <w:rFonts w:ascii="Arial" w:hAnsi="Arial" w:cs="Arial"/>
          <w:b/>
          <w:sz w:val="20"/>
          <w:szCs w:val="20"/>
        </w:rPr>
      </w:pPr>
      <w:r w:rsidRPr="00A63890">
        <w:rPr>
          <w:rFonts w:ascii="Arial" w:hAnsi="Arial" w:cs="Arial"/>
          <w:b/>
          <w:sz w:val="20"/>
          <w:szCs w:val="20"/>
        </w:rPr>
        <w:t>Wykonawca:</w:t>
      </w:r>
    </w:p>
    <w:p w:rsidR="009B79FB" w:rsidRPr="00A63890" w:rsidRDefault="009B79FB" w:rsidP="009B79FB">
      <w:pPr>
        <w:spacing w:line="480" w:lineRule="auto"/>
        <w:ind w:right="5954"/>
        <w:rPr>
          <w:rFonts w:ascii="Arial" w:hAnsi="Arial" w:cs="Arial"/>
          <w:sz w:val="20"/>
          <w:szCs w:val="20"/>
        </w:rPr>
      </w:pPr>
      <w:r w:rsidRPr="00A63890">
        <w:rPr>
          <w:rFonts w:ascii="Arial" w:hAnsi="Arial" w:cs="Arial"/>
          <w:sz w:val="20"/>
          <w:szCs w:val="20"/>
        </w:rPr>
        <w:t>………………………………………………………………………………</w:t>
      </w:r>
    </w:p>
    <w:p w:rsidR="009B79FB" w:rsidRPr="00A63890" w:rsidRDefault="009B79FB" w:rsidP="009B79FB">
      <w:pPr>
        <w:ind w:right="5953"/>
        <w:rPr>
          <w:rFonts w:ascii="Arial" w:hAnsi="Arial" w:cs="Arial"/>
          <w:i/>
          <w:sz w:val="16"/>
          <w:szCs w:val="16"/>
        </w:rPr>
      </w:pPr>
      <w:r w:rsidRPr="00A63890">
        <w:rPr>
          <w:rFonts w:ascii="Arial" w:hAnsi="Arial" w:cs="Arial"/>
          <w:i/>
          <w:sz w:val="16"/>
          <w:szCs w:val="16"/>
        </w:rPr>
        <w:t>(pełna nazwa/firma, adres, w zależności od podmiotu: NIP/PESEL, KRS/CEiDG)</w:t>
      </w:r>
    </w:p>
    <w:p w:rsidR="009B79FB" w:rsidRPr="00A63890" w:rsidRDefault="009B79FB" w:rsidP="009B79FB">
      <w:pPr>
        <w:rPr>
          <w:rFonts w:ascii="Arial" w:hAnsi="Arial" w:cs="Arial"/>
          <w:sz w:val="20"/>
          <w:szCs w:val="20"/>
          <w:u w:val="single"/>
        </w:rPr>
      </w:pPr>
      <w:r w:rsidRPr="00A63890">
        <w:rPr>
          <w:rFonts w:ascii="Arial" w:hAnsi="Arial" w:cs="Arial"/>
          <w:sz w:val="20"/>
          <w:szCs w:val="20"/>
          <w:u w:val="single"/>
        </w:rPr>
        <w:t>reprezentowany przez:</w:t>
      </w:r>
    </w:p>
    <w:p w:rsidR="009B79FB" w:rsidRPr="00A63890" w:rsidRDefault="009B79FB" w:rsidP="009B79FB">
      <w:pPr>
        <w:spacing w:line="360" w:lineRule="auto"/>
        <w:ind w:right="5954"/>
        <w:rPr>
          <w:rFonts w:ascii="Arial" w:hAnsi="Arial" w:cs="Arial"/>
          <w:sz w:val="20"/>
          <w:szCs w:val="20"/>
        </w:rPr>
      </w:pPr>
      <w:r w:rsidRPr="00A63890">
        <w:rPr>
          <w:rFonts w:ascii="Arial" w:hAnsi="Arial" w:cs="Arial"/>
          <w:sz w:val="20"/>
          <w:szCs w:val="20"/>
        </w:rPr>
        <w:t>………………………………………………………………………………</w:t>
      </w:r>
    </w:p>
    <w:p w:rsidR="009B79FB" w:rsidRPr="00A63890" w:rsidRDefault="009B79FB" w:rsidP="009B79FB">
      <w:pPr>
        <w:spacing w:line="360" w:lineRule="auto"/>
        <w:ind w:right="5954"/>
        <w:rPr>
          <w:rFonts w:ascii="Arial" w:hAnsi="Arial" w:cs="Arial"/>
          <w:sz w:val="20"/>
          <w:szCs w:val="20"/>
        </w:rPr>
      </w:pPr>
      <w:r w:rsidRPr="00A63890">
        <w:rPr>
          <w:rFonts w:ascii="Arial" w:hAnsi="Arial" w:cs="Arial"/>
          <w:i/>
          <w:sz w:val="16"/>
          <w:szCs w:val="16"/>
        </w:rPr>
        <w:t>(imię, nazwisko, stanowisko/podstawa do reprezentacji)</w:t>
      </w:r>
    </w:p>
    <w:p w:rsidR="009B79FB" w:rsidRPr="00A63890" w:rsidRDefault="009B79FB" w:rsidP="009B79FB">
      <w:pPr>
        <w:rPr>
          <w:rFonts w:ascii="Arial" w:hAnsi="Arial" w:cs="Arial"/>
        </w:rPr>
      </w:pPr>
    </w:p>
    <w:p w:rsidR="009B79FB" w:rsidRPr="00A63890" w:rsidRDefault="009B79FB" w:rsidP="009B79FB">
      <w:pPr>
        <w:rPr>
          <w:rFonts w:ascii="Arial" w:hAnsi="Arial" w:cs="Arial"/>
        </w:rPr>
      </w:pPr>
    </w:p>
    <w:p w:rsidR="009B79FB" w:rsidRPr="00A63890" w:rsidRDefault="009B79FB" w:rsidP="009B79FB">
      <w:pPr>
        <w:spacing w:after="120" w:line="360" w:lineRule="auto"/>
        <w:jc w:val="center"/>
        <w:rPr>
          <w:rFonts w:ascii="Arial" w:hAnsi="Arial" w:cs="Arial"/>
          <w:b/>
          <w:u w:val="single"/>
        </w:rPr>
      </w:pPr>
      <w:r w:rsidRPr="00A63890">
        <w:rPr>
          <w:rFonts w:ascii="Arial" w:hAnsi="Arial" w:cs="Arial"/>
          <w:b/>
          <w:u w:val="single"/>
        </w:rPr>
        <w:t xml:space="preserve">Oświadczenie wykonawcy </w:t>
      </w:r>
    </w:p>
    <w:p w:rsidR="009B79FB" w:rsidRPr="00A63890" w:rsidRDefault="009B79FB" w:rsidP="009B79FB">
      <w:pPr>
        <w:spacing w:line="360" w:lineRule="auto"/>
        <w:jc w:val="center"/>
        <w:rPr>
          <w:rFonts w:ascii="Arial" w:hAnsi="Arial" w:cs="Arial"/>
          <w:b/>
          <w:sz w:val="20"/>
          <w:szCs w:val="20"/>
        </w:rPr>
      </w:pPr>
      <w:r w:rsidRPr="00A63890">
        <w:rPr>
          <w:rFonts w:ascii="Arial" w:hAnsi="Arial" w:cs="Arial"/>
          <w:b/>
          <w:sz w:val="20"/>
          <w:szCs w:val="20"/>
        </w:rPr>
        <w:t xml:space="preserve">składane na podstawie art. 25a ust. 1 ustawy z dnia 29 stycznia 2004 r. </w:t>
      </w:r>
    </w:p>
    <w:p w:rsidR="009B79FB" w:rsidRPr="00A63890" w:rsidRDefault="009B79FB" w:rsidP="009B79FB">
      <w:pPr>
        <w:spacing w:line="360" w:lineRule="auto"/>
        <w:jc w:val="center"/>
        <w:rPr>
          <w:rFonts w:ascii="Arial" w:hAnsi="Arial" w:cs="Arial"/>
          <w:b/>
          <w:sz w:val="20"/>
          <w:szCs w:val="20"/>
        </w:rPr>
      </w:pPr>
      <w:r w:rsidRPr="00A63890">
        <w:rPr>
          <w:rFonts w:ascii="Arial" w:hAnsi="Arial" w:cs="Arial"/>
          <w:b/>
          <w:sz w:val="20"/>
          <w:szCs w:val="20"/>
        </w:rPr>
        <w:t xml:space="preserve"> Prawo zamówień publicznych (dalej jako: ustawa Pzp), </w:t>
      </w:r>
    </w:p>
    <w:p w:rsidR="009B79FB" w:rsidRPr="00A63890" w:rsidRDefault="009B79FB" w:rsidP="009B79FB">
      <w:pPr>
        <w:spacing w:before="120" w:line="360" w:lineRule="auto"/>
        <w:jc w:val="center"/>
        <w:rPr>
          <w:rFonts w:ascii="Arial" w:hAnsi="Arial" w:cs="Arial"/>
          <w:b/>
          <w:u w:val="single"/>
        </w:rPr>
      </w:pPr>
      <w:r w:rsidRPr="00A63890">
        <w:rPr>
          <w:rFonts w:ascii="Arial" w:hAnsi="Arial" w:cs="Arial"/>
          <w:b/>
          <w:u w:val="single"/>
        </w:rPr>
        <w:t>DOTYCZĄCE PRZESŁANEK WYKLUCZENIA Z POSTĘPOWANIA</w:t>
      </w:r>
    </w:p>
    <w:p w:rsidR="009B79FB" w:rsidRPr="00A63890" w:rsidRDefault="009B79FB" w:rsidP="009B79FB">
      <w:pPr>
        <w:spacing w:line="360" w:lineRule="auto"/>
        <w:jc w:val="both"/>
        <w:rPr>
          <w:rFonts w:ascii="Arial" w:hAnsi="Arial" w:cs="Arial"/>
          <w:sz w:val="21"/>
          <w:szCs w:val="21"/>
        </w:rPr>
      </w:pPr>
    </w:p>
    <w:p w:rsidR="009B79FB" w:rsidRPr="00A63890" w:rsidRDefault="009B79FB" w:rsidP="009B79FB">
      <w:pPr>
        <w:spacing w:line="360" w:lineRule="auto"/>
        <w:rPr>
          <w:rFonts w:ascii="Arial" w:hAnsi="Arial" w:cs="Arial"/>
          <w:sz w:val="21"/>
          <w:szCs w:val="21"/>
        </w:rPr>
      </w:pPr>
    </w:p>
    <w:p w:rsidR="009B79FB" w:rsidRPr="00A63890" w:rsidRDefault="009B79FB" w:rsidP="009B79FB">
      <w:pPr>
        <w:spacing w:line="360" w:lineRule="auto"/>
        <w:ind w:firstLine="708"/>
        <w:rPr>
          <w:rFonts w:ascii="Arial" w:hAnsi="Arial" w:cs="Arial"/>
          <w:sz w:val="20"/>
          <w:szCs w:val="20"/>
        </w:rPr>
      </w:pPr>
      <w:r w:rsidRPr="00A63890">
        <w:rPr>
          <w:rFonts w:ascii="Arial" w:hAnsi="Arial" w:cs="Arial"/>
          <w:sz w:val="21"/>
          <w:szCs w:val="21"/>
        </w:rPr>
        <w:t xml:space="preserve">Na potrzeby postępowania o udzielenie zamówienia publicznego </w:t>
      </w:r>
      <w:r w:rsidRPr="00A63890">
        <w:rPr>
          <w:rFonts w:ascii="Arial" w:hAnsi="Arial" w:cs="Arial"/>
          <w:sz w:val="21"/>
          <w:szCs w:val="21"/>
        </w:rPr>
        <w:br/>
        <w:t>pn. ……………………………………………………………………………………………………………</w:t>
      </w:r>
      <w:r w:rsidRPr="00A63890">
        <w:rPr>
          <w:rFonts w:ascii="Arial" w:hAnsi="Arial" w:cs="Arial"/>
          <w:sz w:val="20"/>
          <w:szCs w:val="20"/>
        </w:rPr>
        <w:t xml:space="preserve"> </w:t>
      </w:r>
      <w:r w:rsidRPr="00A63890">
        <w:rPr>
          <w:rFonts w:ascii="Arial" w:hAnsi="Arial" w:cs="Arial"/>
          <w:i/>
          <w:sz w:val="16"/>
          <w:szCs w:val="16"/>
        </w:rPr>
        <w:t>(nazwa postępowania)</w:t>
      </w:r>
      <w:r w:rsidRPr="00A63890">
        <w:rPr>
          <w:rFonts w:ascii="Arial" w:hAnsi="Arial" w:cs="Arial"/>
          <w:sz w:val="16"/>
          <w:szCs w:val="16"/>
        </w:rPr>
        <w:t>,</w:t>
      </w:r>
      <w:r w:rsidRPr="00A63890">
        <w:rPr>
          <w:rFonts w:ascii="Arial" w:hAnsi="Arial" w:cs="Arial"/>
          <w:i/>
          <w:sz w:val="20"/>
          <w:szCs w:val="20"/>
        </w:rPr>
        <w:t xml:space="preserve"> </w:t>
      </w:r>
      <w:r w:rsidRPr="00A63890">
        <w:rPr>
          <w:rFonts w:ascii="Arial" w:hAnsi="Arial" w:cs="Arial"/>
          <w:sz w:val="21"/>
          <w:szCs w:val="21"/>
        </w:rPr>
        <w:t>prowadzonego przez ………………….……….</w:t>
      </w:r>
      <w:r w:rsidRPr="00A63890">
        <w:rPr>
          <w:rFonts w:ascii="Arial" w:hAnsi="Arial" w:cs="Arial"/>
          <w:sz w:val="20"/>
          <w:szCs w:val="20"/>
        </w:rPr>
        <w:t xml:space="preserve"> </w:t>
      </w:r>
      <w:r w:rsidRPr="00A63890">
        <w:rPr>
          <w:rFonts w:ascii="Arial" w:hAnsi="Arial" w:cs="Arial"/>
          <w:i/>
          <w:sz w:val="16"/>
          <w:szCs w:val="16"/>
        </w:rPr>
        <w:t>(oznaczenie zamawiającego),</w:t>
      </w:r>
      <w:r w:rsidRPr="00A63890">
        <w:rPr>
          <w:rFonts w:ascii="Arial" w:hAnsi="Arial" w:cs="Arial"/>
          <w:i/>
          <w:sz w:val="18"/>
          <w:szCs w:val="18"/>
        </w:rPr>
        <w:t xml:space="preserve"> </w:t>
      </w:r>
      <w:r w:rsidRPr="00A63890">
        <w:rPr>
          <w:rFonts w:ascii="Arial" w:hAnsi="Arial" w:cs="Arial"/>
          <w:sz w:val="21"/>
          <w:szCs w:val="21"/>
        </w:rPr>
        <w:t>oświadczam, co następuje:</w:t>
      </w:r>
    </w:p>
    <w:p w:rsidR="009B79FB" w:rsidRPr="00A63890" w:rsidRDefault="009B79FB" w:rsidP="009B79FB">
      <w:pPr>
        <w:spacing w:line="360" w:lineRule="auto"/>
        <w:jc w:val="both"/>
        <w:rPr>
          <w:rFonts w:ascii="Arial" w:hAnsi="Arial" w:cs="Arial"/>
        </w:rPr>
      </w:pPr>
    </w:p>
    <w:p w:rsidR="009B79FB" w:rsidRPr="00A63890" w:rsidRDefault="009B79FB" w:rsidP="009B79FB">
      <w:pPr>
        <w:shd w:val="clear" w:color="auto" w:fill="BFBFBF"/>
        <w:spacing w:line="360" w:lineRule="auto"/>
        <w:rPr>
          <w:rFonts w:ascii="Arial" w:hAnsi="Arial" w:cs="Arial"/>
          <w:b/>
          <w:sz w:val="21"/>
          <w:szCs w:val="21"/>
        </w:rPr>
      </w:pPr>
      <w:r w:rsidRPr="00A63890">
        <w:rPr>
          <w:rFonts w:ascii="Arial" w:hAnsi="Arial" w:cs="Arial"/>
          <w:b/>
          <w:sz w:val="21"/>
          <w:szCs w:val="21"/>
        </w:rPr>
        <w:t>OŚWIADCZENIA DOTYCZĄCE WYKONAWCY:</w:t>
      </w:r>
    </w:p>
    <w:p w:rsidR="009B79FB" w:rsidRPr="00A63890" w:rsidRDefault="009B79FB" w:rsidP="009B79FB">
      <w:pPr>
        <w:pStyle w:val="Akapitzlist"/>
        <w:spacing w:after="0" w:line="360" w:lineRule="auto"/>
        <w:jc w:val="both"/>
        <w:rPr>
          <w:rFonts w:ascii="Arial" w:hAnsi="Arial" w:cs="Arial"/>
        </w:rPr>
      </w:pPr>
    </w:p>
    <w:p w:rsidR="009B79FB" w:rsidRPr="00A63890" w:rsidRDefault="009B79FB" w:rsidP="009B79FB">
      <w:pPr>
        <w:pStyle w:val="Akapitzlist"/>
        <w:numPr>
          <w:ilvl w:val="0"/>
          <w:numId w:val="15"/>
        </w:numPr>
        <w:spacing w:after="0" w:line="360" w:lineRule="auto"/>
        <w:rPr>
          <w:rFonts w:ascii="Arial" w:hAnsi="Arial" w:cs="Arial"/>
          <w:sz w:val="21"/>
          <w:szCs w:val="21"/>
        </w:rPr>
      </w:pPr>
      <w:r w:rsidRPr="00A63890">
        <w:rPr>
          <w:rFonts w:ascii="Arial" w:hAnsi="Arial" w:cs="Arial"/>
          <w:sz w:val="21"/>
          <w:szCs w:val="21"/>
        </w:rPr>
        <w:t xml:space="preserve">Oświadczam, że nie podlegam wykluczeniu z postępowania na podstawie </w:t>
      </w:r>
      <w:r w:rsidRPr="00A63890">
        <w:rPr>
          <w:rFonts w:ascii="Arial" w:hAnsi="Arial" w:cs="Arial"/>
          <w:sz w:val="21"/>
          <w:szCs w:val="21"/>
        </w:rPr>
        <w:br/>
        <w:t>art. 24 ust 1 pkt 12-23 ustawy Pzp.</w:t>
      </w:r>
    </w:p>
    <w:p w:rsidR="009B79FB" w:rsidRPr="00A63890" w:rsidRDefault="009B79FB" w:rsidP="009B79FB">
      <w:pPr>
        <w:pStyle w:val="Akapitzlist"/>
        <w:numPr>
          <w:ilvl w:val="0"/>
          <w:numId w:val="15"/>
        </w:numPr>
        <w:spacing w:after="0" w:line="360" w:lineRule="auto"/>
        <w:jc w:val="both"/>
        <w:rPr>
          <w:rFonts w:ascii="Arial" w:hAnsi="Arial" w:cs="Arial"/>
          <w:sz w:val="20"/>
          <w:szCs w:val="20"/>
        </w:rPr>
      </w:pPr>
      <w:r w:rsidRPr="00A63890">
        <w:rPr>
          <w:rFonts w:ascii="Arial" w:hAnsi="Arial" w:cs="Arial"/>
          <w:sz w:val="16"/>
          <w:szCs w:val="16"/>
        </w:rPr>
        <w:t xml:space="preserve">[UWAGA: </w:t>
      </w:r>
      <w:r w:rsidRPr="00A63890">
        <w:rPr>
          <w:rFonts w:ascii="Arial" w:hAnsi="Arial" w:cs="Arial"/>
          <w:i/>
          <w:sz w:val="16"/>
          <w:szCs w:val="16"/>
        </w:rPr>
        <w:t>zastosować tylko wtedy, gdy zamawiający przewidział wykluczenie wykonawcy z postępowania na podstawie ww. przepisu</w:t>
      </w:r>
      <w:r w:rsidRPr="00A63890">
        <w:rPr>
          <w:rFonts w:ascii="Arial" w:hAnsi="Arial" w:cs="Arial"/>
          <w:sz w:val="16"/>
          <w:szCs w:val="16"/>
        </w:rPr>
        <w:t>]</w:t>
      </w:r>
    </w:p>
    <w:p w:rsidR="009B79FB" w:rsidRPr="00A63890" w:rsidRDefault="009B79FB" w:rsidP="009B79FB">
      <w:pPr>
        <w:pStyle w:val="Akapitzlist"/>
        <w:spacing w:after="0" w:line="360" w:lineRule="auto"/>
        <w:rPr>
          <w:rFonts w:ascii="Arial" w:hAnsi="Arial" w:cs="Arial"/>
          <w:sz w:val="20"/>
          <w:szCs w:val="20"/>
        </w:rPr>
      </w:pPr>
      <w:r w:rsidRPr="00A63890">
        <w:rPr>
          <w:rFonts w:ascii="Arial" w:hAnsi="Arial" w:cs="Arial"/>
          <w:sz w:val="21"/>
          <w:szCs w:val="21"/>
        </w:rPr>
        <w:t xml:space="preserve">Oświadczam, że nie podlegam wykluczeniu z postępowania na podstawie </w:t>
      </w:r>
      <w:r w:rsidRPr="00A63890">
        <w:rPr>
          <w:rFonts w:ascii="Arial" w:hAnsi="Arial" w:cs="Arial"/>
          <w:sz w:val="21"/>
          <w:szCs w:val="21"/>
        </w:rPr>
        <w:br/>
        <w:t>art. 24 ust. 5 ustawy Pzp</w:t>
      </w:r>
      <w:r w:rsidRPr="00A63890">
        <w:rPr>
          <w:rFonts w:ascii="Arial" w:hAnsi="Arial" w:cs="Arial"/>
          <w:sz w:val="20"/>
          <w:szCs w:val="20"/>
        </w:rPr>
        <w:t xml:space="preserve">  </w:t>
      </w:r>
      <w:r w:rsidRPr="00A63890">
        <w:rPr>
          <w:rFonts w:ascii="Arial" w:hAnsi="Arial" w:cs="Arial"/>
          <w:sz w:val="16"/>
          <w:szCs w:val="16"/>
        </w:rPr>
        <w:t>.</w:t>
      </w:r>
    </w:p>
    <w:p w:rsidR="009B79FB" w:rsidRPr="00A63890" w:rsidRDefault="009B79FB" w:rsidP="009B79FB">
      <w:pPr>
        <w:spacing w:line="360" w:lineRule="auto"/>
        <w:jc w:val="both"/>
        <w:rPr>
          <w:rFonts w:ascii="Arial" w:hAnsi="Arial" w:cs="Arial"/>
          <w:i/>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18"/>
          <w:szCs w:val="18"/>
        </w:rPr>
        <w:t xml:space="preserve"> </w:t>
      </w:r>
      <w:r w:rsidRPr="00A63890">
        <w:rPr>
          <w:rFonts w:ascii="Arial" w:hAnsi="Arial" w:cs="Arial"/>
          <w:sz w:val="20"/>
          <w:szCs w:val="20"/>
        </w:rPr>
        <w:t xml:space="preserve">dnia ………….……. r.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ind w:left="5664" w:firstLine="708"/>
        <w:jc w:val="both"/>
        <w:rPr>
          <w:rFonts w:ascii="Arial" w:hAnsi="Arial" w:cs="Arial"/>
          <w:i/>
          <w:sz w:val="18"/>
          <w:szCs w:val="18"/>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lastRenderedPageBreak/>
        <w:t>Oświadczam, że zachodzą w stosunku do mnie podstawy wykluczenia z postępowania na podstawie art. …………. ustawy Pzp</w:t>
      </w:r>
      <w:r w:rsidRPr="00A63890">
        <w:rPr>
          <w:rFonts w:ascii="Arial" w:hAnsi="Arial" w:cs="Arial"/>
          <w:sz w:val="20"/>
          <w:szCs w:val="20"/>
        </w:rPr>
        <w:t xml:space="preserve"> </w:t>
      </w:r>
      <w:r w:rsidRPr="00A63890">
        <w:rPr>
          <w:rFonts w:ascii="Arial" w:hAnsi="Arial" w:cs="Arial"/>
          <w:i/>
          <w:sz w:val="16"/>
          <w:szCs w:val="16"/>
        </w:rPr>
        <w:t>(podać mającą zastosowanie podstawę wykluczenia spośród wymienionych w art. 24 ust. 1 pkt 13-14, 16-20 lub art. 24 ust. 5 ustawy Pzp).</w:t>
      </w:r>
      <w:r w:rsidRPr="00A63890">
        <w:rPr>
          <w:rFonts w:ascii="Arial" w:hAnsi="Arial" w:cs="Arial"/>
          <w:sz w:val="20"/>
          <w:szCs w:val="20"/>
        </w:rPr>
        <w:t xml:space="preserve"> </w:t>
      </w:r>
      <w:r w:rsidRPr="00A63890">
        <w:rPr>
          <w:rFonts w:ascii="Arial" w:hAnsi="Arial" w:cs="Arial"/>
          <w:sz w:val="21"/>
          <w:szCs w:val="21"/>
        </w:rPr>
        <w:t>Jednocześnie oświadczam, że w związku z ww. okolicznością, na podstawie art. 24 ust. 8 ustawy Pzp podjąłem następujące środki naprawcze: ………………………………………</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20"/>
          <w:szCs w:val="20"/>
        </w:rPr>
        <w:t xml:space="preserve">, </w:t>
      </w:r>
      <w:r w:rsidRPr="00A63890">
        <w:rPr>
          <w:rFonts w:ascii="Arial" w:hAnsi="Arial" w:cs="Arial"/>
          <w:sz w:val="20"/>
          <w:szCs w:val="20"/>
        </w:rPr>
        <w:t xml:space="preserve">dnia …………………. r.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i/>
        </w:rPr>
      </w:pPr>
    </w:p>
    <w:p w:rsidR="009B79FB" w:rsidRPr="00A63890" w:rsidRDefault="009B79FB" w:rsidP="009B79FB">
      <w:pPr>
        <w:shd w:val="clear" w:color="auto" w:fill="BFBFBF"/>
        <w:spacing w:line="360" w:lineRule="auto"/>
        <w:jc w:val="both"/>
        <w:rPr>
          <w:rFonts w:ascii="Arial" w:hAnsi="Arial" w:cs="Arial"/>
          <w:b/>
          <w:sz w:val="21"/>
          <w:szCs w:val="21"/>
        </w:rPr>
      </w:pPr>
      <w:r w:rsidRPr="00A63890">
        <w:rPr>
          <w:rFonts w:ascii="Arial" w:hAnsi="Arial" w:cs="Arial"/>
          <w:b/>
          <w:sz w:val="21"/>
          <w:szCs w:val="21"/>
        </w:rPr>
        <w:t>OŚWIADCZENIE DOTYCZĄCE PODMIOTU, NA KTÓREGO ZASOBY POWOŁUJE SIĘ WYKONAWCA:</w:t>
      </w:r>
    </w:p>
    <w:p w:rsidR="009B79FB" w:rsidRPr="00A63890" w:rsidRDefault="009B79FB" w:rsidP="009B79FB">
      <w:pPr>
        <w:spacing w:line="360" w:lineRule="auto"/>
        <w:jc w:val="both"/>
        <w:rPr>
          <w:rFonts w:ascii="Arial" w:hAnsi="Arial" w:cs="Arial"/>
          <w:b/>
        </w:rPr>
      </w:pPr>
    </w:p>
    <w:p w:rsidR="009B79FB" w:rsidRPr="00A63890" w:rsidRDefault="009B79FB" w:rsidP="009B79FB">
      <w:pPr>
        <w:spacing w:line="360" w:lineRule="auto"/>
        <w:jc w:val="both"/>
        <w:rPr>
          <w:rFonts w:ascii="Arial" w:hAnsi="Arial" w:cs="Arial"/>
          <w:i/>
          <w:sz w:val="20"/>
          <w:szCs w:val="20"/>
        </w:rPr>
      </w:pPr>
      <w:r w:rsidRPr="00A63890">
        <w:rPr>
          <w:rFonts w:ascii="Arial" w:hAnsi="Arial" w:cs="Arial"/>
          <w:sz w:val="21"/>
          <w:szCs w:val="21"/>
        </w:rPr>
        <w:t>Oświadczam, że następujący/e podmiot/y, na którego/ych zasoby powołuję się w niniejszym postępowaniu, tj.:</w:t>
      </w:r>
      <w:r w:rsidRPr="00A63890">
        <w:rPr>
          <w:rFonts w:ascii="Arial" w:hAnsi="Arial" w:cs="Arial"/>
          <w:sz w:val="20"/>
          <w:szCs w:val="20"/>
        </w:rPr>
        <w:t xml:space="preserve"> …………………………………………………………………….……………………… </w:t>
      </w:r>
      <w:r w:rsidRPr="00A63890">
        <w:rPr>
          <w:rFonts w:ascii="Arial" w:hAnsi="Arial" w:cs="Arial"/>
          <w:i/>
          <w:sz w:val="16"/>
          <w:szCs w:val="16"/>
        </w:rPr>
        <w:t>(podać pełną nazwę/firmę, adres, a także w zależności od podmiotu: NIP/PESEL, KRS/CEiDG)</w:t>
      </w:r>
      <w:r w:rsidRPr="00A63890">
        <w:rPr>
          <w:rFonts w:ascii="Arial" w:hAnsi="Arial" w:cs="Arial"/>
          <w:i/>
          <w:sz w:val="20"/>
          <w:szCs w:val="20"/>
        </w:rPr>
        <w:t xml:space="preserve"> </w:t>
      </w:r>
      <w:r w:rsidRPr="00A63890">
        <w:rPr>
          <w:rFonts w:ascii="Arial" w:hAnsi="Arial" w:cs="Arial"/>
          <w:sz w:val="21"/>
          <w:szCs w:val="21"/>
        </w:rPr>
        <w:t>nie podlega/ją wykluczeniu z postępowania o udzielenie zamówienia.</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20"/>
          <w:szCs w:val="20"/>
        </w:rPr>
        <w:t xml:space="preserve"> </w:t>
      </w:r>
      <w:r w:rsidRPr="00A63890">
        <w:rPr>
          <w:rFonts w:ascii="Arial" w:hAnsi="Arial" w:cs="Arial"/>
          <w:sz w:val="21"/>
          <w:szCs w:val="21"/>
        </w:rPr>
        <w:t>dnia …………………. r.</w:t>
      </w:r>
      <w:r w:rsidRPr="00A63890">
        <w:rPr>
          <w:rFonts w:ascii="Arial" w:hAnsi="Arial" w:cs="Arial"/>
          <w:sz w:val="20"/>
          <w:szCs w:val="20"/>
        </w:rPr>
        <w:t xml:space="preserve">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b/>
        </w:rPr>
      </w:pPr>
    </w:p>
    <w:p w:rsidR="009B79FB" w:rsidRPr="00A63890" w:rsidRDefault="009B79FB" w:rsidP="009B79FB">
      <w:pPr>
        <w:shd w:val="clear" w:color="auto" w:fill="BFBFBF"/>
        <w:spacing w:line="360" w:lineRule="auto"/>
        <w:jc w:val="both"/>
        <w:rPr>
          <w:rFonts w:ascii="Arial" w:hAnsi="Arial" w:cs="Arial"/>
          <w:sz w:val="16"/>
          <w:szCs w:val="16"/>
        </w:rPr>
      </w:pPr>
      <w:r w:rsidRPr="00A63890">
        <w:rPr>
          <w:rFonts w:ascii="Arial" w:hAnsi="Arial" w:cs="Arial"/>
          <w:i/>
          <w:sz w:val="16"/>
          <w:szCs w:val="16"/>
        </w:rPr>
        <w:t>[UWAGA: zastosować tylko wtedy, gdy zamawiający przewidział możliwość, o której mowa w art. 25a ust. 5 pkt 2 ustawy Pzp]</w:t>
      </w:r>
    </w:p>
    <w:p w:rsidR="009B79FB" w:rsidRPr="00A63890" w:rsidRDefault="009B79FB" w:rsidP="009B79FB">
      <w:pPr>
        <w:shd w:val="clear" w:color="auto" w:fill="BFBFBF"/>
        <w:spacing w:line="360" w:lineRule="auto"/>
        <w:jc w:val="both"/>
        <w:rPr>
          <w:rFonts w:ascii="Arial" w:hAnsi="Arial" w:cs="Arial"/>
          <w:b/>
          <w:sz w:val="21"/>
          <w:szCs w:val="21"/>
        </w:rPr>
      </w:pPr>
      <w:r w:rsidRPr="00A63890">
        <w:rPr>
          <w:rFonts w:ascii="Arial" w:hAnsi="Arial" w:cs="Arial"/>
          <w:b/>
          <w:sz w:val="21"/>
          <w:szCs w:val="21"/>
        </w:rPr>
        <w:t>OŚWIADCZENIE DOTYCZĄCE PODWYKONAWCY NIEBĘDĄCEGO PODMIOTEM, NA KTÓREGO ZASOBY POWOŁUJE SIĘ WYKONAWCA:</w:t>
      </w:r>
    </w:p>
    <w:p w:rsidR="009B79FB" w:rsidRPr="00A63890" w:rsidRDefault="009B79FB" w:rsidP="009B79FB">
      <w:pPr>
        <w:spacing w:line="360" w:lineRule="auto"/>
        <w:jc w:val="both"/>
        <w:rPr>
          <w:rFonts w:ascii="Arial" w:hAnsi="Arial" w:cs="Arial"/>
          <w:b/>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Oświadczam, że następujący/e podmiot/y, będący/e podwykonawcą/ami: ………………………………</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w:t>
      </w: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0"/>
          <w:szCs w:val="20"/>
        </w:rPr>
        <w:t xml:space="preserve"> </w:t>
      </w:r>
      <w:r w:rsidRPr="00A63890">
        <w:rPr>
          <w:rFonts w:ascii="Arial" w:hAnsi="Arial" w:cs="Arial"/>
          <w:i/>
          <w:sz w:val="16"/>
          <w:szCs w:val="16"/>
        </w:rPr>
        <w:t>(podać pełną nazwę/firmę, adres, a także w zależności od podmiotu: NIP/PESEL, KRS/CEiDG)</w:t>
      </w:r>
      <w:r w:rsidRPr="00A63890">
        <w:rPr>
          <w:rFonts w:ascii="Arial" w:hAnsi="Arial" w:cs="Arial"/>
          <w:sz w:val="16"/>
          <w:szCs w:val="16"/>
        </w:rPr>
        <w:t xml:space="preserve">, </w:t>
      </w:r>
      <w:r w:rsidRPr="00A63890">
        <w:rPr>
          <w:rFonts w:ascii="Arial" w:hAnsi="Arial" w:cs="Arial"/>
          <w:sz w:val="21"/>
          <w:szCs w:val="21"/>
        </w:rPr>
        <w:t>nie podlega/ą wykluczeniu z postępowania o udzielenie zamówienia.</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20"/>
          <w:szCs w:val="20"/>
        </w:rPr>
        <w:t xml:space="preserve"> </w:t>
      </w:r>
      <w:r w:rsidRPr="00A63890">
        <w:rPr>
          <w:rFonts w:ascii="Arial" w:hAnsi="Arial" w:cs="Arial"/>
          <w:sz w:val="21"/>
          <w:szCs w:val="21"/>
        </w:rPr>
        <w:t>dnia …………………. r.</w:t>
      </w:r>
      <w:r w:rsidRPr="00A63890">
        <w:rPr>
          <w:rFonts w:ascii="Arial" w:hAnsi="Arial" w:cs="Arial"/>
          <w:sz w:val="20"/>
          <w:szCs w:val="20"/>
        </w:rPr>
        <w:t xml:space="preserve">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both"/>
        <w:rPr>
          <w:rFonts w:ascii="Arial" w:hAnsi="Arial" w:cs="Arial"/>
          <w:i/>
        </w:rPr>
      </w:pPr>
    </w:p>
    <w:p w:rsidR="009B79FB" w:rsidRPr="00A63890" w:rsidRDefault="009B79FB" w:rsidP="009B79FB">
      <w:pPr>
        <w:spacing w:line="360" w:lineRule="auto"/>
        <w:jc w:val="both"/>
        <w:rPr>
          <w:rFonts w:ascii="Arial" w:hAnsi="Arial" w:cs="Arial"/>
          <w:i/>
        </w:rPr>
      </w:pPr>
    </w:p>
    <w:p w:rsidR="009B79FB" w:rsidRPr="00A63890" w:rsidRDefault="009B79FB" w:rsidP="009B79FB">
      <w:pPr>
        <w:shd w:val="clear" w:color="auto" w:fill="BFBFBF"/>
        <w:spacing w:line="360" w:lineRule="auto"/>
        <w:jc w:val="both"/>
        <w:rPr>
          <w:rFonts w:ascii="Arial" w:hAnsi="Arial" w:cs="Arial"/>
          <w:b/>
          <w:sz w:val="21"/>
          <w:szCs w:val="21"/>
        </w:rPr>
      </w:pPr>
      <w:r w:rsidRPr="00A63890">
        <w:rPr>
          <w:rFonts w:ascii="Arial" w:hAnsi="Arial" w:cs="Arial"/>
          <w:b/>
          <w:sz w:val="21"/>
          <w:szCs w:val="21"/>
        </w:rPr>
        <w:lastRenderedPageBreak/>
        <w:t>OŚWIADCZENIE DOTYCZĄCE PODANYCH INFORMACJI:</w:t>
      </w:r>
    </w:p>
    <w:p w:rsidR="009B79FB" w:rsidRPr="00A63890" w:rsidRDefault="009B79FB" w:rsidP="009B79FB">
      <w:pPr>
        <w:spacing w:line="360" w:lineRule="auto"/>
        <w:jc w:val="both"/>
        <w:rPr>
          <w:rFonts w:ascii="Arial" w:hAnsi="Arial" w:cs="Arial"/>
          <w:b/>
        </w:rPr>
      </w:pPr>
    </w:p>
    <w:p w:rsidR="009B79FB" w:rsidRPr="00A63890" w:rsidRDefault="009B79FB" w:rsidP="009B79FB">
      <w:pPr>
        <w:spacing w:line="360" w:lineRule="auto"/>
        <w:jc w:val="both"/>
        <w:rPr>
          <w:rFonts w:ascii="Arial" w:hAnsi="Arial" w:cs="Arial"/>
          <w:sz w:val="21"/>
          <w:szCs w:val="21"/>
        </w:rPr>
      </w:pPr>
      <w:r w:rsidRPr="00A63890">
        <w:rPr>
          <w:rFonts w:ascii="Arial" w:hAnsi="Arial" w:cs="Arial"/>
          <w:sz w:val="21"/>
          <w:szCs w:val="21"/>
        </w:rPr>
        <w:t xml:space="preserve">Oświadczam, że wszystkie informacje podane w powyższych oświadczeniach są aktualne </w:t>
      </w:r>
      <w:r w:rsidRPr="00A63890">
        <w:rPr>
          <w:rFonts w:ascii="Arial" w:hAnsi="Arial" w:cs="Arial"/>
          <w:sz w:val="21"/>
          <w:szCs w:val="21"/>
        </w:rPr>
        <w:br/>
        <w:t>i zgodne z prawdą oraz zostały przedstawione z pełną świadomością konsekwencji wprowadzenia zamawiającego w błąd przy przedstawianiu informacji.</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 xml:space="preserve">…………….……. </w:t>
      </w:r>
      <w:r w:rsidRPr="00A63890">
        <w:rPr>
          <w:rFonts w:ascii="Arial" w:hAnsi="Arial" w:cs="Arial"/>
          <w:i/>
          <w:sz w:val="16"/>
          <w:szCs w:val="16"/>
        </w:rPr>
        <w:t>(miejscowość),</w:t>
      </w:r>
      <w:r w:rsidRPr="00A63890">
        <w:rPr>
          <w:rFonts w:ascii="Arial" w:hAnsi="Arial" w:cs="Arial"/>
          <w:i/>
          <w:sz w:val="20"/>
          <w:szCs w:val="20"/>
        </w:rPr>
        <w:t xml:space="preserve"> </w:t>
      </w:r>
      <w:r w:rsidRPr="00A63890">
        <w:rPr>
          <w:rFonts w:ascii="Arial" w:hAnsi="Arial" w:cs="Arial"/>
          <w:sz w:val="21"/>
          <w:szCs w:val="21"/>
        </w:rPr>
        <w:t>dnia …………………. r.</w:t>
      </w:r>
      <w:r w:rsidRPr="00A63890">
        <w:rPr>
          <w:rFonts w:ascii="Arial" w:hAnsi="Arial" w:cs="Arial"/>
          <w:sz w:val="20"/>
          <w:szCs w:val="20"/>
        </w:rPr>
        <w:t xml:space="preserve"> </w:t>
      </w:r>
    </w:p>
    <w:p w:rsidR="009B79FB" w:rsidRPr="00A63890" w:rsidRDefault="009B79FB" w:rsidP="009B79FB">
      <w:pPr>
        <w:spacing w:line="360" w:lineRule="auto"/>
        <w:jc w:val="both"/>
        <w:rPr>
          <w:rFonts w:ascii="Arial" w:hAnsi="Arial" w:cs="Arial"/>
          <w:sz w:val="20"/>
          <w:szCs w:val="20"/>
        </w:rPr>
      </w:pPr>
    </w:p>
    <w:p w:rsidR="009B79FB" w:rsidRPr="00A63890" w:rsidRDefault="009B79FB" w:rsidP="009B79FB">
      <w:pPr>
        <w:spacing w:line="360" w:lineRule="auto"/>
        <w:jc w:val="both"/>
        <w:rPr>
          <w:rFonts w:ascii="Arial" w:hAnsi="Arial" w:cs="Arial"/>
          <w:sz w:val="20"/>
          <w:szCs w:val="20"/>
        </w:rPr>
      </w:pP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r>
      <w:r w:rsidRPr="00A63890">
        <w:rPr>
          <w:rFonts w:ascii="Arial" w:hAnsi="Arial" w:cs="Arial"/>
          <w:sz w:val="20"/>
          <w:szCs w:val="20"/>
        </w:rPr>
        <w:tab/>
        <w:t>…………………………………………</w:t>
      </w:r>
    </w:p>
    <w:p w:rsidR="009B79FB" w:rsidRPr="00A63890" w:rsidRDefault="009B79FB" w:rsidP="009B79FB">
      <w:pPr>
        <w:spacing w:line="360" w:lineRule="auto"/>
        <w:ind w:left="5664" w:firstLine="708"/>
        <w:jc w:val="both"/>
        <w:rPr>
          <w:rFonts w:ascii="Arial" w:hAnsi="Arial" w:cs="Arial"/>
          <w:i/>
          <w:sz w:val="16"/>
          <w:szCs w:val="16"/>
        </w:rPr>
      </w:pPr>
      <w:r w:rsidRPr="00A63890">
        <w:rPr>
          <w:rFonts w:ascii="Arial" w:hAnsi="Arial" w:cs="Arial"/>
          <w:i/>
          <w:sz w:val="16"/>
          <w:szCs w:val="16"/>
        </w:rPr>
        <w:t>(podpis)</w:t>
      </w: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A63890" w:rsidRDefault="009B79FB" w:rsidP="009B79FB">
      <w:pPr>
        <w:spacing w:line="360" w:lineRule="auto"/>
        <w:jc w:val="right"/>
        <w:rPr>
          <w:rFonts w:ascii="Arial" w:hAnsi="Arial" w:cs="Arial"/>
          <w:sz w:val="22"/>
          <w:szCs w:val="22"/>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jc w:val="right"/>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3B3743" w:rsidRDefault="009B79FB" w:rsidP="009B79FB">
      <w:pPr>
        <w:spacing w:line="360" w:lineRule="auto"/>
        <w:rPr>
          <w:rFonts w:ascii="Arial" w:hAnsi="Arial" w:cs="Arial"/>
          <w:sz w:val="22"/>
          <w:szCs w:val="22"/>
          <w:highlight w:val="yellow"/>
        </w:rPr>
      </w:pPr>
    </w:p>
    <w:p w:rsidR="009B79FB" w:rsidRPr="001B05F9" w:rsidRDefault="009B79FB" w:rsidP="009B79FB">
      <w:pPr>
        <w:jc w:val="right"/>
        <w:rPr>
          <w:rFonts w:ascii="Arial" w:hAnsi="Arial" w:cs="Arial"/>
          <w:sz w:val="22"/>
          <w:szCs w:val="22"/>
          <w:u w:val="single"/>
        </w:rPr>
      </w:pPr>
      <w:r w:rsidRPr="001B05F9">
        <w:rPr>
          <w:rFonts w:ascii="Arial" w:hAnsi="Arial" w:cs="Arial"/>
          <w:sz w:val="22"/>
          <w:szCs w:val="22"/>
          <w:u w:val="single"/>
        </w:rPr>
        <w:lastRenderedPageBreak/>
        <w:t>Projekt</w:t>
      </w:r>
    </w:p>
    <w:p w:rsidR="009B79FB" w:rsidRPr="001B05F9" w:rsidRDefault="009B79FB" w:rsidP="009B79FB">
      <w:pPr>
        <w:jc w:val="center"/>
        <w:rPr>
          <w:rFonts w:ascii="Arial" w:hAnsi="Arial" w:cs="Arial"/>
          <w:b/>
          <w:sz w:val="22"/>
          <w:szCs w:val="22"/>
        </w:rPr>
      </w:pPr>
    </w:p>
    <w:p w:rsidR="009B79FB" w:rsidRPr="001B05F9" w:rsidRDefault="009B79FB" w:rsidP="009B79FB">
      <w:pPr>
        <w:pStyle w:val="Standard"/>
        <w:jc w:val="right"/>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Załącznik Nr 4 do SIWZ</w:t>
      </w:r>
    </w:p>
    <w:p w:rsidR="009B79FB" w:rsidRPr="001B05F9" w:rsidRDefault="009B79FB" w:rsidP="009B79FB">
      <w:pPr>
        <w:pStyle w:val="Standard"/>
        <w:jc w:val="center"/>
        <w:rPr>
          <w:rFonts w:ascii="Arial" w:eastAsia="Times New Roman" w:hAnsi="Arial" w:cs="Arial"/>
          <w:b/>
          <w:lang w:eastAsia="pl-PL" w:bidi="ar-SA"/>
        </w:rPr>
      </w:pPr>
    </w:p>
    <w:p w:rsidR="009B79FB" w:rsidRPr="001B05F9" w:rsidRDefault="009B79FB" w:rsidP="009B79FB">
      <w:pPr>
        <w:pStyle w:val="Standard"/>
        <w:jc w:val="center"/>
        <w:rPr>
          <w:rFonts w:ascii="Arial" w:eastAsia="Times New Roman" w:hAnsi="Arial" w:cs="Arial"/>
          <w:b/>
          <w:lang w:eastAsia="pl-PL" w:bidi="ar-SA"/>
        </w:rPr>
      </w:pPr>
    </w:p>
    <w:p w:rsidR="009B79FB" w:rsidRPr="001B05F9" w:rsidRDefault="009B79FB" w:rsidP="009B79FB">
      <w:pPr>
        <w:pStyle w:val="Standard"/>
        <w:jc w:val="center"/>
        <w:rPr>
          <w:rFonts w:ascii="Arial" w:eastAsia="Times New Roman" w:hAnsi="Arial" w:cs="Arial"/>
          <w:b/>
          <w:lang w:eastAsia="pl-PL" w:bidi="ar-SA"/>
        </w:rPr>
      </w:pPr>
      <w:r w:rsidRPr="001B05F9">
        <w:rPr>
          <w:rFonts w:ascii="Arial" w:eastAsia="Times New Roman" w:hAnsi="Arial" w:cs="Arial"/>
          <w:b/>
          <w:lang w:eastAsia="pl-PL" w:bidi="ar-SA"/>
        </w:rPr>
        <w:t>UMOWA nr ……………….</w:t>
      </w:r>
    </w:p>
    <w:p w:rsidR="009B79FB" w:rsidRPr="001B05F9" w:rsidRDefault="009B79FB" w:rsidP="009B79FB">
      <w:pPr>
        <w:pStyle w:val="Standard"/>
        <w:spacing w:line="360" w:lineRule="auto"/>
        <w:rPr>
          <w:rFonts w:ascii="Arial" w:eastAsia="Times New Roman" w:hAnsi="Arial" w:cs="Arial"/>
          <w:b/>
          <w:sz w:val="22"/>
          <w:szCs w:val="22"/>
          <w:lang w:eastAsia="pl-PL" w:bidi="ar-SA"/>
        </w:rPr>
      </w:pP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W dniu …………….. pomiędzy Gminą Szczytno z siedzibą w Szczytnie, ul. Łomżyńska 3,                    12-100 Szczytno</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reprezentowaną przez:</w:t>
      </w:r>
    </w:p>
    <w:p w:rsidR="009B79FB" w:rsidRPr="001B05F9" w:rsidRDefault="00A63890" w:rsidP="009B79FB">
      <w:pPr>
        <w:pStyle w:val="Standard"/>
        <w:spacing w:line="360" w:lineRule="auto"/>
        <w:jc w:val="both"/>
      </w:pPr>
      <w:r w:rsidRPr="001B05F9">
        <w:rPr>
          <w:rFonts w:ascii="Arial" w:eastAsia="Times New Roman" w:hAnsi="Arial" w:cs="Arial"/>
          <w:sz w:val="22"/>
          <w:szCs w:val="22"/>
          <w:lang w:eastAsia="pl-PL" w:bidi="ar-SA"/>
        </w:rPr>
        <w:t>1. Sławomira Wojciechowskiego</w:t>
      </w:r>
      <w:r w:rsidR="009B79FB" w:rsidRPr="001B05F9">
        <w:rPr>
          <w:rFonts w:ascii="Arial" w:eastAsia="Times New Roman" w:hAnsi="Arial" w:cs="Arial"/>
          <w:sz w:val="22"/>
          <w:szCs w:val="22"/>
          <w:lang w:eastAsia="pl-PL" w:bidi="ar-SA"/>
        </w:rPr>
        <w:t xml:space="preserve"> - Wójta Gminy Szczytno                                                                                                                                                                                                                                                                                                                                                                                                                                                                                                   </w:t>
      </w:r>
      <w:r w:rsidR="009B79FB" w:rsidRPr="001B05F9">
        <w:rPr>
          <w:rFonts w:eastAsia="Times New Roman" w:cs="Times New Roman"/>
          <w:sz w:val="22"/>
          <w:szCs w:val="22"/>
          <w:lang w:eastAsia="pl-PL" w:bidi="ar-SA"/>
        </w:rPr>
        <w:t xml:space="preserve">  </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przy ko</w:t>
      </w:r>
      <w:r w:rsidR="00A63890" w:rsidRPr="001B05F9">
        <w:rPr>
          <w:rFonts w:ascii="Arial" w:eastAsia="Times New Roman" w:hAnsi="Arial" w:cs="Arial"/>
          <w:sz w:val="22"/>
          <w:szCs w:val="22"/>
          <w:lang w:eastAsia="pl-PL" w:bidi="ar-SA"/>
        </w:rPr>
        <w:t>ntrasygnacie Jolanty Cieleckiej</w:t>
      </w:r>
      <w:r w:rsidRPr="001B05F9">
        <w:rPr>
          <w:rFonts w:ascii="Arial" w:eastAsia="Times New Roman" w:hAnsi="Arial" w:cs="Arial"/>
          <w:sz w:val="22"/>
          <w:szCs w:val="22"/>
          <w:lang w:eastAsia="pl-PL" w:bidi="ar-SA"/>
        </w:rPr>
        <w:t xml:space="preserve"> - Skarbnika Gminy Szczytno</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zwaną dalej „Zamawiającym"  </w:t>
      </w:r>
    </w:p>
    <w:p w:rsidR="009B79FB" w:rsidRPr="001B05F9" w:rsidRDefault="009B79FB" w:rsidP="009B79FB">
      <w:pPr>
        <w:pStyle w:val="Standard"/>
        <w:spacing w:line="360" w:lineRule="auto"/>
        <w:jc w:val="both"/>
        <w:rPr>
          <w:rFonts w:ascii="Arial" w:hAnsi="Arial" w:cs="Arial"/>
          <w:b/>
          <w:sz w:val="22"/>
          <w:szCs w:val="22"/>
        </w:rPr>
      </w:pPr>
      <w:r w:rsidRPr="001B05F9">
        <w:rPr>
          <w:rFonts w:ascii="Arial" w:eastAsia="Times New Roman" w:hAnsi="Arial" w:cs="Arial"/>
          <w:sz w:val="22"/>
          <w:szCs w:val="22"/>
          <w:lang w:eastAsia="pl-PL" w:bidi="ar-SA"/>
        </w:rPr>
        <w:t>a</w:t>
      </w:r>
      <w:r w:rsidRPr="001B05F9">
        <w:rPr>
          <w:rFonts w:ascii="Arial" w:hAnsi="Arial" w:cs="Arial"/>
          <w:sz w:val="18"/>
          <w:szCs w:val="18"/>
        </w:rPr>
        <w:t xml:space="preserve"> </w:t>
      </w:r>
      <w:r w:rsidRPr="001B05F9">
        <w:rPr>
          <w:rFonts w:ascii="Arial" w:hAnsi="Arial" w:cs="Arial"/>
          <w:sz w:val="22"/>
          <w:szCs w:val="22"/>
        </w:rPr>
        <w:t xml:space="preserve"> </w:t>
      </w:r>
      <w:r w:rsidRPr="001B05F9">
        <w:rPr>
          <w:rFonts w:ascii="Arial" w:hAnsi="Arial" w:cs="Arial"/>
          <w:b/>
          <w:sz w:val="22"/>
          <w:szCs w:val="22"/>
        </w:rPr>
        <w:t>…………………………………………………………………………………………………………...............</w:t>
      </w:r>
      <w:r w:rsidRPr="001B05F9">
        <w:rPr>
          <w:rFonts w:ascii="Arial" w:eastAsia="Times New Roman" w:hAnsi="Arial" w:cs="Arial"/>
          <w:sz w:val="22"/>
          <w:szCs w:val="22"/>
          <w:lang w:eastAsia="pl-PL" w:bidi="ar-SA"/>
        </w:rPr>
        <w:t>zwanym dalej „Wykonawcą"  została zawarta umowa następującej treści:</w:t>
      </w:r>
    </w:p>
    <w:p w:rsidR="001B05F9" w:rsidRDefault="001B05F9" w:rsidP="001B05F9">
      <w:pPr>
        <w:tabs>
          <w:tab w:val="left" w:pos="284"/>
        </w:tabs>
        <w:autoSpaceDE w:val="0"/>
        <w:spacing w:line="360" w:lineRule="auto"/>
        <w:jc w:val="both"/>
        <w:rPr>
          <w:rFonts w:ascii="Arial" w:hAnsi="Arial" w:cs="Arial"/>
          <w:sz w:val="22"/>
          <w:szCs w:val="22"/>
        </w:rPr>
      </w:pPr>
    </w:p>
    <w:p w:rsidR="009B79FB" w:rsidRPr="001B05F9" w:rsidRDefault="009B79FB" w:rsidP="001B05F9">
      <w:pPr>
        <w:tabs>
          <w:tab w:val="left" w:pos="284"/>
        </w:tabs>
        <w:autoSpaceDE w:val="0"/>
        <w:spacing w:line="360" w:lineRule="auto"/>
        <w:jc w:val="both"/>
        <w:rPr>
          <w:rFonts w:ascii="Arial" w:hAnsi="Arial" w:cs="Arial"/>
          <w:sz w:val="22"/>
          <w:szCs w:val="22"/>
          <w:lang w:eastAsia="pl-PL"/>
        </w:rPr>
      </w:pPr>
      <w:r w:rsidRPr="001B05F9">
        <w:rPr>
          <w:rFonts w:ascii="Arial" w:hAnsi="Arial" w:cs="Arial"/>
          <w:sz w:val="22"/>
          <w:szCs w:val="22"/>
        </w:rPr>
        <w:t xml:space="preserve">Niniejsza umowa została zawarta w wyniku rozstrzygnięcia postępowania o udzielenie zamówienia publicznego oraz wyboru przez Zamawiającego oferty w trybie przetargu nieograniczonego, zgodnie z art. 39 </w:t>
      </w:r>
      <w:r w:rsidR="001B05F9" w:rsidRPr="001B05F9">
        <w:rPr>
          <w:rFonts w:ascii="Arial" w:hAnsi="Arial" w:cs="Arial"/>
          <w:sz w:val="22"/>
          <w:szCs w:val="22"/>
        </w:rPr>
        <w:t>ustawy</w:t>
      </w:r>
      <w:r w:rsidR="001B05F9" w:rsidRPr="00A76580">
        <w:rPr>
          <w:rFonts w:ascii="Arial" w:hAnsi="Arial" w:cs="Arial"/>
          <w:sz w:val="22"/>
          <w:szCs w:val="22"/>
        </w:rPr>
        <w:t xml:space="preserve"> z dnia 29 stycznia 2004 r. Prawo zamówień publicznych (t. j. Dz. U. z 2</w:t>
      </w:r>
      <w:r w:rsidR="001B05F9">
        <w:rPr>
          <w:rFonts w:ascii="Arial" w:hAnsi="Arial" w:cs="Arial"/>
          <w:sz w:val="22"/>
          <w:szCs w:val="22"/>
        </w:rPr>
        <w:t>017 r., poz. 1579, z późn. zm.).</w:t>
      </w:r>
    </w:p>
    <w:p w:rsidR="009B79FB" w:rsidRPr="001B05F9" w:rsidRDefault="009B79FB" w:rsidP="009B79FB">
      <w:pPr>
        <w:pStyle w:val="Standard"/>
        <w:spacing w:line="360" w:lineRule="auto"/>
        <w:jc w:val="center"/>
        <w:rPr>
          <w:rFonts w:ascii="Arial" w:eastAsia="Times New Roman" w:hAnsi="Arial" w:cs="Arial"/>
          <w:b/>
          <w:sz w:val="22"/>
          <w:szCs w:val="22"/>
          <w:lang w:eastAsia="pl-PL" w:bidi="ar-SA"/>
        </w:rPr>
      </w:pPr>
      <w:r w:rsidRPr="001B05F9">
        <w:rPr>
          <w:rFonts w:ascii="Arial" w:eastAsia="Times New Roman" w:hAnsi="Arial" w:cs="Arial"/>
          <w:b/>
          <w:sz w:val="22"/>
          <w:szCs w:val="22"/>
          <w:lang w:eastAsia="pl-PL" w:bidi="ar-SA"/>
        </w:rPr>
        <w:t>§ 1</w:t>
      </w:r>
    </w:p>
    <w:p w:rsidR="009B79FB" w:rsidRPr="001B05F9" w:rsidRDefault="009B79FB" w:rsidP="009B79FB">
      <w:pPr>
        <w:pStyle w:val="Standard"/>
        <w:spacing w:line="360" w:lineRule="auto"/>
        <w:jc w:val="center"/>
        <w:rPr>
          <w:rFonts w:ascii="Arial" w:eastAsia="Times New Roman" w:hAnsi="Arial" w:cs="Arial"/>
          <w:sz w:val="22"/>
          <w:szCs w:val="22"/>
          <w:lang w:eastAsia="pl-PL" w:bidi="ar-SA"/>
        </w:rPr>
      </w:pPr>
    </w:p>
    <w:p w:rsidR="009B79FB" w:rsidRPr="001B05F9" w:rsidRDefault="009B79FB" w:rsidP="009B79FB">
      <w:pPr>
        <w:pStyle w:val="Tekstpodstawowy2"/>
        <w:spacing w:line="360" w:lineRule="auto"/>
        <w:jc w:val="both"/>
        <w:rPr>
          <w:rFonts w:ascii="Arial" w:hAnsi="Arial" w:cs="Arial"/>
          <w:sz w:val="22"/>
          <w:szCs w:val="22"/>
          <w:lang w:eastAsia="pl-PL"/>
        </w:rPr>
      </w:pPr>
      <w:r w:rsidRPr="001B05F9">
        <w:rPr>
          <w:rFonts w:ascii="Arial" w:hAnsi="Arial" w:cs="Arial"/>
          <w:sz w:val="22"/>
          <w:szCs w:val="22"/>
          <w:lang w:eastAsia="pl-PL"/>
        </w:rPr>
        <w:t>1. Zamawiający zleca, a Wykonawca przyjmuje do wykonania usługi</w:t>
      </w:r>
    </w:p>
    <w:p w:rsidR="009B79FB" w:rsidRPr="001B05F9" w:rsidRDefault="009B79FB" w:rsidP="009B79FB">
      <w:pPr>
        <w:pStyle w:val="Standard"/>
        <w:spacing w:line="360" w:lineRule="auto"/>
        <w:jc w:val="both"/>
        <w:rPr>
          <w:rFonts w:ascii="Arial" w:eastAsia="Times New Roman" w:hAnsi="Arial" w:cs="Times New Roman"/>
          <w:b/>
          <w:sz w:val="22"/>
          <w:szCs w:val="22"/>
          <w:lang w:eastAsia="pl-PL" w:bidi="ar-SA"/>
        </w:rPr>
      </w:pPr>
      <w:r w:rsidRPr="001B05F9">
        <w:rPr>
          <w:rFonts w:ascii="Arial" w:eastAsia="Times New Roman" w:hAnsi="Arial" w:cs="Arial"/>
          <w:sz w:val="22"/>
          <w:szCs w:val="22"/>
          <w:lang w:eastAsia="pl-PL" w:bidi="ar-SA"/>
        </w:rPr>
        <w:t xml:space="preserve">    polegające na odśnieżaniu oraz zwalczaniu śliskości pn:  </w:t>
      </w:r>
      <w:r w:rsidRPr="001B05F9">
        <w:rPr>
          <w:rFonts w:ascii="Arial" w:eastAsia="Times New Roman" w:hAnsi="Arial" w:cs="Times New Roman"/>
          <w:b/>
          <w:sz w:val="22"/>
          <w:szCs w:val="22"/>
          <w:lang w:eastAsia="pl-PL" w:bidi="ar-SA"/>
        </w:rPr>
        <w:t xml:space="preserve">Zimowe utrzymanie dróg na </w:t>
      </w:r>
    </w:p>
    <w:p w:rsidR="009B79FB" w:rsidRPr="001B05F9" w:rsidRDefault="009B79FB" w:rsidP="009B79FB">
      <w:pPr>
        <w:pStyle w:val="Standard"/>
        <w:spacing w:line="360" w:lineRule="auto"/>
        <w:jc w:val="both"/>
      </w:pPr>
      <w:r w:rsidRPr="001B05F9">
        <w:rPr>
          <w:rFonts w:ascii="Arial" w:eastAsia="Times New Roman" w:hAnsi="Arial" w:cs="Times New Roman"/>
          <w:b/>
          <w:sz w:val="22"/>
          <w:szCs w:val="22"/>
          <w:lang w:eastAsia="pl-PL" w:bidi="ar-SA"/>
        </w:rPr>
        <w:t xml:space="preserve">    ter</w:t>
      </w:r>
      <w:r w:rsidR="003E2EBC" w:rsidRPr="001B05F9">
        <w:rPr>
          <w:rFonts w:ascii="Arial" w:eastAsia="Times New Roman" w:hAnsi="Arial" w:cs="Times New Roman"/>
          <w:b/>
          <w:sz w:val="22"/>
          <w:szCs w:val="22"/>
          <w:lang w:eastAsia="pl-PL" w:bidi="ar-SA"/>
        </w:rPr>
        <w:t>enie Gminy Szczytno w roku  201</w:t>
      </w:r>
      <w:r w:rsidR="001B05F9" w:rsidRPr="001B05F9">
        <w:rPr>
          <w:rFonts w:ascii="Arial" w:eastAsia="Times New Roman" w:hAnsi="Arial" w:cs="Times New Roman"/>
          <w:b/>
          <w:sz w:val="22"/>
          <w:szCs w:val="22"/>
          <w:lang w:eastAsia="pl-PL" w:bidi="ar-SA"/>
        </w:rPr>
        <w:t>9</w:t>
      </w:r>
      <w:r w:rsidRPr="001B05F9">
        <w:rPr>
          <w:rFonts w:ascii="Arial" w:eastAsia="Times New Roman" w:hAnsi="Arial" w:cs="Times New Roman"/>
          <w:b/>
          <w:sz w:val="22"/>
          <w:szCs w:val="22"/>
          <w:lang w:eastAsia="pl-PL" w:bidi="ar-SA"/>
        </w:rPr>
        <w:t xml:space="preserve"> w rejonie ……I</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2. Zakres usługi obejmuje:</w:t>
      </w:r>
    </w:p>
    <w:p w:rsidR="009B79FB" w:rsidRPr="001B05F9" w:rsidRDefault="009B79FB" w:rsidP="009B79FB">
      <w:pPr>
        <w:pStyle w:val="Standard"/>
        <w:spacing w:line="360" w:lineRule="auto"/>
        <w:jc w:val="both"/>
        <w:rPr>
          <w:rFonts w:ascii="Arial" w:eastAsia="Times New Roman" w:hAnsi="Arial" w:cs="Times New Roman"/>
          <w:bCs/>
          <w:sz w:val="22"/>
          <w:szCs w:val="22"/>
          <w:lang w:eastAsia="pl-PL" w:bidi="ar-SA"/>
        </w:rPr>
      </w:pPr>
      <w:r w:rsidRPr="001B05F9">
        <w:rPr>
          <w:rFonts w:ascii="Arial" w:eastAsia="Times New Roman" w:hAnsi="Arial" w:cs="Times New Roman"/>
          <w:bCs/>
          <w:sz w:val="22"/>
          <w:szCs w:val="22"/>
          <w:lang w:eastAsia="pl-PL" w:bidi="ar-SA"/>
        </w:rPr>
        <w:t xml:space="preserve">   Odśnieżanie i likwidacja śliskości dróg gminnych w następujących  miejscowościach:</w:t>
      </w:r>
    </w:p>
    <w:p w:rsidR="009B79FB" w:rsidRPr="001B05F9" w:rsidRDefault="009B79FB" w:rsidP="009B79FB">
      <w:pPr>
        <w:pStyle w:val="Standard"/>
        <w:tabs>
          <w:tab w:val="left" w:pos="-1080"/>
        </w:tabs>
        <w:spacing w:line="360" w:lineRule="auto"/>
        <w:jc w:val="both"/>
        <w:rPr>
          <w:rFonts w:ascii="Arial" w:eastAsia="Times New Roman" w:hAnsi="Arial" w:cs="Times New Roman"/>
          <w:sz w:val="22"/>
          <w:szCs w:val="22"/>
          <w:lang w:bidi="ar-SA"/>
        </w:rPr>
      </w:pPr>
      <w:r w:rsidRPr="001B05F9">
        <w:rPr>
          <w:rFonts w:ascii="Arial" w:eastAsia="Times New Roman" w:hAnsi="Arial" w:cs="Times New Roman"/>
          <w:b/>
          <w:bCs/>
          <w:sz w:val="22"/>
          <w:szCs w:val="22"/>
          <w:lang w:eastAsia="pl-PL" w:bidi="ar-SA"/>
        </w:rPr>
        <w:t xml:space="preserve">   </w:t>
      </w:r>
      <w:r w:rsidRPr="001B05F9">
        <w:rPr>
          <w:rFonts w:ascii="Arial" w:eastAsia="Times New Roman" w:hAnsi="Arial" w:cs="Arial"/>
          <w:sz w:val="22"/>
          <w:szCs w:val="22"/>
          <w:lang w:eastAsia="pl-PL" w:bidi="ar-SA"/>
        </w:rPr>
        <w:t xml:space="preserve"> </w:t>
      </w:r>
      <w:r w:rsidRPr="001B05F9">
        <w:rPr>
          <w:rFonts w:ascii="Arial" w:eastAsia="Times New Roman" w:hAnsi="Arial" w:cs="Times New Roman"/>
          <w:b/>
          <w:bCs/>
          <w:sz w:val="22"/>
          <w:szCs w:val="22"/>
          <w:lang w:bidi="ar-SA"/>
        </w:rPr>
        <w:t xml:space="preserve">Rejon nr …… </w:t>
      </w:r>
      <w:r w:rsidRPr="001B05F9">
        <w:rPr>
          <w:rFonts w:ascii="Arial" w:eastAsia="Times New Roman" w:hAnsi="Arial" w:cs="Times New Roman"/>
          <w:sz w:val="22"/>
          <w:szCs w:val="22"/>
          <w:lang w:bidi="ar-SA"/>
        </w:rPr>
        <w:t>wchodzą sołectwa: …………………………………………………....................</w:t>
      </w:r>
    </w:p>
    <w:p w:rsidR="009B79FB" w:rsidRPr="003B3743" w:rsidRDefault="009B79FB" w:rsidP="009B79FB">
      <w:pPr>
        <w:pStyle w:val="Standard"/>
        <w:tabs>
          <w:tab w:val="left" w:pos="-1080"/>
        </w:tabs>
        <w:jc w:val="both"/>
        <w:rPr>
          <w:rFonts w:ascii="Arial" w:eastAsia="Times New Roman" w:hAnsi="Arial" w:cs="Times New Roman"/>
          <w:sz w:val="22"/>
          <w:szCs w:val="22"/>
          <w:highlight w:val="yellow"/>
          <w:lang w:bidi="ar-SA"/>
        </w:rPr>
      </w:pPr>
      <w:r w:rsidRPr="001B05F9">
        <w:rPr>
          <w:rFonts w:ascii="Arial" w:eastAsia="Times New Roman" w:hAnsi="Arial" w:cs="Times New Roman"/>
          <w:sz w:val="22"/>
          <w:szCs w:val="22"/>
          <w:lang w:bidi="ar-SA"/>
        </w:rPr>
        <w:t xml:space="preserve">    ………………………………………………………………………………………………………..</w:t>
      </w:r>
    </w:p>
    <w:p w:rsidR="009B79FB" w:rsidRPr="003B3743" w:rsidRDefault="009B79FB" w:rsidP="009B79FB">
      <w:pPr>
        <w:pStyle w:val="Standard"/>
        <w:tabs>
          <w:tab w:val="left" w:pos="-1080"/>
        </w:tabs>
        <w:jc w:val="both"/>
        <w:rPr>
          <w:rFonts w:ascii="Arial" w:eastAsia="Times New Roman" w:hAnsi="Arial" w:cs="Times New Roman"/>
          <w:sz w:val="22"/>
          <w:szCs w:val="22"/>
          <w:highlight w:val="yellow"/>
          <w:lang w:bidi="ar-SA"/>
        </w:rPr>
      </w:pPr>
    </w:p>
    <w:p w:rsidR="009B79FB" w:rsidRPr="001B05F9" w:rsidRDefault="009B79FB" w:rsidP="009B79FB">
      <w:pPr>
        <w:pStyle w:val="Standard"/>
        <w:jc w:val="both"/>
        <w:rPr>
          <w:rFonts w:ascii="Arial" w:eastAsia="Times New Roman" w:hAnsi="Arial" w:cs="Times New Roman"/>
          <w:b/>
          <w:sz w:val="22"/>
          <w:szCs w:val="22"/>
          <w:lang w:bidi="ar-SA"/>
        </w:rPr>
      </w:pPr>
      <w:r w:rsidRPr="001B05F9">
        <w:rPr>
          <w:rFonts w:ascii="Arial" w:eastAsia="Times New Roman" w:hAnsi="Arial" w:cs="Times New Roman"/>
          <w:b/>
          <w:sz w:val="22"/>
          <w:szCs w:val="22"/>
          <w:lang w:bidi="ar-SA"/>
        </w:rPr>
        <w:t>Mieszankę  piaskowo-solną 10</w:t>
      </w:r>
      <w:r w:rsidRPr="001B05F9">
        <w:rPr>
          <w:rFonts w:eastAsia="Times New Roman" w:cs="Times New Roman"/>
          <w:b/>
          <w:sz w:val="22"/>
          <w:szCs w:val="22"/>
          <w:lang w:bidi="ar-SA"/>
        </w:rPr>
        <w:t>%</w:t>
      </w:r>
      <w:r w:rsidRPr="001B05F9">
        <w:rPr>
          <w:rFonts w:ascii="Arial" w:eastAsia="Times New Roman" w:hAnsi="Arial" w:cs="Times New Roman"/>
          <w:b/>
          <w:sz w:val="22"/>
          <w:szCs w:val="22"/>
          <w:lang w:bidi="ar-SA"/>
        </w:rPr>
        <w:t xml:space="preserve"> dostarczy Wykonawcy i poniesie koszty jej zakupu</w:t>
      </w:r>
    </w:p>
    <w:p w:rsidR="009B79FB" w:rsidRPr="001B05F9" w:rsidRDefault="009B79FB" w:rsidP="009B79FB">
      <w:pPr>
        <w:pStyle w:val="Standard"/>
        <w:jc w:val="both"/>
        <w:rPr>
          <w:rFonts w:ascii="Arial" w:eastAsia="Times New Roman" w:hAnsi="Arial" w:cs="Times New Roman"/>
          <w:b/>
          <w:sz w:val="22"/>
          <w:szCs w:val="22"/>
          <w:lang w:bidi="ar-SA"/>
        </w:rPr>
      </w:pPr>
    </w:p>
    <w:p w:rsidR="009B79FB" w:rsidRPr="001B05F9" w:rsidRDefault="009B79FB" w:rsidP="009B79FB">
      <w:pPr>
        <w:pStyle w:val="Default"/>
        <w:widowControl w:val="0"/>
        <w:tabs>
          <w:tab w:val="left" w:pos="284"/>
          <w:tab w:val="left" w:pos="426"/>
        </w:tabs>
        <w:suppressAutoHyphens/>
        <w:adjustRightInd/>
        <w:spacing w:before="120" w:after="120" w:line="360" w:lineRule="auto"/>
        <w:ind w:left="284" w:hanging="284"/>
        <w:jc w:val="both"/>
        <w:textAlignment w:val="baseline"/>
        <w:rPr>
          <w:rFonts w:eastAsia="Arial, Arial"/>
          <w:b/>
          <w:bCs/>
          <w:i/>
          <w:sz w:val="22"/>
          <w:szCs w:val="22"/>
          <w:lang w:eastAsia="pl-PL"/>
        </w:rPr>
      </w:pPr>
      <w:r w:rsidRPr="001B05F9">
        <w:rPr>
          <w:b/>
          <w:sz w:val="22"/>
          <w:szCs w:val="22"/>
        </w:rPr>
        <w:t>3.</w:t>
      </w:r>
      <w:r w:rsidRPr="001B05F9">
        <w:rPr>
          <w:rFonts w:ascii="Times New Roman" w:hAnsi="Times New Roman" w:cs="Times New Roman"/>
          <w:b/>
          <w:sz w:val="22"/>
          <w:szCs w:val="22"/>
        </w:rPr>
        <w:t xml:space="preserve"> </w:t>
      </w:r>
      <w:r w:rsidRPr="001B05F9">
        <w:rPr>
          <w:b/>
          <w:i/>
          <w:sz w:val="22"/>
          <w:szCs w:val="22"/>
        </w:rPr>
        <w:t>Zgodnie z art. 29 ust. 3a ustawy</w:t>
      </w:r>
      <w:r w:rsidR="001B05F9" w:rsidRPr="001B05F9">
        <w:rPr>
          <w:b/>
          <w:i/>
          <w:sz w:val="22"/>
          <w:szCs w:val="22"/>
        </w:rPr>
        <w:t xml:space="preserve"> pzp</w:t>
      </w:r>
      <w:r w:rsidRPr="001B05F9">
        <w:rPr>
          <w:b/>
          <w:i/>
          <w:sz w:val="22"/>
          <w:szCs w:val="22"/>
        </w:rPr>
        <w:t xml:space="preserve"> Zamawiający określa obowiązek zatrudnienia na postawie umowy o pracę wszystkich osób wykonujących następujące czynności w zakresie realizacji przedmiotu zamówienia, t. j. kierowców pojazdów. Zamawiający zastrzega sobie prawo do kontroli spełnienia przez wykonawcę lub podwykonawcę powyższego wymagania przez zobowiązanie Wykonawcy do przedłożenia wykazu osób, które będą wykonywać w/w czynności na rzecz Zamawiającego oraz dokumentów potwierdzających ich zatrudnienie zgodnie z kodeksem pracy (art. 22 k. p.</w:t>
      </w:r>
      <w:r w:rsidRPr="001B05F9">
        <w:rPr>
          <w:b/>
          <w:bCs/>
          <w:i/>
          <w:sz w:val="22"/>
          <w:szCs w:val="22"/>
          <w:lang w:eastAsia="pl-PL"/>
        </w:rPr>
        <w:t>)</w:t>
      </w:r>
      <w:r w:rsidR="001B05F9" w:rsidRPr="001B05F9">
        <w:rPr>
          <w:b/>
          <w:bCs/>
          <w:i/>
          <w:sz w:val="22"/>
          <w:szCs w:val="22"/>
          <w:lang w:eastAsia="pl-PL"/>
        </w:rPr>
        <w:t>.</w:t>
      </w:r>
      <w:r w:rsidRPr="001B05F9">
        <w:rPr>
          <w:b/>
          <w:bCs/>
          <w:i/>
          <w:sz w:val="22"/>
          <w:szCs w:val="22"/>
          <w:lang w:eastAsia="pl-PL"/>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w:t>
      </w:r>
      <w:r w:rsidRPr="001B05F9">
        <w:rPr>
          <w:b/>
          <w:bCs/>
          <w:i/>
          <w:sz w:val="22"/>
          <w:szCs w:val="22"/>
          <w:lang w:eastAsia="pl-PL"/>
        </w:rPr>
        <w:lastRenderedPageBreak/>
        <w:t>przedmiotowego wymogu przez Wykonawc</w:t>
      </w:r>
      <w:r w:rsidRPr="001B05F9">
        <w:rPr>
          <w:rFonts w:eastAsia="Arial, Arial"/>
          <w:b/>
          <w:bCs/>
          <w:i/>
          <w:sz w:val="22"/>
          <w:szCs w:val="22"/>
          <w:lang w:eastAsia="pl-PL"/>
        </w:rPr>
        <w:t>ę.</w:t>
      </w:r>
    </w:p>
    <w:p w:rsidR="009B79FB" w:rsidRPr="001B05F9" w:rsidRDefault="009B79FB" w:rsidP="009B79FB">
      <w:pPr>
        <w:pStyle w:val="Standard"/>
        <w:jc w:val="center"/>
        <w:rPr>
          <w:rFonts w:ascii="Arial" w:eastAsia="Times New Roman" w:hAnsi="Arial" w:cs="Arial"/>
          <w:b/>
          <w:sz w:val="22"/>
          <w:szCs w:val="22"/>
          <w:lang w:eastAsia="pl-PL" w:bidi="ar-SA"/>
        </w:rPr>
      </w:pPr>
      <w:r w:rsidRPr="001B05F9">
        <w:rPr>
          <w:rFonts w:ascii="Arial" w:eastAsia="Times New Roman" w:hAnsi="Arial" w:cs="Arial"/>
          <w:b/>
          <w:sz w:val="22"/>
          <w:szCs w:val="22"/>
          <w:lang w:eastAsia="pl-PL" w:bidi="ar-SA"/>
        </w:rPr>
        <w:t>§ 2</w:t>
      </w:r>
    </w:p>
    <w:p w:rsidR="009B79FB" w:rsidRPr="003B3743" w:rsidRDefault="009B79FB" w:rsidP="009B79FB">
      <w:pPr>
        <w:pStyle w:val="Standard"/>
        <w:rPr>
          <w:rFonts w:ascii="Arial" w:eastAsia="Times New Roman" w:hAnsi="Arial" w:cs="Arial"/>
          <w:b/>
          <w:sz w:val="22"/>
          <w:szCs w:val="22"/>
          <w:highlight w:val="yellow"/>
          <w:lang w:eastAsia="pl-PL" w:bidi="ar-SA"/>
        </w:rPr>
      </w:pPr>
    </w:p>
    <w:p w:rsidR="009B79FB" w:rsidRPr="001B05F9" w:rsidRDefault="009B79FB" w:rsidP="009B79FB">
      <w:pPr>
        <w:pStyle w:val="Standard"/>
        <w:spacing w:line="360" w:lineRule="auto"/>
      </w:pPr>
      <w:r w:rsidRPr="001B05F9">
        <w:rPr>
          <w:rFonts w:ascii="Arial" w:hAnsi="Arial" w:cs="Arial"/>
          <w:sz w:val="22"/>
          <w:szCs w:val="22"/>
        </w:rPr>
        <w:t>1.</w:t>
      </w:r>
      <w:r w:rsidRPr="001B05F9">
        <w:rPr>
          <w:rFonts w:ascii="Arial" w:hAnsi="Arial" w:cs="Arial"/>
          <w:b/>
          <w:sz w:val="22"/>
          <w:szCs w:val="22"/>
        </w:rPr>
        <w:t xml:space="preserve"> </w:t>
      </w:r>
      <w:r w:rsidRPr="001B05F9">
        <w:rPr>
          <w:rFonts w:ascii="Arial" w:hAnsi="Arial" w:cs="Arial"/>
          <w:sz w:val="22"/>
          <w:szCs w:val="22"/>
        </w:rPr>
        <w:t>Okres r</w:t>
      </w:r>
      <w:r w:rsidR="003E2EBC" w:rsidRPr="001B05F9">
        <w:rPr>
          <w:rFonts w:ascii="Arial" w:hAnsi="Arial" w:cs="Arial"/>
          <w:sz w:val="22"/>
          <w:szCs w:val="22"/>
        </w:rPr>
        <w:t>ealizacji zamówienia  01.01.201</w:t>
      </w:r>
      <w:r w:rsidR="001B05F9" w:rsidRPr="001B05F9">
        <w:rPr>
          <w:rFonts w:ascii="Arial" w:hAnsi="Arial" w:cs="Arial"/>
          <w:sz w:val="22"/>
          <w:szCs w:val="22"/>
        </w:rPr>
        <w:t xml:space="preserve">9 </w:t>
      </w:r>
      <w:r w:rsidR="003E2EBC" w:rsidRPr="001B05F9">
        <w:rPr>
          <w:rFonts w:ascii="Arial" w:hAnsi="Arial" w:cs="Arial"/>
          <w:sz w:val="22"/>
          <w:szCs w:val="22"/>
        </w:rPr>
        <w:t>r. do 31.12.201</w:t>
      </w:r>
      <w:r w:rsidR="001B05F9" w:rsidRPr="001B05F9">
        <w:rPr>
          <w:rFonts w:ascii="Arial" w:hAnsi="Arial" w:cs="Arial"/>
          <w:sz w:val="22"/>
          <w:szCs w:val="22"/>
        </w:rPr>
        <w:t xml:space="preserve">9 </w:t>
      </w:r>
      <w:r w:rsidRPr="001B05F9">
        <w:rPr>
          <w:rFonts w:ascii="Arial" w:hAnsi="Arial" w:cs="Arial"/>
          <w:sz w:val="22"/>
          <w:szCs w:val="22"/>
        </w:rPr>
        <w:t>r.</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2. Zamówienia realizowane będzie na podstawie telefonicznego, pisemnego lub mailowego   </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zgłoszenia pracownika Urzędu Gminy Szczytno. W zgłoszeniu zostaną określone drogi   </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jakie należy odśnieżać i likwidować śliskość.                                                                                                                        3. Odśnieżanie lub likwidacja śliskości zostanie rozpoczęta w ciągu ………. godziny od zgłoszenia.</w:t>
      </w:r>
    </w:p>
    <w:p w:rsidR="009B79FB" w:rsidRPr="001B05F9" w:rsidRDefault="009B79FB" w:rsidP="009B79FB">
      <w:pPr>
        <w:pStyle w:val="Standard"/>
        <w:tabs>
          <w:tab w:val="left" w:pos="720"/>
        </w:tabs>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4.Wykonawca poinformuje telefonicznie pod nr tel. </w:t>
      </w:r>
      <w:r w:rsidRPr="001B05F9">
        <w:rPr>
          <w:rFonts w:ascii="Arial" w:eastAsia="Times New Roman" w:hAnsi="Arial" w:cs="Arial"/>
          <w:b/>
          <w:sz w:val="22"/>
          <w:szCs w:val="22"/>
          <w:lang w:eastAsia="pl-PL" w:bidi="ar-SA"/>
        </w:rPr>
        <w:t>660 480 528</w:t>
      </w:r>
      <w:r w:rsidRPr="001B05F9">
        <w:rPr>
          <w:rFonts w:ascii="Arial" w:eastAsia="Times New Roman" w:hAnsi="Arial" w:cs="Arial"/>
          <w:sz w:val="22"/>
          <w:szCs w:val="22"/>
          <w:lang w:eastAsia="pl-PL" w:bidi="ar-SA"/>
        </w:rPr>
        <w:t xml:space="preserve"> podając:</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4.1</w:t>
      </w:r>
      <w:r w:rsidR="001B05F9">
        <w:rPr>
          <w:rFonts w:ascii="Arial" w:eastAsia="Times New Roman" w:hAnsi="Arial" w:cs="Arial"/>
          <w:sz w:val="22"/>
          <w:szCs w:val="22"/>
          <w:lang w:eastAsia="pl-PL" w:bidi="ar-SA"/>
        </w:rPr>
        <w:t>. godzinę i miejsce rozpoczęcia</w:t>
      </w:r>
      <w:r w:rsidRPr="001B05F9">
        <w:rPr>
          <w:rFonts w:ascii="Arial" w:eastAsia="Times New Roman" w:hAnsi="Arial" w:cs="Arial"/>
          <w:sz w:val="22"/>
          <w:szCs w:val="22"/>
          <w:lang w:eastAsia="pl-PL" w:bidi="ar-SA"/>
        </w:rPr>
        <w:t xml:space="preserve"> odśnieżania lub likwidację  śliskości</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4.2. godzinę i miejsce zakończenia odśnieżania lub likwidację śliskości</w:t>
      </w:r>
    </w:p>
    <w:p w:rsidR="009B79FB" w:rsidRPr="003B3743" w:rsidRDefault="009B79FB" w:rsidP="009B79FB">
      <w:pPr>
        <w:pStyle w:val="Standard"/>
        <w:spacing w:line="360" w:lineRule="auto"/>
        <w:ind w:left="720"/>
        <w:jc w:val="both"/>
        <w:rPr>
          <w:rFonts w:ascii="Arial" w:eastAsia="Times New Roman" w:hAnsi="Arial" w:cs="Arial"/>
          <w:sz w:val="22"/>
          <w:szCs w:val="22"/>
          <w:highlight w:val="yellow"/>
          <w:lang w:eastAsia="pl-PL" w:bidi="ar-SA"/>
        </w:rPr>
      </w:pPr>
      <w:r w:rsidRPr="003B3743">
        <w:rPr>
          <w:rFonts w:ascii="Arial" w:eastAsia="Times New Roman" w:hAnsi="Arial" w:cs="Arial"/>
          <w:sz w:val="22"/>
          <w:szCs w:val="22"/>
          <w:highlight w:val="yellow"/>
          <w:lang w:eastAsia="pl-PL" w:bidi="ar-SA"/>
        </w:rPr>
        <w:t xml:space="preserve">                                                                      </w:t>
      </w:r>
    </w:p>
    <w:p w:rsidR="009B79FB" w:rsidRPr="001B05F9" w:rsidRDefault="009B79FB" w:rsidP="009B79FB">
      <w:pPr>
        <w:pStyle w:val="Standard"/>
        <w:spacing w:line="360" w:lineRule="auto"/>
        <w:ind w:left="720"/>
        <w:jc w:val="center"/>
      </w:pPr>
      <w:r w:rsidRPr="001B05F9">
        <w:rPr>
          <w:rFonts w:ascii="Arial" w:eastAsia="Times New Roman" w:hAnsi="Arial" w:cs="Arial"/>
          <w:b/>
          <w:sz w:val="22"/>
          <w:szCs w:val="22"/>
          <w:lang w:eastAsia="pl-PL" w:bidi="ar-SA"/>
        </w:rPr>
        <w:t>§ 3</w:t>
      </w:r>
    </w:p>
    <w:p w:rsidR="009B79FB" w:rsidRPr="001B05F9" w:rsidRDefault="009B79FB" w:rsidP="009B79FB">
      <w:pPr>
        <w:pStyle w:val="Standard"/>
        <w:spacing w:line="360" w:lineRule="auto"/>
        <w:jc w:val="center"/>
        <w:rPr>
          <w:rFonts w:ascii="Arial" w:eastAsia="Times New Roman" w:hAnsi="Arial" w:cs="Arial"/>
          <w:b/>
          <w:sz w:val="22"/>
          <w:szCs w:val="22"/>
          <w:lang w:eastAsia="pl-PL" w:bidi="ar-SA"/>
        </w:rPr>
      </w:pPr>
    </w:p>
    <w:p w:rsidR="009B79FB" w:rsidRPr="001B05F9" w:rsidRDefault="009B79FB" w:rsidP="009B79FB">
      <w:pPr>
        <w:pStyle w:val="Standard"/>
        <w:tabs>
          <w:tab w:val="left" w:pos="360"/>
        </w:tabs>
        <w:spacing w:line="360" w:lineRule="auto"/>
        <w:ind w:left="360" w:hanging="360"/>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1. </w:t>
      </w:r>
      <w:r w:rsidRPr="001B05F9">
        <w:rPr>
          <w:rFonts w:ascii="Arial" w:eastAsia="Times New Roman" w:hAnsi="Arial" w:cs="Arial"/>
          <w:sz w:val="22"/>
          <w:szCs w:val="22"/>
          <w:lang w:eastAsia="pl-PL" w:bidi="ar-SA"/>
        </w:rPr>
        <w:tab/>
        <w:t>Za wykonanie przedmiotu umowy Wykonawca otrzyma wynagrodzenie ryczałtowe  zgodne z przedstawioną przez siebie ofertą w przetargu  nieograniczonym.</w:t>
      </w:r>
    </w:p>
    <w:p w:rsidR="009B79FB" w:rsidRPr="001B05F9" w:rsidRDefault="009B79FB" w:rsidP="009B79FB">
      <w:pPr>
        <w:pStyle w:val="Standard"/>
        <w:spacing w:line="360" w:lineRule="auto"/>
        <w:ind w:left="360" w:hanging="360"/>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2.  Wynagrodzenie określone w ust. 1 wynosi …………..zł. brutto słownie: …………………….</w:t>
      </w:r>
    </w:p>
    <w:p w:rsidR="009B79FB" w:rsidRPr="001B05F9" w:rsidRDefault="009B79FB" w:rsidP="009B79FB">
      <w:pPr>
        <w:pStyle w:val="Standard"/>
        <w:spacing w:line="360" w:lineRule="auto"/>
        <w:ind w:left="360" w:hanging="360"/>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3.  Wynagrodzenie określone w ust.</w:t>
      </w:r>
      <w:r w:rsidR="001B05F9" w:rsidRPr="001B05F9">
        <w:rPr>
          <w:rFonts w:ascii="Arial" w:eastAsia="Times New Roman" w:hAnsi="Arial" w:cs="Arial"/>
          <w:sz w:val="22"/>
          <w:szCs w:val="22"/>
          <w:lang w:eastAsia="pl-PL" w:bidi="ar-SA"/>
        </w:rPr>
        <w:t xml:space="preserve"> </w:t>
      </w:r>
      <w:r w:rsidRPr="001B05F9">
        <w:rPr>
          <w:rFonts w:ascii="Arial" w:eastAsia="Times New Roman" w:hAnsi="Arial" w:cs="Arial"/>
          <w:sz w:val="22"/>
          <w:szCs w:val="22"/>
          <w:lang w:eastAsia="pl-PL" w:bidi="ar-SA"/>
        </w:rPr>
        <w:t xml:space="preserve">2 wynika z iloczynu przepracowanych przez Wykonawcę  </w:t>
      </w:r>
    </w:p>
    <w:p w:rsidR="009B79FB" w:rsidRPr="001B05F9" w:rsidRDefault="009B79FB" w:rsidP="009B79FB">
      <w:pPr>
        <w:pStyle w:val="Standard"/>
        <w:spacing w:line="360" w:lineRule="auto"/>
        <w:jc w:val="both"/>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godzin i stawki jednostkowej określonej w złożonej ofercie</w:t>
      </w:r>
      <w:r w:rsidR="001B05F9" w:rsidRPr="001B05F9">
        <w:rPr>
          <w:rFonts w:ascii="Arial" w:eastAsia="Times New Roman" w:hAnsi="Arial" w:cs="Arial"/>
          <w:sz w:val="22"/>
          <w:szCs w:val="22"/>
          <w:lang w:eastAsia="pl-PL" w:bidi="ar-SA"/>
        </w:rPr>
        <w:t>.</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4.  Cena jednostkowa 1 godziny pracy sprzętu odśnieżającego  wynosi …………….zł. brutto.</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5 . Cena jednostkowa 1 godziny pracy sprzętu do zwalczania śliskości / z mieszanką piask.-</w:t>
      </w:r>
    </w:p>
    <w:p w:rsidR="009B79FB" w:rsidRPr="001B05F9" w:rsidRDefault="009B79FB" w:rsidP="009B79FB">
      <w:pPr>
        <w:pStyle w:val="Standard"/>
        <w:spacing w:line="360" w:lineRule="auto"/>
        <w:rPr>
          <w:rFonts w:ascii="Arial" w:eastAsia="Times New Roman" w:hAnsi="Arial" w:cs="Arial"/>
          <w:sz w:val="22"/>
          <w:szCs w:val="22"/>
          <w:lang w:eastAsia="pl-PL" w:bidi="ar-SA"/>
        </w:rPr>
      </w:pPr>
      <w:r w:rsidRPr="001B05F9">
        <w:rPr>
          <w:rFonts w:ascii="Arial" w:eastAsia="Times New Roman" w:hAnsi="Arial" w:cs="Arial"/>
          <w:sz w:val="22"/>
          <w:szCs w:val="22"/>
          <w:lang w:eastAsia="pl-PL" w:bidi="ar-SA"/>
        </w:rPr>
        <w:t xml:space="preserve">   solną/  wynosi…………. zł. brutto                                                                                                </w:t>
      </w:r>
    </w:p>
    <w:p w:rsidR="009B79FB" w:rsidRPr="00C23BB8" w:rsidRDefault="009B79FB" w:rsidP="009B79FB">
      <w:pPr>
        <w:pStyle w:val="Textbody"/>
        <w:spacing w:line="360" w:lineRule="auto"/>
        <w:jc w:val="both"/>
        <w:rPr>
          <w:rFonts w:ascii="Arial" w:eastAsia="Times New Roman" w:hAnsi="Arial" w:cs="Arial"/>
          <w:b/>
          <w:color w:val="auto"/>
          <w:sz w:val="22"/>
          <w:szCs w:val="22"/>
          <w:lang w:val="pl-PL" w:eastAsia="pl-PL" w:bidi="ar-SA"/>
        </w:rPr>
      </w:pPr>
      <w:r w:rsidRPr="00C23BB8">
        <w:rPr>
          <w:rFonts w:ascii="Arial" w:eastAsia="Times New Roman" w:hAnsi="Arial" w:cs="Arial"/>
          <w:b/>
          <w:color w:val="auto"/>
          <w:sz w:val="22"/>
          <w:szCs w:val="22"/>
          <w:lang w:val="pl-PL" w:eastAsia="pl-PL" w:bidi="ar-SA"/>
        </w:rPr>
        <w:t xml:space="preserve">                                                                               § 4</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1.Strony postanawiają, że rozliczenie robót odbywać się będzie fakturami</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częściowymi za wykonane i zakończone elementy wynikające z  indywidualnych  </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zleceń dokonywanych przez pracownika Urzędu Gminy Szczytno na podstawie cen</w:t>
      </w:r>
    </w:p>
    <w:p w:rsidR="009B79FB" w:rsidRPr="00C23BB8" w:rsidRDefault="009B79FB" w:rsidP="009B79FB">
      <w:pPr>
        <w:pStyle w:val="Textbody"/>
        <w:spacing w:line="360" w:lineRule="auto"/>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jednostkowych wskazanych w ofercie oraz  ilości  odebranych godzin usługi odśnieżania </w:t>
      </w:r>
    </w:p>
    <w:p w:rsidR="009B79FB" w:rsidRPr="00C23BB8" w:rsidRDefault="009B79FB" w:rsidP="009B79FB">
      <w:pPr>
        <w:pStyle w:val="Textbody"/>
        <w:spacing w:line="360" w:lineRule="auto"/>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lub likwidacji śliskości.</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Zgłoszenia przez Wykonawcę odbywać się będzie bezpośrednio po  zakończeniu</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wykonania zlecenia.</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2. Osobami upoważnionymi do potwierdzenia wykonanych usług są: pracownik Urzędu   </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Gminy, Sołtys, Radny Gminy Szczytno na podstawie udzielonego przez Wójta Gminy </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upoważnienia zgodnie z zał. do niniejszej umowy.</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3. Należność fakturowana stanowić będzie iloczyn ceny jednostkowej ,którą jest cena</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jednostkowa pracy 1 godziny sprzętu odśnieżającego lub sprzętu do likwidacji śliskości i </w:t>
      </w:r>
    </w:p>
    <w:p w:rsidR="009B79FB" w:rsidRPr="00C23BB8" w:rsidRDefault="009B79FB" w:rsidP="009B79FB">
      <w:pPr>
        <w:pStyle w:val="Textbody"/>
        <w:spacing w:line="360" w:lineRule="auto"/>
        <w:jc w:val="both"/>
        <w:rPr>
          <w:rFonts w:ascii="Arial" w:eastAsia="Times New Roman" w:hAnsi="Arial" w:cs="Arial"/>
          <w:color w:val="auto"/>
          <w:sz w:val="22"/>
          <w:szCs w:val="22"/>
          <w:lang w:val="pl-PL" w:eastAsia="pl-PL" w:bidi="ar-SA"/>
        </w:rPr>
      </w:pPr>
      <w:r w:rsidRPr="00C23BB8">
        <w:rPr>
          <w:rFonts w:ascii="Arial" w:eastAsia="Times New Roman" w:hAnsi="Arial" w:cs="Arial"/>
          <w:color w:val="auto"/>
          <w:sz w:val="22"/>
          <w:szCs w:val="22"/>
          <w:lang w:val="pl-PL" w:eastAsia="pl-PL" w:bidi="ar-SA"/>
        </w:rPr>
        <w:t xml:space="preserve">    ilości potwierdzonych przez odbierającego godzin pracy.</w:t>
      </w:r>
    </w:p>
    <w:p w:rsidR="009B79FB" w:rsidRPr="00C23BB8" w:rsidRDefault="009B79FB" w:rsidP="009B79FB">
      <w:pPr>
        <w:pStyle w:val="Standard"/>
        <w:spacing w:line="360" w:lineRule="auto"/>
        <w:jc w:val="both"/>
        <w:rPr>
          <w:rFonts w:ascii="Arial" w:eastAsia="Times New Roman" w:hAnsi="Arial" w:cs="Arial"/>
          <w:sz w:val="22"/>
          <w:szCs w:val="22"/>
          <w:lang w:eastAsia="pl-PL" w:bidi="ar-SA"/>
        </w:rPr>
      </w:pPr>
      <w:r w:rsidRPr="00C23BB8">
        <w:rPr>
          <w:rFonts w:ascii="Arial" w:eastAsia="Times New Roman" w:hAnsi="Arial" w:cs="Arial"/>
          <w:sz w:val="22"/>
          <w:szCs w:val="22"/>
          <w:lang w:eastAsia="pl-PL" w:bidi="ar-SA"/>
        </w:rPr>
        <w:t xml:space="preserve">4. Wynagrodzenie za wykonane roboty będzie płatne przelewem na konto   </w:t>
      </w:r>
    </w:p>
    <w:p w:rsidR="009B79FB" w:rsidRPr="00C23BB8" w:rsidRDefault="009B79FB" w:rsidP="009B79FB">
      <w:pPr>
        <w:pStyle w:val="Standard"/>
        <w:spacing w:line="360" w:lineRule="auto"/>
        <w:jc w:val="both"/>
        <w:rPr>
          <w:rFonts w:ascii="Arial" w:eastAsia="Times New Roman" w:hAnsi="Arial" w:cs="Arial"/>
          <w:sz w:val="22"/>
          <w:szCs w:val="22"/>
          <w:lang w:eastAsia="pl-PL" w:bidi="ar-SA"/>
        </w:rPr>
      </w:pPr>
      <w:r w:rsidRPr="00C23BB8">
        <w:rPr>
          <w:rFonts w:ascii="Arial" w:eastAsia="Times New Roman" w:hAnsi="Arial" w:cs="Arial"/>
          <w:sz w:val="22"/>
          <w:szCs w:val="22"/>
          <w:lang w:eastAsia="pl-PL" w:bidi="ar-SA"/>
        </w:rPr>
        <w:t xml:space="preserve">    Wykonawcy podane w fakturze w ciągu …</w:t>
      </w:r>
      <w:r w:rsidR="005954D8" w:rsidRPr="00C23BB8">
        <w:rPr>
          <w:rFonts w:ascii="Arial" w:eastAsia="Times New Roman" w:hAnsi="Arial" w:cs="Arial"/>
          <w:sz w:val="22"/>
          <w:szCs w:val="22"/>
          <w:lang w:eastAsia="pl-PL" w:bidi="ar-SA"/>
        </w:rPr>
        <w:t>……………dni od daty jej otrzymania</w:t>
      </w:r>
    </w:p>
    <w:p w:rsidR="009B79FB" w:rsidRPr="00C23BB8" w:rsidRDefault="009B79FB" w:rsidP="009B79FB">
      <w:pPr>
        <w:pStyle w:val="Standard"/>
        <w:spacing w:line="360" w:lineRule="auto"/>
        <w:jc w:val="center"/>
        <w:rPr>
          <w:rFonts w:ascii="Arial" w:eastAsia="Times New Roman" w:hAnsi="Arial" w:cs="Arial"/>
          <w:b/>
          <w:sz w:val="22"/>
          <w:szCs w:val="22"/>
          <w:lang w:eastAsia="pl-PL" w:bidi="ar-SA"/>
        </w:rPr>
      </w:pPr>
    </w:p>
    <w:p w:rsidR="009B79FB" w:rsidRPr="00C23BB8" w:rsidRDefault="009B79FB" w:rsidP="009B79FB">
      <w:pPr>
        <w:pStyle w:val="Standard"/>
        <w:spacing w:line="360" w:lineRule="auto"/>
        <w:jc w:val="center"/>
        <w:rPr>
          <w:rFonts w:ascii="Arial" w:eastAsia="Times New Roman" w:hAnsi="Arial" w:cs="Arial"/>
          <w:b/>
          <w:sz w:val="22"/>
          <w:szCs w:val="22"/>
          <w:lang w:eastAsia="pl-PL" w:bidi="ar-SA"/>
        </w:rPr>
      </w:pPr>
      <w:r w:rsidRPr="00C23BB8">
        <w:rPr>
          <w:rFonts w:ascii="Arial" w:eastAsia="Times New Roman" w:hAnsi="Arial" w:cs="Arial"/>
          <w:b/>
          <w:sz w:val="22"/>
          <w:szCs w:val="22"/>
          <w:lang w:eastAsia="pl-PL" w:bidi="ar-SA"/>
        </w:rPr>
        <w:lastRenderedPageBreak/>
        <w:t>§ 5</w:t>
      </w:r>
    </w:p>
    <w:p w:rsidR="009B79FB" w:rsidRPr="003B3743" w:rsidRDefault="009B79FB" w:rsidP="009B79FB">
      <w:pPr>
        <w:pStyle w:val="Standard"/>
        <w:spacing w:line="360" w:lineRule="auto"/>
        <w:jc w:val="center"/>
        <w:rPr>
          <w:rFonts w:ascii="Arial" w:eastAsia="Times New Roman" w:hAnsi="Arial" w:cs="Arial"/>
          <w:b/>
          <w:sz w:val="22"/>
          <w:szCs w:val="22"/>
          <w:highlight w:val="yellow"/>
          <w:lang w:eastAsia="pl-PL" w:bidi="ar-SA"/>
        </w:rPr>
      </w:pPr>
    </w:p>
    <w:p w:rsidR="009B79FB" w:rsidRPr="00704F27" w:rsidRDefault="009B79FB" w:rsidP="009B79FB">
      <w:pPr>
        <w:pStyle w:val="Standard"/>
        <w:spacing w:line="360" w:lineRule="auto"/>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1.Strony ustalają, że niewykorzystanie przez Zamawiającego całego zakresu ilościowego </w:t>
      </w:r>
    </w:p>
    <w:p w:rsidR="009B79FB" w:rsidRPr="00704F27" w:rsidRDefault="009B79FB" w:rsidP="009B79FB">
      <w:pPr>
        <w:pStyle w:val="Standard"/>
        <w:spacing w:line="360" w:lineRule="auto"/>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zamówienie nie będzie podstawą do roszczeń zapłaty ze strony Wykonawcy wobec </w:t>
      </w:r>
    </w:p>
    <w:p w:rsidR="009B79FB" w:rsidRPr="00704F27" w:rsidRDefault="009B79FB" w:rsidP="009B79FB">
      <w:pPr>
        <w:pStyle w:val="Standard"/>
        <w:spacing w:line="360" w:lineRule="auto"/>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Zamawiającego z  tytułu wynagrodzenia ryczałtowego określonego w § 3 ust.2 .</w:t>
      </w:r>
    </w:p>
    <w:p w:rsidR="009B79FB" w:rsidRPr="00704F27" w:rsidRDefault="009B79FB" w:rsidP="009B79FB">
      <w:pPr>
        <w:pStyle w:val="Standard"/>
        <w:spacing w:line="360" w:lineRule="auto"/>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2.Ostateczna wartość zamówienia zostanie ustalona na podstawie faktycznie </w:t>
      </w:r>
    </w:p>
    <w:p w:rsidR="009B79FB" w:rsidRPr="00704F27" w:rsidRDefault="009B79FB" w:rsidP="009B79FB">
      <w:pPr>
        <w:pStyle w:val="Standard"/>
        <w:spacing w:line="360" w:lineRule="auto"/>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przepracowanych godzin sprzętu odśnieżającego lub sprzętu do likwidacji śliskości.</w:t>
      </w:r>
    </w:p>
    <w:p w:rsidR="009B79FB" w:rsidRPr="00704F27" w:rsidRDefault="009B79FB" w:rsidP="00704F27">
      <w:pPr>
        <w:pStyle w:val="Standard"/>
        <w:spacing w:line="360" w:lineRule="auto"/>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3.Szacowane ilości godzin pracy w poszczególnych rejonach  mogą być zamiennie </w:t>
      </w:r>
    </w:p>
    <w:p w:rsidR="009B79FB" w:rsidRPr="00704F27" w:rsidRDefault="009B79FB" w:rsidP="009B79FB">
      <w:pPr>
        <w:pStyle w:val="Standard"/>
        <w:spacing w:line="360" w:lineRule="auto"/>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przesuwane z likwidacji śliskości do odśnieżania i z odśnieżania do likwidacji </w:t>
      </w:r>
    </w:p>
    <w:p w:rsidR="009B79FB" w:rsidRPr="00704F27" w:rsidRDefault="009B79FB" w:rsidP="009B79FB">
      <w:pPr>
        <w:pStyle w:val="Standard"/>
        <w:spacing w:line="360" w:lineRule="auto"/>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śliskości w zależności od warunków pogodowych.</w:t>
      </w:r>
    </w:p>
    <w:p w:rsidR="009B79FB" w:rsidRPr="00704F27" w:rsidRDefault="009B79FB" w:rsidP="009B79FB">
      <w:pPr>
        <w:pStyle w:val="Standard"/>
        <w:spacing w:line="360" w:lineRule="auto"/>
        <w:jc w:val="center"/>
        <w:rPr>
          <w:rFonts w:ascii="Arial" w:eastAsia="Times New Roman" w:hAnsi="Arial" w:cs="Arial"/>
          <w:b/>
          <w:sz w:val="22"/>
          <w:szCs w:val="22"/>
          <w:lang w:eastAsia="pl-PL" w:bidi="ar-SA"/>
        </w:rPr>
      </w:pPr>
    </w:p>
    <w:p w:rsidR="009B79FB" w:rsidRPr="00704F27" w:rsidRDefault="009B79FB" w:rsidP="009B79FB">
      <w:pPr>
        <w:pStyle w:val="Standard"/>
        <w:spacing w:line="360" w:lineRule="auto"/>
        <w:jc w:val="center"/>
        <w:rPr>
          <w:rFonts w:ascii="Arial" w:eastAsia="Times New Roman" w:hAnsi="Arial" w:cs="Arial"/>
          <w:b/>
          <w:sz w:val="22"/>
          <w:szCs w:val="22"/>
          <w:lang w:eastAsia="pl-PL" w:bidi="ar-SA"/>
        </w:rPr>
      </w:pPr>
      <w:r w:rsidRPr="00704F27">
        <w:rPr>
          <w:rFonts w:ascii="Arial" w:eastAsia="Times New Roman" w:hAnsi="Arial" w:cs="Arial"/>
          <w:b/>
          <w:sz w:val="22"/>
          <w:szCs w:val="22"/>
          <w:lang w:eastAsia="pl-PL" w:bidi="ar-SA"/>
        </w:rPr>
        <w:t>§ 6</w:t>
      </w:r>
    </w:p>
    <w:p w:rsidR="009B79FB" w:rsidRPr="00704F27" w:rsidRDefault="009B79FB" w:rsidP="009B79FB">
      <w:pPr>
        <w:pStyle w:val="Standard"/>
        <w:spacing w:line="360" w:lineRule="auto"/>
        <w:jc w:val="center"/>
        <w:rPr>
          <w:rFonts w:ascii="Arial" w:eastAsia="Times New Roman" w:hAnsi="Arial" w:cs="Arial"/>
          <w:b/>
          <w:sz w:val="22"/>
          <w:szCs w:val="22"/>
          <w:lang w:eastAsia="pl-PL" w:bidi="ar-SA"/>
        </w:rPr>
      </w:pPr>
    </w:p>
    <w:p w:rsidR="009B79FB" w:rsidRPr="00704F27" w:rsidRDefault="009B79FB" w:rsidP="009B79FB">
      <w:pPr>
        <w:pStyle w:val="Standard"/>
        <w:spacing w:line="360" w:lineRule="auto"/>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Wykonawca przedłoży Zamawiającemu aktualną polisę lub inny dokument ubezpieczenia potwierdzający, że w okresie wykonywania przedmiotu umowy jest ubezpieczony od odpowiedzialności cywilnej w zakresie prowadzonej działalności gospodarczej na okres wykonywania zamówienia na sumę minimum 30 000 zł.</w:t>
      </w:r>
    </w:p>
    <w:p w:rsidR="009B79FB" w:rsidRPr="00704F27" w:rsidRDefault="009B79FB" w:rsidP="009B79FB">
      <w:pPr>
        <w:pStyle w:val="Standard"/>
        <w:spacing w:line="360" w:lineRule="auto"/>
        <w:rPr>
          <w:rFonts w:ascii="Arial" w:eastAsia="Times New Roman" w:hAnsi="Arial" w:cs="Arial"/>
          <w:sz w:val="22"/>
          <w:szCs w:val="22"/>
          <w:lang w:eastAsia="pl-PL" w:bidi="ar-SA"/>
        </w:rPr>
      </w:pPr>
    </w:p>
    <w:p w:rsidR="009B79FB" w:rsidRPr="00704F27" w:rsidRDefault="009B79FB" w:rsidP="009B79FB">
      <w:pPr>
        <w:pStyle w:val="Standard"/>
        <w:spacing w:line="360" w:lineRule="auto"/>
        <w:jc w:val="center"/>
        <w:rPr>
          <w:rFonts w:ascii="Arial" w:eastAsia="Times New Roman" w:hAnsi="Arial" w:cs="Arial"/>
          <w:b/>
          <w:sz w:val="22"/>
          <w:szCs w:val="22"/>
          <w:lang w:eastAsia="pl-PL" w:bidi="ar-SA"/>
        </w:rPr>
      </w:pPr>
      <w:r w:rsidRPr="00704F27">
        <w:rPr>
          <w:rFonts w:ascii="Arial" w:eastAsia="Times New Roman" w:hAnsi="Arial" w:cs="Arial"/>
          <w:b/>
          <w:sz w:val="22"/>
          <w:szCs w:val="22"/>
          <w:lang w:eastAsia="pl-PL" w:bidi="ar-SA"/>
        </w:rPr>
        <w:t>§ 7</w:t>
      </w:r>
    </w:p>
    <w:p w:rsidR="009B79FB" w:rsidRPr="00704F27" w:rsidRDefault="009B79FB" w:rsidP="009B79FB">
      <w:pPr>
        <w:pStyle w:val="Tekstpodstawowywcity2"/>
        <w:widowControl w:val="0"/>
        <w:numPr>
          <w:ilvl w:val="0"/>
          <w:numId w:val="24"/>
        </w:numPr>
        <w:autoSpaceDN w:val="0"/>
        <w:spacing w:after="0" w:line="360" w:lineRule="auto"/>
        <w:ind w:left="360"/>
        <w:jc w:val="both"/>
      </w:pPr>
      <w:r w:rsidRPr="00704F27">
        <w:rPr>
          <w:rFonts w:ascii="Arial" w:hAnsi="Arial" w:cs="Arial"/>
          <w:sz w:val="22"/>
          <w:szCs w:val="22"/>
          <w:lang w:eastAsia="pl-PL"/>
        </w:rPr>
        <w:t>W przypadku</w:t>
      </w:r>
      <w:r w:rsidR="00704F27" w:rsidRPr="00704F27">
        <w:rPr>
          <w:rFonts w:ascii="Arial" w:hAnsi="Arial" w:cs="Arial"/>
          <w:sz w:val="22"/>
          <w:szCs w:val="22"/>
          <w:lang w:eastAsia="pl-PL"/>
        </w:rPr>
        <w:t xml:space="preserve"> powstałych szkód osób trzecich</w:t>
      </w:r>
      <w:r w:rsidRPr="00704F27">
        <w:rPr>
          <w:rFonts w:ascii="Arial" w:hAnsi="Arial" w:cs="Arial"/>
          <w:sz w:val="22"/>
          <w:szCs w:val="22"/>
          <w:lang w:eastAsia="pl-PL"/>
        </w:rPr>
        <w:t xml:space="preserve"> w toku realizacji robót, naprawienie ich                          i doprowadzenie do stanu poprzedniego obciąża Wykonawcę</w:t>
      </w:r>
      <w:r w:rsidRPr="00704F27">
        <w:rPr>
          <w:sz w:val="22"/>
          <w:szCs w:val="22"/>
          <w:lang w:eastAsia="pl-PL"/>
        </w:rPr>
        <w:t>.</w:t>
      </w:r>
    </w:p>
    <w:p w:rsidR="009B79FB" w:rsidRPr="00704F27" w:rsidRDefault="009B79FB" w:rsidP="009B79FB">
      <w:pPr>
        <w:pStyle w:val="Tekstpodstawowywcity2"/>
        <w:widowControl w:val="0"/>
        <w:numPr>
          <w:ilvl w:val="0"/>
          <w:numId w:val="24"/>
        </w:numPr>
        <w:autoSpaceDN w:val="0"/>
        <w:spacing w:after="0" w:line="360" w:lineRule="auto"/>
        <w:ind w:left="360"/>
        <w:jc w:val="both"/>
      </w:pPr>
      <w:r w:rsidRPr="00704F27">
        <w:rPr>
          <w:rFonts w:ascii="Arial" w:hAnsi="Arial" w:cs="Arial"/>
          <w:sz w:val="22"/>
          <w:szCs w:val="22"/>
          <w:lang w:eastAsia="pl-PL"/>
        </w:rPr>
        <w:t>Zamawiającemu przysługuje w czasie trwania umowy prawo odstąpienia od niej</w:t>
      </w:r>
      <w:r w:rsidRPr="00704F27">
        <w:t>.</w:t>
      </w:r>
    </w:p>
    <w:p w:rsidR="009B79FB" w:rsidRPr="003B3743" w:rsidRDefault="009B79FB" w:rsidP="009B79FB">
      <w:pPr>
        <w:pStyle w:val="Tekstpodstawowywcity2"/>
        <w:spacing w:line="360" w:lineRule="auto"/>
        <w:ind w:left="0"/>
        <w:jc w:val="both"/>
        <w:rPr>
          <w:rFonts w:ascii="Arial" w:hAnsi="Arial" w:cs="Arial"/>
          <w:b/>
          <w:sz w:val="22"/>
          <w:szCs w:val="22"/>
          <w:highlight w:val="yellow"/>
          <w:lang w:eastAsia="pl-PL"/>
        </w:rPr>
      </w:pPr>
      <w:r w:rsidRPr="003B3743">
        <w:rPr>
          <w:rFonts w:ascii="Arial" w:hAnsi="Arial" w:cs="Arial"/>
          <w:b/>
          <w:sz w:val="22"/>
          <w:szCs w:val="22"/>
          <w:highlight w:val="yellow"/>
          <w:lang w:eastAsia="pl-PL"/>
        </w:rPr>
        <w:t xml:space="preserve">                                                                           </w:t>
      </w:r>
    </w:p>
    <w:p w:rsidR="009B79FB" w:rsidRPr="00704F27" w:rsidRDefault="009B79FB" w:rsidP="009B79FB">
      <w:pPr>
        <w:pStyle w:val="Tekstpodstawowywcity2"/>
        <w:spacing w:line="360" w:lineRule="auto"/>
        <w:ind w:left="0"/>
        <w:jc w:val="center"/>
        <w:rPr>
          <w:rFonts w:ascii="Arial" w:hAnsi="Arial" w:cs="Arial"/>
          <w:b/>
          <w:sz w:val="22"/>
          <w:szCs w:val="22"/>
          <w:lang w:eastAsia="pl-PL"/>
        </w:rPr>
      </w:pPr>
      <w:r w:rsidRPr="00704F27">
        <w:rPr>
          <w:rFonts w:ascii="Arial" w:hAnsi="Arial" w:cs="Arial"/>
          <w:b/>
          <w:sz w:val="22"/>
          <w:szCs w:val="22"/>
          <w:lang w:eastAsia="pl-PL"/>
        </w:rPr>
        <w:t>§ 8</w:t>
      </w:r>
    </w:p>
    <w:p w:rsidR="009B79FB" w:rsidRPr="00704F27" w:rsidRDefault="009B79FB" w:rsidP="009B79FB">
      <w:pPr>
        <w:pStyle w:val="Tekstpodstawowywcity2"/>
        <w:widowControl w:val="0"/>
        <w:tabs>
          <w:tab w:val="left" w:pos="283"/>
        </w:tabs>
        <w:autoSpaceDN w:val="0"/>
        <w:spacing w:after="0" w:line="360" w:lineRule="auto"/>
        <w:ind w:left="0"/>
        <w:jc w:val="both"/>
        <w:rPr>
          <w:rFonts w:ascii="Arial" w:hAnsi="Arial" w:cs="Arial"/>
          <w:sz w:val="22"/>
          <w:szCs w:val="22"/>
          <w:lang w:eastAsia="pl-PL"/>
        </w:rPr>
      </w:pPr>
      <w:r w:rsidRPr="00704F27">
        <w:rPr>
          <w:rFonts w:ascii="Arial" w:hAnsi="Arial" w:cs="Arial"/>
          <w:sz w:val="22"/>
          <w:szCs w:val="22"/>
          <w:lang w:eastAsia="pl-PL"/>
        </w:rPr>
        <w:t xml:space="preserve">1. Strony postanawiają, że obowiązującą je formą odszkodowania są niżej wymienione kary   </w:t>
      </w:r>
    </w:p>
    <w:p w:rsidR="009B79FB" w:rsidRPr="00704F27" w:rsidRDefault="009B79FB" w:rsidP="009B79FB">
      <w:pPr>
        <w:pStyle w:val="Tekstpodstawowywcity2"/>
        <w:tabs>
          <w:tab w:val="left" w:pos="283"/>
        </w:tabs>
        <w:spacing w:line="360" w:lineRule="auto"/>
        <w:ind w:left="0"/>
        <w:jc w:val="both"/>
        <w:rPr>
          <w:rFonts w:ascii="Arial" w:hAnsi="Arial" w:cs="Arial"/>
          <w:sz w:val="22"/>
          <w:szCs w:val="22"/>
          <w:lang w:eastAsia="pl-PL"/>
        </w:rPr>
      </w:pPr>
      <w:r w:rsidRPr="00704F27">
        <w:rPr>
          <w:rFonts w:ascii="Arial" w:hAnsi="Arial" w:cs="Arial"/>
          <w:sz w:val="22"/>
          <w:szCs w:val="22"/>
          <w:lang w:eastAsia="pl-PL"/>
        </w:rPr>
        <w:t xml:space="preserve">     umowne.</w:t>
      </w:r>
    </w:p>
    <w:p w:rsidR="009B79FB" w:rsidRPr="00704F27" w:rsidRDefault="009B79FB" w:rsidP="009B79FB">
      <w:pPr>
        <w:pStyle w:val="Tekstpodstawowywcity2"/>
        <w:spacing w:line="360" w:lineRule="auto"/>
        <w:ind w:left="0"/>
        <w:jc w:val="both"/>
        <w:rPr>
          <w:rFonts w:ascii="Arial" w:hAnsi="Arial" w:cs="Arial"/>
          <w:sz w:val="22"/>
          <w:szCs w:val="22"/>
          <w:lang w:eastAsia="pl-PL"/>
        </w:rPr>
      </w:pPr>
      <w:r w:rsidRPr="00704F27">
        <w:rPr>
          <w:rFonts w:ascii="Arial" w:hAnsi="Arial" w:cs="Arial"/>
          <w:sz w:val="22"/>
          <w:szCs w:val="22"/>
          <w:lang w:eastAsia="pl-PL"/>
        </w:rPr>
        <w:t>2. Kary te będą naliczane w następujących wypadkach i wysokościach:</w:t>
      </w:r>
    </w:p>
    <w:p w:rsidR="009B79FB" w:rsidRPr="00704F27" w:rsidRDefault="009B79FB" w:rsidP="009B79FB">
      <w:pPr>
        <w:pStyle w:val="Standard"/>
        <w:spacing w:line="360" w:lineRule="auto"/>
        <w:ind w:left="284"/>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a) Wykonawca zapłaci Zamawiającemu kary umowne:</w:t>
      </w:r>
    </w:p>
    <w:p w:rsidR="009B79FB" w:rsidRPr="00704F27" w:rsidRDefault="009B79FB" w:rsidP="009B79FB">
      <w:pPr>
        <w:pStyle w:val="Tekstpodstawowywcity3"/>
        <w:spacing w:line="360" w:lineRule="auto"/>
        <w:ind w:left="284"/>
        <w:jc w:val="both"/>
        <w:rPr>
          <w:rFonts w:ascii="Arial" w:hAnsi="Arial" w:cs="Arial"/>
          <w:sz w:val="22"/>
          <w:szCs w:val="22"/>
          <w:lang w:eastAsia="pl-PL"/>
        </w:rPr>
      </w:pPr>
      <w:r w:rsidRPr="00704F27">
        <w:rPr>
          <w:rFonts w:ascii="Arial" w:hAnsi="Arial" w:cs="Arial"/>
          <w:sz w:val="22"/>
          <w:szCs w:val="22"/>
          <w:lang w:eastAsia="pl-PL"/>
        </w:rPr>
        <w:t xml:space="preserve">- w wysokości 10% wartości zamówienia brutto określonego w § 3 pkt.2 umowy w  </w:t>
      </w:r>
    </w:p>
    <w:p w:rsidR="009B79FB" w:rsidRPr="00704F27" w:rsidRDefault="009B79FB" w:rsidP="009B79FB">
      <w:pPr>
        <w:pStyle w:val="Tekstpodstawowywcity3"/>
        <w:spacing w:line="360" w:lineRule="auto"/>
        <w:ind w:left="284"/>
        <w:jc w:val="both"/>
        <w:rPr>
          <w:rFonts w:ascii="Arial" w:hAnsi="Arial" w:cs="Arial"/>
          <w:sz w:val="22"/>
          <w:szCs w:val="22"/>
          <w:lang w:eastAsia="pl-PL"/>
        </w:rPr>
      </w:pPr>
      <w:r w:rsidRPr="00704F27">
        <w:rPr>
          <w:rFonts w:ascii="Arial" w:hAnsi="Arial" w:cs="Arial"/>
          <w:sz w:val="22"/>
          <w:szCs w:val="22"/>
          <w:lang w:eastAsia="pl-PL"/>
        </w:rPr>
        <w:t xml:space="preserve">  przypadku odstąpienia od umowy z powodu okoliczności, za które odpowiada  </w:t>
      </w:r>
    </w:p>
    <w:p w:rsidR="009B79FB" w:rsidRPr="00704F27" w:rsidRDefault="009B79FB" w:rsidP="009B79FB">
      <w:pPr>
        <w:pStyle w:val="Tekstpodstawowywcity3"/>
        <w:spacing w:line="360" w:lineRule="auto"/>
        <w:ind w:left="284"/>
        <w:jc w:val="both"/>
        <w:rPr>
          <w:rFonts w:ascii="Arial" w:hAnsi="Arial" w:cs="Arial"/>
          <w:sz w:val="22"/>
          <w:szCs w:val="22"/>
          <w:lang w:eastAsia="pl-PL"/>
        </w:rPr>
      </w:pPr>
      <w:r w:rsidRPr="00704F27">
        <w:rPr>
          <w:rFonts w:ascii="Arial" w:hAnsi="Arial" w:cs="Arial"/>
          <w:sz w:val="22"/>
          <w:szCs w:val="22"/>
          <w:lang w:eastAsia="pl-PL"/>
        </w:rPr>
        <w:t xml:space="preserve">  Wykonawca, oraz w przypadku rozwiązania umowy w trybie natychmiastowym</w:t>
      </w:r>
    </w:p>
    <w:p w:rsidR="009B79FB" w:rsidRPr="00704F27" w:rsidRDefault="009B79FB" w:rsidP="009B79FB">
      <w:pPr>
        <w:pStyle w:val="Tekstpodstawowywcity3"/>
        <w:spacing w:line="360" w:lineRule="auto"/>
        <w:jc w:val="both"/>
        <w:rPr>
          <w:rFonts w:ascii="Arial" w:hAnsi="Arial" w:cs="Arial"/>
          <w:sz w:val="22"/>
          <w:szCs w:val="22"/>
          <w:lang w:eastAsia="pl-PL"/>
        </w:rPr>
      </w:pPr>
      <w:r w:rsidRPr="00704F27">
        <w:rPr>
          <w:rFonts w:ascii="Arial" w:hAnsi="Arial" w:cs="Arial"/>
          <w:sz w:val="22"/>
          <w:szCs w:val="22"/>
          <w:lang w:eastAsia="pl-PL"/>
        </w:rPr>
        <w:t>- w wysokości 0,1% wartości zamówienia brutto określonego w § 3 pkt. 2 za każdą  godzinę zwłoki nie użytego sprzętu, licząc od wymaganego terminu rozpoczęcia realizacji zlecenia zawartego w § 2 pkt. 3 umowy</w:t>
      </w:r>
    </w:p>
    <w:p w:rsidR="009B79FB" w:rsidRPr="00704F27" w:rsidRDefault="009B79FB" w:rsidP="009B79FB">
      <w:pPr>
        <w:pStyle w:val="Standard"/>
        <w:spacing w:line="360" w:lineRule="auto"/>
        <w:ind w:left="284"/>
        <w:jc w:val="both"/>
        <w:rPr>
          <w:rFonts w:ascii="Arial" w:eastAsia="Times New Roman" w:hAnsi="Arial" w:cs="Arial"/>
          <w:sz w:val="22"/>
          <w:szCs w:val="22"/>
          <w:lang w:eastAsia="pl-PL" w:bidi="ar-SA"/>
        </w:rPr>
      </w:pPr>
    </w:p>
    <w:p w:rsidR="009B79FB" w:rsidRPr="00704F27" w:rsidRDefault="009B79FB" w:rsidP="009B79FB">
      <w:pPr>
        <w:pStyle w:val="Standard"/>
        <w:spacing w:line="360" w:lineRule="auto"/>
        <w:ind w:left="284"/>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b) Zamawiający zapłaci Wykonawcy kary umowne:</w:t>
      </w:r>
    </w:p>
    <w:p w:rsidR="009B79FB" w:rsidRPr="00704F27" w:rsidRDefault="009B79FB" w:rsidP="009B79FB">
      <w:pPr>
        <w:pStyle w:val="Standard"/>
        <w:spacing w:line="360" w:lineRule="auto"/>
        <w:ind w:left="284"/>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 w wysokości 10% wartości zamówienia brutto określonego w § 3 pkt. 2 w przypadku   </w:t>
      </w:r>
    </w:p>
    <w:p w:rsidR="009B79FB" w:rsidRPr="00704F27" w:rsidRDefault="009B79FB" w:rsidP="009B79FB">
      <w:pPr>
        <w:pStyle w:val="Standard"/>
        <w:spacing w:line="360" w:lineRule="auto"/>
        <w:ind w:left="284"/>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 xml:space="preserve">    odstąpienia od umowy z powodu okoliczności, za które odpowiada Zamawiający.</w:t>
      </w:r>
    </w:p>
    <w:p w:rsidR="009B79FB" w:rsidRPr="003B3743" w:rsidRDefault="009B79FB" w:rsidP="009B79FB">
      <w:pPr>
        <w:pStyle w:val="Tekstpodstawowywcity2"/>
        <w:spacing w:line="360" w:lineRule="auto"/>
        <w:ind w:left="0"/>
        <w:rPr>
          <w:rFonts w:ascii="Arial" w:hAnsi="Arial" w:cs="Arial"/>
          <w:b/>
          <w:sz w:val="22"/>
          <w:szCs w:val="22"/>
          <w:highlight w:val="yellow"/>
          <w:lang w:eastAsia="pl-PL"/>
        </w:rPr>
      </w:pPr>
    </w:p>
    <w:p w:rsidR="009B79FB" w:rsidRPr="00704F27" w:rsidRDefault="009B79FB" w:rsidP="009B79FB">
      <w:pPr>
        <w:pStyle w:val="Tekstpodstawowywcity2"/>
        <w:spacing w:line="360" w:lineRule="auto"/>
        <w:ind w:left="1"/>
        <w:jc w:val="center"/>
        <w:rPr>
          <w:rFonts w:ascii="Arial" w:hAnsi="Arial" w:cs="Arial"/>
          <w:b/>
          <w:sz w:val="22"/>
          <w:szCs w:val="22"/>
          <w:lang w:eastAsia="pl-PL"/>
        </w:rPr>
      </w:pPr>
      <w:r w:rsidRPr="00704F27">
        <w:rPr>
          <w:rFonts w:ascii="Arial" w:hAnsi="Arial" w:cs="Arial"/>
          <w:b/>
          <w:sz w:val="22"/>
          <w:szCs w:val="22"/>
          <w:lang w:eastAsia="pl-PL"/>
        </w:rPr>
        <w:t>§ 9</w:t>
      </w:r>
    </w:p>
    <w:p w:rsidR="009B79FB" w:rsidRDefault="009B79FB" w:rsidP="009B79FB">
      <w:pPr>
        <w:pStyle w:val="Tekstpodstawowywcity2"/>
        <w:spacing w:line="360" w:lineRule="auto"/>
        <w:ind w:left="1"/>
        <w:jc w:val="both"/>
        <w:rPr>
          <w:rFonts w:ascii="Arial" w:hAnsi="Arial" w:cs="Arial"/>
          <w:sz w:val="22"/>
          <w:szCs w:val="22"/>
          <w:lang w:eastAsia="pl-PL"/>
        </w:rPr>
      </w:pPr>
      <w:r w:rsidRPr="00704F27">
        <w:rPr>
          <w:rFonts w:ascii="Arial" w:hAnsi="Arial" w:cs="Arial"/>
          <w:sz w:val="22"/>
          <w:szCs w:val="22"/>
          <w:lang w:eastAsia="pl-PL"/>
        </w:rPr>
        <w:t>W wypadku nienależytego wykonywania ob</w:t>
      </w:r>
      <w:r w:rsidR="00704F27" w:rsidRPr="00704F27">
        <w:rPr>
          <w:rFonts w:ascii="Arial" w:hAnsi="Arial" w:cs="Arial"/>
          <w:sz w:val="22"/>
          <w:szCs w:val="22"/>
          <w:lang w:eastAsia="pl-PL"/>
        </w:rPr>
        <w:t>owiązków wynikających z umowy (</w:t>
      </w:r>
      <w:r w:rsidRPr="00704F27">
        <w:rPr>
          <w:rFonts w:ascii="Arial" w:hAnsi="Arial" w:cs="Arial"/>
          <w:sz w:val="22"/>
          <w:szCs w:val="22"/>
          <w:lang w:eastAsia="pl-PL"/>
        </w:rPr>
        <w:t xml:space="preserve">nie terminowe przystępowanie do wykonywania zleceń, </w:t>
      </w:r>
      <w:r w:rsidR="00704F27" w:rsidRPr="00704F27">
        <w:rPr>
          <w:rFonts w:ascii="Arial" w:hAnsi="Arial" w:cs="Arial"/>
          <w:sz w:val="22"/>
          <w:szCs w:val="22"/>
          <w:lang w:eastAsia="pl-PL"/>
        </w:rPr>
        <w:t>nierzetelność wykonywania usług</w:t>
      </w:r>
      <w:r w:rsidRPr="00704F27">
        <w:rPr>
          <w:rFonts w:ascii="Arial" w:hAnsi="Arial" w:cs="Arial"/>
          <w:sz w:val="22"/>
          <w:szCs w:val="22"/>
          <w:lang w:eastAsia="pl-PL"/>
        </w:rPr>
        <w:t>) Zamawiający ma prawo rozwiązać umowę w trybie natychmiastowym.</w:t>
      </w:r>
    </w:p>
    <w:p w:rsidR="009B79FB" w:rsidRDefault="009B79FB" w:rsidP="009B79FB">
      <w:pPr>
        <w:pStyle w:val="Standard"/>
        <w:spacing w:line="360" w:lineRule="auto"/>
        <w:rPr>
          <w:rFonts w:ascii="Arial" w:eastAsia="Times New Roman" w:hAnsi="Arial" w:cs="Arial"/>
          <w:b/>
          <w:sz w:val="22"/>
          <w:szCs w:val="22"/>
          <w:lang w:eastAsia="pl-PL" w:bidi="ar-SA"/>
        </w:rPr>
      </w:pPr>
      <w:r>
        <w:rPr>
          <w:rFonts w:ascii="Arial" w:eastAsia="Times New Roman" w:hAnsi="Arial" w:cs="Arial"/>
          <w:b/>
          <w:sz w:val="22"/>
          <w:szCs w:val="22"/>
          <w:lang w:eastAsia="pl-PL" w:bidi="ar-SA"/>
        </w:rPr>
        <w:t xml:space="preserve">                                                                      </w:t>
      </w:r>
    </w:p>
    <w:p w:rsidR="009B79FB" w:rsidRPr="00704F27" w:rsidRDefault="009B79FB" w:rsidP="009B79FB">
      <w:pPr>
        <w:pStyle w:val="Standard"/>
        <w:spacing w:line="360" w:lineRule="auto"/>
        <w:jc w:val="center"/>
        <w:rPr>
          <w:rFonts w:ascii="Arial" w:eastAsia="Times New Roman" w:hAnsi="Arial" w:cs="Arial"/>
          <w:b/>
          <w:sz w:val="22"/>
          <w:szCs w:val="22"/>
          <w:lang w:eastAsia="pl-PL" w:bidi="ar-SA"/>
        </w:rPr>
      </w:pPr>
      <w:r w:rsidRPr="00704F27">
        <w:rPr>
          <w:rFonts w:ascii="Arial" w:eastAsia="Times New Roman" w:hAnsi="Arial" w:cs="Arial"/>
          <w:b/>
          <w:sz w:val="22"/>
          <w:szCs w:val="22"/>
          <w:lang w:eastAsia="pl-PL" w:bidi="ar-SA"/>
        </w:rPr>
        <w:t>§ 10</w:t>
      </w:r>
    </w:p>
    <w:p w:rsidR="009B79FB" w:rsidRPr="00704F27" w:rsidRDefault="009B79FB" w:rsidP="009B79FB">
      <w:pPr>
        <w:pStyle w:val="Standard"/>
        <w:spacing w:line="360" w:lineRule="auto"/>
        <w:ind w:left="284" w:hanging="284"/>
        <w:jc w:val="both"/>
        <w:rPr>
          <w:rFonts w:ascii="Arial" w:eastAsia="Times New Roman" w:hAnsi="Arial" w:cs="Arial"/>
          <w:sz w:val="22"/>
          <w:szCs w:val="22"/>
          <w:lang w:eastAsia="pl-PL" w:bidi="ar-SA"/>
        </w:rPr>
      </w:pPr>
      <w:r w:rsidRPr="00704F27">
        <w:rPr>
          <w:rFonts w:ascii="Arial" w:eastAsia="Times New Roman" w:hAnsi="Arial" w:cs="Arial"/>
          <w:sz w:val="22"/>
          <w:szCs w:val="22"/>
          <w:lang w:eastAsia="pl-PL" w:bidi="ar-SA"/>
        </w:rPr>
        <w:t>1. Wszelkie zmiany w umowie pod rygorem nieważności muszą być dokonane w formie pisemnej.</w:t>
      </w:r>
    </w:p>
    <w:p w:rsidR="009B79FB" w:rsidRPr="00704F27" w:rsidRDefault="009B79FB" w:rsidP="009B79FB">
      <w:pPr>
        <w:spacing w:line="360" w:lineRule="auto"/>
        <w:ind w:left="426" w:hanging="710"/>
        <w:jc w:val="both"/>
        <w:rPr>
          <w:rFonts w:ascii="Arial" w:hAnsi="Arial" w:cs="Arial"/>
          <w:sz w:val="22"/>
          <w:szCs w:val="22"/>
        </w:rPr>
      </w:pPr>
      <w:r w:rsidRPr="00704F27">
        <w:rPr>
          <w:rFonts w:ascii="Arial" w:hAnsi="Arial" w:cs="Arial"/>
          <w:sz w:val="22"/>
          <w:szCs w:val="22"/>
          <w:lang w:eastAsia="pl-PL"/>
        </w:rPr>
        <w:t xml:space="preserve">     </w:t>
      </w:r>
      <w:r w:rsidRPr="00704F27">
        <w:rPr>
          <w:rFonts w:ascii="Arial" w:hAnsi="Arial" w:cs="Arial"/>
          <w:sz w:val="22"/>
          <w:szCs w:val="22"/>
        </w:rPr>
        <w:t>2. Zgodnie z ustawą Prawo zamówień publicznych zakazuje się zmian postanowień zawartej umowy w stosunku do treści oferty na podstawie której dokonano wyboru Wykonawcy, chyba że zachodzą okoliczności zawarte w art. 144 ust.</w:t>
      </w:r>
      <w:r w:rsidR="00704F27">
        <w:rPr>
          <w:rFonts w:ascii="Arial" w:hAnsi="Arial" w:cs="Arial"/>
          <w:sz w:val="22"/>
          <w:szCs w:val="22"/>
        </w:rPr>
        <w:t xml:space="preserve"> </w:t>
      </w:r>
      <w:r w:rsidRPr="00704F27">
        <w:rPr>
          <w:rFonts w:ascii="Arial" w:hAnsi="Arial" w:cs="Arial"/>
          <w:sz w:val="22"/>
          <w:szCs w:val="22"/>
        </w:rPr>
        <w:t>1 przedmiotowej ustawy</w:t>
      </w:r>
      <w:r w:rsidR="00704F27">
        <w:rPr>
          <w:rFonts w:ascii="Arial" w:hAnsi="Arial" w:cs="Arial"/>
          <w:sz w:val="22"/>
          <w:szCs w:val="22"/>
        </w:rPr>
        <w:t>.</w:t>
      </w:r>
    </w:p>
    <w:p w:rsidR="009B79FB" w:rsidRPr="00704F27" w:rsidRDefault="009B79FB" w:rsidP="009B79FB">
      <w:pPr>
        <w:spacing w:line="360" w:lineRule="auto"/>
        <w:ind w:left="426" w:hanging="710"/>
        <w:jc w:val="both"/>
        <w:rPr>
          <w:rFonts w:ascii="Arial" w:hAnsi="Arial" w:cs="Arial"/>
          <w:sz w:val="22"/>
          <w:szCs w:val="22"/>
        </w:rPr>
      </w:pPr>
    </w:p>
    <w:p w:rsidR="009B79FB" w:rsidRPr="00ED1EA8" w:rsidRDefault="009B79FB" w:rsidP="009B79FB">
      <w:pPr>
        <w:pStyle w:val="Standard"/>
        <w:spacing w:line="360" w:lineRule="auto"/>
        <w:jc w:val="center"/>
        <w:rPr>
          <w:rFonts w:ascii="Arial" w:eastAsia="Times New Roman" w:hAnsi="Arial" w:cs="Arial"/>
          <w:b/>
          <w:sz w:val="22"/>
          <w:szCs w:val="22"/>
          <w:lang w:eastAsia="pl-PL" w:bidi="ar-SA"/>
        </w:rPr>
      </w:pPr>
      <w:r w:rsidRPr="00ED1EA8">
        <w:rPr>
          <w:rFonts w:ascii="Arial" w:eastAsia="Times New Roman" w:hAnsi="Arial" w:cs="Arial"/>
          <w:b/>
          <w:sz w:val="22"/>
          <w:szCs w:val="22"/>
          <w:lang w:eastAsia="pl-PL" w:bidi="ar-SA"/>
        </w:rPr>
        <w:t>§ 11</w:t>
      </w:r>
    </w:p>
    <w:p w:rsidR="009B79FB" w:rsidRPr="00ED1EA8" w:rsidRDefault="009B79FB" w:rsidP="009B79FB">
      <w:pPr>
        <w:pStyle w:val="Standard"/>
        <w:spacing w:line="360" w:lineRule="auto"/>
        <w:jc w:val="both"/>
        <w:rPr>
          <w:rFonts w:ascii="Arial" w:eastAsia="Times New Roman" w:hAnsi="Arial" w:cs="Arial"/>
          <w:sz w:val="22"/>
          <w:szCs w:val="22"/>
          <w:lang w:eastAsia="pl-PL" w:bidi="ar-SA"/>
        </w:rPr>
      </w:pPr>
      <w:r w:rsidRPr="00ED1EA8">
        <w:rPr>
          <w:rFonts w:ascii="Arial" w:eastAsia="Times New Roman" w:hAnsi="Arial" w:cs="Arial"/>
          <w:sz w:val="22"/>
          <w:szCs w:val="22"/>
          <w:lang w:eastAsia="pl-PL" w:bidi="ar-SA"/>
        </w:rPr>
        <w:t>Wszystkie ewentualne kwestie sporne powstałe na tle wykonania niniejszej umowy Strony rozstrzygać będą polubownie. W przypadku nie dojścia do porozumienia, spory podlegają rozstrzyganiu przez Sąd  właściwy  dla siedziby Zamawiającego.</w:t>
      </w:r>
    </w:p>
    <w:p w:rsidR="009B79FB" w:rsidRPr="00ED1EA8" w:rsidRDefault="009B79FB" w:rsidP="009B79FB">
      <w:pPr>
        <w:pStyle w:val="Standard"/>
        <w:spacing w:line="360" w:lineRule="auto"/>
        <w:rPr>
          <w:rFonts w:ascii="Arial" w:eastAsia="Times New Roman" w:hAnsi="Arial" w:cs="Arial"/>
          <w:b/>
          <w:sz w:val="22"/>
          <w:szCs w:val="22"/>
          <w:lang w:eastAsia="pl-PL" w:bidi="ar-SA"/>
        </w:rPr>
      </w:pPr>
      <w:r w:rsidRPr="00ED1EA8">
        <w:rPr>
          <w:rFonts w:ascii="Arial" w:eastAsia="Times New Roman" w:hAnsi="Arial" w:cs="Arial"/>
          <w:b/>
          <w:sz w:val="22"/>
          <w:szCs w:val="22"/>
          <w:lang w:eastAsia="pl-PL" w:bidi="ar-SA"/>
        </w:rPr>
        <w:t xml:space="preserve">                                                                          </w:t>
      </w:r>
    </w:p>
    <w:p w:rsidR="009B79FB" w:rsidRPr="00ED1EA8" w:rsidRDefault="009B79FB" w:rsidP="009B79FB">
      <w:pPr>
        <w:pStyle w:val="Standard"/>
        <w:spacing w:line="360" w:lineRule="auto"/>
        <w:jc w:val="center"/>
        <w:rPr>
          <w:rFonts w:ascii="Arial" w:eastAsia="Times New Roman" w:hAnsi="Arial" w:cs="Arial"/>
          <w:b/>
          <w:sz w:val="22"/>
          <w:szCs w:val="22"/>
          <w:lang w:eastAsia="pl-PL" w:bidi="ar-SA"/>
        </w:rPr>
      </w:pPr>
      <w:r w:rsidRPr="00ED1EA8">
        <w:rPr>
          <w:rFonts w:ascii="Arial" w:eastAsia="Times New Roman" w:hAnsi="Arial" w:cs="Arial"/>
          <w:b/>
          <w:sz w:val="22"/>
          <w:szCs w:val="22"/>
          <w:lang w:eastAsia="pl-PL" w:bidi="ar-SA"/>
        </w:rPr>
        <w:t>§ 12</w:t>
      </w:r>
    </w:p>
    <w:p w:rsidR="009B79FB" w:rsidRPr="00ED1EA8" w:rsidRDefault="009B79FB" w:rsidP="009B79FB">
      <w:pPr>
        <w:pStyle w:val="Standard"/>
        <w:spacing w:line="360" w:lineRule="auto"/>
        <w:jc w:val="both"/>
        <w:rPr>
          <w:rFonts w:ascii="Arial" w:eastAsia="Times New Roman" w:hAnsi="Arial" w:cs="Arial"/>
          <w:sz w:val="22"/>
          <w:szCs w:val="22"/>
          <w:lang w:eastAsia="pl-PL" w:bidi="ar-SA"/>
        </w:rPr>
      </w:pPr>
      <w:r w:rsidRPr="00ED1EA8">
        <w:rPr>
          <w:rFonts w:ascii="Arial" w:eastAsia="Times New Roman" w:hAnsi="Arial" w:cs="Arial"/>
          <w:sz w:val="22"/>
          <w:szCs w:val="22"/>
          <w:lang w:eastAsia="pl-PL" w:bidi="ar-SA"/>
        </w:rPr>
        <w:t>W sprawach nieuregulowanych niniejszą umową, będą miały zastosowanie przepisy ustawy Prawo zamówień publicznych i Kodeksu Cywilnego</w:t>
      </w:r>
      <w:r w:rsidR="00ED1EA8">
        <w:rPr>
          <w:rFonts w:ascii="Arial" w:eastAsia="Times New Roman" w:hAnsi="Arial" w:cs="Arial"/>
          <w:sz w:val="22"/>
          <w:szCs w:val="22"/>
          <w:lang w:eastAsia="pl-PL" w:bidi="ar-SA"/>
        </w:rPr>
        <w:t>.</w:t>
      </w:r>
    </w:p>
    <w:p w:rsidR="009B79FB" w:rsidRPr="003B3743" w:rsidRDefault="009B79FB" w:rsidP="009B79FB">
      <w:pPr>
        <w:pStyle w:val="Standard"/>
        <w:spacing w:line="360" w:lineRule="auto"/>
        <w:jc w:val="center"/>
        <w:rPr>
          <w:rFonts w:ascii="Arial" w:eastAsia="Times New Roman" w:hAnsi="Arial" w:cs="Arial"/>
          <w:b/>
          <w:sz w:val="22"/>
          <w:szCs w:val="22"/>
          <w:highlight w:val="yellow"/>
          <w:lang w:eastAsia="pl-PL" w:bidi="ar-SA"/>
        </w:rPr>
      </w:pPr>
    </w:p>
    <w:p w:rsidR="009B79FB" w:rsidRPr="00ED1EA8" w:rsidRDefault="009B79FB" w:rsidP="009B79FB">
      <w:pPr>
        <w:pStyle w:val="Standard"/>
        <w:spacing w:line="360" w:lineRule="auto"/>
        <w:jc w:val="center"/>
        <w:rPr>
          <w:rFonts w:ascii="Arial" w:eastAsia="Times New Roman" w:hAnsi="Arial" w:cs="Arial"/>
          <w:b/>
          <w:sz w:val="22"/>
          <w:szCs w:val="22"/>
          <w:lang w:eastAsia="pl-PL" w:bidi="ar-SA"/>
        </w:rPr>
      </w:pPr>
      <w:r w:rsidRPr="00ED1EA8">
        <w:rPr>
          <w:rFonts w:ascii="Arial" w:eastAsia="Times New Roman" w:hAnsi="Arial" w:cs="Arial"/>
          <w:b/>
          <w:sz w:val="22"/>
          <w:szCs w:val="22"/>
          <w:lang w:eastAsia="pl-PL" w:bidi="ar-SA"/>
        </w:rPr>
        <w:t>§ 13</w:t>
      </w:r>
    </w:p>
    <w:p w:rsidR="009B79FB" w:rsidRPr="00ED1EA8" w:rsidRDefault="009B79FB" w:rsidP="009B79FB">
      <w:pPr>
        <w:pStyle w:val="Standard"/>
        <w:spacing w:line="360" w:lineRule="auto"/>
        <w:rPr>
          <w:rFonts w:ascii="Arial" w:eastAsia="Times New Roman" w:hAnsi="Arial" w:cs="Arial"/>
          <w:sz w:val="22"/>
          <w:szCs w:val="22"/>
          <w:lang w:eastAsia="pl-PL" w:bidi="ar-SA"/>
        </w:rPr>
      </w:pPr>
      <w:r w:rsidRPr="00ED1EA8">
        <w:rPr>
          <w:rFonts w:ascii="Arial" w:eastAsia="Times New Roman" w:hAnsi="Arial" w:cs="Arial"/>
          <w:sz w:val="22"/>
          <w:szCs w:val="22"/>
          <w:lang w:eastAsia="pl-PL" w:bidi="ar-SA"/>
        </w:rPr>
        <w:t>Umowę niniejszą sporządzono w dwóch jednobrzmiących egzemplar</w:t>
      </w:r>
      <w:r w:rsidR="00ED1EA8">
        <w:rPr>
          <w:rFonts w:ascii="Arial" w:eastAsia="Times New Roman" w:hAnsi="Arial" w:cs="Arial"/>
          <w:sz w:val="22"/>
          <w:szCs w:val="22"/>
          <w:lang w:eastAsia="pl-PL" w:bidi="ar-SA"/>
        </w:rPr>
        <w:t>zach z przeznaczeniem po jednym</w:t>
      </w:r>
      <w:r w:rsidRPr="00ED1EA8">
        <w:rPr>
          <w:rFonts w:ascii="Arial" w:eastAsia="Times New Roman" w:hAnsi="Arial" w:cs="Arial"/>
          <w:sz w:val="22"/>
          <w:szCs w:val="22"/>
          <w:lang w:eastAsia="pl-PL" w:bidi="ar-SA"/>
        </w:rPr>
        <w:t xml:space="preserve"> egzemplarzu dla każdej ze Stron.</w:t>
      </w:r>
    </w:p>
    <w:p w:rsidR="009B79FB" w:rsidRPr="00ED1EA8" w:rsidRDefault="009B79FB" w:rsidP="009B79FB">
      <w:pPr>
        <w:pStyle w:val="Standard"/>
        <w:spacing w:line="360" w:lineRule="auto"/>
        <w:rPr>
          <w:rFonts w:ascii="Arial" w:eastAsia="Times New Roman" w:hAnsi="Arial" w:cs="Arial"/>
          <w:b/>
          <w:lang w:eastAsia="pl-PL" w:bidi="ar-SA"/>
        </w:rPr>
      </w:pPr>
    </w:p>
    <w:p w:rsidR="009B79FB" w:rsidRPr="00ED1EA8" w:rsidRDefault="009B79FB" w:rsidP="009B79FB">
      <w:pPr>
        <w:pStyle w:val="Standard"/>
        <w:spacing w:line="360" w:lineRule="auto"/>
        <w:rPr>
          <w:rFonts w:ascii="Arial" w:eastAsia="Times New Roman" w:hAnsi="Arial" w:cs="Arial"/>
          <w:b/>
          <w:lang w:eastAsia="pl-PL" w:bidi="ar-SA"/>
        </w:rPr>
      </w:pPr>
    </w:p>
    <w:p w:rsidR="009B79FB" w:rsidRPr="00ED1EA8" w:rsidRDefault="009B79FB" w:rsidP="009B79FB">
      <w:pPr>
        <w:pStyle w:val="Standard"/>
        <w:spacing w:line="360" w:lineRule="auto"/>
        <w:rPr>
          <w:rFonts w:ascii="Arial" w:eastAsia="Times New Roman" w:hAnsi="Arial" w:cs="Arial"/>
          <w:b/>
          <w:lang w:eastAsia="pl-PL" w:bidi="ar-SA"/>
        </w:rPr>
      </w:pPr>
      <w:r w:rsidRPr="00ED1EA8">
        <w:rPr>
          <w:rFonts w:ascii="Arial" w:eastAsia="Times New Roman" w:hAnsi="Arial" w:cs="Arial"/>
          <w:b/>
          <w:lang w:eastAsia="pl-PL" w:bidi="ar-SA"/>
        </w:rPr>
        <w:t xml:space="preserve">   </w:t>
      </w:r>
    </w:p>
    <w:p w:rsidR="009B79FB" w:rsidRPr="00ED1EA8" w:rsidRDefault="009B79FB" w:rsidP="009B79FB">
      <w:pPr>
        <w:pStyle w:val="Standard"/>
        <w:spacing w:line="360" w:lineRule="auto"/>
        <w:rPr>
          <w:rFonts w:ascii="Arial" w:eastAsia="Times New Roman" w:hAnsi="Arial" w:cs="Arial"/>
          <w:b/>
          <w:lang w:eastAsia="pl-PL" w:bidi="ar-SA"/>
        </w:rPr>
      </w:pPr>
      <w:r w:rsidRPr="00ED1EA8">
        <w:rPr>
          <w:rFonts w:ascii="Arial" w:eastAsia="Times New Roman" w:hAnsi="Arial" w:cs="Arial"/>
          <w:b/>
          <w:lang w:eastAsia="pl-PL" w:bidi="ar-SA"/>
        </w:rPr>
        <w:t>WYKONAWCA :                                                                              ZAMAWIAJĄCY:</w:t>
      </w:r>
    </w:p>
    <w:p w:rsidR="009B79FB" w:rsidRPr="003B3743" w:rsidRDefault="009B79FB" w:rsidP="009B79FB">
      <w:pPr>
        <w:pStyle w:val="Standard"/>
        <w:spacing w:line="360" w:lineRule="auto"/>
        <w:rPr>
          <w:rFonts w:ascii="Arial" w:eastAsia="Times New Roman" w:hAnsi="Arial" w:cs="Arial"/>
          <w:highlight w:val="yellow"/>
          <w:lang w:eastAsia="pl-PL" w:bidi="ar-SA"/>
        </w:rPr>
      </w:pPr>
    </w:p>
    <w:p w:rsidR="009B79FB" w:rsidRPr="003B3743" w:rsidRDefault="009B79FB" w:rsidP="009B79FB">
      <w:pPr>
        <w:pStyle w:val="Standard"/>
        <w:spacing w:line="360" w:lineRule="auto"/>
        <w:rPr>
          <w:highlight w:val="yellow"/>
        </w:rPr>
      </w:pPr>
    </w:p>
    <w:p w:rsidR="009B79FB" w:rsidRPr="003B3743" w:rsidRDefault="009B79FB" w:rsidP="009B79FB">
      <w:pPr>
        <w:spacing w:line="360" w:lineRule="auto"/>
        <w:rPr>
          <w:highlight w:val="yellow"/>
        </w:rPr>
      </w:pPr>
    </w:p>
    <w:p w:rsidR="009B79FB" w:rsidRPr="003B3743" w:rsidRDefault="009B79FB" w:rsidP="009B79FB">
      <w:pPr>
        <w:jc w:val="center"/>
        <w:rPr>
          <w:rFonts w:ascii="Arial" w:hAnsi="Arial" w:cs="Arial"/>
          <w:b/>
          <w:highlight w:val="yellow"/>
        </w:rPr>
      </w:pPr>
    </w:p>
    <w:p w:rsidR="009B79FB" w:rsidRPr="003B3743" w:rsidRDefault="009B79FB" w:rsidP="009B79FB">
      <w:pPr>
        <w:jc w:val="center"/>
        <w:rPr>
          <w:rFonts w:ascii="Arial" w:hAnsi="Arial" w:cs="Arial"/>
          <w:b/>
          <w:highlight w:val="yellow"/>
        </w:rPr>
      </w:pPr>
    </w:p>
    <w:p w:rsidR="009B79FB" w:rsidRPr="003B3743" w:rsidRDefault="009B79FB" w:rsidP="009B79FB">
      <w:pPr>
        <w:jc w:val="center"/>
        <w:rPr>
          <w:rFonts w:ascii="Arial" w:hAnsi="Arial" w:cs="Arial"/>
          <w:b/>
          <w:highlight w:val="yellow"/>
        </w:rPr>
      </w:pPr>
    </w:p>
    <w:p w:rsidR="009B79FB" w:rsidRPr="003B3743" w:rsidRDefault="009B79FB" w:rsidP="009B79FB">
      <w:pPr>
        <w:jc w:val="center"/>
        <w:rPr>
          <w:rFonts w:ascii="Arial" w:hAnsi="Arial" w:cs="Arial"/>
          <w:b/>
          <w:highlight w:val="yellow"/>
        </w:rPr>
      </w:pPr>
    </w:p>
    <w:p w:rsidR="0047326B" w:rsidRPr="003B3743" w:rsidRDefault="0047326B" w:rsidP="0047326B">
      <w:pPr>
        <w:spacing w:line="276" w:lineRule="auto"/>
        <w:rPr>
          <w:rFonts w:ascii="Arial" w:hAnsi="Arial" w:cs="Arial"/>
          <w:sz w:val="22"/>
          <w:szCs w:val="22"/>
          <w:highlight w:val="yellow"/>
        </w:rPr>
      </w:pPr>
    </w:p>
    <w:p w:rsidR="00F458C9" w:rsidRPr="003B3743" w:rsidRDefault="00F458C9" w:rsidP="0047326B">
      <w:pPr>
        <w:spacing w:line="276" w:lineRule="auto"/>
        <w:rPr>
          <w:rFonts w:ascii="Arial" w:hAnsi="Arial" w:cs="Arial"/>
          <w:sz w:val="22"/>
          <w:szCs w:val="22"/>
          <w:highlight w:val="yellow"/>
        </w:rPr>
      </w:pPr>
    </w:p>
    <w:p w:rsidR="00F458C9" w:rsidRPr="003B3743" w:rsidRDefault="00F458C9" w:rsidP="0047326B">
      <w:pPr>
        <w:spacing w:line="276" w:lineRule="auto"/>
        <w:rPr>
          <w:rFonts w:ascii="Arial" w:hAnsi="Arial" w:cs="Arial"/>
          <w:sz w:val="22"/>
          <w:szCs w:val="22"/>
          <w:highlight w:val="yellow"/>
        </w:rPr>
      </w:pPr>
      <w:r w:rsidRPr="003B3743">
        <w:rPr>
          <w:rFonts w:ascii="Arial" w:hAnsi="Arial" w:cs="Arial"/>
          <w:sz w:val="22"/>
          <w:szCs w:val="22"/>
          <w:highlight w:val="yellow"/>
        </w:rPr>
        <w:t>\</w:t>
      </w:r>
    </w:p>
    <w:p w:rsidR="00F458C9" w:rsidRPr="003B3743" w:rsidRDefault="00F458C9" w:rsidP="0047326B">
      <w:pPr>
        <w:spacing w:line="276" w:lineRule="auto"/>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r w:rsidRPr="003B3743">
        <w:rPr>
          <w:rFonts w:ascii="Arial" w:hAnsi="Arial" w:cs="Arial"/>
          <w:sz w:val="22"/>
          <w:szCs w:val="22"/>
          <w:highlight w:val="yellow"/>
        </w:rPr>
        <w:t xml:space="preserve">                                                                     </w:t>
      </w:r>
    </w:p>
    <w:p w:rsidR="0047326B" w:rsidRPr="00ED1EA8" w:rsidRDefault="0047326B" w:rsidP="0047326B">
      <w:pPr>
        <w:spacing w:line="276" w:lineRule="auto"/>
        <w:jc w:val="right"/>
        <w:outlineLvl w:val="0"/>
        <w:rPr>
          <w:rFonts w:ascii="Arial" w:hAnsi="Arial" w:cs="Arial"/>
          <w:sz w:val="22"/>
          <w:szCs w:val="22"/>
        </w:rPr>
      </w:pPr>
      <w:r w:rsidRPr="00ED1EA8">
        <w:rPr>
          <w:rFonts w:ascii="Arial" w:hAnsi="Arial" w:cs="Arial"/>
          <w:sz w:val="22"/>
          <w:szCs w:val="22"/>
        </w:rPr>
        <w:lastRenderedPageBreak/>
        <w:t xml:space="preserve">         Załącznik Nr </w:t>
      </w:r>
      <w:r w:rsidR="008A3BC7" w:rsidRPr="00ED1EA8">
        <w:rPr>
          <w:rFonts w:ascii="Arial" w:hAnsi="Arial" w:cs="Arial"/>
          <w:sz w:val="22"/>
          <w:szCs w:val="22"/>
        </w:rPr>
        <w:t>5</w:t>
      </w:r>
    </w:p>
    <w:p w:rsidR="0047326B" w:rsidRPr="00ED1EA8" w:rsidRDefault="0047326B" w:rsidP="0047326B">
      <w:pPr>
        <w:spacing w:line="276" w:lineRule="auto"/>
        <w:outlineLvl w:val="0"/>
        <w:rPr>
          <w:rFonts w:ascii="Arial" w:hAnsi="Arial" w:cs="Arial"/>
          <w:sz w:val="22"/>
          <w:szCs w:val="22"/>
        </w:rPr>
      </w:pPr>
      <w:r w:rsidRPr="00ED1EA8">
        <w:rPr>
          <w:rFonts w:ascii="Arial" w:hAnsi="Arial" w:cs="Arial"/>
          <w:sz w:val="22"/>
          <w:szCs w:val="22"/>
        </w:rPr>
        <w:t>.................................................</w:t>
      </w: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 xml:space="preserve">     ( pieczęć firmowa oferenta )</w:t>
      </w:r>
    </w:p>
    <w:p w:rsidR="0047326B" w:rsidRPr="00ED1EA8" w:rsidRDefault="0047326B" w:rsidP="0047326B">
      <w:pPr>
        <w:spacing w:line="276" w:lineRule="auto"/>
        <w:rPr>
          <w:rFonts w:ascii="Arial" w:hAnsi="Arial" w:cs="Arial"/>
          <w:sz w:val="22"/>
          <w:szCs w:val="22"/>
        </w:rPr>
      </w:pPr>
    </w:p>
    <w:p w:rsidR="0047326B" w:rsidRPr="00ED1EA8" w:rsidRDefault="0047326B" w:rsidP="0047326B">
      <w:pPr>
        <w:tabs>
          <w:tab w:val="left" w:pos="10206"/>
        </w:tabs>
        <w:spacing w:line="276" w:lineRule="auto"/>
        <w:jc w:val="center"/>
        <w:outlineLvl w:val="0"/>
        <w:rPr>
          <w:rFonts w:ascii="Arial" w:hAnsi="Arial" w:cs="Arial"/>
          <w:b/>
          <w:sz w:val="22"/>
          <w:szCs w:val="22"/>
        </w:rPr>
      </w:pPr>
    </w:p>
    <w:p w:rsidR="0047326B" w:rsidRPr="00ED1EA8" w:rsidRDefault="0047326B" w:rsidP="0047326B">
      <w:pPr>
        <w:tabs>
          <w:tab w:val="left" w:pos="10206"/>
        </w:tabs>
        <w:spacing w:line="276" w:lineRule="auto"/>
        <w:jc w:val="center"/>
        <w:outlineLvl w:val="0"/>
        <w:rPr>
          <w:rFonts w:ascii="Arial" w:hAnsi="Arial" w:cs="Arial"/>
          <w:b/>
          <w:sz w:val="22"/>
          <w:szCs w:val="22"/>
        </w:rPr>
      </w:pPr>
      <w:r w:rsidRPr="00ED1EA8">
        <w:rPr>
          <w:rFonts w:ascii="Arial" w:hAnsi="Arial" w:cs="Arial"/>
          <w:b/>
          <w:sz w:val="22"/>
          <w:szCs w:val="22"/>
        </w:rPr>
        <w:t>Oświadczenie o zatrudnieniu</w:t>
      </w: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Zgodnie z wymaganiami określonymi w art. 29 ust.</w:t>
      </w:r>
      <w:r w:rsidR="00ED1EA8" w:rsidRPr="00ED1EA8">
        <w:rPr>
          <w:rFonts w:ascii="Arial" w:hAnsi="Arial" w:cs="Arial"/>
          <w:sz w:val="22"/>
          <w:szCs w:val="22"/>
        </w:rPr>
        <w:t xml:space="preserve"> </w:t>
      </w:r>
      <w:r w:rsidRPr="00ED1EA8">
        <w:rPr>
          <w:rFonts w:ascii="Arial" w:hAnsi="Arial" w:cs="Arial"/>
          <w:sz w:val="22"/>
          <w:szCs w:val="22"/>
        </w:rPr>
        <w:t xml:space="preserve">3a ustawy z dnia 29 stycznia 2004 r. Prawo zamówień </w:t>
      </w:r>
      <w:r w:rsidR="00ED1EA8" w:rsidRPr="00ED1EA8">
        <w:rPr>
          <w:rFonts w:ascii="Arial" w:hAnsi="Arial" w:cs="Arial"/>
          <w:sz w:val="22"/>
          <w:szCs w:val="22"/>
        </w:rPr>
        <w:t>publicznych</w:t>
      </w:r>
    </w:p>
    <w:p w:rsidR="0047326B" w:rsidRPr="00ED1EA8" w:rsidRDefault="0047326B" w:rsidP="0047326B">
      <w:pPr>
        <w:spacing w:line="276" w:lineRule="auto"/>
        <w:jc w:val="both"/>
        <w:rPr>
          <w:rFonts w:ascii="Arial" w:hAnsi="Arial" w:cs="Arial"/>
          <w:sz w:val="22"/>
          <w:szCs w:val="22"/>
        </w:rPr>
      </w:pP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w:t>
      </w:r>
    </w:p>
    <w:p w:rsidR="0047326B" w:rsidRPr="00ED1EA8" w:rsidRDefault="0047326B" w:rsidP="0047326B">
      <w:pPr>
        <w:spacing w:line="276" w:lineRule="auto"/>
        <w:jc w:val="center"/>
        <w:rPr>
          <w:rFonts w:ascii="Arial" w:hAnsi="Arial" w:cs="Arial"/>
          <w:sz w:val="22"/>
          <w:szCs w:val="22"/>
        </w:rPr>
      </w:pPr>
      <w:r w:rsidRPr="00ED1EA8">
        <w:rPr>
          <w:rFonts w:ascii="Arial" w:hAnsi="Arial" w:cs="Arial"/>
          <w:sz w:val="22"/>
          <w:szCs w:val="22"/>
        </w:rPr>
        <w:t>( imię i nazwisko osoby upoważnionej-stanowisko)</w:t>
      </w: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działając w imieniu i na rzecz………………………………………………………………</w:t>
      </w:r>
    </w:p>
    <w:p w:rsidR="0047326B" w:rsidRPr="003B3743" w:rsidRDefault="0047326B" w:rsidP="0047326B">
      <w:pPr>
        <w:spacing w:line="276" w:lineRule="auto"/>
        <w:rPr>
          <w:rFonts w:ascii="Arial" w:hAnsi="Arial" w:cs="Arial"/>
          <w:sz w:val="22"/>
          <w:szCs w:val="22"/>
          <w:highlight w:val="yellow"/>
        </w:rPr>
      </w:pP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w:t>
      </w:r>
    </w:p>
    <w:p w:rsidR="0047326B" w:rsidRPr="00ED1EA8" w:rsidRDefault="0047326B" w:rsidP="0047326B">
      <w:pPr>
        <w:spacing w:line="276" w:lineRule="auto"/>
        <w:jc w:val="center"/>
        <w:rPr>
          <w:rFonts w:ascii="Arial" w:hAnsi="Arial" w:cs="Arial"/>
          <w:sz w:val="22"/>
          <w:szCs w:val="22"/>
        </w:rPr>
      </w:pPr>
      <w:r w:rsidRPr="00ED1EA8">
        <w:rPr>
          <w:rFonts w:ascii="Arial" w:hAnsi="Arial" w:cs="Arial"/>
          <w:sz w:val="22"/>
          <w:szCs w:val="22"/>
        </w:rPr>
        <w:t>(nazwa firmy)</w:t>
      </w: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 xml:space="preserve">Przystępując do udziału w postępowaniu o zamówienie publiczne na: </w:t>
      </w: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360" w:lineRule="auto"/>
        <w:rPr>
          <w:rFonts w:ascii="Arial" w:hAnsi="Arial" w:cs="Arial"/>
          <w:sz w:val="22"/>
          <w:szCs w:val="22"/>
        </w:rPr>
      </w:pPr>
      <w:r w:rsidRPr="00ED1EA8">
        <w:rPr>
          <w:rFonts w:ascii="Arial" w:hAnsi="Arial" w:cs="Arial"/>
          <w:sz w:val="22"/>
          <w:szCs w:val="22"/>
        </w:rPr>
        <w:t>…………………………………………………………………………………………………………………………………………………………………………………………………………………………</w:t>
      </w:r>
      <w:r w:rsidR="00905E92" w:rsidRPr="00ED1EA8">
        <w:rPr>
          <w:rFonts w:ascii="Arial" w:hAnsi="Arial" w:cs="Arial"/>
          <w:sz w:val="22"/>
          <w:szCs w:val="22"/>
        </w:rPr>
        <w:t>………………</w:t>
      </w:r>
    </w:p>
    <w:p w:rsidR="0047326B" w:rsidRPr="00ED1EA8" w:rsidRDefault="0047326B" w:rsidP="0047326B">
      <w:pPr>
        <w:spacing w:line="360" w:lineRule="auto"/>
        <w:rPr>
          <w:rFonts w:ascii="Arial" w:hAnsi="Arial" w:cs="Arial"/>
          <w:sz w:val="22"/>
          <w:szCs w:val="22"/>
        </w:rPr>
      </w:pPr>
      <w:r w:rsidRPr="00ED1EA8">
        <w:rPr>
          <w:rFonts w:ascii="Arial" w:hAnsi="Arial" w:cs="Arial"/>
          <w:sz w:val="22"/>
          <w:szCs w:val="22"/>
        </w:rPr>
        <w:t>……………………………………………………………………………………………………………</w:t>
      </w:r>
      <w:r w:rsidR="00905E92" w:rsidRPr="00ED1EA8">
        <w:rPr>
          <w:rFonts w:ascii="Arial" w:hAnsi="Arial" w:cs="Arial"/>
          <w:sz w:val="22"/>
          <w:szCs w:val="22"/>
        </w:rPr>
        <w:t>………</w:t>
      </w:r>
    </w:p>
    <w:p w:rsidR="0047326B" w:rsidRPr="00ED1EA8" w:rsidRDefault="0047326B" w:rsidP="0047326B">
      <w:pPr>
        <w:spacing w:line="276" w:lineRule="auto"/>
        <w:jc w:val="both"/>
        <w:rPr>
          <w:rFonts w:ascii="Arial" w:hAnsi="Arial" w:cs="Arial"/>
          <w:sz w:val="22"/>
          <w:szCs w:val="22"/>
        </w:rPr>
      </w:pPr>
      <w:r w:rsidRPr="00ED1EA8">
        <w:rPr>
          <w:rFonts w:ascii="Arial" w:hAnsi="Arial" w:cs="Arial"/>
          <w:sz w:val="22"/>
          <w:szCs w:val="22"/>
        </w:rPr>
        <w:t>Oświadczam (-y), że: na czas realizacji  w/w zamówienia zatrudnię na podstawie umowy o pracę pracowników wykonujących czynności;</w:t>
      </w:r>
    </w:p>
    <w:p w:rsidR="0047326B" w:rsidRPr="00ED1EA8" w:rsidRDefault="0047326B" w:rsidP="0047326B">
      <w:pPr>
        <w:spacing w:line="276" w:lineRule="auto"/>
        <w:jc w:val="both"/>
        <w:rPr>
          <w:rFonts w:ascii="Arial" w:hAnsi="Arial" w:cs="Arial"/>
          <w:sz w:val="22"/>
          <w:szCs w:val="22"/>
        </w:rPr>
      </w:pPr>
      <w:r w:rsidRPr="00ED1EA8">
        <w:rPr>
          <w:rFonts w:ascii="Arial" w:hAnsi="Arial" w:cs="Arial"/>
          <w:sz w:val="22"/>
          <w:szCs w:val="22"/>
        </w:rPr>
        <w:t>- kierowców pojazdów,</w:t>
      </w:r>
    </w:p>
    <w:p w:rsidR="0047326B" w:rsidRPr="00ED1EA8" w:rsidRDefault="0047326B" w:rsidP="0047326B">
      <w:pPr>
        <w:spacing w:line="276" w:lineRule="auto"/>
        <w:jc w:val="both"/>
        <w:rPr>
          <w:rFonts w:ascii="Arial" w:hAnsi="Arial" w:cs="Arial"/>
          <w:sz w:val="22"/>
          <w:szCs w:val="22"/>
        </w:rPr>
      </w:pPr>
      <w:r w:rsidRPr="00ED1EA8">
        <w:rPr>
          <w:rFonts w:ascii="Arial" w:hAnsi="Arial" w:cs="Arial"/>
          <w:sz w:val="22"/>
          <w:szCs w:val="22"/>
        </w:rPr>
        <w:t>w sposób określony w art.</w:t>
      </w:r>
      <w:r w:rsidR="00ED1EA8" w:rsidRPr="00ED1EA8">
        <w:rPr>
          <w:rFonts w:ascii="Arial" w:hAnsi="Arial" w:cs="Arial"/>
          <w:sz w:val="22"/>
          <w:szCs w:val="22"/>
        </w:rPr>
        <w:t xml:space="preserve"> </w:t>
      </w:r>
      <w:r w:rsidRPr="00ED1EA8">
        <w:rPr>
          <w:rFonts w:ascii="Arial" w:hAnsi="Arial" w:cs="Arial"/>
          <w:sz w:val="22"/>
          <w:szCs w:val="22"/>
        </w:rPr>
        <w:t>22 § 1 ustawy z dnia 26 czerwca 1974</w:t>
      </w:r>
      <w:r w:rsidR="00ED1EA8" w:rsidRPr="00ED1EA8">
        <w:rPr>
          <w:rFonts w:ascii="Arial" w:hAnsi="Arial" w:cs="Arial"/>
          <w:sz w:val="22"/>
          <w:szCs w:val="22"/>
        </w:rPr>
        <w:t xml:space="preserve"> </w:t>
      </w:r>
      <w:r w:rsidRPr="00ED1EA8">
        <w:rPr>
          <w:rFonts w:ascii="Arial" w:hAnsi="Arial" w:cs="Arial"/>
          <w:sz w:val="22"/>
          <w:szCs w:val="22"/>
        </w:rPr>
        <w:t>r</w:t>
      </w:r>
      <w:r w:rsidR="00ED1EA8" w:rsidRPr="00ED1EA8">
        <w:rPr>
          <w:rFonts w:ascii="Arial" w:hAnsi="Arial" w:cs="Arial"/>
          <w:sz w:val="22"/>
          <w:szCs w:val="22"/>
        </w:rPr>
        <w:t>. – Kodeks pracy (</w:t>
      </w:r>
      <w:r w:rsidRPr="00ED1EA8">
        <w:rPr>
          <w:rFonts w:ascii="Arial" w:hAnsi="Arial" w:cs="Arial"/>
          <w:sz w:val="22"/>
          <w:szCs w:val="22"/>
        </w:rPr>
        <w:t>Dz.</w:t>
      </w:r>
      <w:r w:rsidR="00ED1EA8" w:rsidRPr="00ED1EA8">
        <w:rPr>
          <w:rFonts w:ascii="Arial" w:hAnsi="Arial" w:cs="Arial"/>
          <w:sz w:val="22"/>
          <w:szCs w:val="22"/>
        </w:rPr>
        <w:t xml:space="preserve"> </w:t>
      </w:r>
      <w:r w:rsidRPr="00ED1EA8">
        <w:rPr>
          <w:rFonts w:ascii="Arial" w:hAnsi="Arial" w:cs="Arial"/>
          <w:sz w:val="22"/>
          <w:szCs w:val="22"/>
        </w:rPr>
        <w:t>U. z 2014</w:t>
      </w:r>
      <w:r w:rsidR="00ED1EA8" w:rsidRPr="00ED1EA8">
        <w:rPr>
          <w:rFonts w:ascii="Arial" w:hAnsi="Arial" w:cs="Arial"/>
          <w:sz w:val="22"/>
          <w:szCs w:val="22"/>
        </w:rPr>
        <w:t xml:space="preserve"> r. poz.1502 z późn. zm.</w:t>
      </w:r>
      <w:r w:rsidRPr="00ED1EA8">
        <w:rPr>
          <w:rFonts w:ascii="Arial" w:hAnsi="Arial" w:cs="Arial"/>
          <w:sz w:val="22"/>
          <w:szCs w:val="22"/>
        </w:rPr>
        <w:t>)</w:t>
      </w:r>
    </w:p>
    <w:p w:rsidR="0047326B" w:rsidRPr="00ED1EA8" w:rsidRDefault="0047326B" w:rsidP="0047326B">
      <w:pPr>
        <w:spacing w:line="276" w:lineRule="auto"/>
        <w:ind w:firstLine="708"/>
        <w:jc w:val="both"/>
        <w:rPr>
          <w:rFonts w:ascii="Arial" w:hAnsi="Arial" w:cs="Arial"/>
          <w:sz w:val="22"/>
          <w:szCs w:val="22"/>
        </w:rPr>
      </w:pPr>
      <w:r w:rsidRPr="00ED1EA8">
        <w:rPr>
          <w:rFonts w:ascii="Arial" w:hAnsi="Arial" w:cs="Arial"/>
          <w:sz w:val="22"/>
          <w:szCs w:val="22"/>
        </w:rPr>
        <w:t>Wykaz pracowników zatrudnionych przy realizacji zamówienia z podaniem posiadanych kwalifikacji, powierzonych czynności oraz okresem zatrudnienia zobowiązuję się dostarczyć najpóźniej w dniu podpisania umowy.</w:t>
      </w:r>
    </w:p>
    <w:p w:rsidR="0047326B" w:rsidRPr="003B3743" w:rsidRDefault="0047326B" w:rsidP="0047326B">
      <w:pPr>
        <w:spacing w:line="276" w:lineRule="auto"/>
        <w:jc w:val="both"/>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p>
    <w:p w:rsidR="0047326B" w:rsidRPr="003B3743" w:rsidRDefault="0047326B" w:rsidP="0047326B">
      <w:pPr>
        <w:spacing w:line="276" w:lineRule="auto"/>
        <w:rPr>
          <w:rFonts w:ascii="Arial" w:hAnsi="Arial" w:cs="Arial"/>
          <w:sz w:val="22"/>
          <w:szCs w:val="22"/>
          <w:highlight w:val="yellow"/>
        </w:rPr>
      </w:pP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 xml:space="preserve">                                                                                         ……………………………………</w:t>
      </w:r>
    </w:p>
    <w:p w:rsidR="0047326B" w:rsidRPr="00ED1EA8" w:rsidRDefault="0047326B" w:rsidP="0047326B">
      <w:pPr>
        <w:spacing w:line="276" w:lineRule="auto"/>
        <w:rPr>
          <w:rFonts w:ascii="Arial" w:hAnsi="Arial" w:cs="Arial"/>
          <w:sz w:val="22"/>
          <w:szCs w:val="22"/>
        </w:rPr>
      </w:pPr>
      <w:r w:rsidRPr="00ED1EA8">
        <w:rPr>
          <w:rFonts w:ascii="Arial" w:hAnsi="Arial" w:cs="Arial"/>
          <w:sz w:val="22"/>
          <w:szCs w:val="22"/>
        </w:rPr>
        <w:t xml:space="preserve">                                                                                         ( podpis i pieczęć Wykonawcy)</w:t>
      </w:r>
    </w:p>
    <w:p w:rsidR="0047326B" w:rsidRPr="00ED1EA8" w:rsidRDefault="0047326B" w:rsidP="0047326B">
      <w:pPr>
        <w:spacing w:line="276" w:lineRule="auto"/>
        <w:rPr>
          <w:rFonts w:ascii="Arial" w:hAnsi="Arial" w:cs="Arial"/>
          <w:color w:val="000000"/>
          <w:sz w:val="22"/>
          <w:szCs w:val="22"/>
        </w:rPr>
      </w:pP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p>
    <w:p w:rsidR="0047326B" w:rsidRPr="00ED1EA8" w:rsidRDefault="0047326B" w:rsidP="0047326B">
      <w:pPr>
        <w:spacing w:line="276" w:lineRule="auto"/>
        <w:rPr>
          <w:rFonts w:ascii="Arial" w:hAnsi="Arial" w:cs="Arial"/>
          <w:sz w:val="22"/>
          <w:szCs w:val="22"/>
        </w:rPr>
      </w:pPr>
    </w:p>
    <w:p w:rsidR="0047326B" w:rsidRPr="003B3743" w:rsidRDefault="0047326B" w:rsidP="0047326B">
      <w:pPr>
        <w:spacing w:line="276" w:lineRule="auto"/>
        <w:rPr>
          <w:rFonts w:ascii="Arial" w:hAnsi="Arial" w:cs="Arial"/>
          <w:sz w:val="22"/>
          <w:szCs w:val="22"/>
          <w:highlight w:val="yellow"/>
        </w:rPr>
      </w:pPr>
    </w:p>
    <w:p w:rsidR="009B79FB" w:rsidRPr="003B3743" w:rsidRDefault="009B79FB" w:rsidP="009B79FB">
      <w:pPr>
        <w:jc w:val="both"/>
        <w:rPr>
          <w:rFonts w:ascii="Arial" w:hAnsi="Arial" w:cs="Arial"/>
          <w:sz w:val="18"/>
          <w:szCs w:val="18"/>
          <w:highlight w:val="yellow"/>
        </w:rPr>
      </w:pPr>
    </w:p>
    <w:p w:rsidR="009B79FB" w:rsidRPr="003B3743" w:rsidRDefault="009B79FB" w:rsidP="009B79FB">
      <w:pPr>
        <w:jc w:val="both"/>
        <w:rPr>
          <w:rFonts w:ascii="Arial" w:hAnsi="Arial" w:cs="Arial"/>
          <w:sz w:val="18"/>
          <w:szCs w:val="18"/>
          <w:highlight w:val="yellow"/>
        </w:rPr>
      </w:pPr>
    </w:p>
    <w:p w:rsidR="009B79FB" w:rsidRPr="003B3743" w:rsidRDefault="009B79FB" w:rsidP="009B79FB">
      <w:pPr>
        <w:jc w:val="both"/>
        <w:rPr>
          <w:rFonts w:ascii="Arial" w:hAnsi="Arial" w:cs="Arial"/>
          <w:sz w:val="18"/>
          <w:szCs w:val="18"/>
          <w:highlight w:val="yellow"/>
        </w:rPr>
      </w:pPr>
    </w:p>
    <w:p w:rsidR="009B79FB" w:rsidRPr="003B3743" w:rsidRDefault="009B79FB" w:rsidP="009B79FB">
      <w:pPr>
        <w:jc w:val="both"/>
        <w:rPr>
          <w:rFonts w:ascii="Arial" w:hAnsi="Arial" w:cs="Arial"/>
          <w:sz w:val="18"/>
          <w:szCs w:val="18"/>
          <w:highlight w:val="yellow"/>
        </w:rPr>
      </w:pPr>
    </w:p>
    <w:p w:rsidR="009B79FB" w:rsidRPr="00ED1EA8" w:rsidRDefault="009B79FB" w:rsidP="009B79FB">
      <w:pPr>
        <w:jc w:val="both"/>
        <w:rPr>
          <w:rFonts w:ascii="Arial" w:hAnsi="Arial" w:cs="Arial"/>
          <w:sz w:val="18"/>
          <w:szCs w:val="18"/>
        </w:rPr>
      </w:pPr>
    </w:p>
    <w:p w:rsidR="009B79FB" w:rsidRPr="00ED1EA8" w:rsidRDefault="009B79FB" w:rsidP="009B79FB">
      <w:pPr>
        <w:jc w:val="both"/>
        <w:rPr>
          <w:rFonts w:ascii="Arial" w:hAnsi="Arial" w:cs="Arial"/>
          <w:sz w:val="18"/>
          <w:szCs w:val="18"/>
        </w:rPr>
      </w:pPr>
    </w:p>
    <w:p w:rsidR="009B79FB" w:rsidRPr="00ED1EA8" w:rsidRDefault="009B79FB" w:rsidP="009B79FB">
      <w:pPr>
        <w:spacing w:line="360" w:lineRule="auto"/>
        <w:rPr>
          <w:sz w:val="22"/>
          <w:szCs w:val="22"/>
        </w:rPr>
      </w:pPr>
    </w:p>
    <w:p w:rsidR="009B79FB" w:rsidRPr="00ED1EA8" w:rsidRDefault="009B79FB" w:rsidP="009B79FB">
      <w:pPr>
        <w:rPr>
          <w:rFonts w:ascii="Arial" w:hAnsi="Arial" w:cs="Arial"/>
        </w:rPr>
      </w:pPr>
      <w:r w:rsidRPr="00ED1EA8">
        <w:rPr>
          <w:rFonts w:ascii="Arial" w:hAnsi="Arial" w:cs="Arial"/>
        </w:rPr>
        <w:t xml:space="preserve">                                                                                              </w:t>
      </w:r>
    </w:p>
    <w:p w:rsidR="009B79FB" w:rsidRPr="00ED1EA8" w:rsidRDefault="009B79FB" w:rsidP="009B79FB">
      <w:pPr>
        <w:jc w:val="right"/>
        <w:rPr>
          <w:rFonts w:ascii="Arial" w:hAnsi="Arial" w:cs="Arial"/>
        </w:rPr>
      </w:pPr>
    </w:p>
    <w:p w:rsidR="009B79FB" w:rsidRPr="00ED1EA8" w:rsidRDefault="009B79FB" w:rsidP="009B79FB">
      <w:pPr>
        <w:jc w:val="right"/>
        <w:rPr>
          <w:rFonts w:ascii="Arial" w:hAnsi="Arial" w:cs="Arial"/>
          <w:sz w:val="22"/>
          <w:szCs w:val="22"/>
        </w:rPr>
      </w:pPr>
      <w:r w:rsidRPr="00ED1EA8">
        <w:rPr>
          <w:rFonts w:ascii="Arial" w:hAnsi="Arial" w:cs="Arial"/>
        </w:rPr>
        <w:lastRenderedPageBreak/>
        <w:t xml:space="preserve">         </w:t>
      </w:r>
    </w:p>
    <w:p w:rsidR="009B79FB" w:rsidRPr="00ED1EA8" w:rsidRDefault="009B79FB" w:rsidP="009B79FB">
      <w:pPr>
        <w:pStyle w:val="Standard"/>
        <w:jc w:val="right"/>
        <w:rPr>
          <w:rFonts w:ascii="Arial" w:hAnsi="Arial" w:cs="Arial"/>
          <w:sz w:val="20"/>
          <w:szCs w:val="20"/>
        </w:rPr>
      </w:pPr>
      <w:r w:rsidRPr="00ED1EA8">
        <w:rPr>
          <w:rFonts w:ascii="Arial" w:eastAsia="Arial" w:hAnsi="Arial" w:cs="Arial"/>
          <w:sz w:val="20"/>
          <w:szCs w:val="20"/>
        </w:rPr>
        <w:t xml:space="preserve">                                                                                                       </w:t>
      </w:r>
      <w:r w:rsidR="008A3BC7" w:rsidRPr="00ED1EA8">
        <w:rPr>
          <w:rFonts w:ascii="Arial" w:hAnsi="Arial" w:cs="Arial"/>
          <w:sz w:val="20"/>
          <w:szCs w:val="20"/>
        </w:rPr>
        <w:t>Załącznik Nr 6</w:t>
      </w:r>
      <w:r w:rsidRPr="00ED1EA8">
        <w:rPr>
          <w:rFonts w:ascii="Arial" w:hAnsi="Arial" w:cs="Arial"/>
          <w:sz w:val="20"/>
          <w:szCs w:val="20"/>
        </w:rPr>
        <w:t xml:space="preserve"> do SIWZ</w:t>
      </w:r>
    </w:p>
    <w:p w:rsidR="009B79FB" w:rsidRPr="00ED1EA8" w:rsidRDefault="009B79FB" w:rsidP="009B79FB">
      <w:pPr>
        <w:pStyle w:val="Standard"/>
        <w:rPr>
          <w:rFonts w:ascii="Arial" w:hAnsi="Arial" w:cs="Arial"/>
          <w:sz w:val="20"/>
          <w:szCs w:val="20"/>
        </w:rPr>
      </w:pPr>
      <w:r w:rsidRPr="00ED1EA8">
        <w:rPr>
          <w:rFonts w:ascii="Arial" w:hAnsi="Arial" w:cs="Arial"/>
          <w:sz w:val="20"/>
          <w:szCs w:val="20"/>
        </w:rPr>
        <w:t>.................................................</w:t>
      </w:r>
    </w:p>
    <w:p w:rsidR="009B79FB" w:rsidRPr="00ED1EA8" w:rsidRDefault="009B79FB" w:rsidP="009B79FB">
      <w:pPr>
        <w:pStyle w:val="Standard"/>
        <w:rPr>
          <w:rFonts w:ascii="Arial" w:hAnsi="Arial" w:cs="Arial"/>
          <w:sz w:val="20"/>
          <w:szCs w:val="20"/>
        </w:rPr>
      </w:pPr>
      <w:r w:rsidRPr="00ED1EA8">
        <w:rPr>
          <w:rFonts w:ascii="Arial" w:eastAsia="Arial" w:hAnsi="Arial" w:cs="Arial"/>
          <w:sz w:val="20"/>
          <w:szCs w:val="20"/>
        </w:rPr>
        <w:t xml:space="preserve">     </w:t>
      </w:r>
      <w:r w:rsidRPr="00ED1EA8">
        <w:rPr>
          <w:rFonts w:ascii="Arial" w:hAnsi="Arial" w:cs="Arial"/>
          <w:sz w:val="20"/>
          <w:szCs w:val="20"/>
        </w:rPr>
        <w:t>( pieczęć firmowa oferenta )</w:t>
      </w: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tabs>
          <w:tab w:val="left" w:pos="10206"/>
        </w:tabs>
        <w:rPr>
          <w:rFonts w:ascii="Arial" w:hAnsi="Arial" w:cs="Arial"/>
          <w:b/>
          <w:sz w:val="20"/>
          <w:szCs w:val="20"/>
        </w:rPr>
      </w:pPr>
    </w:p>
    <w:p w:rsidR="009B79FB" w:rsidRPr="00ED1EA8" w:rsidRDefault="009B79FB" w:rsidP="009B79FB">
      <w:pPr>
        <w:pStyle w:val="Standard"/>
        <w:jc w:val="center"/>
        <w:rPr>
          <w:rFonts w:ascii="Arial" w:hAnsi="Arial" w:cs="Arial"/>
          <w:b/>
        </w:rPr>
      </w:pPr>
      <w:r w:rsidRPr="00ED1EA8">
        <w:rPr>
          <w:rFonts w:ascii="Arial" w:hAnsi="Arial" w:cs="Arial"/>
          <w:b/>
        </w:rPr>
        <w:t>Wykaz narzędzi, wyposażenia zakładu i urządzeń technicznych dostępnych wykonawcy usług w celu realizacji zamówienia,</w:t>
      </w:r>
    </w:p>
    <w:p w:rsidR="009B79FB" w:rsidRPr="00ED1EA8" w:rsidRDefault="009B79FB" w:rsidP="009B79FB">
      <w:pPr>
        <w:pStyle w:val="Standard"/>
        <w:rPr>
          <w:rFonts w:ascii="Arial" w:hAnsi="Arial" w:cs="Arial"/>
          <w:b/>
        </w:rPr>
      </w:pPr>
    </w:p>
    <w:p w:rsidR="009B79FB" w:rsidRPr="00ED1EA8" w:rsidRDefault="009B79FB" w:rsidP="009B79FB">
      <w:pPr>
        <w:pStyle w:val="Standard"/>
        <w:rPr>
          <w:rFonts w:ascii="Arial" w:hAnsi="Arial" w:cs="Arial"/>
          <w:b/>
        </w:rPr>
      </w:pPr>
    </w:p>
    <w:tbl>
      <w:tblPr>
        <w:tblW w:w="10065" w:type="dxa"/>
        <w:tblInd w:w="-356" w:type="dxa"/>
        <w:tblLayout w:type="fixed"/>
        <w:tblCellMar>
          <w:left w:w="10" w:type="dxa"/>
          <w:right w:w="10" w:type="dxa"/>
        </w:tblCellMar>
        <w:tblLook w:val="0000" w:firstRow="0" w:lastRow="0" w:firstColumn="0" w:lastColumn="0" w:noHBand="0" w:noVBand="0"/>
      </w:tblPr>
      <w:tblGrid>
        <w:gridCol w:w="492"/>
        <w:gridCol w:w="2202"/>
        <w:gridCol w:w="4395"/>
        <w:gridCol w:w="2976"/>
      </w:tblGrid>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jc w:val="center"/>
              <w:rPr>
                <w:rFonts w:ascii="Arial" w:hAnsi="Arial" w:cs="Arial"/>
                <w:b/>
                <w:sz w:val="20"/>
                <w:szCs w:val="20"/>
              </w:rPr>
            </w:pPr>
            <w:r w:rsidRPr="00ED1EA8">
              <w:rPr>
                <w:rFonts w:ascii="Arial" w:hAnsi="Arial" w:cs="Arial"/>
                <w:b/>
                <w:sz w:val="20"/>
                <w:szCs w:val="20"/>
              </w:rPr>
              <w:t>Lp.</w:t>
            </w:r>
          </w:p>
          <w:p w:rsidR="009B79FB" w:rsidRPr="00ED1EA8" w:rsidRDefault="009B79FB" w:rsidP="009763CB">
            <w:pPr>
              <w:pStyle w:val="Standard"/>
              <w:overflowPunct w:val="0"/>
              <w:autoSpaceDE w:val="0"/>
              <w:jc w:val="center"/>
              <w:rPr>
                <w:rFonts w:ascii="Arial" w:hAnsi="Arial" w:cs="Arial"/>
                <w:b/>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rPr>
                <w:rFonts w:ascii="Arial" w:hAnsi="Arial" w:cs="Arial"/>
                <w:b/>
                <w:sz w:val="20"/>
                <w:szCs w:val="20"/>
              </w:rPr>
            </w:pPr>
            <w:r w:rsidRPr="00ED1EA8">
              <w:rPr>
                <w:rFonts w:ascii="Arial" w:hAnsi="Arial" w:cs="Arial"/>
                <w:b/>
                <w:sz w:val="20"/>
                <w:szCs w:val="20"/>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rPr>
                <w:rFonts w:ascii="Arial" w:hAnsi="Arial" w:cs="Arial"/>
                <w:b/>
                <w:sz w:val="20"/>
                <w:szCs w:val="20"/>
              </w:rPr>
            </w:pPr>
            <w:r w:rsidRPr="00ED1EA8">
              <w:rPr>
                <w:rFonts w:ascii="Arial" w:hAnsi="Arial" w:cs="Arial"/>
                <w:b/>
                <w:sz w:val="20"/>
                <w:szCs w:val="20"/>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rPr>
                <w:rFonts w:ascii="Arial" w:hAnsi="Arial" w:cs="Arial"/>
                <w:b/>
                <w:sz w:val="20"/>
                <w:szCs w:val="20"/>
              </w:rPr>
            </w:pPr>
            <w:r w:rsidRPr="00ED1EA8">
              <w:rPr>
                <w:rFonts w:ascii="Arial" w:hAnsi="Arial" w:cs="Arial"/>
                <w:b/>
                <w:sz w:val="20"/>
                <w:szCs w:val="20"/>
              </w:rPr>
              <w:t>Podstawa do dysponowania</w:t>
            </w: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1.</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p w:rsidR="009B79FB" w:rsidRPr="00ED1EA8" w:rsidRDefault="009B79FB" w:rsidP="009763CB">
            <w:pPr>
              <w:pStyle w:val="Standard"/>
              <w:rPr>
                <w:rFonts w:ascii="Arial" w:hAnsi="Arial" w:cs="Arial"/>
                <w:sz w:val="20"/>
                <w:szCs w:val="20"/>
              </w:rPr>
            </w:pPr>
          </w:p>
          <w:p w:rsidR="009B79FB" w:rsidRPr="00ED1EA8" w:rsidRDefault="009B79FB" w:rsidP="009763CB">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r w:rsidRPr="00ED1EA8">
              <w:rPr>
                <w:rFonts w:ascii="Arial" w:hAnsi="Arial" w:cs="Arial"/>
                <w:sz w:val="20"/>
                <w:szCs w:val="20"/>
              </w:rPr>
              <w:t>Marka ……………………………………………</w:t>
            </w:r>
          </w:p>
          <w:p w:rsidR="009B79FB" w:rsidRPr="00ED1EA8" w:rsidRDefault="009B79FB" w:rsidP="009763CB">
            <w:pPr>
              <w:pStyle w:val="Standard"/>
              <w:overflowPunct w:val="0"/>
              <w:autoSpaceDE w:val="0"/>
              <w:snapToGrid w:val="0"/>
              <w:rPr>
                <w:rFonts w:ascii="Arial" w:hAnsi="Arial" w:cs="Arial"/>
                <w:sz w:val="20"/>
                <w:szCs w:val="20"/>
              </w:rPr>
            </w:pPr>
            <w:r w:rsidRPr="00ED1EA8">
              <w:rPr>
                <w:rFonts w:ascii="Arial" w:hAnsi="Arial" w:cs="Arial"/>
                <w:sz w:val="20"/>
                <w:szCs w:val="20"/>
              </w:rPr>
              <w:t>Typ pojazdu …………………………………….</w:t>
            </w:r>
          </w:p>
          <w:p w:rsidR="009B79FB" w:rsidRPr="00ED1EA8" w:rsidRDefault="009B79FB" w:rsidP="009763CB">
            <w:pPr>
              <w:pStyle w:val="Standard"/>
              <w:overflowPunct w:val="0"/>
              <w:autoSpaceDE w:val="0"/>
              <w:snapToGrid w:val="0"/>
              <w:rPr>
                <w:rFonts w:ascii="Arial" w:hAnsi="Arial" w:cs="Arial"/>
                <w:sz w:val="20"/>
                <w:szCs w:val="20"/>
              </w:rPr>
            </w:pPr>
            <w:r w:rsidRPr="00ED1EA8">
              <w:rPr>
                <w:rFonts w:ascii="Arial" w:hAnsi="Arial" w:cs="Arial"/>
                <w:sz w:val="20"/>
                <w:szCs w:val="20"/>
              </w:rPr>
              <w:t>Nr rejestr, ………………………………………..</w:t>
            </w:r>
          </w:p>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2.</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p w:rsidR="009B79FB" w:rsidRPr="00ED1EA8" w:rsidRDefault="009B79FB" w:rsidP="009763CB">
            <w:pPr>
              <w:pStyle w:val="Standard"/>
              <w:rPr>
                <w:rFonts w:ascii="Arial" w:hAnsi="Arial" w:cs="Arial"/>
                <w:sz w:val="20"/>
                <w:szCs w:val="20"/>
              </w:rPr>
            </w:pPr>
          </w:p>
          <w:p w:rsidR="009B79FB" w:rsidRPr="00ED1EA8" w:rsidRDefault="009B79FB" w:rsidP="009763CB">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3.</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p w:rsidR="009B79FB" w:rsidRPr="00ED1EA8" w:rsidRDefault="009B79FB" w:rsidP="009763CB">
            <w:pPr>
              <w:pStyle w:val="Standard"/>
              <w:rPr>
                <w:rFonts w:ascii="Arial" w:hAnsi="Arial" w:cs="Arial"/>
                <w:sz w:val="20"/>
                <w:szCs w:val="20"/>
              </w:rPr>
            </w:pPr>
          </w:p>
          <w:p w:rsidR="009B79FB" w:rsidRPr="00ED1EA8" w:rsidRDefault="009B79FB" w:rsidP="009763CB">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4.</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p w:rsidR="009B79FB" w:rsidRPr="00ED1EA8" w:rsidRDefault="009B79FB" w:rsidP="009763CB">
            <w:pPr>
              <w:pStyle w:val="Standard"/>
              <w:rPr>
                <w:rFonts w:ascii="Arial" w:hAnsi="Arial" w:cs="Arial"/>
                <w:sz w:val="20"/>
                <w:szCs w:val="20"/>
              </w:rPr>
            </w:pPr>
          </w:p>
          <w:p w:rsidR="009B79FB" w:rsidRPr="00ED1EA8" w:rsidRDefault="009B79FB" w:rsidP="009763CB">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5.</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6.</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r w:rsidRPr="00ED1EA8">
              <w:rPr>
                <w:rFonts w:ascii="Arial" w:hAnsi="Arial" w:cs="Arial"/>
                <w:sz w:val="20"/>
                <w:szCs w:val="20"/>
              </w:rPr>
              <w:t>7.</w:t>
            </w:r>
          </w:p>
          <w:p w:rsidR="009B79FB" w:rsidRPr="00ED1EA8" w:rsidRDefault="009B79FB" w:rsidP="009763CB">
            <w:pPr>
              <w:pStyle w:val="Standard"/>
              <w:overflowPunct w:val="0"/>
              <w:autoSpaceDE w:val="0"/>
              <w:jc w:val="center"/>
              <w:rPr>
                <w:rFonts w:ascii="Arial" w:hAnsi="Arial" w:cs="Arial"/>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3B3743"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8</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r w:rsidR="009B79FB" w:rsidRPr="00ED1EA8" w:rsidTr="009763CB">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snapToGrid w:val="0"/>
              <w:jc w:val="center"/>
              <w:rPr>
                <w:rFonts w:ascii="Arial" w:hAnsi="Arial" w:cs="Arial"/>
                <w:sz w:val="20"/>
                <w:szCs w:val="20"/>
              </w:rPr>
            </w:pPr>
          </w:p>
          <w:p w:rsidR="009B79FB" w:rsidRPr="00ED1EA8" w:rsidRDefault="009B79FB" w:rsidP="009763CB">
            <w:pPr>
              <w:pStyle w:val="Standard"/>
              <w:jc w:val="center"/>
              <w:rPr>
                <w:rFonts w:ascii="Arial" w:hAnsi="Arial" w:cs="Arial"/>
                <w:sz w:val="20"/>
                <w:szCs w:val="20"/>
              </w:rPr>
            </w:pPr>
          </w:p>
          <w:p w:rsidR="009B79FB" w:rsidRPr="00ED1EA8" w:rsidRDefault="009B79FB" w:rsidP="009763CB">
            <w:pPr>
              <w:pStyle w:val="Standard"/>
              <w:overflowPunct w:val="0"/>
              <w:autoSpaceDE w:val="0"/>
              <w:jc w:val="center"/>
              <w:rPr>
                <w:rFonts w:ascii="Arial" w:hAnsi="Arial" w:cs="Arial"/>
                <w:sz w:val="20"/>
                <w:szCs w:val="20"/>
              </w:rPr>
            </w:pPr>
            <w:r w:rsidRPr="00ED1EA8">
              <w:rPr>
                <w:rFonts w:ascii="Arial" w:hAnsi="Arial" w:cs="Arial"/>
                <w:sz w:val="20"/>
                <w:szCs w:val="20"/>
              </w:rPr>
              <w:t>9</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B79FB" w:rsidRPr="00ED1EA8" w:rsidRDefault="009B79FB" w:rsidP="009763CB">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B79FB" w:rsidRPr="00ED1EA8" w:rsidRDefault="009B79FB" w:rsidP="009763CB">
            <w:pPr>
              <w:pStyle w:val="Standard"/>
              <w:snapToGrid w:val="0"/>
              <w:rPr>
                <w:rFonts w:ascii="Arial" w:hAnsi="Arial" w:cs="Arial"/>
                <w:sz w:val="20"/>
                <w:szCs w:val="20"/>
              </w:rPr>
            </w:pPr>
          </w:p>
        </w:tc>
      </w:tr>
    </w:tbl>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rPr>
          <w:rFonts w:ascii="Arial" w:hAnsi="Arial" w:cs="Arial"/>
          <w:sz w:val="20"/>
          <w:szCs w:val="20"/>
        </w:rPr>
      </w:pPr>
      <w:r w:rsidRPr="00ED1EA8">
        <w:rPr>
          <w:rFonts w:ascii="Arial" w:hAnsi="Arial" w:cs="Arial"/>
          <w:sz w:val="20"/>
          <w:szCs w:val="20"/>
        </w:rPr>
        <w:t>.........................................</w:t>
      </w:r>
    </w:p>
    <w:p w:rsidR="009B79FB" w:rsidRPr="00ED1EA8" w:rsidRDefault="009B79FB" w:rsidP="009B79FB">
      <w:pPr>
        <w:pStyle w:val="Standard"/>
        <w:rPr>
          <w:rFonts w:ascii="Arial" w:hAnsi="Arial" w:cs="Arial"/>
          <w:sz w:val="20"/>
          <w:szCs w:val="20"/>
        </w:rPr>
      </w:pPr>
      <w:r w:rsidRPr="00ED1EA8">
        <w:rPr>
          <w:rFonts w:ascii="Arial" w:eastAsia="Arial" w:hAnsi="Arial" w:cs="Arial"/>
          <w:sz w:val="20"/>
          <w:szCs w:val="20"/>
        </w:rPr>
        <w:t xml:space="preserve">   </w:t>
      </w:r>
      <w:r w:rsidR="00B23762">
        <w:rPr>
          <w:rFonts w:ascii="Arial" w:hAnsi="Arial" w:cs="Arial"/>
          <w:sz w:val="20"/>
          <w:szCs w:val="20"/>
        </w:rPr>
        <w:t>(miejscowość , data</w:t>
      </w:r>
      <w:r w:rsidRPr="00ED1EA8">
        <w:rPr>
          <w:rFonts w:ascii="Arial" w:hAnsi="Arial" w:cs="Arial"/>
          <w:sz w:val="20"/>
          <w:szCs w:val="20"/>
        </w:rPr>
        <w:t>)</w:t>
      </w:r>
    </w:p>
    <w:p w:rsidR="009B79FB" w:rsidRPr="00ED1EA8" w:rsidRDefault="009B79FB" w:rsidP="009B79FB">
      <w:pPr>
        <w:pStyle w:val="Standard"/>
        <w:rPr>
          <w:rFonts w:ascii="Arial" w:hAnsi="Arial" w:cs="Arial"/>
          <w:sz w:val="20"/>
          <w:szCs w:val="20"/>
        </w:rPr>
      </w:pPr>
    </w:p>
    <w:p w:rsidR="009B79FB" w:rsidRPr="00ED1EA8" w:rsidRDefault="009B79FB" w:rsidP="009B79FB">
      <w:pPr>
        <w:pStyle w:val="Standard"/>
        <w:jc w:val="right"/>
        <w:rPr>
          <w:rFonts w:ascii="Arial" w:eastAsia="Arial" w:hAnsi="Arial" w:cs="Arial"/>
          <w:sz w:val="20"/>
          <w:szCs w:val="20"/>
        </w:rPr>
      </w:pPr>
      <w:r w:rsidRPr="00ED1EA8">
        <w:rPr>
          <w:rFonts w:ascii="Arial" w:eastAsia="Arial" w:hAnsi="Arial" w:cs="Arial"/>
          <w:sz w:val="20"/>
          <w:szCs w:val="20"/>
        </w:rPr>
        <w:t xml:space="preserve">                                                                                                                                   </w:t>
      </w:r>
    </w:p>
    <w:p w:rsidR="009B79FB" w:rsidRPr="00ED1EA8" w:rsidRDefault="009B79FB" w:rsidP="009B79FB">
      <w:pPr>
        <w:pStyle w:val="Standard"/>
        <w:jc w:val="right"/>
        <w:rPr>
          <w:rFonts w:ascii="Arial" w:hAnsi="Arial" w:cs="Arial"/>
          <w:sz w:val="20"/>
          <w:szCs w:val="20"/>
        </w:rPr>
      </w:pPr>
      <w:r w:rsidRPr="00ED1EA8">
        <w:rPr>
          <w:rFonts w:ascii="Arial" w:eastAsia="Arial" w:hAnsi="Arial" w:cs="Arial"/>
          <w:sz w:val="20"/>
          <w:szCs w:val="20"/>
        </w:rPr>
        <w:t xml:space="preserve">                                                                                </w:t>
      </w:r>
      <w:r w:rsidRPr="00ED1EA8">
        <w:rPr>
          <w:rFonts w:ascii="Arial" w:hAnsi="Arial" w:cs="Arial"/>
          <w:sz w:val="20"/>
          <w:szCs w:val="20"/>
        </w:rPr>
        <w:t xml:space="preserve">........................................      </w:t>
      </w:r>
    </w:p>
    <w:p w:rsidR="009B79FB" w:rsidRPr="00ED1EA8" w:rsidRDefault="009B79FB" w:rsidP="009B79FB">
      <w:pPr>
        <w:pStyle w:val="Standard"/>
        <w:jc w:val="right"/>
        <w:rPr>
          <w:rFonts w:ascii="Arial" w:hAnsi="Arial" w:cs="Arial"/>
          <w:sz w:val="20"/>
          <w:szCs w:val="20"/>
        </w:rPr>
      </w:pPr>
      <w:r w:rsidRPr="00ED1EA8">
        <w:rPr>
          <w:rFonts w:ascii="Arial" w:eastAsia="Arial" w:hAnsi="Arial" w:cs="Arial"/>
          <w:sz w:val="20"/>
          <w:szCs w:val="20"/>
        </w:rPr>
        <w:t xml:space="preserve">                                                                             </w:t>
      </w:r>
      <w:r w:rsidR="00B23762">
        <w:rPr>
          <w:rFonts w:ascii="Arial" w:hAnsi="Arial" w:cs="Arial"/>
          <w:sz w:val="20"/>
          <w:szCs w:val="20"/>
        </w:rPr>
        <w:t>(</w:t>
      </w:r>
      <w:r w:rsidRPr="00ED1EA8">
        <w:rPr>
          <w:rFonts w:ascii="Arial" w:hAnsi="Arial" w:cs="Arial"/>
          <w:sz w:val="20"/>
          <w:szCs w:val="20"/>
        </w:rPr>
        <w:t>podpis osób uprawnionych do</w:t>
      </w:r>
    </w:p>
    <w:p w:rsidR="009B79FB" w:rsidRDefault="009B79FB" w:rsidP="009B79FB">
      <w:pPr>
        <w:pStyle w:val="Standard"/>
        <w:jc w:val="right"/>
        <w:rPr>
          <w:rFonts w:ascii="Arial" w:hAnsi="Arial" w:cs="Arial"/>
          <w:sz w:val="20"/>
          <w:szCs w:val="20"/>
        </w:rPr>
      </w:pPr>
      <w:r w:rsidRPr="00ED1EA8">
        <w:rPr>
          <w:rFonts w:ascii="Arial" w:eastAsia="Arial" w:hAnsi="Arial" w:cs="Arial"/>
          <w:sz w:val="20"/>
          <w:szCs w:val="20"/>
        </w:rPr>
        <w:t xml:space="preserve">                                                                                     </w:t>
      </w:r>
      <w:r w:rsidRPr="00ED1EA8">
        <w:rPr>
          <w:rFonts w:ascii="Arial" w:hAnsi="Arial" w:cs="Arial"/>
          <w:sz w:val="20"/>
          <w:szCs w:val="20"/>
        </w:rPr>
        <w:t>składania woli w imieniu oferent)</w:t>
      </w:r>
    </w:p>
    <w:p w:rsidR="009B79FB" w:rsidRDefault="009B79FB" w:rsidP="009B79FB">
      <w:pPr>
        <w:pStyle w:val="Standard"/>
        <w:rPr>
          <w:rFonts w:ascii="Arial" w:eastAsia="Arial" w:hAnsi="Arial" w:cs="Arial"/>
          <w:sz w:val="20"/>
          <w:szCs w:val="20"/>
        </w:rPr>
      </w:pPr>
      <w:r>
        <w:rPr>
          <w:rFonts w:ascii="Arial" w:eastAsia="Arial" w:hAnsi="Arial" w:cs="Arial"/>
          <w:sz w:val="20"/>
          <w:szCs w:val="20"/>
        </w:rPr>
        <w:t xml:space="preserve">    </w:t>
      </w: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sectPr w:rsidR="009B79FB" w:rsidSect="009763CB">
      <w:footerReference w:type="default" r:id="rId14"/>
      <w:pgSz w:w="11906" w:h="16838"/>
      <w:pgMar w:top="709" w:right="1077" w:bottom="709"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08" w:rsidRDefault="004C7508" w:rsidP="004927C1">
      <w:r>
        <w:separator/>
      </w:r>
    </w:p>
  </w:endnote>
  <w:endnote w:type="continuationSeparator" w:id="0">
    <w:p w:rsidR="004C7508" w:rsidRDefault="004C7508" w:rsidP="004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Arial">
    <w:altName w:val="Arial"/>
    <w:charset w:val="00"/>
    <w:family w:val="swiss"/>
    <w:pitch w:val="default"/>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F9" w:rsidRDefault="001B05F9">
    <w:pPr>
      <w:pStyle w:val="Stopka"/>
      <w:jc w:val="center"/>
    </w:pPr>
    <w:r>
      <w:rPr>
        <w:sz w:val="20"/>
        <w:szCs w:val="20"/>
      </w:rPr>
      <w:fldChar w:fldCharType="begin"/>
    </w:r>
    <w:r>
      <w:rPr>
        <w:sz w:val="20"/>
        <w:szCs w:val="20"/>
      </w:rPr>
      <w:instrText xml:space="preserve"> PAGE </w:instrText>
    </w:r>
    <w:r>
      <w:rPr>
        <w:sz w:val="20"/>
        <w:szCs w:val="20"/>
      </w:rPr>
      <w:fldChar w:fldCharType="separate"/>
    </w:r>
    <w:r w:rsidR="0081448E">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08" w:rsidRDefault="004C7508" w:rsidP="004927C1">
      <w:r>
        <w:separator/>
      </w:r>
    </w:p>
  </w:footnote>
  <w:footnote w:type="continuationSeparator" w:id="0">
    <w:p w:rsidR="004C7508" w:rsidRDefault="004C7508" w:rsidP="0049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F4D09A"/>
    <w:name w:val="WW8Num2"/>
    <w:lvl w:ilvl="0">
      <w:start w:val="1"/>
      <w:numFmt w:val="upperRoman"/>
      <w:lvlText w:val="%1."/>
      <w:lvlJc w:val="left"/>
      <w:pPr>
        <w:tabs>
          <w:tab w:val="num" w:pos="1080"/>
        </w:tabs>
        <w:ind w:left="1080" w:hanging="72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00000006"/>
    <w:name w:val="WW8Num6"/>
    <w:lvl w:ilvl="0">
      <w:start w:val="1"/>
      <w:numFmt w:val="decimal"/>
      <w:lvlText w:val="%1)"/>
      <w:lvlJc w:val="left"/>
      <w:pPr>
        <w:tabs>
          <w:tab w:val="num" w:pos="644"/>
        </w:tabs>
        <w:ind w:left="644" w:hanging="360"/>
      </w:pPr>
      <w:rPr>
        <w:b w:val="0"/>
        <w:bCs w:val="0"/>
      </w:rPr>
    </w:lvl>
  </w:abstractNum>
  <w:abstractNum w:abstractNumId="2">
    <w:nsid w:val="00000009"/>
    <w:multiLevelType w:val="singleLevel"/>
    <w:tmpl w:val="91B417DC"/>
    <w:name w:val="WW8Num9"/>
    <w:lvl w:ilvl="0">
      <w:start w:val="1"/>
      <w:numFmt w:val="decimal"/>
      <w:lvlText w:val="%1)"/>
      <w:lvlJc w:val="left"/>
      <w:pPr>
        <w:tabs>
          <w:tab w:val="num" w:pos="1800"/>
        </w:tabs>
        <w:ind w:left="1800" w:hanging="360"/>
      </w:pPr>
      <w:rPr>
        <w:b w:val="0"/>
      </w:rPr>
    </w:lvl>
  </w:abstractNum>
  <w:abstractNum w:abstractNumId="3">
    <w:nsid w:val="0000000C"/>
    <w:multiLevelType w:val="multilevel"/>
    <w:tmpl w:val="0000000C"/>
    <w:name w:val="WW8Num12"/>
    <w:lvl w:ilvl="0">
      <w:start w:val="1"/>
      <w:numFmt w:val="lowerLetter"/>
      <w:lvlText w:val="%1)"/>
      <w:lvlJc w:val="left"/>
      <w:pPr>
        <w:tabs>
          <w:tab w:val="num" w:pos="1280"/>
        </w:tabs>
        <w:ind w:left="1280" w:hanging="360"/>
      </w:pPr>
    </w:lvl>
    <w:lvl w:ilvl="1">
      <w:start w:val="3"/>
      <w:numFmt w:val="decimal"/>
      <w:lvlText w:val="%2)"/>
      <w:lvlJc w:val="left"/>
      <w:pPr>
        <w:tabs>
          <w:tab w:val="num" w:pos="380"/>
        </w:tabs>
        <w:ind w:left="380" w:hanging="360"/>
      </w:pPr>
      <w:rPr>
        <w:b w:val="0"/>
      </w:rPr>
    </w:lvl>
    <w:lvl w:ilvl="2">
      <w:start w:val="1"/>
      <w:numFmt w:val="lowerRoman"/>
      <w:lvlText w:val="%3."/>
      <w:lvlJc w:val="right"/>
      <w:pPr>
        <w:tabs>
          <w:tab w:val="num" w:pos="1100"/>
        </w:tabs>
        <w:ind w:left="1100" w:hanging="180"/>
      </w:pPr>
    </w:lvl>
    <w:lvl w:ilvl="3">
      <w:start w:val="1"/>
      <w:numFmt w:val="decimal"/>
      <w:lvlText w:val="%4."/>
      <w:lvlJc w:val="left"/>
      <w:pPr>
        <w:tabs>
          <w:tab w:val="num" w:pos="1820"/>
        </w:tabs>
        <w:ind w:left="1820" w:hanging="360"/>
      </w:pPr>
    </w:lvl>
    <w:lvl w:ilvl="4">
      <w:start w:val="1"/>
      <w:numFmt w:val="lowerLetter"/>
      <w:lvlText w:val="%5."/>
      <w:lvlJc w:val="left"/>
      <w:pPr>
        <w:tabs>
          <w:tab w:val="num" w:pos="2540"/>
        </w:tabs>
        <w:ind w:left="2540" w:hanging="360"/>
      </w:pPr>
    </w:lvl>
    <w:lvl w:ilvl="5">
      <w:start w:val="1"/>
      <w:numFmt w:val="lowerRoman"/>
      <w:lvlText w:val="%6."/>
      <w:lvlJc w:val="right"/>
      <w:pPr>
        <w:tabs>
          <w:tab w:val="num" w:pos="3260"/>
        </w:tabs>
        <w:ind w:left="3260" w:hanging="180"/>
      </w:pPr>
    </w:lvl>
    <w:lvl w:ilvl="6">
      <w:start w:val="1"/>
      <w:numFmt w:val="decimal"/>
      <w:lvlText w:val="%7."/>
      <w:lvlJc w:val="left"/>
      <w:pPr>
        <w:tabs>
          <w:tab w:val="num" w:pos="3980"/>
        </w:tabs>
        <w:ind w:left="3980" w:hanging="360"/>
      </w:pPr>
    </w:lvl>
    <w:lvl w:ilvl="7">
      <w:start w:val="1"/>
      <w:numFmt w:val="lowerLetter"/>
      <w:lvlText w:val="%8."/>
      <w:lvlJc w:val="left"/>
      <w:pPr>
        <w:tabs>
          <w:tab w:val="num" w:pos="4700"/>
        </w:tabs>
        <w:ind w:left="4700" w:hanging="360"/>
      </w:pPr>
    </w:lvl>
    <w:lvl w:ilvl="8">
      <w:start w:val="1"/>
      <w:numFmt w:val="lowerRoman"/>
      <w:lvlText w:val="%9."/>
      <w:lvlJc w:val="right"/>
      <w:pPr>
        <w:tabs>
          <w:tab w:val="num" w:pos="5420"/>
        </w:tabs>
        <w:ind w:left="5420" w:hanging="180"/>
      </w:pPr>
    </w:lvl>
  </w:abstractNum>
  <w:abstractNum w:abstractNumId="4">
    <w:nsid w:val="0000000D"/>
    <w:multiLevelType w:val="multilevel"/>
    <w:tmpl w:val="C98A3BCE"/>
    <w:name w:val="WW8Num13"/>
    <w:lvl w:ilvl="0">
      <w:start w:val="1"/>
      <w:numFmt w:val="decimal"/>
      <w:lvlText w:val="%1)"/>
      <w:lvlJc w:val="left"/>
      <w:pPr>
        <w:tabs>
          <w:tab w:val="num" w:pos="1800"/>
        </w:tabs>
        <w:ind w:left="180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singleLevel"/>
    <w:tmpl w:val="0000000F"/>
    <w:name w:val="WW8Num15"/>
    <w:lvl w:ilvl="0">
      <w:start w:val="1"/>
      <w:numFmt w:val="decimal"/>
      <w:lvlText w:val="%1)"/>
      <w:lvlJc w:val="left"/>
      <w:pPr>
        <w:tabs>
          <w:tab w:val="num" w:pos="1800"/>
        </w:tabs>
        <w:ind w:left="1800" w:hanging="360"/>
      </w:pPr>
    </w:lvl>
  </w:abstractNum>
  <w:abstractNum w:abstractNumId="6">
    <w:nsid w:val="00000012"/>
    <w:multiLevelType w:val="singleLevel"/>
    <w:tmpl w:val="00000012"/>
    <w:lvl w:ilvl="0">
      <w:start w:val="1"/>
      <w:numFmt w:val="decimal"/>
      <w:lvlText w:val="%1)"/>
      <w:lvlJc w:val="left"/>
      <w:pPr>
        <w:tabs>
          <w:tab w:val="num" w:pos="644"/>
        </w:tabs>
        <w:ind w:left="644" w:hanging="360"/>
      </w:pPr>
      <w:rPr>
        <w:rFonts w:ascii="Symbol" w:hAnsi="Symbol" w:cs="OpenSymbol"/>
      </w:rPr>
    </w:lvl>
  </w:abstractNum>
  <w:abstractNum w:abstractNumId="7">
    <w:nsid w:val="00000015"/>
    <w:multiLevelType w:val="singleLevel"/>
    <w:tmpl w:val="00000015"/>
    <w:name w:val="WW8Num21"/>
    <w:lvl w:ilvl="0">
      <w:start w:val="1"/>
      <w:numFmt w:val="decimal"/>
      <w:lvlText w:val="%1)"/>
      <w:lvlJc w:val="left"/>
      <w:pPr>
        <w:tabs>
          <w:tab w:val="num" w:pos="1800"/>
        </w:tabs>
        <w:ind w:left="1800" w:hanging="360"/>
      </w:pPr>
      <w:rPr>
        <w:b w:val="0"/>
      </w:rPr>
    </w:lvl>
  </w:abstractNum>
  <w:abstractNum w:abstractNumId="8">
    <w:nsid w:val="00000017"/>
    <w:multiLevelType w:val="singleLevel"/>
    <w:tmpl w:val="00000017"/>
    <w:name w:val="WW8Num23"/>
    <w:lvl w:ilvl="0">
      <w:start w:val="1"/>
      <w:numFmt w:val="decimal"/>
      <w:lvlText w:val="%1)"/>
      <w:lvlJc w:val="left"/>
      <w:pPr>
        <w:tabs>
          <w:tab w:val="num" w:pos="5040"/>
        </w:tabs>
        <w:ind w:left="5040" w:hanging="360"/>
      </w:pPr>
      <w:rPr>
        <w:b w:val="0"/>
      </w:rPr>
    </w:lvl>
  </w:abstractNum>
  <w:abstractNum w:abstractNumId="9">
    <w:nsid w:val="00000019"/>
    <w:multiLevelType w:val="singleLevel"/>
    <w:tmpl w:val="00000019"/>
    <w:name w:val="WW8Num25"/>
    <w:lvl w:ilvl="0">
      <w:start w:val="1"/>
      <w:numFmt w:val="decimal"/>
      <w:lvlText w:val="%1)"/>
      <w:lvlJc w:val="left"/>
      <w:pPr>
        <w:tabs>
          <w:tab w:val="num" w:pos="1800"/>
        </w:tabs>
        <w:ind w:left="1800" w:hanging="360"/>
      </w:pPr>
      <w:rPr>
        <w:rFonts w:ascii="Arial" w:hAnsi="Arial" w:cs="Arial"/>
        <w:b w:val="0"/>
        <w:bCs w:val="0"/>
        <w:sz w:val="20"/>
        <w:szCs w:val="20"/>
      </w:rPr>
    </w:lvl>
  </w:abstractNum>
  <w:abstractNum w:abstractNumId="10">
    <w:nsid w:val="0000001A"/>
    <w:multiLevelType w:val="singleLevel"/>
    <w:tmpl w:val="2E864DD6"/>
    <w:name w:val="WW8Num26"/>
    <w:lvl w:ilvl="0">
      <w:start w:val="1"/>
      <w:numFmt w:val="decimal"/>
      <w:lvlText w:val="%1)"/>
      <w:lvlJc w:val="left"/>
      <w:pPr>
        <w:tabs>
          <w:tab w:val="num" w:pos="1800"/>
        </w:tabs>
        <w:ind w:left="1800" w:hanging="360"/>
      </w:pPr>
      <w:rPr>
        <w:rFonts w:ascii="Arial" w:hAnsi="Arial" w:cs="OpenSymbol"/>
        <w:b w:val="0"/>
      </w:rPr>
    </w:lvl>
  </w:abstractNum>
  <w:abstractNum w:abstractNumId="11">
    <w:nsid w:val="03DE7F04"/>
    <w:multiLevelType w:val="multilevel"/>
    <w:tmpl w:val="0E4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5E6FB1"/>
    <w:multiLevelType w:val="hybridMultilevel"/>
    <w:tmpl w:val="34C01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215258"/>
    <w:multiLevelType w:val="multilevel"/>
    <w:tmpl w:val="7C7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3353F"/>
    <w:multiLevelType w:val="hybridMultilevel"/>
    <w:tmpl w:val="8CF07D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4E747DD"/>
    <w:multiLevelType w:val="hybridMultilevel"/>
    <w:tmpl w:val="032E5F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1407DEC"/>
    <w:multiLevelType w:val="multilevel"/>
    <w:tmpl w:val="1C8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537EE"/>
    <w:multiLevelType w:val="multilevel"/>
    <w:tmpl w:val="0415001D"/>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nsid w:val="4FFD5EC4"/>
    <w:multiLevelType w:val="multilevel"/>
    <w:tmpl w:val="BCA24826"/>
    <w:styleLink w:val="WW8Num1"/>
    <w:lvl w:ilvl="0">
      <w:numFmt w:val="bullet"/>
      <w:lvlText w:val=""/>
      <w:lvlJc w:val="left"/>
      <w:pPr>
        <w:ind w:left="360" w:hanging="360"/>
      </w:pPr>
      <w:rPr>
        <w:rFonts w:ascii="Symbol" w:hAnsi="Symbol"/>
        <w:b/>
        <w:bCs/>
      </w:rPr>
    </w:lvl>
    <w:lvl w:ilvl="1">
      <w:numFmt w:val="bullet"/>
      <w:lvlText w:val=""/>
      <w:lvlJc w:val="left"/>
      <w:pPr>
        <w:ind w:left="720" w:hanging="360"/>
      </w:pPr>
      <w:rPr>
        <w:rFonts w:ascii="Symbol" w:hAnsi="Symbol"/>
        <w:b/>
        <w:bCs/>
      </w:rPr>
    </w:lvl>
    <w:lvl w:ilvl="2">
      <w:numFmt w:val="bullet"/>
      <w:lvlText w:val=""/>
      <w:lvlJc w:val="left"/>
      <w:pPr>
        <w:ind w:left="1080" w:hanging="360"/>
      </w:pPr>
      <w:rPr>
        <w:rFonts w:ascii="Symbol" w:hAnsi="Symbol"/>
        <w:b/>
        <w:bCs/>
      </w:rPr>
    </w:lvl>
    <w:lvl w:ilvl="3">
      <w:numFmt w:val="bullet"/>
      <w:lvlText w:val=""/>
      <w:lvlJc w:val="left"/>
      <w:pPr>
        <w:ind w:left="1440" w:hanging="360"/>
      </w:pPr>
      <w:rPr>
        <w:rFonts w:ascii="Symbol" w:hAnsi="Symbol"/>
        <w:b/>
        <w:bCs/>
      </w:rPr>
    </w:lvl>
    <w:lvl w:ilvl="4">
      <w:numFmt w:val="bullet"/>
      <w:lvlText w:val=""/>
      <w:lvlJc w:val="left"/>
      <w:pPr>
        <w:ind w:left="1800" w:hanging="360"/>
      </w:pPr>
      <w:rPr>
        <w:rFonts w:ascii="Symbol" w:hAnsi="Symbol"/>
        <w:b/>
        <w:bCs/>
      </w:rPr>
    </w:lvl>
    <w:lvl w:ilvl="5">
      <w:numFmt w:val="bullet"/>
      <w:lvlText w:val=""/>
      <w:lvlJc w:val="left"/>
      <w:pPr>
        <w:ind w:left="2160" w:hanging="360"/>
      </w:pPr>
      <w:rPr>
        <w:rFonts w:ascii="Symbol" w:hAnsi="Symbol"/>
        <w:b/>
        <w:bCs/>
      </w:rPr>
    </w:lvl>
    <w:lvl w:ilvl="6">
      <w:numFmt w:val="bullet"/>
      <w:lvlText w:val=""/>
      <w:lvlJc w:val="left"/>
      <w:pPr>
        <w:ind w:left="2520" w:hanging="360"/>
      </w:pPr>
      <w:rPr>
        <w:rFonts w:ascii="Symbol" w:hAnsi="Symbol"/>
        <w:b/>
        <w:bCs/>
      </w:rPr>
    </w:lvl>
    <w:lvl w:ilvl="7">
      <w:numFmt w:val="bullet"/>
      <w:lvlText w:val=""/>
      <w:lvlJc w:val="left"/>
      <w:pPr>
        <w:ind w:left="2880" w:hanging="360"/>
      </w:pPr>
      <w:rPr>
        <w:rFonts w:ascii="Symbol" w:hAnsi="Symbol"/>
        <w:b/>
        <w:bCs/>
      </w:rPr>
    </w:lvl>
    <w:lvl w:ilvl="8">
      <w:numFmt w:val="bullet"/>
      <w:lvlText w:val=""/>
      <w:lvlJc w:val="left"/>
      <w:pPr>
        <w:ind w:left="3240" w:hanging="360"/>
      </w:pPr>
      <w:rPr>
        <w:rFonts w:ascii="Symbol" w:hAnsi="Symbol"/>
        <w:b/>
        <w:bCs/>
      </w:rPr>
    </w:lvl>
  </w:abstractNum>
  <w:abstractNum w:abstractNumId="21">
    <w:nsid w:val="550320B5"/>
    <w:multiLevelType w:val="hybridMultilevel"/>
    <w:tmpl w:val="18642152"/>
    <w:lvl w:ilvl="0" w:tplc="DAEE5EFA">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DFC5FDE"/>
    <w:multiLevelType w:val="multilevel"/>
    <w:tmpl w:val="FF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47346"/>
    <w:multiLevelType w:val="hybridMultilevel"/>
    <w:tmpl w:val="082CFB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D86803"/>
    <w:multiLevelType w:val="multilevel"/>
    <w:tmpl w:val="1D5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0"/>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5"/>
  </w:num>
  <w:num w:numId="25">
    <w:abstractNumId w:val="19"/>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lvlOverride w:ilvl="0">
      <w:startOverride w:val="1"/>
    </w:lvlOverride>
  </w:num>
  <w:num w:numId="33">
    <w:abstractNumId w:val="26"/>
    <w:lvlOverride w:ilvl="0">
      <w:startOverride w:val="1"/>
    </w:lvlOverride>
  </w:num>
  <w:num w:numId="34">
    <w:abstractNumId w:val="15"/>
  </w:num>
  <w:num w:numId="3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FB"/>
    <w:rsid w:val="000423A2"/>
    <w:rsid w:val="000516A4"/>
    <w:rsid w:val="000635D5"/>
    <w:rsid w:val="00065EB3"/>
    <w:rsid w:val="00080BC4"/>
    <w:rsid w:val="0008332D"/>
    <w:rsid w:val="00083DF2"/>
    <w:rsid w:val="000C65FB"/>
    <w:rsid w:val="000F1F76"/>
    <w:rsid w:val="000F28CB"/>
    <w:rsid w:val="000F548E"/>
    <w:rsid w:val="001457F2"/>
    <w:rsid w:val="00184F15"/>
    <w:rsid w:val="001A775A"/>
    <w:rsid w:val="001B05F9"/>
    <w:rsid w:val="001E09F1"/>
    <w:rsid w:val="001E2D22"/>
    <w:rsid w:val="00207216"/>
    <w:rsid w:val="002218FE"/>
    <w:rsid w:val="002271BA"/>
    <w:rsid w:val="00245BF5"/>
    <w:rsid w:val="0027461A"/>
    <w:rsid w:val="002A4E33"/>
    <w:rsid w:val="002B668D"/>
    <w:rsid w:val="002C262D"/>
    <w:rsid w:val="0033245E"/>
    <w:rsid w:val="0034301F"/>
    <w:rsid w:val="0036422A"/>
    <w:rsid w:val="0036752C"/>
    <w:rsid w:val="00377C51"/>
    <w:rsid w:val="00385A2D"/>
    <w:rsid w:val="0039345F"/>
    <w:rsid w:val="003A6950"/>
    <w:rsid w:val="003B3743"/>
    <w:rsid w:val="003C5BE5"/>
    <w:rsid w:val="003C7E66"/>
    <w:rsid w:val="003D5AA2"/>
    <w:rsid w:val="003E2EBC"/>
    <w:rsid w:val="00405A4C"/>
    <w:rsid w:val="0042360E"/>
    <w:rsid w:val="00440134"/>
    <w:rsid w:val="004555A2"/>
    <w:rsid w:val="00463D85"/>
    <w:rsid w:val="0047326B"/>
    <w:rsid w:val="004866F3"/>
    <w:rsid w:val="004927C1"/>
    <w:rsid w:val="004C7508"/>
    <w:rsid w:val="00520C56"/>
    <w:rsid w:val="00533B68"/>
    <w:rsid w:val="00580AAD"/>
    <w:rsid w:val="005954D8"/>
    <w:rsid w:val="005A0C90"/>
    <w:rsid w:val="005A46AC"/>
    <w:rsid w:val="005B45D3"/>
    <w:rsid w:val="005B55C8"/>
    <w:rsid w:val="00602418"/>
    <w:rsid w:val="00646F01"/>
    <w:rsid w:val="00652BAD"/>
    <w:rsid w:val="00654979"/>
    <w:rsid w:val="00680C1F"/>
    <w:rsid w:val="006925D3"/>
    <w:rsid w:val="006B7097"/>
    <w:rsid w:val="00704F27"/>
    <w:rsid w:val="00706E9C"/>
    <w:rsid w:val="007327C0"/>
    <w:rsid w:val="00734AFB"/>
    <w:rsid w:val="00784C48"/>
    <w:rsid w:val="0078596A"/>
    <w:rsid w:val="007B2D99"/>
    <w:rsid w:val="007E05A6"/>
    <w:rsid w:val="007F62A8"/>
    <w:rsid w:val="0081448E"/>
    <w:rsid w:val="008315ED"/>
    <w:rsid w:val="008A3BC7"/>
    <w:rsid w:val="008C22FD"/>
    <w:rsid w:val="008C681C"/>
    <w:rsid w:val="00905E92"/>
    <w:rsid w:val="00907105"/>
    <w:rsid w:val="009763CB"/>
    <w:rsid w:val="009A08E0"/>
    <w:rsid w:val="009B79FB"/>
    <w:rsid w:val="009D475A"/>
    <w:rsid w:val="00A0082E"/>
    <w:rsid w:val="00A04D8B"/>
    <w:rsid w:val="00A118A6"/>
    <w:rsid w:val="00A2208D"/>
    <w:rsid w:val="00A23F2F"/>
    <w:rsid w:val="00A63890"/>
    <w:rsid w:val="00A641CD"/>
    <w:rsid w:val="00A72D81"/>
    <w:rsid w:val="00A84133"/>
    <w:rsid w:val="00AA3285"/>
    <w:rsid w:val="00B23762"/>
    <w:rsid w:val="00B35B3E"/>
    <w:rsid w:val="00BF18A2"/>
    <w:rsid w:val="00C23BB8"/>
    <w:rsid w:val="00C23C93"/>
    <w:rsid w:val="00C46C1D"/>
    <w:rsid w:val="00C82715"/>
    <w:rsid w:val="00CA54D4"/>
    <w:rsid w:val="00CC28E7"/>
    <w:rsid w:val="00CE01AF"/>
    <w:rsid w:val="00D237E9"/>
    <w:rsid w:val="00D25B54"/>
    <w:rsid w:val="00D454CC"/>
    <w:rsid w:val="00D74CBD"/>
    <w:rsid w:val="00D76041"/>
    <w:rsid w:val="00D83593"/>
    <w:rsid w:val="00DF14FE"/>
    <w:rsid w:val="00E7245B"/>
    <w:rsid w:val="00ED018F"/>
    <w:rsid w:val="00ED1EA8"/>
    <w:rsid w:val="00ED3CE3"/>
    <w:rsid w:val="00F33640"/>
    <w:rsid w:val="00F43A58"/>
    <w:rsid w:val="00F458C9"/>
    <w:rsid w:val="00F574AD"/>
    <w:rsid w:val="00FA2C35"/>
    <w:rsid w:val="00FB15E3"/>
    <w:rsid w:val="00FB4FD0"/>
    <w:rsid w:val="00FC2168"/>
    <w:rsid w:val="00FF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9F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ED018F"/>
    <w:pPr>
      <w:framePr w:w="7920" w:h="1980" w:hRule="exact" w:hSpace="141" w:wrap="auto" w:hAnchor="page" w:xAlign="center" w:yAlign="bottom"/>
      <w:ind w:left="2880"/>
    </w:pPr>
    <w:rPr>
      <w:rFonts w:asciiTheme="majorHAnsi" w:eastAsiaTheme="majorEastAsia" w:hAnsiTheme="majorHAnsi" w:cstheme="majorBidi"/>
    </w:rPr>
  </w:style>
  <w:style w:type="character" w:customStyle="1" w:styleId="WW8Num1z0">
    <w:name w:val="WW8Num1z0"/>
    <w:rsid w:val="009B79FB"/>
    <w:rPr>
      <w:b w:val="0"/>
    </w:rPr>
  </w:style>
  <w:style w:type="character" w:customStyle="1" w:styleId="WW8Num2z0">
    <w:name w:val="WW8Num2z0"/>
    <w:rsid w:val="009B79FB"/>
    <w:rPr>
      <w:b/>
    </w:rPr>
  </w:style>
  <w:style w:type="character" w:customStyle="1" w:styleId="WW8Num3z0">
    <w:name w:val="WW8Num3z0"/>
    <w:rsid w:val="009B79FB"/>
    <w:rPr>
      <w:rFonts w:ascii="Times New Roman" w:hAnsi="Times New Roman" w:cs="Times New Roman"/>
      <w:sz w:val="20"/>
      <w:szCs w:val="20"/>
      <w:u w:val="none"/>
    </w:rPr>
  </w:style>
  <w:style w:type="character" w:customStyle="1" w:styleId="WW8Num4z1">
    <w:name w:val="WW8Num4z1"/>
    <w:rsid w:val="009B79FB"/>
    <w:rPr>
      <w:rFonts w:ascii="Symbol" w:hAnsi="Symbol" w:cs="Symbol"/>
    </w:rPr>
  </w:style>
  <w:style w:type="character" w:customStyle="1" w:styleId="WW8Num5z0">
    <w:name w:val="WW8Num5z0"/>
    <w:rsid w:val="009B79FB"/>
    <w:rPr>
      <w:b/>
    </w:rPr>
  </w:style>
  <w:style w:type="character" w:customStyle="1" w:styleId="WW8Num5z1">
    <w:name w:val="WW8Num5z1"/>
    <w:rsid w:val="009B79FB"/>
    <w:rPr>
      <w:rFonts w:ascii="Times New Roman" w:hAnsi="Times New Roman" w:cs="Courier New"/>
      <w:b/>
      <w:bCs/>
    </w:rPr>
  </w:style>
  <w:style w:type="character" w:customStyle="1" w:styleId="WW8Num5z2">
    <w:name w:val="WW8Num5z2"/>
    <w:rsid w:val="009B79FB"/>
    <w:rPr>
      <w:b w:val="0"/>
    </w:rPr>
  </w:style>
  <w:style w:type="character" w:customStyle="1" w:styleId="WW8Num6z0">
    <w:name w:val="WW8Num6z0"/>
    <w:rsid w:val="009B79FB"/>
    <w:rPr>
      <w:b w:val="0"/>
      <w:bCs w:val="0"/>
    </w:rPr>
  </w:style>
  <w:style w:type="character" w:customStyle="1" w:styleId="WW8Num7z0">
    <w:name w:val="WW8Num7z0"/>
    <w:rsid w:val="009B79FB"/>
    <w:rPr>
      <w:rFonts w:ascii="Arial" w:hAnsi="Arial" w:cs="OpenSymbol"/>
    </w:rPr>
  </w:style>
  <w:style w:type="character" w:customStyle="1" w:styleId="WW8Num8z0">
    <w:name w:val="WW8Num8z0"/>
    <w:rsid w:val="009B79FB"/>
    <w:rPr>
      <w:b/>
    </w:rPr>
  </w:style>
  <w:style w:type="character" w:customStyle="1" w:styleId="WW8Num9z0">
    <w:name w:val="WW8Num9z0"/>
    <w:rsid w:val="009B79FB"/>
    <w:rPr>
      <w:b/>
    </w:rPr>
  </w:style>
  <w:style w:type="character" w:customStyle="1" w:styleId="WW8Num10z1">
    <w:name w:val="WW8Num10z1"/>
    <w:rsid w:val="009B79FB"/>
    <w:rPr>
      <w:rFonts w:ascii="Arial" w:hAnsi="Arial" w:cs="Arial"/>
      <w:b w:val="0"/>
      <w:bCs w:val="0"/>
    </w:rPr>
  </w:style>
  <w:style w:type="character" w:customStyle="1" w:styleId="WW8Num10z3">
    <w:name w:val="WW8Num10z3"/>
    <w:rsid w:val="009B79FB"/>
    <w:rPr>
      <w:b/>
    </w:rPr>
  </w:style>
  <w:style w:type="character" w:customStyle="1" w:styleId="WW8Num11z0">
    <w:name w:val="WW8Num11z0"/>
    <w:rsid w:val="009B79FB"/>
    <w:rPr>
      <w:b w:val="0"/>
    </w:rPr>
  </w:style>
  <w:style w:type="character" w:customStyle="1" w:styleId="WW8Num11z2">
    <w:name w:val="WW8Num11z2"/>
    <w:rsid w:val="009B79FB"/>
    <w:rPr>
      <w:rFonts w:ascii="Symbol" w:hAnsi="Symbol" w:cs="Symbol"/>
      <w:b w:val="0"/>
    </w:rPr>
  </w:style>
  <w:style w:type="character" w:customStyle="1" w:styleId="WW8Num12z1">
    <w:name w:val="WW8Num12z1"/>
    <w:rsid w:val="009B79FB"/>
    <w:rPr>
      <w:b w:val="0"/>
    </w:rPr>
  </w:style>
  <w:style w:type="character" w:customStyle="1" w:styleId="WW8Num14z0">
    <w:name w:val="WW8Num14z0"/>
    <w:rsid w:val="009B79FB"/>
    <w:rPr>
      <w:rFonts w:ascii="Arial" w:hAnsi="Arial" w:cs="OpenSymbol"/>
      <w:sz w:val="20"/>
      <w:szCs w:val="20"/>
    </w:rPr>
  </w:style>
  <w:style w:type="character" w:customStyle="1" w:styleId="WW8Num14z2">
    <w:name w:val="WW8Num14z2"/>
    <w:rsid w:val="009B79FB"/>
    <w:rPr>
      <w:rFonts w:eastAsia="Times New Roman"/>
    </w:rPr>
  </w:style>
  <w:style w:type="character" w:customStyle="1" w:styleId="WW8Num16z1">
    <w:name w:val="WW8Num16z1"/>
    <w:rsid w:val="009B79FB"/>
    <w:rPr>
      <w:b w:val="0"/>
    </w:rPr>
  </w:style>
  <w:style w:type="character" w:customStyle="1" w:styleId="WW8Num17z0">
    <w:name w:val="WW8Num17z0"/>
    <w:rsid w:val="009B79FB"/>
    <w:rPr>
      <w:b w:val="0"/>
    </w:rPr>
  </w:style>
  <w:style w:type="character" w:customStyle="1" w:styleId="WW8Num18z0">
    <w:name w:val="WW8Num18z0"/>
    <w:rsid w:val="009B79FB"/>
    <w:rPr>
      <w:rFonts w:ascii="Symbol" w:hAnsi="Symbol" w:cs="OpenSymbol"/>
    </w:rPr>
  </w:style>
  <w:style w:type="character" w:customStyle="1" w:styleId="WW8Num19z0">
    <w:name w:val="WW8Num19z0"/>
    <w:rsid w:val="009B79FB"/>
    <w:rPr>
      <w:rFonts w:ascii="Arial" w:hAnsi="Arial" w:cs="Arial"/>
      <w:b w:val="0"/>
      <w:bCs w:val="0"/>
      <w:sz w:val="20"/>
      <w:szCs w:val="20"/>
    </w:rPr>
  </w:style>
  <w:style w:type="character" w:customStyle="1" w:styleId="WW8Num19z1">
    <w:name w:val="WW8Num19z1"/>
    <w:rsid w:val="009B79FB"/>
    <w:rPr>
      <w:b w:val="0"/>
    </w:rPr>
  </w:style>
  <w:style w:type="character" w:customStyle="1" w:styleId="WW8Num19z5">
    <w:name w:val="WW8Num19z5"/>
    <w:rsid w:val="009B79FB"/>
    <w:rPr>
      <w:rFonts w:ascii="Wingdings" w:hAnsi="Wingdings" w:cs="Wingdings"/>
    </w:rPr>
  </w:style>
  <w:style w:type="character" w:customStyle="1" w:styleId="WW8Num20z2">
    <w:name w:val="WW8Num20z2"/>
    <w:rsid w:val="009B79FB"/>
    <w:rPr>
      <w:b w:val="0"/>
    </w:rPr>
  </w:style>
  <w:style w:type="character" w:customStyle="1" w:styleId="WW8Num21z0">
    <w:name w:val="WW8Num21z0"/>
    <w:rsid w:val="009B79FB"/>
    <w:rPr>
      <w:b w:val="0"/>
    </w:rPr>
  </w:style>
  <w:style w:type="character" w:customStyle="1" w:styleId="WW8Num22z0">
    <w:name w:val="WW8Num22z0"/>
    <w:rsid w:val="009B79FB"/>
    <w:rPr>
      <w:rFonts w:ascii="Arial" w:hAnsi="Arial" w:cs="OpenSymbol"/>
      <w:b w:val="0"/>
      <w:bCs w:val="0"/>
    </w:rPr>
  </w:style>
  <w:style w:type="character" w:customStyle="1" w:styleId="WW8Num22z1">
    <w:name w:val="WW8Num22z1"/>
    <w:rsid w:val="009B79FB"/>
    <w:rPr>
      <w:rFonts w:ascii="Symbol" w:hAnsi="Symbol" w:cs="Symbol"/>
    </w:rPr>
  </w:style>
  <w:style w:type="character" w:customStyle="1" w:styleId="WW8Num23z0">
    <w:name w:val="WW8Num23z0"/>
    <w:rsid w:val="009B79FB"/>
    <w:rPr>
      <w:b w:val="0"/>
    </w:rPr>
  </w:style>
  <w:style w:type="character" w:customStyle="1" w:styleId="WW8Num25z0">
    <w:name w:val="WW8Num25z0"/>
    <w:rsid w:val="009B79FB"/>
    <w:rPr>
      <w:rFonts w:ascii="Arial" w:hAnsi="Arial" w:cs="Arial"/>
      <w:b w:val="0"/>
      <w:bCs w:val="0"/>
      <w:sz w:val="20"/>
      <w:szCs w:val="20"/>
    </w:rPr>
  </w:style>
  <w:style w:type="character" w:customStyle="1" w:styleId="WW8Num26z0">
    <w:name w:val="WW8Num26z0"/>
    <w:rsid w:val="009B79FB"/>
    <w:rPr>
      <w:rFonts w:ascii="Arial" w:hAnsi="Arial" w:cs="OpenSymbol"/>
    </w:rPr>
  </w:style>
  <w:style w:type="character" w:customStyle="1" w:styleId="WW8Num27z0">
    <w:name w:val="WW8Num27z0"/>
    <w:rsid w:val="009B79FB"/>
    <w:rPr>
      <w:b w:val="0"/>
    </w:rPr>
  </w:style>
  <w:style w:type="character" w:customStyle="1" w:styleId="WW8Num27z1">
    <w:name w:val="WW8Num27z1"/>
    <w:rsid w:val="009B79FB"/>
    <w:rPr>
      <w:rFonts w:ascii="Arial" w:hAnsi="Arial" w:cs="Arial"/>
      <w:b/>
      <w:bCs/>
    </w:rPr>
  </w:style>
  <w:style w:type="character" w:customStyle="1" w:styleId="WW8Num27z2">
    <w:name w:val="WW8Num27z2"/>
    <w:rsid w:val="009B79FB"/>
    <w:rPr>
      <w:rFonts w:ascii="Wingdings" w:hAnsi="Wingdings" w:cs="Wingdings"/>
    </w:rPr>
  </w:style>
  <w:style w:type="character" w:customStyle="1" w:styleId="WW8Num27z4">
    <w:name w:val="WW8Num27z4"/>
    <w:rsid w:val="009B79FB"/>
    <w:rPr>
      <w:rFonts w:ascii="Courier New" w:hAnsi="Courier New" w:cs="Courier New"/>
    </w:rPr>
  </w:style>
  <w:style w:type="character" w:customStyle="1" w:styleId="WW8Num28z1">
    <w:name w:val="WW8Num28z1"/>
    <w:rsid w:val="009B79FB"/>
    <w:rPr>
      <w:rFonts w:ascii="Times New Roman" w:hAnsi="Times New Roman" w:cs="Courier New"/>
      <w:b/>
      <w:bCs/>
    </w:rPr>
  </w:style>
  <w:style w:type="character" w:customStyle="1" w:styleId="WW8Num28z5">
    <w:name w:val="WW8Num28z5"/>
    <w:rsid w:val="009B79FB"/>
    <w:rPr>
      <w:rFonts w:ascii="Symbol" w:hAnsi="Symbol" w:cs="Symbol"/>
    </w:rPr>
  </w:style>
  <w:style w:type="character" w:customStyle="1" w:styleId="WW8Num29z0">
    <w:name w:val="WW8Num29z0"/>
    <w:rsid w:val="009B79FB"/>
    <w:rPr>
      <w:rFonts w:ascii="Arial" w:hAnsi="Arial" w:cs="Arial"/>
      <w:b w:val="0"/>
      <w:bCs w:val="0"/>
    </w:rPr>
  </w:style>
  <w:style w:type="character" w:customStyle="1" w:styleId="Absatz-Standardschriftart">
    <w:name w:val="Absatz-Standardschriftart"/>
    <w:rsid w:val="009B79FB"/>
  </w:style>
  <w:style w:type="character" w:customStyle="1" w:styleId="WW8Num30z0">
    <w:name w:val="WW8Num30z0"/>
    <w:rsid w:val="009B79FB"/>
    <w:rPr>
      <w:rFonts w:ascii="Symbol" w:hAnsi="Symbol" w:cs="Symbol"/>
    </w:rPr>
  </w:style>
  <w:style w:type="character" w:customStyle="1" w:styleId="Domylnaczcionkaakapitu7">
    <w:name w:val="Domyślna czcionka akapitu7"/>
    <w:rsid w:val="009B79FB"/>
  </w:style>
  <w:style w:type="character" w:customStyle="1" w:styleId="WW8Num13z0">
    <w:name w:val="WW8Num13z0"/>
    <w:rsid w:val="009B79FB"/>
    <w:rPr>
      <w:rFonts w:ascii="Arial" w:hAnsi="Arial" w:cs="Arial"/>
      <w:b w:val="0"/>
      <w:bCs w:val="0"/>
    </w:rPr>
  </w:style>
  <w:style w:type="character" w:customStyle="1" w:styleId="WW8Num15z0">
    <w:name w:val="WW8Num15z0"/>
    <w:rsid w:val="009B79FB"/>
    <w:rPr>
      <w:rFonts w:ascii="Arial" w:hAnsi="Arial" w:cs="OpenSymbol"/>
      <w:sz w:val="20"/>
      <w:szCs w:val="20"/>
    </w:rPr>
  </w:style>
  <w:style w:type="character" w:customStyle="1" w:styleId="WW8Num15z2">
    <w:name w:val="WW8Num15z2"/>
    <w:rsid w:val="009B79FB"/>
    <w:rPr>
      <w:rFonts w:eastAsia="Times New Roman"/>
    </w:rPr>
  </w:style>
  <w:style w:type="character" w:customStyle="1" w:styleId="WW8Num17z1">
    <w:name w:val="WW8Num17z1"/>
    <w:rsid w:val="009B79FB"/>
    <w:rPr>
      <w:rFonts w:ascii="Arial" w:hAnsi="Arial" w:cs="Arial"/>
      <w:b w:val="0"/>
      <w:sz w:val="20"/>
      <w:szCs w:val="20"/>
    </w:rPr>
  </w:style>
  <w:style w:type="character" w:customStyle="1" w:styleId="WW8Num20z0">
    <w:name w:val="WW8Num20z0"/>
    <w:rsid w:val="009B79FB"/>
    <w:rPr>
      <w:b w:val="0"/>
    </w:rPr>
  </w:style>
  <w:style w:type="character" w:customStyle="1" w:styleId="WW8Num20z1">
    <w:name w:val="WW8Num20z1"/>
    <w:rsid w:val="009B79FB"/>
    <w:rPr>
      <w:rFonts w:ascii="Symbol" w:hAnsi="Symbol" w:cs="Symbol"/>
    </w:rPr>
  </w:style>
  <w:style w:type="character" w:customStyle="1" w:styleId="WW8Num20z5">
    <w:name w:val="WW8Num20z5"/>
    <w:rsid w:val="009B79FB"/>
    <w:rPr>
      <w:rFonts w:ascii="Wingdings" w:hAnsi="Wingdings" w:cs="Wingdings"/>
    </w:rPr>
  </w:style>
  <w:style w:type="character" w:customStyle="1" w:styleId="WW8Num23z1">
    <w:name w:val="WW8Num23z1"/>
    <w:rsid w:val="009B79FB"/>
    <w:rPr>
      <w:rFonts w:ascii="Symbol" w:hAnsi="Symbol" w:cs="Symbol"/>
    </w:rPr>
  </w:style>
  <w:style w:type="character" w:customStyle="1" w:styleId="WW8Num24z0">
    <w:name w:val="WW8Num24z0"/>
    <w:rsid w:val="009B79FB"/>
    <w:rPr>
      <w:b w:val="0"/>
    </w:rPr>
  </w:style>
  <w:style w:type="character" w:customStyle="1" w:styleId="WW8Num28z0">
    <w:name w:val="WW8Num28z0"/>
    <w:rsid w:val="009B79FB"/>
    <w:rPr>
      <w:rFonts w:ascii="Arial" w:hAnsi="Arial" w:cs="OpenSymbol"/>
    </w:rPr>
  </w:style>
  <w:style w:type="character" w:customStyle="1" w:styleId="WW8Num30z1">
    <w:name w:val="WW8Num30z1"/>
    <w:rsid w:val="009B79FB"/>
    <w:rPr>
      <w:rFonts w:ascii="Arial" w:hAnsi="Arial" w:cs="Arial"/>
      <w:b w:val="0"/>
      <w:bCs w:val="0"/>
    </w:rPr>
  </w:style>
  <w:style w:type="character" w:customStyle="1" w:styleId="WW8Num30z2">
    <w:name w:val="WW8Num30z2"/>
    <w:rsid w:val="009B79FB"/>
    <w:rPr>
      <w:rFonts w:ascii="Wingdings" w:hAnsi="Wingdings" w:cs="Wingdings"/>
    </w:rPr>
  </w:style>
  <w:style w:type="character" w:customStyle="1" w:styleId="WW8Num30z4">
    <w:name w:val="WW8Num30z4"/>
    <w:rsid w:val="009B79FB"/>
    <w:rPr>
      <w:rFonts w:ascii="Courier New" w:hAnsi="Courier New" w:cs="Courier New"/>
    </w:rPr>
  </w:style>
  <w:style w:type="character" w:customStyle="1" w:styleId="WW8Num31z1">
    <w:name w:val="WW8Num31z1"/>
    <w:rsid w:val="009B79FB"/>
    <w:rPr>
      <w:rFonts w:ascii="Arial" w:hAnsi="Arial" w:cs="Arial"/>
      <w:b w:val="0"/>
      <w:bCs w:val="0"/>
    </w:rPr>
  </w:style>
  <w:style w:type="character" w:customStyle="1" w:styleId="WW8Num31z5">
    <w:name w:val="WW8Num31z5"/>
    <w:rsid w:val="009B79FB"/>
    <w:rPr>
      <w:rFonts w:ascii="Symbol" w:hAnsi="Symbol" w:cs="Symbol"/>
    </w:rPr>
  </w:style>
  <w:style w:type="character" w:customStyle="1" w:styleId="WW-Absatz-Standardschriftart">
    <w:name w:val="WW-Absatz-Standardschriftart"/>
    <w:rsid w:val="009B79FB"/>
  </w:style>
  <w:style w:type="character" w:customStyle="1" w:styleId="WW-Absatz-Standardschriftart1">
    <w:name w:val="WW-Absatz-Standardschriftart1"/>
    <w:rsid w:val="009B79FB"/>
  </w:style>
  <w:style w:type="character" w:customStyle="1" w:styleId="WW-Absatz-Standardschriftart11">
    <w:name w:val="WW-Absatz-Standardschriftart11"/>
    <w:rsid w:val="009B79FB"/>
  </w:style>
  <w:style w:type="character" w:customStyle="1" w:styleId="WW-Absatz-Standardschriftart111">
    <w:name w:val="WW-Absatz-Standardschriftart111"/>
    <w:rsid w:val="009B79FB"/>
  </w:style>
  <w:style w:type="character" w:customStyle="1" w:styleId="WW-Absatz-Standardschriftart1111">
    <w:name w:val="WW-Absatz-Standardschriftart1111"/>
    <w:rsid w:val="009B79FB"/>
  </w:style>
  <w:style w:type="character" w:customStyle="1" w:styleId="WW-Absatz-Standardschriftart11111">
    <w:name w:val="WW-Absatz-Standardschriftart11111"/>
    <w:rsid w:val="009B79FB"/>
  </w:style>
  <w:style w:type="character" w:customStyle="1" w:styleId="WW8Num31z0">
    <w:name w:val="WW8Num31z0"/>
    <w:rsid w:val="009B79FB"/>
    <w:rPr>
      <w:b/>
    </w:rPr>
  </w:style>
  <w:style w:type="character" w:customStyle="1" w:styleId="WW8Num31z2">
    <w:name w:val="WW8Num31z2"/>
    <w:rsid w:val="009B79FB"/>
    <w:rPr>
      <w:rFonts w:ascii="Wingdings" w:hAnsi="Wingdings" w:cs="Wingdings"/>
    </w:rPr>
  </w:style>
  <w:style w:type="character" w:customStyle="1" w:styleId="WW8Num31z4">
    <w:name w:val="WW8Num31z4"/>
    <w:rsid w:val="009B79FB"/>
    <w:rPr>
      <w:rFonts w:ascii="Courier New" w:hAnsi="Courier New" w:cs="Courier New"/>
    </w:rPr>
  </w:style>
  <w:style w:type="character" w:customStyle="1" w:styleId="WW8Num32z1">
    <w:name w:val="WW8Num32z1"/>
    <w:rsid w:val="009B79FB"/>
    <w:rPr>
      <w:rFonts w:ascii="Times New Roman" w:hAnsi="Times New Roman" w:cs="Courier New"/>
      <w:b/>
      <w:bCs/>
    </w:rPr>
  </w:style>
  <w:style w:type="character" w:customStyle="1" w:styleId="WW8Num33z0">
    <w:name w:val="WW8Num33z0"/>
    <w:rsid w:val="009B79FB"/>
    <w:rPr>
      <w:b/>
    </w:rPr>
  </w:style>
  <w:style w:type="character" w:customStyle="1" w:styleId="WW8Num33z1">
    <w:name w:val="WW8Num33z1"/>
    <w:rsid w:val="009B79FB"/>
    <w:rPr>
      <w:rFonts w:ascii="Arial" w:hAnsi="Arial" w:cs="Arial"/>
      <w:b/>
      <w:bCs/>
    </w:rPr>
  </w:style>
  <w:style w:type="character" w:customStyle="1" w:styleId="WW8Num34z1">
    <w:name w:val="WW8Num34z1"/>
    <w:rsid w:val="009B79FB"/>
    <w:rPr>
      <w:rFonts w:ascii="Times New Roman" w:hAnsi="Times New Roman" w:cs="Courier New"/>
      <w:b/>
      <w:bCs/>
    </w:rPr>
  </w:style>
  <w:style w:type="character" w:customStyle="1" w:styleId="WW8Num34z5">
    <w:name w:val="WW8Num34z5"/>
    <w:rsid w:val="009B79FB"/>
    <w:rPr>
      <w:rFonts w:ascii="Symbol" w:hAnsi="Symbol" w:cs="Symbol"/>
    </w:rPr>
  </w:style>
  <w:style w:type="character" w:customStyle="1" w:styleId="Domylnaczcionkaakapitu6">
    <w:name w:val="Domyślna czcionka akapitu6"/>
    <w:rsid w:val="009B79FB"/>
  </w:style>
  <w:style w:type="character" w:customStyle="1" w:styleId="WW-Absatz-Standardschriftart111111">
    <w:name w:val="WW-Absatz-Standardschriftart111111"/>
    <w:rsid w:val="009B79FB"/>
  </w:style>
  <w:style w:type="character" w:customStyle="1" w:styleId="WW8Num4z0">
    <w:name w:val="WW8Num4z0"/>
    <w:rsid w:val="009B79FB"/>
    <w:rPr>
      <w:color w:val="000000"/>
    </w:rPr>
  </w:style>
  <w:style w:type="character" w:customStyle="1" w:styleId="WW8Num6z1">
    <w:name w:val="WW8Num6z1"/>
    <w:rsid w:val="009B79FB"/>
    <w:rPr>
      <w:rFonts w:ascii="Times New Roman" w:eastAsia="Times New Roman" w:hAnsi="Times New Roman" w:cs="Times New Roman"/>
      <w:b/>
    </w:rPr>
  </w:style>
  <w:style w:type="character" w:customStyle="1" w:styleId="WW8Num12z0">
    <w:name w:val="WW8Num12z0"/>
    <w:rsid w:val="009B79FB"/>
    <w:rPr>
      <w:b/>
    </w:rPr>
  </w:style>
  <w:style w:type="character" w:customStyle="1" w:styleId="WW8Num15z1">
    <w:name w:val="WW8Num15z1"/>
    <w:rsid w:val="009B79FB"/>
    <w:rPr>
      <w:rFonts w:ascii="Symbol" w:hAnsi="Symbol" w:cs="Symbol"/>
    </w:rPr>
  </w:style>
  <w:style w:type="character" w:customStyle="1" w:styleId="WW8Num16z0">
    <w:name w:val="WW8Num16z0"/>
    <w:rsid w:val="009B79FB"/>
    <w:rPr>
      <w:b/>
    </w:rPr>
  </w:style>
  <w:style w:type="character" w:customStyle="1" w:styleId="WW8Num26z1">
    <w:name w:val="WW8Num26z1"/>
    <w:rsid w:val="009B79FB"/>
    <w:rPr>
      <w:rFonts w:ascii="Arial" w:hAnsi="Arial" w:cs="Arial"/>
      <w:b w:val="0"/>
      <w:bCs w:val="0"/>
    </w:rPr>
  </w:style>
  <w:style w:type="character" w:customStyle="1" w:styleId="WW8Num27z3">
    <w:name w:val="WW8Num27z3"/>
    <w:rsid w:val="009B79FB"/>
    <w:rPr>
      <w:rFonts w:ascii="Symbol" w:hAnsi="Symbol" w:cs="Symbol"/>
    </w:rPr>
  </w:style>
  <w:style w:type="character" w:customStyle="1" w:styleId="WW8Num32z0">
    <w:name w:val="WW8Num32z0"/>
    <w:rsid w:val="009B79FB"/>
    <w:rPr>
      <w:rFonts w:ascii="Symbol" w:hAnsi="Symbol" w:cs="Symbol"/>
    </w:rPr>
  </w:style>
  <w:style w:type="character" w:customStyle="1" w:styleId="WW8Num32z2">
    <w:name w:val="WW8Num32z2"/>
    <w:rsid w:val="009B79FB"/>
    <w:rPr>
      <w:rFonts w:ascii="Wingdings" w:hAnsi="Wingdings" w:cs="Wingdings"/>
    </w:rPr>
  </w:style>
  <w:style w:type="character" w:customStyle="1" w:styleId="WW8Num34z0">
    <w:name w:val="WW8Num34z0"/>
    <w:rsid w:val="009B79FB"/>
    <w:rPr>
      <w:b/>
    </w:rPr>
  </w:style>
  <w:style w:type="character" w:customStyle="1" w:styleId="WW8Num34z2">
    <w:name w:val="WW8Num34z2"/>
    <w:rsid w:val="009B79FB"/>
    <w:rPr>
      <w:rFonts w:ascii="Symbol" w:hAnsi="Symbol" w:cs="Symbol"/>
      <w:b w:val="0"/>
    </w:rPr>
  </w:style>
  <w:style w:type="character" w:customStyle="1" w:styleId="WW8Num36z0">
    <w:name w:val="WW8Num36z0"/>
    <w:rsid w:val="009B79FB"/>
    <w:rPr>
      <w:b/>
    </w:rPr>
  </w:style>
  <w:style w:type="character" w:customStyle="1" w:styleId="WW8Num38z0">
    <w:name w:val="WW8Num38z0"/>
    <w:rsid w:val="009B79FB"/>
    <w:rPr>
      <w:b/>
    </w:rPr>
  </w:style>
  <w:style w:type="character" w:customStyle="1" w:styleId="WW8Num38z2">
    <w:name w:val="WW8Num38z2"/>
    <w:rsid w:val="009B79FB"/>
    <w:rPr>
      <w:rFonts w:eastAsia="Times New Roman"/>
    </w:rPr>
  </w:style>
  <w:style w:type="character" w:customStyle="1" w:styleId="WW8Num41z0">
    <w:name w:val="WW8Num41z0"/>
    <w:rsid w:val="009B79FB"/>
    <w:rPr>
      <w:rFonts w:ascii="Symbol" w:hAnsi="Symbol" w:cs="OpenSymbol"/>
    </w:rPr>
  </w:style>
  <w:style w:type="character" w:customStyle="1" w:styleId="WW8Num42z1">
    <w:name w:val="WW8Num42z1"/>
    <w:rsid w:val="009B79FB"/>
    <w:rPr>
      <w:rFonts w:ascii="Arial" w:hAnsi="Arial" w:cs="Arial"/>
      <w:b/>
      <w:bCs/>
    </w:rPr>
  </w:style>
  <w:style w:type="character" w:customStyle="1" w:styleId="WW8Num44z1">
    <w:name w:val="WW8Num44z1"/>
    <w:rsid w:val="009B79FB"/>
    <w:rPr>
      <w:b w:val="0"/>
    </w:rPr>
  </w:style>
  <w:style w:type="character" w:customStyle="1" w:styleId="WW8Num47z0">
    <w:name w:val="WW8Num47z0"/>
    <w:rsid w:val="009B79FB"/>
    <w:rPr>
      <w:b/>
    </w:rPr>
  </w:style>
  <w:style w:type="character" w:customStyle="1" w:styleId="WW8Num47z1">
    <w:name w:val="WW8Num47z1"/>
    <w:rsid w:val="009B79FB"/>
    <w:rPr>
      <w:rFonts w:ascii="Times New Roman" w:hAnsi="Times New Roman" w:cs="Courier New"/>
      <w:b/>
      <w:bCs/>
    </w:rPr>
  </w:style>
  <w:style w:type="character" w:customStyle="1" w:styleId="WW8Num49z0">
    <w:name w:val="WW8Num49z0"/>
    <w:rsid w:val="009B79FB"/>
    <w:rPr>
      <w:b w:val="0"/>
    </w:rPr>
  </w:style>
  <w:style w:type="character" w:customStyle="1" w:styleId="WW8Num50z0">
    <w:name w:val="WW8Num50z0"/>
    <w:rsid w:val="009B79FB"/>
    <w:rPr>
      <w:rFonts w:ascii="Symbol" w:hAnsi="Symbol" w:cs="Symbol"/>
    </w:rPr>
  </w:style>
  <w:style w:type="character" w:customStyle="1" w:styleId="WW8Num50z1">
    <w:name w:val="WW8Num50z1"/>
    <w:rsid w:val="009B79FB"/>
    <w:rPr>
      <w:rFonts w:ascii="Courier New" w:hAnsi="Courier New" w:cs="Courier New"/>
    </w:rPr>
  </w:style>
  <w:style w:type="character" w:customStyle="1" w:styleId="WW8Num50z5">
    <w:name w:val="WW8Num50z5"/>
    <w:rsid w:val="009B79FB"/>
    <w:rPr>
      <w:rFonts w:ascii="Wingdings" w:hAnsi="Wingdings" w:cs="Wingdings"/>
    </w:rPr>
  </w:style>
  <w:style w:type="character" w:customStyle="1" w:styleId="WW8Num53z1">
    <w:name w:val="WW8Num53z1"/>
    <w:rsid w:val="009B79FB"/>
    <w:rPr>
      <w:rFonts w:ascii="Symbol" w:hAnsi="Symbol" w:cs="Symbol"/>
    </w:rPr>
  </w:style>
  <w:style w:type="character" w:customStyle="1" w:styleId="WW8Num55z0">
    <w:name w:val="WW8Num55z0"/>
    <w:rsid w:val="009B79FB"/>
    <w:rPr>
      <w:b w:val="0"/>
    </w:rPr>
  </w:style>
  <w:style w:type="character" w:customStyle="1" w:styleId="WW8Num56z1">
    <w:name w:val="WW8Num56z1"/>
    <w:rsid w:val="009B79FB"/>
    <w:rPr>
      <w:rFonts w:ascii="Symbol" w:hAnsi="Symbol" w:cs="Symbol"/>
    </w:rPr>
  </w:style>
  <w:style w:type="character" w:customStyle="1" w:styleId="WW8Num57z0">
    <w:name w:val="WW8Num57z0"/>
    <w:rsid w:val="009B79FB"/>
    <w:rPr>
      <w:b w:val="0"/>
    </w:rPr>
  </w:style>
  <w:style w:type="character" w:customStyle="1" w:styleId="WW8Num57z1">
    <w:name w:val="WW8Num57z1"/>
    <w:rsid w:val="009B79FB"/>
    <w:rPr>
      <w:rFonts w:ascii="Symbol" w:hAnsi="Symbol" w:cs="Symbol"/>
      <w:b w:val="0"/>
    </w:rPr>
  </w:style>
  <w:style w:type="character" w:customStyle="1" w:styleId="WW8Num58z0">
    <w:name w:val="WW8Num58z0"/>
    <w:rsid w:val="009B79FB"/>
    <w:rPr>
      <w:b w:val="0"/>
    </w:rPr>
  </w:style>
  <w:style w:type="character" w:customStyle="1" w:styleId="WW8Num61z0">
    <w:name w:val="WW8Num61z0"/>
    <w:rsid w:val="009B79FB"/>
    <w:rPr>
      <w:b w:val="0"/>
    </w:rPr>
  </w:style>
  <w:style w:type="character" w:customStyle="1" w:styleId="WW8Num62z0">
    <w:name w:val="WW8Num62z0"/>
    <w:rsid w:val="009B79FB"/>
    <w:rPr>
      <w:b w:val="0"/>
    </w:rPr>
  </w:style>
  <w:style w:type="character" w:customStyle="1" w:styleId="WW8Num63z0">
    <w:name w:val="WW8Num63z0"/>
    <w:rsid w:val="009B79FB"/>
    <w:rPr>
      <w:b w:val="0"/>
    </w:rPr>
  </w:style>
  <w:style w:type="character" w:customStyle="1" w:styleId="WW8Num63z1">
    <w:name w:val="WW8Num63z1"/>
    <w:rsid w:val="009B79FB"/>
    <w:rPr>
      <w:rFonts w:ascii="Symbol" w:hAnsi="Symbol" w:cs="Symbol"/>
      <w:b w:val="0"/>
    </w:rPr>
  </w:style>
  <w:style w:type="character" w:customStyle="1" w:styleId="Domylnaczcionkaakapitu5">
    <w:name w:val="Domyślna czcionka akapitu5"/>
    <w:rsid w:val="009B79FB"/>
  </w:style>
  <w:style w:type="character" w:customStyle="1" w:styleId="WW8Num1z1">
    <w:name w:val="WW8Num1z1"/>
    <w:rsid w:val="009B79FB"/>
    <w:rPr>
      <w:b/>
    </w:rPr>
  </w:style>
  <w:style w:type="character" w:customStyle="1" w:styleId="WW8Num3z1">
    <w:name w:val="WW8Num3z1"/>
    <w:rsid w:val="009B79FB"/>
    <w:rPr>
      <w:b/>
      <w:u w:val="none"/>
    </w:rPr>
  </w:style>
  <w:style w:type="character" w:customStyle="1" w:styleId="WW8Num9z1">
    <w:name w:val="WW8Num9z1"/>
    <w:rsid w:val="009B79FB"/>
    <w:rPr>
      <w:rFonts w:ascii="Symbol" w:hAnsi="Symbol" w:cs="Symbol"/>
    </w:rPr>
  </w:style>
  <w:style w:type="character" w:customStyle="1" w:styleId="WW8Num18z1">
    <w:name w:val="WW8Num18z1"/>
    <w:rsid w:val="009B79FB"/>
    <w:rPr>
      <w:rFonts w:ascii="Symbol" w:hAnsi="Symbol" w:cs="Symbol"/>
    </w:rPr>
  </w:style>
  <w:style w:type="character" w:customStyle="1" w:styleId="WW8Num24z1">
    <w:name w:val="WW8Num24z1"/>
    <w:rsid w:val="009B79FB"/>
    <w:rPr>
      <w:rFonts w:ascii="Times New Roman" w:hAnsi="Times New Roman" w:cs="Courier New"/>
      <w:b/>
      <w:bCs/>
    </w:rPr>
  </w:style>
  <w:style w:type="character" w:customStyle="1" w:styleId="WW8Num25z1">
    <w:name w:val="WW8Num25z1"/>
    <w:rsid w:val="009B79FB"/>
    <w:rPr>
      <w:rFonts w:ascii="Arial" w:hAnsi="Arial" w:cs="Arial"/>
      <w:b/>
      <w:bCs/>
    </w:rPr>
  </w:style>
  <w:style w:type="character" w:customStyle="1" w:styleId="WW8Num35z0">
    <w:name w:val="WW8Num35z0"/>
    <w:rsid w:val="009B79FB"/>
    <w:rPr>
      <w:b/>
    </w:rPr>
  </w:style>
  <w:style w:type="character" w:customStyle="1" w:styleId="WW8Num35z1">
    <w:name w:val="WW8Num35z1"/>
    <w:rsid w:val="009B79FB"/>
    <w:rPr>
      <w:rFonts w:ascii="Times New Roman" w:hAnsi="Times New Roman" w:cs="Courier New"/>
      <w:b/>
      <w:bCs/>
    </w:rPr>
  </w:style>
  <w:style w:type="character" w:customStyle="1" w:styleId="WW8Num36z1">
    <w:name w:val="WW8Num36z1"/>
    <w:rsid w:val="009B79FB"/>
    <w:rPr>
      <w:rFonts w:ascii="Times New Roman" w:hAnsi="Times New Roman" w:cs="Courier New"/>
      <w:b/>
      <w:bCs/>
    </w:rPr>
  </w:style>
  <w:style w:type="character" w:customStyle="1" w:styleId="WW8Num37z0">
    <w:name w:val="WW8Num37z0"/>
    <w:rsid w:val="009B79FB"/>
    <w:rPr>
      <w:b/>
    </w:rPr>
  </w:style>
  <w:style w:type="character" w:customStyle="1" w:styleId="WW8Num39z0">
    <w:name w:val="WW8Num39z0"/>
    <w:rsid w:val="009B79FB"/>
    <w:rPr>
      <w:u w:val="single"/>
    </w:rPr>
  </w:style>
  <w:style w:type="character" w:customStyle="1" w:styleId="WW8Num39z1">
    <w:name w:val="WW8Num39z1"/>
    <w:rsid w:val="009B79FB"/>
    <w:rPr>
      <w:b/>
      <w:u w:val="none"/>
    </w:rPr>
  </w:style>
  <w:style w:type="character" w:customStyle="1" w:styleId="WW8Num41z1">
    <w:name w:val="WW8Num41z1"/>
    <w:rsid w:val="009B79FB"/>
    <w:rPr>
      <w:rFonts w:ascii="Times New Roman" w:hAnsi="Times New Roman" w:cs="Courier New"/>
      <w:b/>
      <w:bCs/>
    </w:rPr>
  </w:style>
  <w:style w:type="character" w:customStyle="1" w:styleId="Domylnaczcionkaakapitu4">
    <w:name w:val="Domyślna czcionka akapitu4"/>
    <w:rsid w:val="009B79FB"/>
  </w:style>
  <w:style w:type="character" w:customStyle="1" w:styleId="WW8Num10z0">
    <w:name w:val="WW8Num10z0"/>
    <w:rsid w:val="009B79FB"/>
    <w:rPr>
      <w:b/>
    </w:rPr>
  </w:style>
  <w:style w:type="character" w:customStyle="1" w:styleId="WW8Num11z1">
    <w:name w:val="WW8Num11z1"/>
    <w:rsid w:val="009B79FB"/>
    <w:rPr>
      <w:rFonts w:ascii="Symbol" w:hAnsi="Symbol" w:cs="Symbol"/>
    </w:rPr>
  </w:style>
  <w:style w:type="character" w:customStyle="1" w:styleId="WW8Num25z2">
    <w:name w:val="WW8Num25z2"/>
    <w:rsid w:val="009B79FB"/>
    <w:rPr>
      <w:b w:val="0"/>
    </w:rPr>
  </w:style>
  <w:style w:type="character" w:customStyle="1" w:styleId="Domylnaczcionkaakapitu3">
    <w:name w:val="Domyślna czcionka akapitu3"/>
    <w:rsid w:val="009B79FB"/>
  </w:style>
  <w:style w:type="character" w:customStyle="1" w:styleId="Domylnaczcionkaakapitu2">
    <w:name w:val="Domyślna czcionka akapitu2"/>
    <w:rsid w:val="009B79FB"/>
  </w:style>
  <w:style w:type="character" w:customStyle="1" w:styleId="WW8Num7z1">
    <w:name w:val="WW8Num7z1"/>
    <w:rsid w:val="009B79FB"/>
    <w:rPr>
      <w:rFonts w:ascii="Times New Roman" w:hAnsi="Times New Roman" w:cs="Courier New"/>
      <w:b/>
      <w:bCs/>
    </w:rPr>
  </w:style>
  <w:style w:type="character" w:customStyle="1" w:styleId="Domylnaczcionkaakapitu1">
    <w:name w:val="Domyślna czcionka akapitu1"/>
    <w:rsid w:val="009B79FB"/>
  </w:style>
  <w:style w:type="character" w:styleId="Hipercze">
    <w:name w:val="Hyperlink"/>
    <w:rsid w:val="009B79FB"/>
    <w:rPr>
      <w:color w:val="0000FF"/>
      <w:u w:val="single"/>
    </w:rPr>
  </w:style>
  <w:style w:type="character" w:customStyle="1" w:styleId="Symbolewypunktowania">
    <w:name w:val="Symbole wypunktowania"/>
    <w:rsid w:val="009B79FB"/>
    <w:rPr>
      <w:rFonts w:ascii="OpenSymbol" w:eastAsia="OpenSymbol" w:hAnsi="OpenSymbol" w:cs="OpenSymbol"/>
    </w:rPr>
  </w:style>
  <w:style w:type="character" w:customStyle="1" w:styleId="Normalny1">
    <w:name w:val="Normalny1"/>
    <w:rsid w:val="009B79FB"/>
    <w:rPr>
      <w:rFonts w:ascii="Times New Roman" w:eastAsia="Times New Roman" w:hAnsi="Times New Roman" w:cs="Times New Roman"/>
      <w:color w:val="000000"/>
      <w:sz w:val="24"/>
      <w:szCs w:val="24"/>
    </w:rPr>
  </w:style>
  <w:style w:type="character" w:customStyle="1" w:styleId="A4">
    <w:name w:val="A4"/>
    <w:rsid w:val="009B79FB"/>
    <w:rPr>
      <w:rFonts w:ascii="Times New Roman" w:eastAsia="Times New Roman" w:hAnsi="Times New Roman" w:cs="Times New Roman"/>
      <w:color w:val="000000"/>
      <w:sz w:val="13"/>
      <w:szCs w:val="13"/>
    </w:rPr>
  </w:style>
  <w:style w:type="character" w:customStyle="1" w:styleId="Znak">
    <w:name w:val="Znak"/>
    <w:rsid w:val="009B79FB"/>
    <w:rPr>
      <w:lang w:eastAsia="zh-CN"/>
    </w:rPr>
  </w:style>
  <w:style w:type="character" w:customStyle="1" w:styleId="Znakiprzypiswdolnych">
    <w:name w:val="Znaki przypisów dolnych"/>
    <w:rsid w:val="009B79FB"/>
    <w:rPr>
      <w:vertAlign w:val="superscript"/>
    </w:rPr>
  </w:style>
  <w:style w:type="paragraph" w:customStyle="1" w:styleId="Nagwek7">
    <w:name w:val="Nagłówek7"/>
    <w:basedOn w:val="Normalny"/>
    <w:next w:val="Tekstpodstawowy"/>
    <w:rsid w:val="009B79FB"/>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9B79FB"/>
    <w:pPr>
      <w:spacing w:after="120"/>
    </w:pPr>
  </w:style>
  <w:style w:type="character" w:customStyle="1" w:styleId="TekstpodstawowyZnak">
    <w:name w:val="Tekst podstawowy Znak"/>
    <w:basedOn w:val="Domylnaczcionkaakapitu"/>
    <w:link w:val="Tekstpodstawowy"/>
    <w:rsid w:val="009B79FB"/>
    <w:rPr>
      <w:rFonts w:ascii="Times New Roman" w:eastAsia="Times New Roman" w:hAnsi="Times New Roman" w:cs="Times New Roman"/>
      <w:sz w:val="24"/>
      <w:szCs w:val="24"/>
      <w:lang w:eastAsia="zh-CN"/>
    </w:rPr>
  </w:style>
  <w:style w:type="paragraph" w:styleId="Lista">
    <w:name w:val="List"/>
    <w:basedOn w:val="Tekstpodstawowy"/>
    <w:rsid w:val="009B79FB"/>
    <w:rPr>
      <w:rFonts w:cs="Mangal"/>
    </w:rPr>
  </w:style>
  <w:style w:type="paragraph" w:styleId="Legenda">
    <w:name w:val="caption"/>
    <w:basedOn w:val="Normalny"/>
    <w:qFormat/>
    <w:rsid w:val="009B79FB"/>
    <w:pPr>
      <w:suppressLineNumbers/>
      <w:spacing w:before="120" w:after="120"/>
    </w:pPr>
    <w:rPr>
      <w:rFonts w:cs="Mangal"/>
      <w:i/>
      <w:iCs/>
    </w:rPr>
  </w:style>
  <w:style w:type="paragraph" w:customStyle="1" w:styleId="Indeks">
    <w:name w:val="Indeks"/>
    <w:basedOn w:val="Normalny"/>
    <w:rsid w:val="009B79FB"/>
    <w:pPr>
      <w:suppressLineNumbers/>
    </w:pPr>
    <w:rPr>
      <w:rFonts w:cs="Mangal"/>
    </w:rPr>
  </w:style>
  <w:style w:type="paragraph" w:customStyle="1" w:styleId="Nagwek6">
    <w:name w:val="Nagłówek6"/>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6">
    <w:name w:val="Legenda6"/>
    <w:basedOn w:val="Normalny"/>
    <w:rsid w:val="009B79FB"/>
    <w:pPr>
      <w:suppressLineNumbers/>
      <w:spacing w:before="120" w:after="120"/>
    </w:pPr>
    <w:rPr>
      <w:rFonts w:cs="Mangal"/>
      <w:i/>
      <w:iCs/>
    </w:rPr>
  </w:style>
  <w:style w:type="paragraph" w:customStyle="1" w:styleId="Nagwek5">
    <w:name w:val="Nagłówek5"/>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5">
    <w:name w:val="Legenda5"/>
    <w:basedOn w:val="Normalny"/>
    <w:rsid w:val="009B79FB"/>
    <w:pPr>
      <w:suppressLineNumbers/>
      <w:spacing w:before="120" w:after="120"/>
    </w:pPr>
    <w:rPr>
      <w:rFonts w:cs="Mangal"/>
      <w:i/>
      <w:iCs/>
    </w:rPr>
  </w:style>
  <w:style w:type="paragraph" w:customStyle="1" w:styleId="Nagwek4">
    <w:name w:val="Nagłówek4"/>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4">
    <w:name w:val="Legenda4"/>
    <w:basedOn w:val="Normalny"/>
    <w:rsid w:val="009B79FB"/>
    <w:pPr>
      <w:suppressLineNumbers/>
      <w:spacing w:before="120" w:after="120"/>
    </w:pPr>
    <w:rPr>
      <w:rFonts w:cs="Mangal"/>
      <w:i/>
      <w:iCs/>
    </w:rPr>
  </w:style>
  <w:style w:type="paragraph" w:customStyle="1" w:styleId="Nagwek3">
    <w:name w:val="Nagłówek3"/>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3">
    <w:name w:val="Legenda3"/>
    <w:basedOn w:val="Normalny"/>
    <w:rsid w:val="009B79FB"/>
    <w:pPr>
      <w:suppressLineNumbers/>
      <w:spacing w:before="120" w:after="120"/>
    </w:pPr>
    <w:rPr>
      <w:rFonts w:cs="Mangal"/>
      <w:i/>
      <w:iCs/>
    </w:rPr>
  </w:style>
  <w:style w:type="paragraph" w:customStyle="1" w:styleId="Nagwek2">
    <w:name w:val="Nagłówek2"/>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2">
    <w:name w:val="Legenda2"/>
    <w:basedOn w:val="Normalny"/>
    <w:rsid w:val="009B79FB"/>
    <w:pPr>
      <w:suppressLineNumbers/>
      <w:spacing w:before="120" w:after="120"/>
    </w:pPr>
    <w:rPr>
      <w:rFonts w:cs="Mangal"/>
      <w:i/>
      <w:iCs/>
    </w:rPr>
  </w:style>
  <w:style w:type="paragraph" w:customStyle="1" w:styleId="Nagwek1">
    <w:name w:val="Nagłówek1"/>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1">
    <w:name w:val="Legenda1"/>
    <w:basedOn w:val="Normalny"/>
    <w:rsid w:val="009B79FB"/>
    <w:pPr>
      <w:suppressLineNumbers/>
      <w:spacing w:before="120" w:after="120"/>
    </w:pPr>
    <w:rPr>
      <w:rFonts w:cs="Mangal"/>
      <w:i/>
      <w:iCs/>
    </w:rPr>
  </w:style>
  <w:style w:type="paragraph" w:customStyle="1" w:styleId="Tekstpodstawowywcity21">
    <w:name w:val="Tekst podstawowy wcięty 21"/>
    <w:basedOn w:val="Normalny"/>
    <w:rsid w:val="009B79FB"/>
    <w:pPr>
      <w:tabs>
        <w:tab w:val="left" w:pos="180"/>
      </w:tabs>
      <w:ind w:left="180"/>
      <w:jc w:val="both"/>
    </w:pPr>
    <w:rPr>
      <w:szCs w:val="20"/>
    </w:rPr>
  </w:style>
  <w:style w:type="paragraph" w:customStyle="1" w:styleId="Standard">
    <w:name w:val="Standard"/>
    <w:rsid w:val="009B79FB"/>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9B79FB"/>
    <w:pPr>
      <w:autoSpaceDE w:val="0"/>
      <w:spacing w:line="201" w:lineRule="atLeast"/>
    </w:pPr>
    <w:rPr>
      <w:rFonts w:eastAsia="Lucida Sans Unicode" w:cs="Mangal"/>
      <w:lang w:bidi="hi-IN"/>
    </w:rPr>
  </w:style>
  <w:style w:type="paragraph" w:styleId="Stopka">
    <w:name w:val="footer"/>
    <w:basedOn w:val="Normalny"/>
    <w:link w:val="StopkaZnak"/>
    <w:uiPriority w:val="99"/>
    <w:rsid w:val="009B79FB"/>
    <w:pPr>
      <w:suppressLineNumbers/>
      <w:tabs>
        <w:tab w:val="center" w:pos="4536"/>
        <w:tab w:val="right" w:pos="9072"/>
      </w:tabs>
    </w:pPr>
  </w:style>
  <w:style w:type="character" w:customStyle="1" w:styleId="StopkaZnak">
    <w:name w:val="Stopka Znak"/>
    <w:basedOn w:val="Domylnaczcionkaakapitu"/>
    <w:link w:val="Stopka"/>
    <w:uiPriority w:val="99"/>
    <w:rsid w:val="009B79FB"/>
    <w:rPr>
      <w:rFonts w:ascii="Times New Roman" w:eastAsia="Times New Roman" w:hAnsi="Times New Roman" w:cs="Times New Roman"/>
      <w:sz w:val="24"/>
      <w:szCs w:val="24"/>
      <w:lang w:eastAsia="zh-CN"/>
    </w:rPr>
  </w:style>
  <w:style w:type="paragraph" w:customStyle="1" w:styleId="WW-Normal">
    <w:name w:val="WW-Normal"/>
    <w:basedOn w:val="Normalny"/>
    <w:rsid w:val="009B79FB"/>
    <w:pPr>
      <w:autoSpaceDE w:val="0"/>
    </w:pPr>
    <w:rPr>
      <w:color w:val="000000"/>
      <w:lang w:bidi="hi-IN"/>
    </w:rPr>
  </w:style>
  <w:style w:type="paragraph" w:styleId="Nagwek">
    <w:name w:val="header"/>
    <w:basedOn w:val="Normalny"/>
    <w:link w:val="NagwekZnak"/>
    <w:uiPriority w:val="99"/>
    <w:rsid w:val="009B79FB"/>
    <w:pPr>
      <w:suppressLineNumbers/>
      <w:tabs>
        <w:tab w:val="center" w:pos="4819"/>
        <w:tab w:val="right" w:pos="9638"/>
      </w:tabs>
    </w:pPr>
  </w:style>
  <w:style w:type="character" w:customStyle="1" w:styleId="NagwekZnak">
    <w:name w:val="Nagłówek Znak"/>
    <w:basedOn w:val="Domylnaczcionkaakapitu"/>
    <w:link w:val="Nagwek"/>
    <w:uiPriority w:val="99"/>
    <w:rsid w:val="009B79FB"/>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9B79FB"/>
    <w:rPr>
      <w:sz w:val="20"/>
      <w:szCs w:val="20"/>
    </w:rPr>
  </w:style>
  <w:style w:type="character" w:customStyle="1" w:styleId="TekstprzypisudolnegoZnak">
    <w:name w:val="Tekst przypisu dolnego Znak"/>
    <w:basedOn w:val="Domylnaczcionkaakapitu"/>
    <w:link w:val="Tekstprzypisudolnego"/>
    <w:uiPriority w:val="99"/>
    <w:rsid w:val="009B79FB"/>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unhideWhenUsed/>
    <w:rsid w:val="009B79FB"/>
    <w:pPr>
      <w:spacing w:after="120"/>
      <w:ind w:left="283"/>
    </w:pPr>
  </w:style>
  <w:style w:type="character" w:customStyle="1" w:styleId="TekstpodstawowywcityZnak">
    <w:name w:val="Tekst podstawowy wcięty Znak"/>
    <w:basedOn w:val="Domylnaczcionkaakapitu"/>
    <w:link w:val="Tekstpodstawowywcity"/>
    <w:uiPriority w:val="99"/>
    <w:rsid w:val="009B79FB"/>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9B79FB"/>
    <w:pPr>
      <w:suppressAutoHyphens w:val="0"/>
      <w:ind w:left="426" w:hanging="142"/>
    </w:pPr>
    <w:rPr>
      <w:szCs w:val="20"/>
      <w:lang w:eastAsia="pl-PL"/>
    </w:rPr>
  </w:style>
  <w:style w:type="paragraph" w:styleId="Akapitzlist">
    <w:name w:val="List Paragraph"/>
    <w:basedOn w:val="Normalny"/>
    <w:uiPriority w:val="34"/>
    <w:qFormat/>
    <w:rsid w:val="009B79FB"/>
    <w:pPr>
      <w:suppressAutoHyphens w:val="0"/>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9B79FB"/>
    <w:rPr>
      <w:i/>
      <w:iCs/>
    </w:rPr>
  </w:style>
  <w:style w:type="paragraph" w:customStyle="1" w:styleId="Default">
    <w:name w:val="Default"/>
    <w:rsid w:val="009B79FB"/>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9B79FB"/>
  </w:style>
  <w:style w:type="paragraph" w:styleId="NormalnyWeb">
    <w:name w:val="Normal (Web)"/>
    <w:basedOn w:val="Normalny"/>
    <w:uiPriority w:val="99"/>
    <w:unhideWhenUsed/>
    <w:rsid w:val="009B79FB"/>
    <w:pPr>
      <w:suppressAutoHyphens w:val="0"/>
      <w:spacing w:before="100" w:beforeAutospacing="1" w:after="119"/>
    </w:pPr>
    <w:rPr>
      <w:lang w:eastAsia="pl-PL"/>
    </w:rPr>
  </w:style>
  <w:style w:type="character" w:customStyle="1" w:styleId="Internetlink">
    <w:name w:val="Internet link"/>
    <w:rsid w:val="009B79FB"/>
    <w:rPr>
      <w:color w:val="0000FF"/>
      <w:u w:val="single"/>
    </w:rPr>
  </w:style>
  <w:style w:type="table" w:styleId="Tabela-Siatka">
    <w:name w:val="Table Grid"/>
    <w:basedOn w:val="Standardowy"/>
    <w:uiPriority w:val="59"/>
    <w:rsid w:val="009B79F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9B79FB"/>
    <w:pPr>
      <w:suppressAutoHyphens w:val="0"/>
    </w:pPr>
    <w:rPr>
      <w:rFonts w:ascii="Tahoma" w:hAnsi="Tahoma"/>
      <w:sz w:val="16"/>
      <w:szCs w:val="16"/>
    </w:rPr>
  </w:style>
  <w:style w:type="character" w:customStyle="1" w:styleId="TekstdymkaZnak">
    <w:name w:val="Tekst dymka Znak"/>
    <w:basedOn w:val="Domylnaczcionkaakapitu"/>
    <w:link w:val="Tekstdymka"/>
    <w:rsid w:val="009B79FB"/>
    <w:rPr>
      <w:rFonts w:ascii="Tahoma" w:eastAsia="Times New Roman" w:hAnsi="Tahoma" w:cs="Times New Roman"/>
      <w:sz w:val="16"/>
      <w:szCs w:val="16"/>
    </w:rPr>
  </w:style>
  <w:style w:type="paragraph" w:styleId="Tekstprzypisukocowego">
    <w:name w:val="endnote text"/>
    <w:basedOn w:val="Normalny"/>
    <w:link w:val="TekstprzypisukocowegoZnak"/>
    <w:rsid w:val="009B79F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9B79FB"/>
    <w:rPr>
      <w:rFonts w:ascii="Times New Roman" w:eastAsia="Times New Roman" w:hAnsi="Times New Roman" w:cs="Times New Roman"/>
      <w:sz w:val="20"/>
      <w:szCs w:val="20"/>
      <w:lang w:eastAsia="pl-PL"/>
    </w:rPr>
  </w:style>
  <w:style w:type="character" w:styleId="Odwoanieprzypisukocowego">
    <w:name w:val="endnote reference"/>
    <w:rsid w:val="009B79FB"/>
    <w:rPr>
      <w:vertAlign w:val="superscript"/>
    </w:rPr>
  </w:style>
  <w:style w:type="paragraph" w:customStyle="1" w:styleId="Tekstpodstawowy21">
    <w:name w:val="Tekst podstawowy 21"/>
    <w:basedOn w:val="Normalny"/>
    <w:rsid w:val="009B79FB"/>
    <w:pPr>
      <w:suppressAutoHyphens w:val="0"/>
      <w:ind w:left="180"/>
    </w:pPr>
    <w:rPr>
      <w:szCs w:val="20"/>
      <w:lang w:eastAsia="pl-PL"/>
    </w:rPr>
  </w:style>
  <w:style w:type="numbering" w:customStyle="1" w:styleId="WW8Num1">
    <w:name w:val="WW8Num1"/>
    <w:basedOn w:val="Bezlisty"/>
    <w:rsid w:val="009B79FB"/>
    <w:pPr>
      <w:numPr>
        <w:numId w:val="19"/>
      </w:numPr>
    </w:pPr>
  </w:style>
  <w:style w:type="paragraph" w:styleId="Tekstpodstawowy2">
    <w:name w:val="Body Text 2"/>
    <w:basedOn w:val="Normalny"/>
    <w:link w:val="Tekstpodstawowy2Znak"/>
    <w:uiPriority w:val="99"/>
    <w:semiHidden/>
    <w:unhideWhenUsed/>
    <w:rsid w:val="009B79FB"/>
    <w:pPr>
      <w:spacing w:after="120" w:line="480" w:lineRule="auto"/>
    </w:pPr>
  </w:style>
  <w:style w:type="character" w:customStyle="1" w:styleId="Tekstpodstawowy2Znak">
    <w:name w:val="Tekst podstawowy 2 Znak"/>
    <w:basedOn w:val="Domylnaczcionkaakapitu"/>
    <w:link w:val="Tekstpodstawowy2"/>
    <w:uiPriority w:val="99"/>
    <w:semiHidden/>
    <w:rsid w:val="009B79FB"/>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9B79F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79F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9B79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B79FB"/>
    <w:rPr>
      <w:rFonts w:ascii="Times New Roman" w:eastAsia="Times New Roman" w:hAnsi="Times New Roman" w:cs="Times New Roman"/>
      <w:sz w:val="16"/>
      <w:szCs w:val="16"/>
      <w:lang w:eastAsia="zh-CN"/>
    </w:rPr>
  </w:style>
  <w:style w:type="paragraph" w:customStyle="1" w:styleId="Textbody">
    <w:name w:val="Text body"/>
    <w:basedOn w:val="Standard"/>
    <w:rsid w:val="009B79FB"/>
    <w:pPr>
      <w:autoSpaceDN w:val="0"/>
    </w:pPr>
    <w:rPr>
      <w:color w:val="000000"/>
      <w:kern w:val="3"/>
      <w:lang w:val="en-US" w:eastAsia="en-US" w:bidi="en-US"/>
    </w:rPr>
  </w:style>
  <w:style w:type="character" w:styleId="Odwoanieprzypisudolnego">
    <w:name w:val="footnote reference"/>
    <w:uiPriority w:val="99"/>
    <w:semiHidden/>
    <w:unhideWhenUsed/>
    <w:rsid w:val="001E2D22"/>
    <w:rPr>
      <w:vertAlign w:val="superscript"/>
    </w:rPr>
  </w:style>
  <w:style w:type="paragraph" w:customStyle="1" w:styleId="western">
    <w:name w:val="western"/>
    <w:basedOn w:val="Normalny"/>
    <w:rsid w:val="00245BF5"/>
    <w:pPr>
      <w:suppressAutoHyphens w:val="0"/>
      <w:spacing w:before="100" w:beforeAutospacing="1" w:after="119"/>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dresnakopercie">
    <w:name w:val="WW8Num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91">
      <w:bodyDiv w:val="1"/>
      <w:marLeft w:val="0"/>
      <w:marRight w:val="0"/>
      <w:marTop w:val="0"/>
      <w:marBottom w:val="0"/>
      <w:divBdr>
        <w:top w:val="none" w:sz="0" w:space="0" w:color="auto"/>
        <w:left w:val="none" w:sz="0" w:space="0" w:color="auto"/>
        <w:bottom w:val="none" w:sz="0" w:space="0" w:color="auto"/>
        <w:right w:val="none" w:sz="0" w:space="0" w:color="auto"/>
      </w:divBdr>
    </w:div>
    <w:div w:id="963660810">
      <w:bodyDiv w:val="1"/>
      <w:marLeft w:val="0"/>
      <w:marRight w:val="0"/>
      <w:marTop w:val="0"/>
      <w:marBottom w:val="0"/>
      <w:divBdr>
        <w:top w:val="none" w:sz="0" w:space="0" w:color="auto"/>
        <w:left w:val="none" w:sz="0" w:space="0" w:color="auto"/>
        <w:bottom w:val="none" w:sz="0" w:space="0" w:color="auto"/>
        <w:right w:val="none" w:sz="0" w:space="0" w:color="auto"/>
      </w:divBdr>
    </w:div>
    <w:div w:id="19643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szczytn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g.szczytn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szczyt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cmsws/page/GetFile1.aspx?attid=7281"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28</Pages>
  <Words>9375</Words>
  <Characters>56252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Michalecki</dc:creator>
  <cp:lastModifiedBy>ug2</cp:lastModifiedBy>
  <cp:revision>80</cp:revision>
  <cp:lastPrinted>2017-12-06T10:28:00Z</cp:lastPrinted>
  <dcterms:created xsi:type="dcterms:W3CDTF">2016-12-12T08:05:00Z</dcterms:created>
  <dcterms:modified xsi:type="dcterms:W3CDTF">2018-11-21T11:35:00Z</dcterms:modified>
</cp:coreProperties>
</file>