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69C8" w14:textId="77777777" w:rsidR="00FE1372" w:rsidRPr="000E55EC" w:rsidRDefault="00B72A2A" w:rsidP="00B72A2A">
      <w:pPr>
        <w:suppressAutoHyphens w:val="0"/>
        <w:spacing w:after="160" w:line="259" w:lineRule="auto"/>
        <w:jc w:val="right"/>
        <w:rPr>
          <w:rFonts w:ascii="Century Gothic" w:hAnsi="Century Gothic"/>
          <w:b/>
          <w:bCs/>
          <w:color w:val="FF0000"/>
          <w:sz w:val="22"/>
          <w:szCs w:val="22"/>
        </w:rPr>
      </w:pPr>
      <w:r>
        <w:rPr>
          <w:rFonts w:ascii="Century Gothic" w:hAnsi="Century Gothic"/>
          <w:b/>
          <w:bCs/>
        </w:rPr>
        <w:t>Z</w:t>
      </w:r>
      <w:r w:rsidR="00FE1372" w:rsidRPr="000E55EC">
        <w:rPr>
          <w:rFonts w:ascii="Century Gothic" w:hAnsi="Century Gothic"/>
          <w:b/>
          <w:bCs/>
        </w:rPr>
        <w:t>ałącznik nr 1 do SIWZ</w:t>
      </w:r>
    </w:p>
    <w:p w14:paraId="1422BE7A" w14:textId="77777777" w:rsidR="00FE1372" w:rsidRPr="000E55EC" w:rsidRDefault="00FE1372" w:rsidP="00FE1372">
      <w:pPr>
        <w:rPr>
          <w:rFonts w:ascii="Century Gothic" w:hAnsi="Century Gothic"/>
          <w:sz w:val="22"/>
          <w:szCs w:val="22"/>
        </w:rPr>
      </w:pPr>
      <w:r w:rsidRPr="000E55EC">
        <w:rPr>
          <w:rFonts w:ascii="Century Gothic" w:hAnsi="Century Gothic"/>
          <w:sz w:val="22"/>
          <w:szCs w:val="22"/>
        </w:rPr>
        <w:t>...............................................</w:t>
      </w:r>
    </w:p>
    <w:p w14:paraId="13F2173B" w14:textId="77777777" w:rsidR="00FE1372" w:rsidRPr="000E55EC" w:rsidRDefault="00FE1372" w:rsidP="00FE1372">
      <w:pPr>
        <w:rPr>
          <w:rFonts w:ascii="Century Gothic" w:hAnsi="Century Gothic"/>
          <w:sz w:val="22"/>
          <w:szCs w:val="22"/>
        </w:rPr>
      </w:pPr>
      <w:r w:rsidRPr="000E55EC">
        <w:rPr>
          <w:rFonts w:ascii="Century Gothic" w:hAnsi="Century Gothic"/>
          <w:sz w:val="22"/>
          <w:szCs w:val="22"/>
        </w:rPr>
        <w:t xml:space="preserve">    (pieczęć wykonawcy)</w:t>
      </w:r>
    </w:p>
    <w:p w14:paraId="4971F2CC" w14:textId="77777777" w:rsidR="00FE1372" w:rsidRPr="000E55EC" w:rsidRDefault="00FE1372" w:rsidP="00FE1372">
      <w:pPr>
        <w:rPr>
          <w:rFonts w:ascii="Century Gothic" w:hAnsi="Century Gothic"/>
          <w:sz w:val="22"/>
          <w:szCs w:val="22"/>
        </w:rPr>
      </w:pPr>
    </w:p>
    <w:p w14:paraId="337C5713" w14:textId="77777777" w:rsidR="00FE1372" w:rsidRPr="000E55EC" w:rsidRDefault="00FE1372" w:rsidP="00FE1372">
      <w:pPr>
        <w:pStyle w:val="Nagwek2"/>
        <w:ind w:left="0"/>
        <w:rPr>
          <w:rFonts w:ascii="Century Gothic" w:hAnsi="Century Gothic"/>
        </w:rPr>
      </w:pPr>
      <w:r w:rsidRPr="000E55EC">
        <w:rPr>
          <w:rFonts w:ascii="Century Gothic" w:hAnsi="Century Gothic"/>
        </w:rPr>
        <w:t>FORMULARZ OFERTY</w:t>
      </w:r>
    </w:p>
    <w:p w14:paraId="44253B02" w14:textId="77777777" w:rsidR="00FE1372" w:rsidRPr="000E55EC" w:rsidRDefault="00FE1372" w:rsidP="00FE1372"/>
    <w:p w14:paraId="6355A406" w14:textId="77777777" w:rsidR="00FE1372" w:rsidRDefault="00FE1372" w:rsidP="00FE1372">
      <w:pPr>
        <w:ind w:firstLine="708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Ja (my), niżej podpisany (ni) ..............................działając w imieniu i na rzecz:</w:t>
      </w:r>
    </w:p>
    <w:p w14:paraId="67827463" w14:textId="77777777" w:rsidR="00DC1449" w:rsidRPr="00603F6F" w:rsidRDefault="00DC1449" w:rsidP="00FE1372">
      <w:pPr>
        <w:ind w:firstLine="708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2"/>
        <w:gridCol w:w="4624"/>
      </w:tblGrid>
      <w:tr w:rsidR="00FE1372" w:rsidRPr="00603F6F" w14:paraId="3A431F4B" w14:textId="77777777" w:rsidTr="002518C7">
        <w:tc>
          <w:tcPr>
            <w:tcW w:w="4773" w:type="dxa"/>
          </w:tcPr>
          <w:p w14:paraId="12B7DD9F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  <w:r w:rsidRPr="00603F6F">
              <w:rPr>
                <w:rFonts w:ascii="Century Gothic" w:hAnsi="Century Gothic"/>
                <w:sz w:val="20"/>
              </w:rPr>
              <w:t>Nazwa Wykonawcy i adres</w:t>
            </w:r>
          </w:p>
        </w:tc>
        <w:tc>
          <w:tcPr>
            <w:tcW w:w="4773" w:type="dxa"/>
          </w:tcPr>
          <w:p w14:paraId="32BDE691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E1372" w:rsidRPr="00603F6F" w14:paraId="016E8F77" w14:textId="77777777" w:rsidTr="002518C7">
        <w:tc>
          <w:tcPr>
            <w:tcW w:w="4773" w:type="dxa"/>
          </w:tcPr>
          <w:p w14:paraId="3C145930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  <w:r w:rsidRPr="00603F6F">
              <w:rPr>
                <w:rFonts w:ascii="Century Gothic" w:hAnsi="Century Gothic"/>
                <w:sz w:val="20"/>
              </w:rPr>
              <w:t>Adres e-mail</w:t>
            </w:r>
          </w:p>
        </w:tc>
        <w:tc>
          <w:tcPr>
            <w:tcW w:w="4773" w:type="dxa"/>
          </w:tcPr>
          <w:p w14:paraId="73AE5137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E1372" w:rsidRPr="00603F6F" w14:paraId="48CAD5E3" w14:textId="77777777" w:rsidTr="002518C7">
        <w:tc>
          <w:tcPr>
            <w:tcW w:w="4773" w:type="dxa"/>
          </w:tcPr>
          <w:p w14:paraId="09826BAD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  <w:r w:rsidRPr="00603F6F">
              <w:rPr>
                <w:rFonts w:ascii="Century Gothic" w:hAnsi="Century Gothic"/>
                <w:sz w:val="20"/>
              </w:rPr>
              <w:t xml:space="preserve">Telefon kontaktowy </w:t>
            </w:r>
          </w:p>
        </w:tc>
        <w:tc>
          <w:tcPr>
            <w:tcW w:w="4773" w:type="dxa"/>
          </w:tcPr>
          <w:p w14:paraId="6B697C1A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E1372" w:rsidRPr="00603F6F" w14:paraId="62372F8D" w14:textId="77777777" w:rsidTr="002518C7">
        <w:tc>
          <w:tcPr>
            <w:tcW w:w="4773" w:type="dxa"/>
          </w:tcPr>
          <w:p w14:paraId="287C3F02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  <w:r w:rsidRPr="00603F6F">
              <w:rPr>
                <w:rFonts w:ascii="Century Gothic" w:hAnsi="Century Gothic"/>
                <w:sz w:val="20"/>
              </w:rPr>
              <w:t xml:space="preserve">Numer faks </w:t>
            </w:r>
          </w:p>
        </w:tc>
        <w:tc>
          <w:tcPr>
            <w:tcW w:w="4773" w:type="dxa"/>
          </w:tcPr>
          <w:p w14:paraId="4189E586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E1372" w:rsidRPr="00603F6F" w14:paraId="4A4ACCAA" w14:textId="77777777" w:rsidTr="002518C7">
        <w:tc>
          <w:tcPr>
            <w:tcW w:w="4773" w:type="dxa"/>
          </w:tcPr>
          <w:p w14:paraId="7A28274F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  <w:r w:rsidRPr="00603F6F">
              <w:rPr>
                <w:rFonts w:ascii="Century Gothic" w:hAnsi="Century Gothic"/>
                <w:sz w:val="20"/>
              </w:rPr>
              <w:t>Nip</w:t>
            </w:r>
          </w:p>
        </w:tc>
        <w:tc>
          <w:tcPr>
            <w:tcW w:w="4773" w:type="dxa"/>
          </w:tcPr>
          <w:p w14:paraId="717901E6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E1372" w:rsidRPr="00603F6F" w14:paraId="3DD58762" w14:textId="77777777" w:rsidTr="002518C7">
        <w:tc>
          <w:tcPr>
            <w:tcW w:w="4773" w:type="dxa"/>
          </w:tcPr>
          <w:p w14:paraId="329A7631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  <w:r w:rsidRPr="00603F6F">
              <w:rPr>
                <w:rFonts w:ascii="Century Gothic" w:hAnsi="Century Gothic"/>
                <w:sz w:val="20"/>
              </w:rPr>
              <w:t>Regon</w:t>
            </w:r>
          </w:p>
        </w:tc>
        <w:tc>
          <w:tcPr>
            <w:tcW w:w="4773" w:type="dxa"/>
          </w:tcPr>
          <w:p w14:paraId="6AB506DF" w14:textId="77777777" w:rsidR="00FE1372" w:rsidRPr="00603F6F" w:rsidRDefault="00FE1372" w:rsidP="002518C7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43B7836F" w14:textId="41F5ABC4" w:rsidR="00FE1372" w:rsidRPr="003C7853" w:rsidRDefault="00FE1372" w:rsidP="003C7853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03F6F">
        <w:rPr>
          <w:rFonts w:ascii="Century Gothic" w:hAnsi="Century Gothic"/>
        </w:rPr>
        <w:t xml:space="preserve">w odpowiedzi na ogłoszenie o przetargu nieograniczonym pod nazwą: </w:t>
      </w:r>
      <w:r w:rsidRPr="003C7853">
        <w:rPr>
          <w:rFonts w:ascii="Century Gothic" w:hAnsi="Century Gothic"/>
        </w:rPr>
        <w:t>„</w:t>
      </w:r>
      <w:r w:rsidR="003C7853" w:rsidRPr="003C7853">
        <w:rPr>
          <w:rFonts w:ascii="Century Gothic" w:hAnsi="Century Gothic"/>
          <w:b/>
        </w:rPr>
        <w:t>Przebudowa dróg gminnych: ul. Jodłowej (129055N) oraz ul. Cisowej (129052N) w miejscowości Wilkasy, Gmina Giżycko</w:t>
      </w:r>
      <w:r w:rsidR="0057724D" w:rsidRPr="003C7853">
        <w:rPr>
          <w:rFonts w:ascii="Century Gothic" w:hAnsi="Century Gothic"/>
          <w:b/>
        </w:rPr>
        <w:t>”.</w:t>
      </w:r>
      <w:r w:rsidRPr="00603F6F">
        <w:rPr>
          <w:rFonts w:ascii="Century Gothic" w:hAnsi="Century Gothic"/>
          <w:b/>
        </w:rPr>
        <w:t xml:space="preserve"> </w:t>
      </w:r>
      <w:r w:rsidRPr="00603F6F">
        <w:rPr>
          <w:rFonts w:ascii="Century Gothic" w:hAnsi="Century Gothic"/>
          <w:bCs/>
        </w:rPr>
        <w:t>składamy niniejszą ofertę:</w:t>
      </w:r>
      <w:r w:rsidRPr="00603F6F">
        <w:rPr>
          <w:rFonts w:ascii="Century Gothic" w:hAnsi="Century Gothic"/>
          <w:b/>
          <w:bCs/>
        </w:rPr>
        <w:t xml:space="preserve"> </w:t>
      </w:r>
    </w:p>
    <w:p w14:paraId="723A0214" w14:textId="77777777" w:rsidR="00345245" w:rsidRPr="00603F6F" w:rsidRDefault="00345245" w:rsidP="00345245">
      <w:pPr>
        <w:tabs>
          <w:tab w:val="left" w:pos="1134"/>
        </w:tabs>
        <w:suppressAutoHyphens w:val="0"/>
        <w:spacing w:after="200" w:line="276" w:lineRule="auto"/>
        <w:jc w:val="both"/>
        <w:rPr>
          <w:rFonts w:ascii="Century Gothic" w:hAnsi="Century Gothic" w:cs="Arial"/>
          <w:lang w:eastAsia="zh-CN"/>
        </w:rPr>
      </w:pPr>
    </w:p>
    <w:p w14:paraId="366EA16B" w14:textId="77777777" w:rsidR="00CF3DA8" w:rsidRPr="00603F6F" w:rsidRDefault="00CF3DA8" w:rsidP="00CF3DA8">
      <w:pPr>
        <w:numPr>
          <w:ilvl w:val="0"/>
          <w:numId w:val="38"/>
        </w:numPr>
        <w:suppressAutoHyphens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Oferujemy wykonanie zamówienia zgodnie z opisem przedmiotu zamówienia i na warunkach płatności określonych w SIWZ za cenę umowną brutto</w:t>
      </w:r>
      <w:r w:rsidRPr="00603F6F">
        <w:rPr>
          <w:rFonts w:ascii="Century Gothic" w:hAnsi="Century Gothic"/>
          <w:b/>
        </w:rPr>
        <w:t>:</w:t>
      </w:r>
    </w:p>
    <w:p w14:paraId="4D334BEE" w14:textId="77777777" w:rsidR="00DE4067" w:rsidRDefault="00DE4067" w:rsidP="00C112CE">
      <w:pPr>
        <w:suppressAutoHyphens w:val="0"/>
        <w:ind w:left="360"/>
        <w:jc w:val="both"/>
        <w:rPr>
          <w:rFonts w:ascii="Century Gothic" w:hAnsi="Century Gothic"/>
        </w:rPr>
      </w:pPr>
    </w:p>
    <w:p w14:paraId="43F4BCEE" w14:textId="77777777" w:rsidR="00DE4067" w:rsidRPr="00DE4067" w:rsidRDefault="00DE4067" w:rsidP="00DE4067">
      <w:pPr>
        <w:pStyle w:val="Akapitzlist"/>
        <w:ind w:left="426"/>
        <w:jc w:val="both"/>
        <w:rPr>
          <w:rFonts w:ascii="Century Gothic" w:hAnsi="Century Gothic"/>
          <w:b/>
          <w:color w:val="auto"/>
        </w:rPr>
      </w:pPr>
      <w:r w:rsidRPr="00DE4067">
        <w:rPr>
          <w:rFonts w:ascii="Century Gothic" w:hAnsi="Century Gothic"/>
          <w:b/>
          <w:color w:val="auto"/>
        </w:rPr>
        <w:t>Zadanie nr 1:</w:t>
      </w:r>
    </w:p>
    <w:p w14:paraId="1F00DDA4" w14:textId="6B9B48BF" w:rsidR="00DE4067" w:rsidRPr="00DE4067" w:rsidRDefault="00073CB5" w:rsidP="00DE4067">
      <w:pPr>
        <w:pStyle w:val="Akapitzlist"/>
        <w:ind w:left="426"/>
        <w:jc w:val="both"/>
        <w:rPr>
          <w:rFonts w:ascii="Century Gothic" w:hAnsi="Century Gothic"/>
          <w:b/>
          <w:color w:val="auto"/>
        </w:rPr>
      </w:pPr>
      <w:r w:rsidRPr="003C7853">
        <w:rPr>
          <w:rFonts w:ascii="Century Gothic" w:hAnsi="Century Gothic"/>
          <w:b/>
        </w:rPr>
        <w:t xml:space="preserve">Przebudowa dróg gminnych: ul. Jodłowej (129055N) oraz ul. Cisowej (129052N) </w:t>
      </w:r>
      <w:r>
        <w:rPr>
          <w:rFonts w:ascii="Century Gothic" w:hAnsi="Century Gothic"/>
          <w:b/>
        </w:rPr>
        <w:t xml:space="preserve">w miejscowości Wilkasy </w:t>
      </w:r>
    </w:p>
    <w:p w14:paraId="7F43949F" w14:textId="77777777" w:rsidR="00DE4067" w:rsidRPr="00FC33D4" w:rsidRDefault="00DE4067" w:rsidP="00DE4067">
      <w:pPr>
        <w:pStyle w:val="Akapitzlist"/>
        <w:ind w:left="426"/>
        <w:jc w:val="both"/>
        <w:rPr>
          <w:rFonts w:ascii="Century Gothic" w:hAnsi="Century Gothic"/>
          <w:b/>
          <w:color w:val="auto"/>
        </w:rPr>
      </w:pPr>
    </w:p>
    <w:p w14:paraId="28D84918" w14:textId="77777777" w:rsidR="00E3251D" w:rsidRDefault="00E3251D" w:rsidP="00E3251D">
      <w:pPr>
        <w:suppressAutoHyphens w:val="0"/>
        <w:ind w:left="360"/>
        <w:jc w:val="both"/>
        <w:rPr>
          <w:rFonts w:ascii="Century Gothic" w:hAnsi="Century Gothic"/>
        </w:rPr>
      </w:pPr>
    </w:p>
    <w:tbl>
      <w:tblPr>
        <w:tblStyle w:val="Tabela-Siatka"/>
        <w:tblW w:w="5224" w:type="pct"/>
        <w:tblLook w:val="04A0" w:firstRow="1" w:lastRow="0" w:firstColumn="1" w:lastColumn="0" w:noHBand="0" w:noVBand="1"/>
      </w:tblPr>
      <w:tblGrid>
        <w:gridCol w:w="4787"/>
        <w:gridCol w:w="4915"/>
      </w:tblGrid>
      <w:tr w:rsidR="00DC1449" w:rsidRPr="00603F6F" w14:paraId="5279226D" w14:textId="77777777" w:rsidTr="00313B10">
        <w:tc>
          <w:tcPr>
            <w:tcW w:w="2467" w:type="pct"/>
            <w:vAlign w:val="center"/>
          </w:tcPr>
          <w:p w14:paraId="0C78DD56" w14:textId="67D35956" w:rsidR="00DC1449" w:rsidRPr="00603F6F" w:rsidRDefault="00DC1449" w:rsidP="00313B10">
            <w:pPr>
              <w:ind w:left="-251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Cena oferty nett</w:t>
            </w:r>
            <w:r w:rsidR="00AC5F70">
              <w:rPr>
                <w:rFonts w:ascii="Century Gothic" w:hAnsi="Century Gothic"/>
                <w:b/>
                <w:sz w:val="20"/>
              </w:rPr>
              <w:t>o:</w:t>
            </w:r>
          </w:p>
          <w:p w14:paraId="13CFE7E3" w14:textId="77777777" w:rsidR="00DC1449" w:rsidRPr="00603F6F" w:rsidRDefault="00DC1449" w:rsidP="00313B10">
            <w:pPr>
              <w:ind w:left="-251"/>
              <w:jc w:val="center"/>
              <w:rPr>
                <w:rFonts w:ascii="Century Gothic" w:hAnsi="Century Gothic"/>
              </w:rPr>
            </w:pPr>
          </w:p>
        </w:tc>
        <w:tc>
          <w:tcPr>
            <w:tcW w:w="2533" w:type="pct"/>
            <w:vAlign w:val="center"/>
          </w:tcPr>
          <w:p w14:paraId="29FFB96C" w14:textId="77777777" w:rsidR="00DC1449" w:rsidRPr="00603F6F" w:rsidRDefault="00DC1449" w:rsidP="00313B10">
            <w:pPr>
              <w:ind w:left="176"/>
              <w:jc w:val="center"/>
              <w:rPr>
                <w:rFonts w:ascii="Century Gothic" w:hAnsi="Century Gothic"/>
              </w:rPr>
            </w:pPr>
          </w:p>
        </w:tc>
      </w:tr>
      <w:tr w:rsidR="00DC1449" w:rsidRPr="00603F6F" w14:paraId="4353320D" w14:textId="77777777" w:rsidTr="00313B10">
        <w:tc>
          <w:tcPr>
            <w:tcW w:w="2467" w:type="pct"/>
            <w:vAlign w:val="center"/>
          </w:tcPr>
          <w:p w14:paraId="0C2A804D" w14:textId="321719E0" w:rsidR="00DC1449" w:rsidRPr="00603F6F" w:rsidRDefault="00DC1449" w:rsidP="00313B10">
            <w:pPr>
              <w:ind w:left="-251"/>
              <w:jc w:val="center"/>
              <w:rPr>
                <w:rFonts w:ascii="Century Gothic" w:hAnsi="Century Gothic"/>
                <w:b/>
                <w:sz w:val="20"/>
              </w:rPr>
            </w:pPr>
            <w:r w:rsidRPr="00603F6F">
              <w:rPr>
                <w:rFonts w:ascii="Century Gothic" w:hAnsi="Century Gothic"/>
                <w:b/>
                <w:sz w:val="20"/>
              </w:rPr>
              <w:t>Cena oferty brutto:</w:t>
            </w:r>
          </w:p>
          <w:p w14:paraId="5588AF23" w14:textId="77777777" w:rsidR="00DC1449" w:rsidRPr="00603F6F" w:rsidRDefault="00DC1449" w:rsidP="00313B10">
            <w:pPr>
              <w:ind w:left="-25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33" w:type="pct"/>
            <w:vAlign w:val="center"/>
          </w:tcPr>
          <w:p w14:paraId="77B3AF26" w14:textId="77777777" w:rsidR="00DC1449" w:rsidRPr="00603F6F" w:rsidRDefault="00DC1449" w:rsidP="00313B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C1449" w:rsidRPr="00603F6F" w14:paraId="465B042D" w14:textId="77777777" w:rsidTr="00313B10">
        <w:trPr>
          <w:trHeight w:val="488"/>
        </w:trPr>
        <w:tc>
          <w:tcPr>
            <w:tcW w:w="2467" w:type="pct"/>
            <w:vMerge w:val="restart"/>
            <w:vAlign w:val="center"/>
          </w:tcPr>
          <w:p w14:paraId="69B3F044" w14:textId="77777777" w:rsidR="00DC1449" w:rsidRPr="00603F6F" w:rsidRDefault="00DC1449" w:rsidP="00313B10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7154ED9" w14:textId="77777777" w:rsidR="00DC1449" w:rsidRPr="00E3251D" w:rsidRDefault="00DC1449" w:rsidP="00313B1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3251D">
              <w:rPr>
                <w:rFonts w:ascii="Century Gothic" w:hAnsi="Century Gothic"/>
                <w:b/>
                <w:sz w:val="20"/>
              </w:rPr>
              <w:t xml:space="preserve">  Razem brutto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  <w:p w14:paraId="477EB51F" w14:textId="77777777" w:rsidR="00DC1449" w:rsidRPr="00E3251D" w:rsidRDefault="00DC1449" w:rsidP="00313B1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3251D">
              <w:rPr>
                <w:rFonts w:ascii="Century Gothic" w:hAnsi="Century Gothic"/>
                <w:b/>
                <w:sz w:val="20"/>
              </w:rPr>
              <w:t>Słownie :</w:t>
            </w:r>
          </w:p>
          <w:p w14:paraId="62F73B61" w14:textId="77777777" w:rsidR="00DC1449" w:rsidRPr="00603F6F" w:rsidRDefault="00DC1449" w:rsidP="00313B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33" w:type="pct"/>
            <w:vAlign w:val="center"/>
          </w:tcPr>
          <w:p w14:paraId="41ADDF44" w14:textId="77777777" w:rsidR="00DC1449" w:rsidRPr="00603F6F" w:rsidRDefault="00DC1449" w:rsidP="00313B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C1449" w:rsidRPr="00603F6F" w14:paraId="69D6EDF8" w14:textId="77777777" w:rsidTr="00313B10">
        <w:trPr>
          <w:trHeight w:val="487"/>
        </w:trPr>
        <w:tc>
          <w:tcPr>
            <w:tcW w:w="2467" w:type="pct"/>
            <w:vMerge/>
            <w:vAlign w:val="center"/>
          </w:tcPr>
          <w:p w14:paraId="2CBC0F56" w14:textId="77777777" w:rsidR="00DC1449" w:rsidRPr="00603F6F" w:rsidRDefault="00DC1449" w:rsidP="00313B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33" w:type="pct"/>
            <w:vAlign w:val="center"/>
          </w:tcPr>
          <w:p w14:paraId="45A519AD" w14:textId="77777777" w:rsidR="00DC1449" w:rsidRPr="00603F6F" w:rsidRDefault="00DC1449" w:rsidP="00313B1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574210D" w14:textId="77777777" w:rsidR="00DC1449" w:rsidRPr="00603F6F" w:rsidRDefault="00DC1449" w:rsidP="00E3251D">
      <w:pPr>
        <w:suppressAutoHyphens w:val="0"/>
        <w:ind w:left="360"/>
        <w:jc w:val="both"/>
        <w:rPr>
          <w:rFonts w:ascii="Century Gothic" w:hAnsi="Century Gothic"/>
        </w:rPr>
      </w:pPr>
    </w:p>
    <w:p w14:paraId="71567026" w14:textId="77777777" w:rsidR="00C112CE" w:rsidRPr="00603F6F" w:rsidRDefault="006E1081" w:rsidP="00C112CE">
      <w:pPr>
        <w:suppressAutoHyphens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 xml:space="preserve">oraz </w:t>
      </w:r>
    </w:p>
    <w:p w14:paraId="1C1953A0" w14:textId="77777777" w:rsidR="006E1081" w:rsidRPr="00603F6F" w:rsidRDefault="006E1081" w:rsidP="006E1081">
      <w:pPr>
        <w:jc w:val="both"/>
        <w:rPr>
          <w:rFonts w:ascii="Century Gothic" w:hAnsi="Century Gothic"/>
          <w:b/>
        </w:rPr>
      </w:pPr>
    </w:p>
    <w:p w14:paraId="12A9D14F" w14:textId="77777777" w:rsidR="006E1081" w:rsidRPr="00603F6F" w:rsidRDefault="006E1081" w:rsidP="006078AB">
      <w:pPr>
        <w:ind w:left="426"/>
        <w:jc w:val="both"/>
        <w:rPr>
          <w:rStyle w:val="highlight"/>
          <w:rFonts w:ascii="Century Gothic" w:hAnsi="Century Gothic"/>
          <w:lang w:val="pl-PL"/>
        </w:rPr>
      </w:pPr>
      <w:r w:rsidRPr="00603F6F">
        <w:rPr>
          <w:rFonts w:ascii="Century Gothic" w:hAnsi="Century Gothic"/>
          <w:b/>
        </w:rPr>
        <w:t>oferujemy udzielenie rękojmi za wady na okres</w:t>
      </w:r>
      <w:r w:rsidRPr="00603F6F">
        <w:rPr>
          <w:rStyle w:val="highlight"/>
          <w:rFonts w:ascii="Century Gothic" w:hAnsi="Century Gothic"/>
          <w:lang w:val="pl-PL"/>
        </w:rPr>
        <w:t xml:space="preserve">: ………………… …………………….. miesięcy (min. 60), licząc od dnia podpisania protokołu końcowego bez uwag </w:t>
      </w:r>
      <w:r w:rsidR="00406F7C">
        <w:rPr>
          <w:rStyle w:val="highlight"/>
          <w:rFonts w:ascii="Century Gothic" w:hAnsi="Century Gothic"/>
          <w:lang w:val="pl-PL"/>
        </w:rPr>
        <w:br/>
      </w:r>
      <w:r w:rsidRPr="00603F6F">
        <w:rPr>
          <w:rStyle w:val="highlight"/>
          <w:rFonts w:ascii="Century Gothic" w:hAnsi="Century Gothic"/>
          <w:lang w:val="pl-PL"/>
        </w:rPr>
        <w:t>i uzyskania ostatecznej decyzji o pozwoleniu na użytkowanie.</w:t>
      </w:r>
      <w:r w:rsidR="00DD79ED" w:rsidRPr="00603F6F">
        <w:rPr>
          <w:rStyle w:val="highlight"/>
          <w:rFonts w:ascii="Century Gothic" w:hAnsi="Century Gothic"/>
          <w:lang w:val="pl-PL"/>
        </w:rPr>
        <w:t xml:space="preserve"> </w:t>
      </w:r>
    </w:p>
    <w:p w14:paraId="17CF6F4F" w14:textId="77777777" w:rsidR="00DD79ED" w:rsidRPr="00D80A92" w:rsidRDefault="00DD79ED" w:rsidP="00DD79ED">
      <w:pPr>
        <w:jc w:val="both"/>
        <w:rPr>
          <w:rFonts w:ascii="Century Gothic" w:eastAsia="Century Gothic" w:hAnsi="Century Gothic" w:cs="Century Gothic"/>
          <w:b/>
          <w:bCs/>
          <w:color w:val="auto"/>
        </w:rPr>
      </w:pPr>
      <w:r w:rsidRPr="00603F6F">
        <w:rPr>
          <w:rStyle w:val="highlight"/>
          <w:rFonts w:ascii="Century Gothic" w:hAnsi="Century Gothic"/>
          <w:lang w:val="pl-PL"/>
        </w:rPr>
        <w:t xml:space="preserve">W przypadku niewypełnienia żadnej opcji w zakresie rękojmi, zamawiający uzna, że wykonawca oferuje okres rękojmi w minimalnym wymiarze wymaganym w </w:t>
      </w:r>
      <w:proofErr w:type="spellStart"/>
      <w:r w:rsidRPr="00603F6F">
        <w:rPr>
          <w:rStyle w:val="highlight"/>
          <w:rFonts w:ascii="Century Gothic" w:hAnsi="Century Gothic"/>
          <w:lang w:val="pl-PL"/>
        </w:rPr>
        <w:t>siwz</w:t>
      </w:r>
      <w:proofErr w:type="spellEnd"/>
      <w:r w:rsidRPr="00603F6F">
        <w:rPr>
          <w:rStyle w:val="highlight"/>
          <w:rFonts w:ascii="Century Gothic" w:hAnsi="Century Gothic"/>
          <w:lang w:val="pl-PL"/>
        </w:rPr>
        <w:t xml:space="preserve">, </w:t>
      </w:r>
      <w:r w:rsidRPr="00D80A92">
        <w:rPr>
          <w:rStyle w:val="highlight"/>
          <w:rFonts w:ascii="Century Gothic" w:hAnsi="Century Gothic"/>
          <w:color w:val="auto"/>
          <w:lang w:val="pl-PL"/>
        </w:rPr>
        <w:t xml:space="preserve">tj. 60 miesięcy od dnia odbioru końcowego. </w:t>
      </w:r>
      <w:r w:rsidRPr="00D80A92">
        <w:rPr>
          <w:rStyle w:val="highlight"/>
          <w:rFonts w:ascii="Century Gothic" w:hAnsi="Century Gothic"/>
          <w:b/>
          <w:bCs/>
          <w:color w:val="auto"/>
          <w:lang w:val="pl-PL"/>
        </w:rPr>
        <w:t>Wykonawca otrzyma wówczas 37 pkt w kryterium „Okres rękojmi”.</w:t>
      </w:r>
    </w:p>
    <w:p w14:paraId="0BEDF89A" w14:textId="77777777" w:rsidR="007066ED" w:rsidRPr="00603F6F" w:rsidRDefault="007066ED" w:rsidP="007066ED">
      <w:pPr>
        <w:numPr>
          <w:ilvl w:val="0"/>
          <w:numId w:val="38"/>
        </w:numPr>
        <w:suppressAutoHyphens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Oświadczamy, że przedmiot zamówienia zrealizujemy w terminie określonym w SIWZ.</w:t>
      </w:r>
    </w:p>
    <w:p w14:paraId="4366E9B0" w14:textId="77777777" w:rsidR="007066ED" w:rsidRPr="00603F6F" w:rsidRDefault="007066ED" w:rsidP="007066ED">
      <w:pPr>
        <w:numPr>
          <w:ilvl w:val="0"/>
          <w:numId w:val="38"/>
        </w:numPr>
        <w:suppressAutoHyphens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Oświadczamy, że jesteśmy związani niniejszą ofertą przez okres 30 dni od upływu terminu składania ofert.</w:t>
      </w:r>
    </w:p>
    <w:p w14:paraId="5E1FD230" w14:textId="77777777" w:rsidR="007066ED" w:rsidRPr="00603F6F" w:rsidRDefault="007066ED" w:rsidP="007066ED">
      <w:pPr>
        <w:numPr>
          <w:ilvl w:val="0"/>
          <w:numId w:val="38"/>
        </w:numPr>
        <w:suppressAutoHyphens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Oświadczamy, że w razie wybrania naszej oferty zobowiązujemy się do podpisania umowy na warunkach zawartych we wzorze umowy dołączonym do SIWZ oraz w miejscu i terminie określonym przez zamawiającego.</w:t>
      </w:r>
    </w:p>
    <w:p w14:paraId="05CF5FB2" w14:textId="77777777" w:rsidR="002B526E" w:rsidRPr="00603F6F" w:rsidRDefault="002B526E" w:rsidP="002B526E">
      <w:pPr>
        <w:numPr>
          <w:ilvl w:val="0"/>
          <w:numId w:val="38"/>
        </w:numPr>
        <w:suppressAutoHyphens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 xml:space="preserve">Oświadczamy, że powierzymy niżej wymienionym podwykonawcom wykonanie niżej wskazanych części zamówienia: 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07"/>
        <w:gridCol w:w="4575"/>
      </w:tblGrid>
      <w:tr w:rsidR="00A633A0" w:rsidRPr="00603F6F" w14:paraId="4DB65FBB" w14:textId="77777777" w:rsidTr="002518C7">
        <w:trPr>
          <w:jc w:val="center"/>
        </w:trPr>
        <w:tc>
          <w:tcPr>
            <w:tcW w:w="570" w:type="dxa"/>
          </w:tcPr>
          <w:p w14:paraId="7F96E47C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  <w:r w:rsidRPr="00603F6F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3907" w:type="dxa"/>
          </w:tcPr>
          <w:p w14:paraId="5AC86B6C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  <w:r w:rsidRPr="00603F6F">
              <w:rPr>
                <w:rFonts w:ascii="Century Gothic" w:hAnsi="Century Gothic"/>
                <w:b/>
              </w:rPr>
              <w:t>Firma (nazwa) podwykonawcy</w:t>
            </w:r>
          </w:p>
          <w:p w14:paraId="55CDEA2C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603F6F">
              <w:rPr>
                <w:rFonts w:ascii="Century Gothic" w:hAnsi="Century Gothic"/>
                <w:b/>
                <w:i/>
              </w:rPr>
              <w:t>(jeżeli jest znany)</w:t>
            </w:r>
          </w:p>
        </w:tc>
        <w:tc>
          <w:tcPr>
            <w:tcW w:w="4575" w:type="dxa"/>
          </w:tcPr>
          <w:p w14:paraId="579D6EF4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  <w:r w:rsidRPr="00603F6F">
              <w:rPr>
                <w:rFonts w:ascii="Century Gothic" w:hAnsi="Century Gothic"/>
                <w:b/>
              </w:rPr>
              <w:t>Część (zakres) zamówienia</w:t>
            </w:r>
          </w:p>
        </w:tc>
      </w:tr>
      <w:tr w:rsidR="00A633A0" w:rsidRPr="00603F6F" w14:paraId="05A2266E" w14:textId="77777777" w:rsidTr="002518C7">
        <w:trPr>
          <w:jc w:val="center"/>
        </w:trPr>
        <w:tc>
          <w:tcPr>
            <w:tcW w:w="570" w:type="dxa"/>
          </w:tcPr>
          <w:p w14:paraId="688361A6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  <w:r w:rsidRPr="00603F6F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3907" w:type="dxa"/>
          </w:tcPr>
          <w:p w14:paraId="1345F98B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75" w:type="dxa"/>
          </w:tcPr>
          <w:p w14:paraId="7E8313F9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33A0" w:rsidRPr="00603F6F" w14:paraId="2E939001" w14:textId="77777777" w:rsidTr="002518C7">
        <w:trPr>
          <w:jc w:val="center"/>
        </w:trPr>
        <w:tc>
          <w:tcPr>
            <w:tcW w:w="570" w:type="dxa"/>
          </w:tcPr>
          <w:p w14:paraId="38A8FDE3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  <w:r w:rsidRPr="00603F6F">
              <w:rPr>
                <w:rFonts w:ascii="Century Gothic" w:hAnsi="Century Gothic"/>
                <w:b/>
              </w:rPr>
              <w:lastRenderedPageBreak/>
              <w:t>2.</w:t>
            </w:r>
          </w:p>
        </w:tc>
        <w:tc>
          <w:tcPr>
            <w:tcW w:w="3907" w:type="dxa"/>
          </w:tcPr>
          <w:p w14:paraId="4620C295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75" w:type="dxa"/>
          </w:tcPr>
          <w:p w14:paraId="71D5B527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33A0" w:rsidRPr="00603F6F" w14:paraId="16FEF548" w14:textId="77777777" w:rsidTr="002518C7">
        <w:trPr>
          <w:jc w:val="center"/>
        </w:trPr>
        <w:tc>
          <w:tcPr>
            <w:tcW w:w="570" w:type="dxa"/>
          </w:tcPr>
          <w:p w14:paraId="6E08537F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  <w:r w:rsidRPr="00603F6F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3907" w:type="dxa"/>
          </w:tcPr>
          <w:p w14:paraId="507826DF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75" w:type="dxa"/>
          </w:tcPr>
          <w:p w14:paraId="2C781D0B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33A0" w:rsidRPr="00603F6F" w14:paraId="56DD0C1A" w14:textId="77777777" w:rsidTr="002518C7">
        <w:trPr>
          <w:jc w:val="center"/>
        </w:trPr>
        <w:tc>
          <w:tcPr>
            <w:tcW w:w="570" w:type="dxa"/>
          </w:tcPr>
          <w:p w14:paraId="4E148D2B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  <w:r w:rsidRPr="00603F6F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3907" w:type="dxa"/>
          </w:tcPr>
          <w:p w14:paraId="05788570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75" w:type="dxa"/>
          </w:tcPr>
          <w:p w14:paraId="7BA3D2DB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33A0" w:rsidRPr="00603F6F" w14:paraId="4031F9ED" w14:textId="77777777" w:rsidTr="002518C7">
        <w:trPr>
          <w:jc w:val="center"/>
        </w:trPr>
        <w:tc>
          <w:tcPr>
            <w:tcW w:w="570" w:type="dxa"/>
          </w:tcPr>
          <w:p w14:paraId="792614B0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  <w:r w:rsidRPr="00603F6F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3907" w:type="dxa"/>
          </w:tcPr>
          <w:p w14:paraId="44F49C92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75" w:type="dxa"/>
          </w:tcPr>
          <w:p w14:paraId="772777F5" w14:textId="77777777" w:rsidR="00A633A0" w:rsidRPr="00603F6F" w:rsidRDefault="00A633A0" w:rsidP="002518C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584DBFC1" w14:textId="77777777" w:rsidR="00C16264" w:rsidRPr="00603F6F" w:rsidRDefault="00C16264" w:rsidP="00C16264">
      <w:pPr>
        <w:ind w:left="36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(należy wypełnić, jeżeli wykonawca przewiduje udział podwykonawców)</w:t>
      </w:r>
    </w:p>
    <w:p w14:paraId="39C233F8" w14:textId="77777777" w:rsidR="002B526E" w:rsidRDefault="002B526E" w:rsidP="002B526E">
      <w:pPr>
        <w:suppressAutoHyphens w:val="0"/>
        <w:jc w:val="both"/>
        <w:rPr>
          <w:rFonts w:ascii="Century Gothic" w:hAnsi="Century Gothic"/>
        </w:rPr>
      </w:pPr>
    </w:p>
    <w:p w14:paraId="6A50774D" w14:textId="77777777" w:rsidR="00603F6F" w:rsidRPr="00603F6F" w:rsidRDefault="00603F6F" w:rsidP="002B526E">
      <w:pPr>
        <w:suppressAutoHyphens w:val="0"/>
        <w:jc w:val="both"/>
        <w:rPr>
          <w:rFonts w:ascii="Century Gothic" w:hAnsi="Century Gothic"/>
        </w:rPr>
      </w:pPr>
    </w:p>
    <w:p w14:paraId="2BFDA662" w14:textId="77777777" w:rsidR="0090045C" w:rsidRPr="00603F6F" w:rsidRDefault="0090045C" w:rsidP="0090045C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603F6F">
        <w:rPr>
          <w:rFonts w:ascii="Century Gothic" w:hAnsi="Century Gothic"/>
        </w:rPr>
        <w:t>Oświadczam, że jesteśmy:</w:t>
      </w:r>
    </w:p>
    <w:p w14:paraId="3CE4B62C" w14:textId="77777777" w:rsidR="0090045C" w:rsidRPr="00603F6F" w:rsidRDefault="0090045C" w:rsidP="00DF5725">
      <w:pPr>
        <w:numPr>
          <w:ilvl w:val="0"/>
          <w:numId w:val="39"/>
        </w:numPr>
        <w:suppressAutoHyphens w:val="0"/>
        <w:ind w:left="709"/>
        <w:rPr>
          <w:rFonts w:ascii="Century Gothic" w:hAnsi="Century Gothic"/>
        </w:rPr>
      </w:pPr>
      <w:r w:rsidRPr="00603F6F">
        <w:rPr>
          <w:rFonts w:ascii="Century Gothic" w:hAnsi="Century Gothic"/>
        </w:rPr>
        <w:t>mikroprzedsiębiorstwem bądź mały</w:t>
      </w:r>
      <w:r w:rsidR="00DF5725" w:rsidRPr="00603F6F">
        <w:rPr>
          <w:rFonts w:ascii="Century Gothic" w:hAnsi="Century Gothic"/>
        </w:rPr>
        <w:t>m lub średnim przedsiębiorstwem</w:t>
      </w:r>
      <w:r w:rsidRPr="00603F6F">
        <w:rPr>
          <w:rFonts w:ascii="Century Gothic" w:hAnsi="Century Gothic"/>
        </w:rPr>
        <w:t xml:space="preserve">* </w:t>
      </w:r>
    </w:p>
    <w:p w14:paraId="2D2D9525" w14:textId="77777777" w:rsidR="0090045C" w:rsidRPr="00603F6F" w:rsidRDefault="0090045C" w:rsidP="00DF5725">
      <w:pPr>
        <w:numPr>
          <w:ilvl w:val="0"/>
          <w:numId w:val="39"/>
        </w:numPr>
        <w:suppressAutoHyphens w:val="0"/>
        <w:ind w:left="709"/>
        <w:rPr>
          <w:rFonts w:ascii="Century Gothic" w:hAnsi="Century Gothic"/>
        </w:rPr>
      </w:pPr>
      <w:r w:rsidRPr="00603F6F">
        <w:rPr>
          <w:rFonts w:ascii="Century Gothic" w:hAnsi="Century Gothic"/>
        </w:rPr>
        <w:t>dużym przedsiębiorstwem *</w:t>
      </w:r>
    </w:p>
    <w:p w14:paraId="48BF7A24" w14:textId="77777777" w:rsidR="0090045C" w:rsidRPr="00603F6F" w:rsidRDefault="0090045C" w:rsidP="00603F6F">
      <w:pPr>
        <w:ind w:left="284"/>
        <w:jc w:val="both"/>
        <w:rPr>
          <w:rFonts w:ascii="Century Gothic" w:eastAsia="Calibri" w:hAnsi="Century Gothic"/>
          <w:lang w:eastAsia="en-US"/>
        </w:rPr>
      </w:pPr>
      <w:r w:rsidRPr="00603F6F">
        <w:rPr>
          <w:rFonts w:ascii="Century Gothic" w:hAnsi="Century Gothic"/>
        </w:rPr>
        <w:t xml:space="preserve">*w rozumieniu </w:t>
      </w:r>
      <w:r w:rsidRPr="00603F6F">
        <w:rPr>
          <w:rFonts w:ascii="Century Gothic" w:eastAsia="Calibri" w:hAnsi="Century Gothic"/>
          <w:bCs/>
          <w:lang w:eastAsia="en-US"/>
        </w:rPr>
        <w:t>Ustawy z dnia 2 lipca 2004 r. o swobodzie działalności gospodarczej (</w:t>
      </w:r>
      <w:r w:rsidR="000156A7">
        <w:rPr>
          <w:rFonts w:ascii="Century Gothic" w:hAnsi="Century Gothic"/>
        </w:rPr>
        <w:t>Dz.U. z 2017</w:t>
      </w:r>
      <w:r w:rsidRPr="00603F6F">
        <w:rPr>
          <w:rFonts w:ascii="Century Gothic" w:hAnsi="Century Gothic"/>
        </w:rPr>
        <w:t xml:space="preserve"> r. poz.</w:t>
      </w:r>
      <w:r w:rsidR="000156A7">
        <w:rPr>
          <w:rFonts w:ascii="Century Gothic" w:hAnsi="Century Gothic"/>
        </w:rPr>
        <w:t xml:space="preserve"> 2168</w:t>
      </w:r>
      <w:r w:rsidRPr="00603F6F">
        <w:rPr>
          <w:rFonts w:ascii="Century Gothic" w:eastAsia="Calibri" w:hAnsi="Century Gothic"/>
          <w:lang w:eastAsia="en-US"/>
        </w:rPr>
        <w:t>)</w:t>
      </w:r>
    </w:p>
    <w:p w14:paraId="74BD9EC7" w14:textId="77777777" w:rsidR="00C80827" w:rsidRPr="00603F6F" w:rsidRDefault="00C80827" w:rsidP="00603F6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Century Gothic" w:eastAsia="Century Gothic" w:hAnsi="Century Gothic" w:cs="Century Gothic"/>
        </w:rPr>
      </w:pPr>
      <w:r w:rsidRPr="00603F6F">
        <w:rPr>
          <w:rStyle w:val="highlight"/>
          <w:rFonts w:ascii="Century Gothic" w:hAnsi="Century Gothic"/>
          <w:lang w:val="pl-PL"/>
        </w:rPr>
        <w:t xml:space="preserve">Do kontaktów z Zamawiającym w czasie trwania postępowania o udzielenie zamówienia (wyjaśnianie ofert, uzupełnienia) wyznaczamy ……………………………,  </w:t>
      </w:r>
      <w:r w:rsidR="00406F7C">
        <w:rPr>
          <w:rStyle w:val="highlight"/>
          <w:rFonts w:ascii="Century Gothic" w:hAnsi="Century Gothic"/>
          <w:lang w:val="pl-PL"/>
        </w:rPr>
        <w:br/>
      </w:r>
      <w:r w:rsidRPr="00603F6F">
        <w:rPr>
          <w:rStyle w:val="highlight"/>
          <w:rFonts w:ascii="Century Gothic" w:hAnsi="Century Gothic"/>
          <w:lang w:val="pl-PL"/>
        </w:rPr>
        <w:t>tel. …………………………, e-mail. ………….……</w:t>
      </w:r>
    </w:p>
    <w:p w14:paraId="2981211F" w14:textId="77777777" w:rsidR="009035A4" w:rsidRPr="00603F6F" w:rsidRDefault="009035A4" w:rsidP="00603F6F">
      <w:pPr>
        <w:numPr>
          <w:ilvl w:val="0"/>
          <w:numId w:val="38"/>
        </w:numPr>
        <w:suppressAutoHyphens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  <w:bCs/>
        </w:rPr>
        <w:t xml:space="preserve">Wszelką korespondencję </w:t>
      </w:r>
      <w:r w:rsidRPr="00603F6F">
        <w:rPr>
          <w:rFonts w:ascii="Century Gothic" w:hAnsi="Century Gothic"/>
        </w:rPr>
        <w:t>w sprawie przedmiotowego postępowania należy kierować na poniższy adres:</w:t>
      </w:r>
    </w:p>
    <w:p w14:paraId="59E05A3B" w14:textId="77777777" w:rsidR="009035A4" w:rsidRPr="00603F6F" w:rsidRDefault="009035A4" w:rsidP="00603F6F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 xml:space="preserve"> ……………………………………………………………………………………………tel. …………………</w:t>
      </w:r>
      <w:r w:rsidR="00603F6F">
        <w:rPr>
          <w:rFonts w:ascii="Century Gothic" w:hAnsi="Century Gothic"/>
        </w:rPr>
        <w:t xml:space="preserve"> </w:t>
      </w:r>
      <w:r w:rsidRPr="00603F6F">
        <w:rPr>
          <w:rFonts w:ascii="Century Gothic" w:hAnsi="Century Gothic"/>
        </w:rPr>
        <w:t>fax ………………… e-mail……………….</w:t>
      </w:r>
    </w:p>
    <w:p w14:paraId="0EF27D93" w14:textId="77777777" w:rsidR="009035A4" w:rsidRPr="00603F6F" w:rsidRDefault="00574892" w:rsidP="00603F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Inne informacje</w:t>
      </w:r>
      <w:r w:rsidR="001F5C7E" w:rsidRPr="00603F6F">
        <w:rPr>
          <w:rFonts w:ascii="Century Gothic" w:hAnsi="Century Gothic"/>
        </w:rPr>
        <w:t>:</w:t>
      </w:r>
      <w:r w:rsidRPr="00603F6F">
        <w:rPr>
          <w:rFonts w:ascii="Century Gothic" w:hAnsi="Century Gothic"/>
        </w:rPr>
        <w:t xml:space="preserve"> ( np. adresy baz danych, rejestrów publicznych) …………</w:t>
      </w:r>
      <w:r w:rsidR="00603F6F">
        <w:rPr>
          <w:rFonts w:ascii="Century Gothic" w:hAnsi="Century Gothic"/>
        </w:rPr>
        <w:t xml:space="preserve"> </w:t>
      </w:r>
      <w:r w:rsidRPr="00603F6F">
        <w:rPr>
          <w:rFonts w:ascii="Century Gothic" w:hAnsi="Century Gothic"/>
        </w:rPr>
        <w:t>………</w:t>
      </w:r>
      <w:r w:rsidR="00603F6F">
        <w:rPr>
          <w:rFonts w:ascii="Century Gothic" w:hAnsi="Century Gothic"/>
        </w:rPr>
        <w:t xml:space="preserve"> </w:t>
      </w:r>
      <w:r w:rsidRPr="00603F6F">
        <w:rPr>
          <w:rFonts w:ascii="Century Gothic" w:hAnsi="Century Gothic"/>
        </w:rPr>
        <w:t>……………………………………………………………………….</w:t>
      </w:r>
    </w:p>
    <w:p w14:paraId="07C838B6" w14:textId="77777777" w:rsidR="00F561C4" w:rsidRPr="00603F6F" w:rsidRDefault="00F561C4" w:rsidP="00603F6F">
      <w:pPr>
        <w:numPr>
          <w:ilvl w:val="0"/>
          <w:numId w:val="38"/>
        </w:numPr>
        <w:suppressAutoHyphens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27345C76" w14:textId="77777777" w:rsidR="00603F6F" w:rsidRDefault="00F561C4" w:rsidP="00603F6F">
      <w:pPr>
        <w:ind w:left="36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...................................................................................................................................</w:t>
      </w:r>
    </w:p>
    <w:p w14:paraId="1ECBD324" w14:textId="77777777" w:rsidR="00965CE8" w:rsidRPr="00603F6F" w:rsidRDefault="00965CE8" w:rsidP="00603F6F">
      <w:pPr>
        <w:pStyle w:val="Akapitzlist"/>
        <w:numPr>
          <w:ilvl w:val="0"/>
          <w:numId w:val="47"/>
        </w:numPr>
        <w:ind w:left="426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  <w:bCs/>
        </w:rPr>
        <w:t>Ofertę składamy na ................................ kolejno ponumerowanych stronach.</w:t>
      </w:r>
    </w:p>
    <w:p w14:paraId="0C6FCF5E" w14:textId="77777777" w:rsidR="00965CE8" w:rsidRPr="00603F6F" w:rsidRDefault="00965CE8" w:rsidP="000E76F5">
      <w:pPr>
        <w:ind w:left="360"/>
        <w:rPr>
          <w:rFonts w:ascii="Century Gothic" w:hAnsi="Century Gothic"/>
        </w:rPr>
      </w:pPr>
    </w:p>
    <w:p w14:paraId="387300F9" w14:textId="77777777" w:rsidR="000E76F5" w:rsidRPr="00603F6F" w:rsidRDefault="000E76F5" w:rsidP="000E76F5">
      <w:pPr>
        <w:rPr>
          <w:rFonts w:ascii="Century Gothic" w:hAnsi="Century Gothic"/>
        </w:rPr>
      </w:pPr>
      <w:r w:rsidRPr="00603F6F">
        <w:rPr>
          <w:rFonts w:ascii="Century Gothic" w:hAnsi="Century Gothic"/>
        </w:rPr>
        <w:t>Na ofertę składają się następujące dokumenty/oświadczenia:</w:t>
      </w:r>
    </w:p>
    <w:p w14:paraId="2EF9104C" w14:textId="77777777" w:rsidR="000E76F5" w:rsidRPr="00603F6F" w:rsidRDefault="000E76F5" w:rsidP="000E76F5">
      <w:pPr>
        <w:pStyle w:val="Akapitzlist"/>
        <w:numPr>
          <w:ilvl w:val="0"/>
          <w:numId w:val="41"/>
        </w:numPr>
        <w:rPr>
          <w:rFonts w:ascii="Century Gothic" w:hAnsi="Century Gothic"/>
        </w:rPr>
      </w:pPr>
      <w:r w:rsidRPr="00603F6F">
        <w:rPr>
          <w:rFonts w:ascii="Century Gothic" w:hAnsi="Century Gothic"/>
        </w:rPr>
        <w:t>………………….</w:t>
      </w:r>
    </w:p>
    <w:p w14:paraId="23F30429" w14:textId="77777777" w:rsidR="000E76F5" w:rsidRPr="00603F6F" w:rsidRDefault="000E76F5" w:rsidP="000E76F5">
      <w:pPr>
        <w:pStyle w:val="Akapitzlist"/>
        <w:numPr>
          <w:ilvl w:val="0"/>
          <w:numId w:val="41"/>
        </w:numPr>
        <w:rPr>
          <w:rFonts w:ascii="Century Gothic" w:hAnsi="Century Gothic"/>
        </w:rPr>
      </w:pPr>
      <w:r w:rsidRPr="00603F6F">
        <w:rPr>
          <w:rFonts w:ascii="Century Gothic" w:hAnsi="Century Gothic"/>
        </w:rPr>
        <w:t>………………….</w:t>
      </w:r>
    </w:p>
    <w:p w14:paraId="3CF3567C" w14:textId="77777777" w:rsidR="000E76F5" w:rsidRPr="00603F6F" w:rsidRDefault="000E76F5" w:rsidP="000E76F5">
      <w:pPr>
        <w:pStyle w:val="Akapitzlist"/>
        <w:numPr>
          <w:ilvl w:val="0"/>
          <w:numId w:val="41"/>
        </w:numPr>
        <w:rPr>
          <w:rFonts w:ascii="Century Gothic" w:hAnsi="Century Gothic"/>
        </w:rPr>
      </w:pPr>
      <w:r w:rsidRPr="00603F6F">
        <w:rPr>
          <w:rFonts w:ascii="Century Gothic" w:hAnsi="Century Gothic"/>
        </w:rPr>
        <w:t>…………………..</w:t>
      </w:r>
    </w:p>
    <w:p w14:paraId="5E49B8B9" w14:textId="77777777" w:rsidR="00603F6F" w:rsidRDefault="00603F6F" w:rsidP="000E76F5">
      <w:pPr>
        <w:ind w:left="705"/>
        <w:jc w:val="both"/>
        <w:rPr>
          <w:rFonts w:ascii="Century Gothic" w:hAnsi="Century Gothic"/>
        </w:rPr>
      </w:pPr>
    </w:p>
    <w:p w14:paraId="4D407DB4" w14:textId="77777777" w:rsidR="00603F6F" w:rsidRPr="000E55EC" w:rsidRDefault="00603F6F" w:rsidP="000E76F5">
      <w:pPr>
        <w:ind w:left="705"/>
        <w:jc w:val="both"/>
        <w:rPr>
          <w:rFonts w:ascii="Century Gothic" w:hAnsi="Century Gothic"/>
        </w:rPr>
      </w:pPr>
    </w:p>
    <w:p w14:paraId="3E233CD4" w14:textId="77777777" w:rsidR="000E76F5" w:rsidRPr="000E55EC" w:rsidRDefault="000E76F5" w:rsidP="000E76F5">
      <w:pPr>
        <w:rPr>
          <w:rFonts w:ascii="Century Gothic" w:hAnsi="Century Gothic"/>
          <w:sz w:val="22"/>
          <w:szCs w:val="22"/>
        </w:rPr>
      </w:pPr>
      <w:r w:rsidRPr="000E55EC">
        <w:rPr>
          <w:rFonts w:ascii="Century Gothic" w:hAnsi="Century Gothic"/>
          <w:sz w:val="22"/>
          <w:szCs w:val="22"/>
        </w:rPr>
        <w:t>..............................., dn. ...............................        .....................................................................</w:t>
      </w:r>
    </w:p>
    <w:p w14:paraId="68E17412" w14:textId="77777777" w:rsidR="00E3251D" w:rsidRDefault="000E76F5" w:rsidP="005473ED">
      <w:pPr>
        <w:pStyle w:val="Tekstpodstawowywcity3"/>
        <w:ind w:left="4695"/>
        <w:jc w:val="right"/>
        <w:rPr>
          <w:rFonts w:ascii="Century Gothic" w:hAnsi="Century Gothic"/>
          <w:b/>
          <w:bCs/>
        </w:rPr>
      </w:pPr>
      <w:r w:rsidRPr="000E55EC">
        <w:rPr>
          <w:rFonts w:ascii="Century Gothic" w:hAnsi="Century Gothic"/>
          <w:szCs w:val="22"/>
        </w:rPr>
        <w:t xml:space="preserve">     (podpis(y) osób uprawnionych do reprezentacji     wykonawcy, w przypadku oferty wspólnej- podpis   pełnomocnika wykonawców)</w:t>
      </w:r>
      <w:r w:rsidR="00E3251D">
        <w:rPr>
          <w:rFonts w:ascii="Century Gothic" w:hAnsi="Century Gothic"/>
          <w:b/>
          <w:bCs/>
        </w:rPr>
        <w:br w:type="page"/>
      </w:r>
    </w:p>
    <w:p w14:paraId="2C2EB553" w14:textId="77777777" w:rsidR="00573FDF" w:rsidRDefault="00573FDF" w:rsidP="00E33051">
      <w:pPr>
        <w:jc w:val="right"/>
        <w:rPr>
          <w:rFonts w:ascii="Century Gothic" w:hAnsi="Century Gothic"/>
          <w:b/>
          <w:bCs/>
        </w:rPr>
      </w:pPr>
    </w:p>
    <w:p w14:paraId="16EF0261" w14:textId="77777777" w:rsidR="00603F6F" w:rsidRDefault="00603F6F" w:rsidP="00E33051">
      <w:pPr>
        <w:jc w:val="right"/>
        <w:rPr>
          <w:rFonts w:ascii="Century Gothic" w:hAnsi="Century Gothic"/>
          <w:b/>
          <w:bCs/>
        </w:rPr>
      </w:pPr>
    </w:p>
    <w:p w14:paraId="6A3AF2D1" w14:textId="77777777" w:rsidR="00603F6F" w:rsidRDefault="00603F6F" w:rsidP="00E33051">
      <w:pPr>
        <w:jc w:val="right"/>
        <w:rPr>
          <w:rFonts w:ascii="Century Gothic" w:hAnsi="Century Gothic"/>
          <w:b/>
          <w:bCs/>
        </w:rPr>
      </w:pPr>
    </w:p>
    <w:p w14:paraId="728222E0" w14:textId="77777777" w:rsidR="009C289B" w:rsidRPr="009C289B" w:rsidRDefault="009C289B" w:rsidP="009C289B">
      <w:pPr>
        <w:spacing w:after="160" w:line="259" w:lineRule="auto"/>
        <w:jc w:val="center"/>
        <w:rPr>
          <w:rFonts w:ascii="Century Gothic" w:eastAsia="Calibri" w:hAnsi="Century Gothic"/>
          <w:b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b/>
          <w:sz w:val="16"/>
          <w:szCs w:val="16"/>
          <w:lang w:eastAsia="en-US"/>
        </w:rPr>
        <w:t>klauzula informacyjna z art. 13 RODO</w:t>
      </w:r>
    </w:p>
    <w:p w14:paraId="0580DB3F" w14:textId="77777777" w:rsidR="009C289B" w:rsidRPr="009C289B" w:rsidRDefault="009C289B" w:rsidP="009C289B">
      <w:pPr>
        <w:spacing w:after="160" w:line="259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Zgodnie z art. 13 ust. 1 i 2 rozporządzenia Parlamentu Europejskiego i Rady (UE) 2016/679 z dnia 27 kwietnia 2016 r. </w:t>
      </w:r>
      <w:r w:rsidR="00406F7C">
        <w:rPr>
          <w:rFonts w:ascii="Century Gothic" w:eastAsia="Calibri" w:hAnsi="Century Gothic"/>
          <w:sz w:val="16"/>
          <w:szCs w:val="16"/>
          <w:lang w:eastAsia="en-US"/>
        </w:rPr>
        <w:br/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B67BAB5" w14:textId="77777777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administratorem Pani/Pana danych osobowych jest </w:t>
      </w:r>
      <w:r w:rsidRPr="009C289B">
        <w:rPr>
          <w:rFonts w:ascii="Century Gothic" w:eastAsia="Calibri" w:hAnsi="Century Gothic"/>
          <w:i/>
          <w:sz w:val="16"/>
          <w:szCs w:val="16"/>
          <w:lang w:eastAsia="en-US"/>
        </w:rPr>
        <w:t>Gmina Giżycko ul. Mickiewicza 33, 11-500 Giżycko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>;</w:t>
      </w:r>
    </w:p>
    <w:p w14:paraId="15727BC9" w14:textId="77777777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inspektorem ochrony danych osobowych w </w:t>
      </w:r>
      <w:r w:rsidRPr="009C289B">
        <w:rPr>
          <w:rFonts w:ascii="Century Gothic" w:eastAsia="Calibri" w:hAnsi="Century Gothic"/>
          <w:i/>
          <w:sz w:val="16"/>
          <w:szCs w:val="16"/>
          <w:lang w:eastAsia="en-US"/>
        </w:rPr>
        <w:t>Gminie Giżycko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 jest Pan </w:t>
      </w:r>
      <w:r w:rsidRPr="009C289B">
        <w:rPr>
          <w:rFonts w:ascii="Century Gothic" w:eastAsia="Calibri" w:hAnsi="Century Gothic"/>
          <w:i/>
          <w:sz w:val="16"/>
          <w:szCs w:val="16"/>
          <w:lang w:eastAsia="en-US"/>
        </w:rPr>
        <w:t>Dariusz Grygiencza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, kontakt: </w:t>
      </w:r>
      <w:r w:rsidRPr="009C289B">
        <w:rPr>
          <w:rFonts w:ascii="Century Gothic" w:eastAsia="Calibri" w:hAnsi="Century Gothic"/>
          <w:i/>
          <w:sz w:val="16"/>
          <w:szCs w:val="16"/>
          <w:lang w:eastAsia="en-US"/>
        </w:rPr>
        <w:t>sekretarz@ugg.pl, 87 429 99 75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>;</w:t>
      </w:r>
    </w:p>
    <w:p w14:paraId="6403932D" w14:textId="01413ADD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Pani/Pana dane osobowe przetwarzane będą na podstawie art. 6 ust. 1 lit. c RODO w celu związanym 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br/>
        <w:t xml:space="preserve">z postępowaniem o udzielenie zamówienia publicznego znak sprawy </w:t>
      </w:r>
      <w:r w:rsidRPr="009C289B">
        <w:rPr>
          <w:rFonts w:ascii="Century Gothic" w:eastAsia="Calibri" w:hAnsi="Century Gothic"/>
          <w:i/>
          <w:sz w:val="16"/>
          <w:szCs w:val="16"/>
          <w:lang w:eastAsia="en-US"/>
        </w:rPr>
        <w:t>RRG.271.</w:t>
      </w:r>
      <w:r w:rsidR="005473ED">
        <w:rPr>
          <w:rFonts w:ascii="Century Gothic" w:eastAsia="Calibri" w:hAnsi="Century Gothic"/>
          <w:i/>
          <w:sz w:val="16"/>
          <w:szCs w:val="16"/>
          <w:lang w:eastAsia="en-US"/>
        </w:rPr>
        <w:t>1</w:t>
      </w:r>
      <w:r w:rsidRPr="009C289B">
        <w:rPr>
          <w:rFonts w:ascii="Century Gothic" w:eastAsia="Calibri" w:hAnsi="Century Gothic"/>
          <w:i/>
          <w:sz w:val="16"/>
          <w:szCs w:val="16"/>
          <w:lang w:eastAsia="en-US"/>
        </w:rPr>
        <w:t>.20</w:t>
      </w:r>
      <w:r w:rsidR="003C7853">
        <w:rPr>
          <w:rFonts w:ascii="Century Gothic" w:eastAsia="Calibri" w:hAnsi="Century Gothic"/>
          <w:i/>
          <w:sz w:val="16"/>
          <w:szCs w:val="16"/>
          <w:lang w:eastAsia="en-US"/>
        </w:rPr>
        <w:t>20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, prowadzonym </w:t>
      </w:r>
      <w:r w:rsidR="00406F7C">
        <w:rPr>
          <w:rFonts w:ascii="Century Gothic" w:eastAsia="Calibri" w:hAnsi="Century Gothic"/>
          <w:sz w:val="16"/>
          <w:szCs w:val="16"/>
          <w:lang w:eastAsia="en-US"/>
        </w:rPr>
        <w:br/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w trybie </w:t>
      </w:r>
      <w:r w:rsidRPr="009C289B">
        <w:rPr>
          <w:rFonts w:ascii="Century Gothic" w:eastAsia="Calibri" w:hAnsi="Century Gothic"/>
          <w:i/>
          <w:sz w:val="16"/>
          <w:szCs w:val="16"/>
          <w:lang w:eastAsia="en-US"/>
        </w:rPr>
        <w:t>przetargu nieograniczonego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>;</w:t>
      </w:r>
    </w:p>
    <w:p w14:paraId="78321849" w14:textId="77777777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C289B">
        <w:rPr>
          <w:rFonts w:ascii="Century Gothic" w:eastAsia="Calibri" w:hAnsi="Century Gothic"/>
          <w:sz w:val="16"/>
          <w:szCs w:val="16"/>
          <w:lang w:eastAsia="en-US"/>
        </w:rPr>
        <w:t>Pzp</w:t>
      </w:r>
      <w:proofErr w:type="spellEnd"/>
      <w:r w:rsidRPr="009C289B">
        <w:rPr>
          <w:rFonts w:ascii="Century Gothic" w:eastAsia="Calibri" w:hAnsi="Century Gothic"/>
          <w:sz w:val="16"/>
          <w:szCs w:val="16"/>
          <w:lang w:eastAsia="en-US"/>
        </w:rPr>
        <w:t>”;</w:t>
      </w:r>
    </w:p>
    <w:p w14:paraId="34DA9AC9" w14:textId="77777777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Pani/Pana dane osobowe będą przechowywane, zgodnie z art. 97 ust. 1 ustawy </w:t>
      </w:r>
      <w:proofErr w:type="spellStart"/>
      <w:r w:rsidRPr="009C289B">
        <w:rPr>
          <w:rFonts w:ascii="Century Gothic" w:eastAsia="Calibri" w:hAnsi="Century Gothic"/>
          <w:sz w:val="16"/>
          <w:szCs w:val="16"/>
          <w:lang w:eastAsia="en-US"/>
        </w:rPr>
        <w:t>Pzp</w:t>
      </w:r>
      <w:proofErr w:type="spellEnd"/>
      <w:r w:rsidRPr="009C289B">
        <w:rPr>
          <w:rFonts w:ascii="Century Gothic" w:eastAsia="Calibri" w:hAnsi="Century Gothic"/>
          <w:sz w:val="16"/>
          <w:szCs w:val="16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4170EB02" w14:textId="77777777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C289B">
        <w:rPr>
          <w:rFonts w:ascii="Century Gothic" w:eastAsia="Calibri" w:hAnsi="Century Gothic"/>
          <w:sz w:val="16"/>
          <w:szCs w:val="16"/>
          <w:lang w:eastAsia="en-US"/>
        </w:rPr>
        <w:t>Pzp</w:t>
      </w:r>
      <w:proofErr w:type="spellEnd"/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, związanym z udziałem w postępowaniu </w:t>
      </w:r>
      <w:r w:rsidR="00406F7C">
        <w:rPr>
          <w:rFonts w:ascii="Century Gothic" w:eastAsia="Calibri" w:hAnsi="Century Gothic"/>
          <w:sz w:val="16"/>
          <w:szCs w:val="16"/>
          <w:lang w:eastAsia="en-US"/>
        </w:rPr>
        <w:br/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o udzielenie zamówienia publicznego; konsekwencje niepodania określonych danych wynikają 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br/>
        <w:t xml:space="preserve">z ustawy </w:t>
      </w:r>
      <w:proofErr w:type="spellStart"/>
      <w:r w:rsidRPr="009C289B">
        <w:rPr>
          <w:rFonts w:ascii="Century Gothic" w:eastAsia="Calibri" w:hAnsi="Century Gothic"/>
          <w:sz w:val="16"/>
          <w:szCs w:val="16"/>
          <w:lang w:eastAsia="en-US"/>
        </w:rPr>
        <w:t>Pzp</w:t>
      </w:r>
      <w:proofErr w:type="spellEnd"/>
      <w:r w:rsidRPr="009C289B">
        <w:rPr>
          <w:rFonts w:ascii="Century Gothic" w:eastAsia="Calibri" w:hAnsi="Century Gothic"/>
          <w:sz w:val="16"/>
          <w:szCs w:val="16"/>
          <w:lang w:eastAsia="en-US"/>
        </w:rPr>
        <w:t>;</w:t>
      </w:r>
    </w:p>
    <w:p w14:paraId="23F48B56" w14:textId="77777777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w odniesieniu do Pani/Pana danych osobowych decyzje nie będą podejmowane w sposób zautomatyzowany, stosowanie do art. 22 RODO;</w:t>
      </w:r>
    </w:p>
    <w:p w14:paraId="77923363" w14:textId="77777777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posiada Pani/Pan:</w:t>
      </w:r>
    </w:p>
    <w:p w14:paraId="3ECA524E" w14:textId="77777777" w:rsidR="009C289B" w:rsidRPr="009C289B" w:rsidRDefault="009C289B" w:rsidP="009C289B">
      <w:pPr>
        <w:spacing w:after="160" w:line="259" w:lineRule="auto"/>
        <w:ind w:left="720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- na podstawie art. 15 RODO prawo dostępu do danych osobowych Pani/Pana dotyczących;</w:t>
      </w:r>
    </w:p>
    <w:p w14:paraId="72C43F31" w14:textId="77777777" w:rsidR="009C289B" w:rsidRPr="009C289B" w:rsidRDefault="009C289B" w:rsidP="009C289B">
      <w:pPr>
        <w:spacing w:after="160" w:line="259" w:lineRule="auto"/>
        <w:ind w:left="720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- na podstawie art. 16 RODO prawo do sprostowania Pani/Pana danych osobowych ;</w:t>
      </w:r>
    </w:p>
    <w:p w14:paraId="6DB9383A" w14:textId="77777777" w:rsidR="009C289B" w:rsidRPr="009C289B" w:rsidRDefault="009C289B" w:rsidP="009C289B">
      <w:pPr>
        <w:spacing w:after="160" w:line="259" w:lineRule="auto"/>
        <w:ind w:left="720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- na podstawie art. 18 RODO prawo żądania od administratora ograniczenia przetwarzania danych osobowych z zastrzeżeniem przypadków, o których mowa w art. 18 ust. 2 RODO;</w:t>
      </w:r>
    </w:p>
    <w:p w14:paraId="75AF0BF8" w14:textId="77777777" w:rsidR="009C289B" w:rsidRPr="009C289B" w:rsidRDefault="009C289B" w:rsidP="009C289B">
      <w:pPr>
        <w:spacing w:after="160" w:line="259" w:lineRule="auto"/>
        <w:ind w:left="720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- prawo do wniesienia skargi do Prezesa Urzędu Ochrony Danych Osobowych, gdy uzna Pani/Pan, </w:t>
      </w:r>
      <w:r w:rsidR="00406F7C">
        <w:rPr>
          <w:rFonts w:ascii="Century Gothic" w:eastAsia="Calibri" w:hAnsi="Century Gothic"/>
          <w:sz w:val="16"/>
          <w:szCs w:val="16"/>
          <w:lang w:eastAsia="en-US"/>
        </w:rPr>
        <w:br/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>że przetwarzanie danych osobowych Pani/Pana dotyczących narusza przepisy RODO;</w:t>
      </w:r>
    </w:p>
    <w:p w14:paraId="576B0F85" w14:textId="77777777" w:rsidR="009C289B" w:rsidRPr="009C289B" w:rsidRDefault="009C289B" w:rsidP="009C289B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nie przysługuje Pani/Panu:</w:t>
      </w:r>
    </w:p>
    <w:p w14:paraId="413F46D8" w14:textId="77777777" w:rsidR="009C289B" w:rsidRPr="009C289B" w:rsidRDefault="009C289B" w:rsidP="009C289B">
      <w:pPr>
        <w:spacing w:after="160" w:line="259" w:lineRule="auto"/>
        <w:ind w:left="720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- w związku z art. 17 ust. 3 lit. b, d lub e RODO prawo do usunięcia danych osobowych;</w:t>
      </w:r>
    </w:p>
    <w:p w14:paraId="338DAB08" w14:textId="77777777" w:rsidR="009C289B" w:rsidRPr="009C289B" w:rsidRDefault="009C289B" w:rsidP="009C289B">
      <w:pPr>
        <w:spacing w:after="160" w:line="259" w:lineRule="auto"/>
        <w:ind w:left="720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- prawo do przenoszenia danych osobowych, o którym mowa w art. 20 RODO;</w:t>
      </w:r>
    </w:p>
    <w:p w14:paraId="5CE70E39" w14:textId="77777777" w:rsidR="009C289B" w:rsidRPr="009C289B" w:rsidRDefault="009C289B" w:rsidP="009C289B">
      <w:pPr>
        <w:spacing w:after="160" w:line="259" w:lineRule="auto"/>
        <w:ind w:left="720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- na podstawie art. 21 RODO prawo sprzeciwu, wobec przetwarzania danych osobowych, gdyż podstawą prawną przetwarzania Pani/Pana danych osobowych jest art. 6 ust. 1 lit. c RODO.</w:t>
      </w:r>
    </w:p>
    <w:p w14:paraId="27198304" w14:textId="77777777" w:rsidR="009C289B" w:rsidRPr="009C289B" w:rsidRDefault="009C289B" w:rsidP="009C289B">
      <w:pPr>
        <w:spacing w:after="160" w:line="259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18C3EFEC" w14:textId="77777777" w:rsidR="009C289B" w:rsidRPr="009C289B" w:rsidRDefault="009C289B" w:rsidP="009C289B">
      <w:pPr>
        <w:spacing w:after="160" w:line="259" w:lineRule="auto"/>
        <w:jc w:val="center"/>
        <w:rPr>
          <w:rFonts w:ascii="Century Gothic" w:eastAsia="Calibri" w:hAnsi="Century Gothic"/>
          <w:b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b/>
          <w:sz w:val="16"/>
          <w:szCs w:val="16"/>
          <w:lang w:eastAsia="en-US"/>
        </w:rPr>
        <w:t>OŚWIADCZENIE</w:t>
      </w:r>
    </w:p>
    <w:p w14:paraId="2FD7DE71" w14:textId="77777777" w:rsidR="009C289B" w:rsidRPr="009C289B" w:rsidRDefault="009C289B" w:rsidP="009C289B">
      <w:pPr>
        <w:spacing w:after="160" w:line="259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 xml:space="preserve">Ja, jako Wykonawca przekazałem niezbędne informacje o wypełnieniu obowiązków informacyjnych przewidzianych w art. 13 lub art. 14 RODO </w:t>
      </w:r>
      <w:r w:rsidRPr="009C289B">
        <w:rPr>
          <w:rFonts w:ascii="Century Gothic" w:eastAsia="Calibri" w:hAnsi="Century Gothic"/>
          <w:b/>
          <w:bCs/>
          <w:sz w:val="16"/>
          <w:szCs w:val="16"/>
          <w:lang w:eastAsia="en-US"/>
        </w:rPr>
        <w:t xml:space="preserve"> </w:t>
      </w:r>
      <w:r w:rsidRPr="009C289B">
        <w:rPr>
          <w:rFonts w:ascii="Century Gothic" w:eastAsia="Calibri" w:hAnsi="Century Gothic"/>
          <w:sz w:val="16"/>
          <w:szCs w:val="16"/>
          <w:lang w:eastAsia="en-US"/>
        </w:rPr>
        <w:t>wobec osób fizycznych, od których dane osobowe bezpośrednio lub pośrednio pozyskałem w celu ubiegania się o udzielenie zamówienia publicznego w niniejszym postępowaniu.</w:t>
      </w:r>
    </w:p>
    <w:p w14:paraId="077D6740" w14:textId="77777777" w:rsidR="009C289B" w:rsidRPr="009C289B" w:rsidRDefault="009C289B" w:rsidP="009C289B">
      <w:pPr>
        <w:spacing w:after="160" w:line="259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70EEBFB0" w14:textId="77777777" w:rsidR="009C289B" w:rsidRPr="009C289B" w:rsidRDefault="009C289B" w:rsidP="009C289B">
      <w:pPr>
        <w:spacing w:after="160" w:line="259" w:lineRule="auto"/>
        <w:jc w:val="right"/>
        <w:rPr>
          <w:rFonts w:ascii="Century Gothic" w:eastAsia="Calibri" w:hAnsi="Century Gothic"/>
          <w:sz w:val="16"/>
          <w:szCs w:val="16"/>
          <w:lang w:eastAsia="en-US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…………………………………………..</w:t>
      </w:r>
    </w:p>
    <w:p w14:paraId="123CC10C" w14:textId="77777777" w:rsidR="009C289B" w:rsidRPr="009C289B" w:rsidRDefault="009C289B" w:rsidP="009C289B">
      <w:pPr>
        <w:jc w:val="right"/>
        <w:rPr>
          <w:rFonts w:ascii="Century Gothic" w:hAnsi="Century Gothic"/>
          <w:sz w:val="16"/>
          <w:szCs w:val="16"/>
        </w:rPr>
      </w:pPr>
      <w:r w:rsidRPr="009C289B">
        <w:rPr>
          <w:rFonts w:ascii="Century Gothic" w:eastAsia="Calibri" w:hAnsi="Century Gothic"/>
          <w:sz w:val="16"/>
          <w:szCs w:val="16"/>
          <w:lang w:eastAsia="en-US"/>
        </w:rPr>
        <w:t>Data i podpis i pieczęć Wykonawcy</w:t>
      </w:r>
    </w:p>
    <w:p w14:paraId="3FC69172" w14:textId="77777777" w:rsidR="009C289B" w:rsidRDefault="009C289B" w:rsidP="009C289B">
      <w:pPr>
        <w:jc w:val="both"/>
        <w:rPr>
          <w:sz w:val="24"/>
          <w:szCs w:val="24"/>
        </w:rPr>
      </w:pPr>
    </w:p>
    <w:p w14:paraId="3FC6A312" w14:textId="77777777" w:rsidR="009C289B" w:rsidRDefault="009C289B" w:rsidP="009C289B">
      <w:pPr>
        <w:jc w:val="both"/>
        <w:rPr>
          <w:sz w:val="24"/>
          <w:szCs w:val="24"/>
        </w:rPr>
      </w:pPr>
    </w:p>
    <w:p w14:paraId="426ACF84" w14:textId="77777777" w:rsidR="00603F6F" w:rsidRDefault="00603F6F" w:rsidP="00E33051">
      <w:pPr>
        <w:jc w:val="right"/>
        <w:rPr>
          <w:rFonts w:ascii="Century Gothic" w:hAnsi="Century Gothic"/>
          <w:b/>
          <w:bCs/>
        </w:rPr>
      </w:pPr>
    </w:p>
    <w:p w14:paraId="16A7DCF6" w14:textId="77777777" w:rsidR="00603F6F" w:rsidRDefault="00603F6F" w:rsidP="00E33051">
      <w:pPr>
        <w:jc w:val="right"/>
        <w:rPr>
          <w:rFonts w:ascii="Century Gothic" w:hAnsi="Century Gothic"/>
          <w:b/>
          <w:bCs/>
        </w:rPr>
      </w:pPr>
    </w:p>
    <w:p w14:paraId="40D49352" w14:textId="77777777" w:rsidR="00603F6F" w:rsidRDefault="00603F6F" w:rsidP="00E33051">
      <w:pPr>
        <w:jc w:val="right"/>
        <w:rPr>
          <w:rFonts w:ascii="Century Gothic" w:hAnsi="Century Gothic"/>
          <w:b/>
          <w:bCs/>
        </w:rPr>
      </w:pPr>
    </w:p>
    <w:p w14:paraId="36249558" w14:textId="77777777" w:rsidR="00603F6F" w:rsidRDefault="00603F6F" w:rsidP="00E33051">
      <w:pPr>
        <w:jc w:val="right"/>
        <w:rPr>
          <w:rFonts w:ascii="Century Gothic" w:hAnsi="Century Gothic"/>
          <w:b/>
          <w:bCs/>
        </w:rPr>
      </w:pPr>
    </w:p>
    <w:p w14:paraId="348221AB" w14:textId="77777777" w:rsidR="009C289B" w:rsidRDefault="009C289B">
      <w:pPr>
        <w:suppressAutoHyphens w:val="0"/>
        <w:spacing w:after="20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7F5268A5" w14:textId="77777777" w:rsidR="00603F6F" w:rsidRDefault="00603F6F" w:rsidP="00E33051">
      <w:pPr>
        <w:jc w:val="right"/>
        <w:rPr>
          <w:rFonts w:ascii="Century Gothic" w:hAnsi="Century Gothic"/>
          <w:b/>
          <w:bCs/>
        </w:rPr>
      </w:pPr>
    </w:p>
    <w:p w14:paraId="178585BE" w14:textId="77777777" w:rsidR="00E33051" w:rsidRPr="000E55EC" w:rsidRDefault="00E33051" w:rsidP="00E33051">
      <w:pPr>
        <w:jc w:val="right"/>
        <w:rPr>
          <w:rFonts w:ascii="Century Gothic" w:hAnsi="Century Gothic"/>
          <w:b/>
          <w:bCs/>
        </w:rPr>
      </w:pPr>
      <w:r w:rsidRPr="000E55EC">
        <w:rPr>
          <w:rFonts w:ascii="Century Gothic" w:hAnsi="Century Gothic"/>
          <w:b/>
          <w:bCs/>
        </w:rPr>
        <w:t>Załącznik nr 2 do SIWZ</w:t>
      </w:r>
    </w:p>
    <w:p w14:paraId="786890FA" w14:textId="77777777" w:rsidR="00E33051" w:rsidRPr="000E55EC" w:rsidRDefault="00E33051" w:rsidP="00E33051">
      <w:pPr>
        <w:rPr>
          <w:rFonts w:ascii="Century Gothic" w:hAnsi="Century Gothic"/>
        </w:rPr>
      </w:pPr>
      <w:r w:rsidRPr="000E55EC">
        <w:rPr>
          <w:rFonts w:ascii="Century Gothic" w:hAnsi="Century Gothic"/>
        </w:rPr>
        <w:t>.........................................</w:t>
      </w:r>
    </w:p>
    <w:p w14:paraId="5E8EC78C" w14:textId="77777777" w:rsidR="00E33051" w:rsidRPr="000E55EC" w:rsidRDefault="00E33051" w:rsidP="00E33051">
      <w:pPr>
        <w:rPr>
          <w:rFonts w:ascii="Century Gothic" w:hAnsi="Century Gothic"/>
        </w:rPr>
      </w:pPr>
      <w:r w:rsidRPr="000E55EC">
        <w:rPr>
          <w:rFonts w:ascii="Century Gothic" w:hAnsi="Century Gothic"/>
        </w:rPr>
        <w:t>( pieczęć wykonawcy)</w:t>
      </w:r>
    </w:p>
    <w:p w14:paraId="268A2219" w14:textId="77777777" w:rsidR="00E33051" w:rsidRPr="000E55EC" w:rsidRDefault="00E33051" w:rsidP="00E33051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C4AE390" w14:textId="77777777" w:rsidR="00E33051" w:rsidRPr="000E55EC" w:rsidRDefault="00E33051" w:rsidP="00E3305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E55EC">
        <w:rPr>
          <w:rFonts w:ascii="Century Gothic" w:hAnsi="Century Gothic"/>
          <w:b/>
          <w:bCs/>
          <w:sz w:val="24"/>
          <w:szCs w:val="24"/>
        </w:rPr>
        <w:t xml:space="preserve">OŚWIADCZENIE WYKONAWCY O SPEŁNIANIU WARUNKÓW UDZIAŁU </w:t>
      </w:r>
      <w:r w:rsidR="00406F7C">
        <w:rPr>
          <w:rFonts w:ascii="Century Gothic" w:hAnsi="Century Gothic"/>
          <w:b/>
          <w:bCs/>
          <w:sz w:val="24"/>
          <w:szCs w:val="24"/>
        </w:rPr>
        <w:br/>
      </w:r>
      <w:r w:rsidRPr="000E55EC">
        <w:rPr>
          <w:rFonts w:ascii="Century Gothic" w:hAnsi="Century Gothic"/>
          <w:b/>
          <w:bCs/>
          <w:sz w:val="24"/>
          <w:szCs w:val="24"/>
        </w:rPr>
        <w:t>W POSTĘPOWANIU I PODMIOTACH TRZECICH</w:t>
      </w:r>
    </w:p>
    <w:p w14:paraId="0008D3EC" w14:textId="77777777" w:rsidR="00E33051" w:rsidRPr="000E55EC" w:rsidRDefault="00E33051" w:rsidP="00E3305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E55EC">
        <w:rPr>
          <w:rFonts w:ascii="Century Gothic" w:hAnsi="Century Gothic"/>
          <w:b/>
          <w:bCs/>
          <w:sz w:val="24"/>
          <w:szCs w:val="24"/>
        </w:rPr>
        <w:t xml:space="preserve">(składane na podstawie art. 25a ust. 1 ustawy)  </w:t>
      </w:r>
    </w:p>
    <w:p w14:paraId="6DB6B895" w14:textId="77777777" w:rsidR="00E33051" w:rsidRPr="000E55EC" w:rsidRDefault="00E33051" w:rsidP="00E33051">
      <w:pPr>
        <w:jc w:val="both"/>
        <w:rPr>
          <w:rFonts w:ascii="Century Gothic" w:hAnsi="Century Gothic"/>
          <w:sz w:val="24"/>
          <w:szCs w:val="24"/>
        </w:rPr>
      </w:pPr>
    </w:p>
    <w:p w14:paraId="15D420A6" w14:textId="77777777" w:rsidR="00E33051" w:rsidRPr="00603F6F" w:rsidRDefault="00E33051" w:rsidP="00E33051">
      <w:pPr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Ja (my), niżej podpisany(ni) .........</w:t>
      </w:r>
      <w:r w:rsidR="004F2FBF" w:rsidRPr="00603F6F">
        <w:rPr>
          <w:rFonts w:ascii="Century Gothic" w:hAnsi="Century Gothic"/>
        </w:rPr>
        <w:t>...</w:t>
      </w:r>
      <w:r w:rsidRPr="00603F6F">
        <w:rPr>
          <w:rFonts w:ascii="Century Gothic" w:hAnsi="Century Gothic"/>
        </w:rPr>
        <w:t>.......</w:t>
      </w:r>
      <w:r w:rsidR="004F2FBF" w:rsidRPr="00603F6F">
        <w:rPr>
          <w:rFonts w:ascii="Century Gothic" w:hAnsi="Century Gothic"/>
        </w:rPr>
        <w:t>.</w:t>
      </w:r>
      <w:r w:rsidRPr="00603F6F">
        <w:rPr>
          <w:rFonts w:ascii="Century Gothic" w:hAnsi="Century Gothic"/>
        </w:rPr>
        <w:t>..............</w:t>
      </w:r>
    </w:p>
    <w:p w14:paraId="05F52C71" w14:textId="77777777" w:rsidR="00E33051" w:rsidRPr="00603F6F" w:rsidRDefault="00E33051" w:rsidP="00E33051">
      <w:pPr>
        <w:ind w:firstLine="708"/>
        <w:jc w:val="both"/>
        <w:rPr>
          <w:rFonts w:ascii="Century Gothic" w:hAnsi="Century Gothic"/>
        </w:rPr>
      </w:pPr>
    </w:p>
    <w:p w14:paraId="29B69E01" w14:textId="77777777" w:rsidR="00E33051" w:rsidRPr="00603F6F" w:rsidRDefault="00E33051" w:rsidP="00E33051">
      <w:pPr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działając w imieniu i na rzecz : ……………</w:t>
      </w:r>
      <w:r w:rsidR="004F2FBF" w:rsidRPr="00603F6F">
        <w:rPr>
          <w:rFonts w:ascii="Century Gothic" w:hAnsi="Century Gothic"/>
        </w:rPr>
        <w:t>.</w:t>
      </w:r>
      <w:r w:rsidRPr="00603F6F">
        <w:rPr>
          <w:rFonts w:ascii="Century Gothic" w:hAnsi="Century Gothic"/>
        </w:rPr>
        <w:t>…………</w:t>
      </w:r>
    </w:p>
    <w:p w14:paraId="5DD8539E" w14:textId="77777777" w:rsidR="00E33051" w:rsidRPr="00603F6F" w:rsidRDefault="00E33051" w:rsidP="00E33051">
      <w:pPr>
        <w:jc w:val="both"/>
        <w:rPr>
          <w:rFonts w:ascii="Century Gothic" w:hAnsi="Century Gothic"/>
        </w:rPr>
      </w:pPr>
    </w:p>
    <w:p w14:paraId="4F0CCAA2" w14:textId="77777777" w:rsidR="00E33051" w:rsidRPr="00603F6F" w:rsidRDefault="00E33051" w:rsidP="00E33051">
      <w:pPr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.............................................................................................................</w:t>
      </w:r>
      <w:r w:rsidR="004F2FBF" w:rsidRPr="00603F6F">
        <w:rPr>
          <w:rFonts w:ascii="Century Gothic" w:hAnsi="Century Gothic"/>
        </w:rPr>
        <w:t>...........................</w:t>
      </w:r>
    </w:p>
    <w:p w14:paraId="38C69AD1" w14:textId="77777777" w:rsidR="00E33051" w:rsidRPr="00603F6F" w:rsidRDefault="00E33051" w:rsidP="00E33051">
      <w:pPr>
        <w:jc w:val="center"/>
        <w:rPr>
          <w:rFonts w:ascii="Century Gothic" w:hAnsi="Century Gothic"/>
        </w:rPr>
      </w:pPr>
      <w:r w:rsidRPr="00603F6F">
        <w:rPr>
          <w:rFonts w:ascii="Century Gothic" w:hAnsi="Century Gothic"/>
        </w:rPr>
        <w:t>(pełna nazwa wykonawcy)</w:t>
      </w:r>
    </w:p>
    <w:p w14:paraId="362E2855" w14:textId="77777777" w:rsidR="00E33051" w:rsidRPr="00603F6F" w:rsidRDefault="00E33051" w:rsidP="00E33051">
      <w:pPr>
        <w:jc w:val="center"/>
        <w:rPr>
          <w:rFonts w:ascii="Century Gothic" w:hAnsi="Century Gothic"/>
        </w:rPr>
      </w:pPr>
    </w:p>
    <w:p w14:paraId="23CE07A4" w14:textId="77777777" w:rsidR="00E33051" w:rsidRPr="00603F6F" w:rsidRDefault="00E33051" w:rsidP="00E33051">
      <w:pPr>
        <w:rPr>
          <w:rFonts w:ascii="Century Gothic" w:hAnsi="Century Gothic"/>
        </w:rPr>
      </w:pPr>
      <w:r w:rsidRPr="00603F6F">
        <w:rPr>
          <w:rFonts w:ascii="Century Gothic" w:hAnsi="Century Gothic"/>
        </w:rPr>
        <w:t>.............................................................................................................</w:t>
      </w:r>
      <w:r w:rsidR="004F2FBF" w:rsidRPr="00603F6F">
        <w:rPr>
          <w:rFonts w:ascii="Century Gothic" w:hAnsi="Century Gothic"/>
        </w:rPr>
        <w:t>...........................</w:t>
      </w:r>
    </w:p>
    <w:p w14:paraId="3207F259" w14:textId="77777777" w:rsidR="00E33051" w:rsidRPr="00603F6F" w:rsidRDefault="00E33051" w:rsidP="00E33051">
      <w:pPr>
        <w:jc w:val="center"/>
        <w:rPr>
          <w:rFonts w:ascii="Century Gothic" w:hAnsi="Century Gothic"/>
        </w:rPr>
      </w:pPr>
      <w:r w:rsidRPr="00603F6F">
        <w:rPr>
          <w:rFonts w:ascii="Century Gothic" w:hAnsi="Century Gothic"/>
        </w:rPr>
        <w:t>(adres siedziby wykonawcy)</w:t>
      </w:r>
    </w:p>
    <w:p w14:paraId="75E91D04" w14:textId="77777777" w:rsidR="00E33051" w:rsidRPr="00603F6F" w:rsidRDefault="00E33051" w:rsidP="00E33051">
      <w:pPr>
        <w:pStyle w:val="Stopka"/>
        <w:tabs>
          <w:tab w:val="left" w:pos="708"/>
        </w:tabs>
        <w:rPr>
          <w:rFonts w:ascii="Century Gothic" w:hAnsi="Century Gothic"/>
        </w:rPr>
      </w:pPr>
    </w:p>
    <w:p w14:paraId="0B0B16BF" w14:textId="77777777" w:rsidR="00E33051" w:rsidRPr="00603F6F" w:rsidRDefault="00E33051" w:rsidP="00E33051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w odpowiedzi na ogłoszenie o przetargu nieograniczonym na:</w:t>
      </w:r>
    </w:p>
    <w:p w14:paraId="43744D44" w14:textId="77777777" w:rsidR="00E33051" w:rsidRPr="00603F6F" w:rsidRDefault="00E33051" w:rsidP="00E33051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</w:rPr>
      </w:pPr>
    </w:p>
    <w:p w14:paraId="5FC5062A" w14:textId="12A7A806" w:rsidR="003D0F74" w:rsidRDefault="003C7853" w:rsidP="00E33051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</w:rPr>
      </w:pPr>
      <w:r w:rsidRPr="003C7853">
        <w:rPr>
          <w:rFonts w:ascii="Century Gothic" w:hAnsi="Century Gothic"/>
        </w:rPr>
        <w:t>„</w:t>
      </w:r>
      <w:r w:rsidRPr="003C7853">
        <w:rPr>
          <w:rFonts w:ascii="Century Gothic" w:hAnsi="Century Gothic"/>
          <w:b/>
        </w:rPr>
        <w:t xml:space="preserve">Przebudowa dróg gminnych: ul. Jodłowej (129055N) oraz ul. Cisowej (129052N) </w:t>
      </w:r>
      <w:r>
        <w:rPr>
          <w:rFonts w:ascii="Century Gothic" w:hAnsi="Century Gothic"/>
          <w:b/>
        </w:rPr>
        <w:br/>
      </w:r>
      <w:r w:rsidRPr="003C7853">
        <w:rPr>
          <w:rFonts w:ascii="Century Gothic" w:hAnsi="Century Gothic"/>
          <w:b/>
        </w:rPr>
        <w:t>w miejscowości Wilkasy, Gmina Giżycko”</w:t>
      </w:r>
      <w:r w:rsidR="005473ED">
        <w:rPr>
          <w:rFonts w:ascii="Century Gothic" w:hAnsi="Century Gothic"/>
          <w:b/>
        </w:rPr>
        <w:t>”.</w:t>
      </w:r>
    </w:p>
    <w:p w14:paraId="248A58A5" w14:textId="77777777" w:rsidR="00E33051" w:rsidRPr="00603F6F" w:rsidRDefault="00E33051" w:rsidP="00E33051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Cs/>
        </w:rPr>
      </w:pPr>
      <w:r w:rsidRPr="00603F6F">
        <w:rPr>
          <w:rFonts w:ascii="Century Gothic" w:hAnsi="Century Gothic"/>
          <w:bCs/>
        </w:rPr>
        <w:t xml:space="preserve">oświadczam(my), co następuje: </w:t>
      </w:r>
    </w:p>
    <w:p w14:paraId="6A776E2E" w14:textId="77777777" w:rsidR="00E33051" w:rsidRPr="00603F6F" w:rsidRDefault="00E33051" w:rsidP="00E33051">
      <w:pPr>
        <w:jc w:val="both"/>
        <w:rPr>
          <w:rFonts w:ascii="Century Gothic" w:hAnsi="Century Gothic"/>
        </w:rPr>
      </w:pPr>
    </w:p>
    <w:p w14:paraId="02CADC6A" w14:textId="77777777" w:rsidR="00E33051" w:rsidRPr="00603F6F" w:rsidRDefault="00E33051" w:rsidP="00E33051">
      <w:pPr>
        <w:pStyle w:val="Akapitzlist"/>
        <w:numPr>
          <w:ilvl w:val="0"/>
          <w:numId w:val="44"/>
        </w:numPr>
        <w:shd w:val="clear" w:color="auto" w:fill="BFBFBF"/>
        <w:suppressAutoHyphens w:val="0"/>
        <w:ind w:left="284" w:hanging="284"/>
        <w:contextualSpacing w:val="0"/>
        <w:rPr>
          <w:rFonts w:ascii="Century Gothic" w:hAnsi="Century Gothic"/>
          <w:b/>
          <w:bCs/>
        </w:rPr>
      </w:pPr>
      <w:r w:rsidRPr="00603F6F">
        <w:rPr>
          <w:rFonts w:ascii="Century Gothic" w:hAnsi="Century Gothic"/>
          <w:b/>
          <w:bCs/>
        </w:rPr>
        <w:t>OŚWIADCZENIA DOTYCZĄCE WYKONAWCY:</w:t>
      </w:r>
    </w:p>
    <w:p w14:paraId="3B769218" w14:textId="77777777" w:rsidR="00E33051" w:rsidRPr="00603F6F" w:rsidRDefault="00E33051" w:rsidP="00E33051">
      <w:pPr>
        <w:ind w:left="5664" w:firstLine="708"/>
        <w:jc w:val="both"/>
        <w:rPr>
          <w:rFonts w:ascii="Century Gothic" w:hAnsi="Century Gothic"/>
        </w:rPr>
      </w:pPr>
    </w:p>
    <w:p w14:paraId="4ECF766A" w14:textId="77777777" w:rsidR="00E33051" w:rsidRPr="00603F6F" w:rsidRDefault="00E33051" w:rsidP="00E33051">
      <w:pPr>
        <w:pStyle w:val="Akapitzlist"/>
        <w:ind w:left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 xml:space="preserve">Oświadczam/y, że wykonawca, którego reprezentuję/jemy spełnia warunki udziału </w:t>
      </w:r>
      <w:r w:rsidR="00406F7C">
        <w:rPr>
          <w:rFonts w:ascii="Century Gothic" w:hAnsi="Century Gothic"/>
        </w:rPr>
        <w:br/>
      </w:r>
      <w:r w:rsidRPr="00603F6F">
        <w:rPr>
          <w:rFonts w:ascii="Century Gothic" w:hAnsi="Century Gothic"/>
        </w:rPr>
        <w:t xml:space="preserve">w postępowaniu określone w Rozdziale </w:t>
      </w:r>
      <w:r w:rsidR="004F2FBF" w:rsidRPr="00603F6F">
        <w:rPr>
          <w:rFonts w:ascii="Century Gothic" w:hAnsi="Century Gothic"/>
        </w:rPr>
        <w:t>5</w:t>
      </w:r>
      <w:r w:rsidRPr="00603F6F">
        <w:rPr>
          <w:rFonts w:ascii="Century Gothic" w:hAnsi="Century Gothic"/>
        </w:rPr>
        <w:t xml:space="preserve"> pkt</w:t>
      </w:r>
      <w:r w:rsidR="004F2FBF" w:rsidRPr="00603F6F">
        <w:rPr>
          <w:rFonts w:ascii="Century Gothic" w:hAnsi="Century Gothic"/>
        </w:rPr>
        <w:t>. 5.2</w:t>
      </w:r>
      <w:r w:rsidRPr="00603F6F">
        <w:rPr>
          <w:rFonts w:ascii="Century Gothic" w:hAnsi="Century Gothic"/>
        </w:rPr>
        <w:t xml:space="preserve"> specyfikacji istotnych warunków zamówienia.</w:t>
      </w:r>
    </w:p>
    <w:p w14:paraId="07FEAD3C" w14:textId="77777777" w:rsidR="00E33051" w:rsidRPr="000E55EC" w:rsidRDefault="00E33051" w:rsidP="00E33051">
      <w:pPr>
        <w:jc w:val="both"/>
        <w:rPr>
          <w:rFonts w:ascii="Century Gothic" w:hAnsi="Century Gothic"/>
          <w:sz w:val="24"/>
          <w:szCs w:val="24"/>
        </w:rPr>
      </w:pPr>
    </w:p>
    <w:p w14:paraId="5048796A" w14:textId="77777777" w:rsidR="00E33051" w:rsidRPr="000E55EC" w:rsidRDefault="00E33051" w:rsidP="00E33051">
      <w:pPr>
        <w:jc w:val="both"/>
        <w:rPr>
          <w:rFonts w:ascii="Century Gothic" w:hAnsi="Century Gothic"/>
          <w:sz w:val="24"/>
          <w:szCs w:val="24"/>
        </w:rPr>
      </w:pPr>
    </w:p>
    <w:p w14:paraId="0766AE34" w14:textId="77777777" w:rsidR="004F2FBF" w:rsidRPr="000E55EC" w:rsidRDefault="004F2FBF" w:rsidP="00E33051">
      <w:pPr>
        <w:jc w:val="both"/>
        <w:rPr>
          <w:rFonts w:ascii="Century Gothic" w:hAnsi="Century Gothic"/>
          <w:sz w:val="24"/>
          <w:szCs w:val="24"/>
        </w:rPr>
      </w:pPr>
    </w:p>
    <w:p w14:paraId="0935BA70" w14:textId="77777777" w:rsidR="004F2FBF" w:rsidRPr="000E55EC" w:rsidRDefault="004F2FBF" w:rsidP="00E33051">
      <w:pPr>
        <w:jc w:val="both"/>
        <w:rPr>
          <w:rFonts w:ascii="Century Gothic" w:hAnsi="Century Gothic"/>
          <w:sz w:val="24"/>
          <w:szCs w:val="24"/>
        </w:rPr>
      </w:pPr>
    </w:p>
    <w:p w14:paraId="6D3E2158" w14:textId="77777777" w:rsidR="00E33051" w:rsidRPr="000E55EC" w:rsidRDefault="00E33051" w:rsidP="00E33051">
      <w:pPr>
        <w:jc w:val="both"/>
        <w:rPr>
          <w:rFonts w:ascii="Century Gothic" w:hAnsi="Century Gothic"/>
          <w:sz w:val="24"/>
          <w:szCs w:val="24"/>
        </w:rPr>
      </w:pPr>
    </w:p>
    <w:p w14:paraId="039211D4" w14:textId="77777777" w:rsidR="00E33051" w:rsidRPr="000E55EC" w:rsidRDefault="00E33051" w:rsidP="00E33051">
      <w:pPr>
        <w:rPr>
          <w:rFonts w:ascii="Century Gothic" w:hAnsi="Century Gothic"/>
          <w:sz w:val="22"/>
          <w:szCs w:val="22"/>
        </w:rPr>
      </w:pPr>
      <w:r w:rsidRPr="000E55EC">
        <w:rPr>
          <w:rFonts w:ascii="Century Gothic" w:hAnsi="Century Gothic"/>
        </w:rPr>
        <w:t>..............................., dn. ...............................</w:t>
      </w:r>
      <w:r w:rsidRPr="000E55EC">
        <w:rPr>
          <w:rFonts w:ascii="Century Gothic" w:hAnsi="Century Gothic"/>
        </w:rPr>
        <w:tab/>
      </w:r>
      <w:r w:rsidRPr="000E55EC">
        <w:rPr>
          <w:rFonts w:ascii="Century Gothic" w:hAnsi="Century Gothic"/>
        </w:rPr>
        <w:tab/>
        <w:t>.....................................................................</w:t>
      </w:r>
    </w:p>
    <w:p w14:paraId="15C29203" w14:textId="77777777" w:rsidR="00E33051" w:rsidRPr="000E55EC" w:rsidRDefault="00E33051" w:rsidP="00E33051">
      <w:pPr>
        <w:pStyle w:val="Tekstpodstawowywcity3"/>
        <w:ind w:left="4695"/>
        <w:rPr>
          <w:rFonts w:ascii="Century Gothic" w:hAnsi="Century Gothic"/>
          <w:sz w:val="18"/>
          <w:szCs w:val="22"/>
        </w:rPr>
      </w:pPr>
      <w:r w:rsidRPr="000E55EC">
        <w:rPr>
          <w:rFonts w:ascii="Century Gothic" w:hAnsi="Century Gothic"/>
          <w:sz w:val="18"/>
          <w:szCs w:val="22"/>
        </w:rPr>
        <w:t>(podpis(y) osób uprawnionych do reprezentacji wykonawcy, w przypadku oferty wspólnej- podpis pełnomocnika wykonawców)</w:t>
      </w:r>
    </w:p>
    <w:p w14:paraId="64684611" w14:textId="77777777" w:rsidR="00FF03FD" w:rsidRPr="000E55EC" w:rsidRDefault="00FF03FD" w:rsidP="000E76F5">
      <w:pPr>
        <w:pStyle w:val="Akapitzlist"/>
        <w:ind w:left="0"/>
      </w:pPr>
    </w:p>
    <w:p w14:paraId="0F54F73C" w14:textId="77777777" w:rsidR="00FD4E6D" w:rsidRPr="000E55EC" w:rsidRDefault="00FD4E6D" w:rsidP="000E76F5">
      <w:pPr>
        <w:pStyle w:val="Akapitzlist"/>
        <w:ind w:left="0"/>
      </w:pPr>
    </w:p>
    <w:p w14:paraId="499D7257" w14:textId="77777777" w:rsidR="00FD4E6D" w:rsidRPr="000E55EC" w:rsidRDefault="00FD4E6D" w:rsidP="000E76F5">
      <w:pPr>
        <w:pStyle w:val="Akapitzlist"/>
        <w:ind w:left="0"/>
      </w:pPr>
    </w:p>
    <w:p w14:paraId="383860A0" w14:textId="77777777" w:rsidR="00FD4E6D" w:rsidRPr="000E55EC" w:rsidRDefault="00FD4E6D" w:rsidP="000E76F5">
      <w:pPr>
        <w:pStyle w:val="Akapitzlist"/>
        <w:ind w:left="0"/>
      </w:pPr>
    </w:p>
    <w:p w14:paraId="65DFBEFA" w14:textId="77777777" w:rsidR="00FD4E6D" w:rsidRPr="000E55EC" w:rsidRDefault="00FD4E6D" w:rsidP="000E76F5">
      <w:pPr>
        <w:pStyle w:val="Akapitzlist"/>
        <w:ind w:left="0"/>
      </w:pPr>
    </w:p>
    <w:p w14:paraId="53AE6964" w14:textId="77777777" w:rsidR="00FD4E6D" w:rsidRPr="000E55EC" w:rsidRDefault="00FD4E6D" w:rsidP="000E76F5">
      <w:pPr>
        <w:pStyle w:val="Akapitzlist"/>
        <w:ind w:left="0"/>
      </w:pPr>
    </w:p>
    <w:p w14:paraId="650E02BC" w14:textId="77777777" w:rsidR="00FD4E6D" w:rsidRPr="000E55EC" w:rsidRDefault="00FD4E6D" w:rsidP="000E76F5">
      <w:pPr>
        <w:pStyle w:val="Akapitzlist"/>
        <w:ind w:left="0"/>
      </w:pPr>
    </w:p>
    <w:p w14:paraId="658BC53B" w14:textId="77777777" w:rsidR="00FD4E6D" w:rsidRPr="000E55EC" w:rsidRDefault="00FD4E6D" w:rsidP="000E76F5">
      <w:pPr>
        <w:pStyle w:val="Akapitzlist"/>
        <w:ind w:left="0"/>
      </w:pPr>
    </w:p>
    <w:p w14:paraId="3E1A4798" w14:textId="77777777" w:rsidR="00FD4E6D" w:rsidRPr="000E55EC" w:rsidRDefault="00FD4E6D" w:rsidP="000E76F5">
      <w:pPr>
        <w:pStyle w:val="Akapitzlist"/>
        <w:ind w:left="0"/>
      </w:pPr>
    </w:p>
    <w:p w14:paraId="11395FEC" w14:textId="77777777" w:rsidR="00FD4E6D" w:rsidRPr="000E55EC" w:rsidRDefault="00FD4E6D" w:rsidP="000E76F5">
      <w:pPr>
        <w:pStyle w:val="Akapitzlist"/>
        <w:ind w:left="0"/>
      </w:pPr>
    </w:p>
    <w:p w14:paraId="6121A212" w14:textId="77777777" w:rsidR="00FD4E6D" w:rsidRDefault="00FD4E6D" w:rsidP="000E76F5">
      <w:pPr>
        <w:pStyle w:val="Akapitzlist"/>
        <w:ind w:left="0"/>
      </w:pPr>
    </w:p>
    <w:p w14:paraId="6253755D" w14:textId="77777777" w:rsidR="00603F6F" w:rsidRDefault="00603F6F" w:rsidP="000E76F5">
      <w:pPr>
        <w:pStyle w:val="Akapitzlist"/>
        <w:ind w:left="0"/>
      </w:pPr>
    </w:p>
    <w:p w14:paraId="36CA4F0C" w14:textId="77777777" w:rsidR="003D0F74" w:rsidRDefault="003D0F74" w:rsidP="000E76F5">
      <w:pPr>
        <w:pStyle w:val="Akapitzlist"/>
        <w:ind w:left="0"/>
      </w:pPr>
    </w:p>
    <w:p w14:paraId="0A47462C" w14:textId="77777777" w:rsidR="00603F6F" w:rsidRDefault="00603F6F" w:rsidP="000E76F5">
      <w:pPr>
        <w:pStyle w:val="Akapitzlist"/>
        <w:ind w:left="0"/>
      </w:pPr>
    </w:p>
    <w:p w14:paraId="6B5BAC0C" w14:textId="77777777" w:rsidR="00603F6F" w:rsidRDefault="00603F6F" w:rsidP="000E76F5">
      <w:pPr>
        <w:pStyle w:val="Akapitzlist"/>
        <w:ind w:left="0"/>
      </w:pPr>
    </w:p>
    <w:p w14:paraId="36E42CB0" w14:textId="77777777" w:rsidR="00603F6F" w:rsidRPr="000E55EC" w:rsidRDefault="00603F6F" w:rsidP="000E76F5">
      <w:pPr>
        <w:pStyle w:val="Akapitzlist"/>
        <w:ind w:left="0"/>
      </w:pPr>
    </w:p>
    <w:p w14:paraId="6A933E2B" w14:textId="77777777" w:rsidR="00FD4E6D" w:rsidRPr="000E55EC" w:rsidRDefault="00FD4E6D" w:rsidP="000E76F5">
      <w:pPr>
        <w:pStyle w:val="Akapitzlist"/>
        <w:ind w:left="0"/>
      </w:pPr>
    </w:p>
    <w:p w14:paraId="2DC4D67B" w14:textId="77777777" w:rsidR="00FD4E6D" w:rsidRPr="00603F6F" w:rsidRDefault="00FD4E6D" w:rsidP="00FD4E6D">
      <w:pPr>
        <w:pStyle w:val="Akapitzlist"/>
        <w:numPr>
          <w:ilvl w:val="0"/>
          <w:numId w:val="44"/>
        </w:numPr>
        <w:shd w:val="clear" w:color="auto" w:fill="BFBFBF"/>
        <w:suppressAutoHyphens w:val="0"/>
        <w:ind w:left="284" w:hanging="284"/>
        <w:contextualSpacing w:val="0"/>
        <w:jc w:val="both"/>
        <w:rPr>
          <w:rFonts w:ascii="Century Gothic" w:hAnsi="Century Gothic"/>
          <w:b/>
          <w:bCs/>
        </w:rPr>
      </w:pPr>
      <w:r w:rsidRPr="000E55EC">
        <w:rPr>
          <w:rFonts w:ascii="Century Gothic" w:hAnsi="Century Gothic"/>
          <w:b/>
          <w:bCs/>
          <w:sz w:val="24"/>
          <w:szCs w:val="24"/>
        </w:rPr>
        <w:lastRenderedPageBreak/>
        <w:t xml:space="preserve">OŚWIADCZENIE DOTYCZĄCE PODMIOTU, NA KTÓREGO ZASOBY POWOŁUJE SIĘ WYKONAWCA </w:t>
      </w:r>
      <w:r w:rsidRPr="00603F6F">
        <w:rPr>
          <w:rFonts w:ascii="Century Gothic" w:hAnsi="Century Gothic"/>
        </w:rPr>
        <w:t>(należy wypełnić, jeżeli wykonawca przewiduje udział podmiotów trzecich)</w:t>
      </w:r>
      <w:r w:rsidRPr="00603F6F">
        <w:rPr>
          <w:rFonts w:ascii="Century Gothic" w:hAnsi="Century Gothic"/>
          <w:b/>
          <w:bCs/>
        </w:rPr>
        <w:t>:</w:t>
      </w:r>
    </w:p>
    <w:p w14:paraId="736504DF" w14:textId="77777777" w:rsidR="00FD4E6D" w:rsidRPr="00603F6F" w:rsidRDefault="00FD4E6D" w:rsidP="00FD4E6D">
      <w:pPr>
        <w:jc w:val="both"/>
        <w:rPr>
          <w:rFonts w:ascii="Century Gothic" w:hAnsi="Century Gothic"/>
          <w:b/>
          <w:bCs/>
        </w:rPr>
      </w:pPr>
    </w:p>
    <w:p w14:paraId="0578D733" w14:textId="77777777" w:rsidR="00FD4E6D" w:rsidRPr="00603F6F" w:rsidRDefault="00FD4E6D" w:rsidP="00FD4E6D">
      <w:pPr>
        <w:pStyle w:val="Akapitzlist"/>
        <w:numPr>
          <w:ilvl w:val="0"/>
          <w:numId w:val="45"/>
        </w:numPr>
        <w:suppressAutoHyphens w:val="0"/>
        <w:ind w:left="284" w:hanging="284"/>
        <w:contextualSpacing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Oświadczam/y, że w celu wykazania spełniania warunków udziału w postępowaniu, określonych w Rozdziale 5 pkt 5.2 specyfikacji istotnych warunków zamówienia wykonawca</w:t>
      </w:r>
      <w:r w:rsidRPr="00603F6F">
        <w:rPr>
          <w:rFonts w:ascii="Century Gothic" w:hAnsi="Century Gothic"/>
          <w:i/>
          <w:iCs/>
        </w:rPr>
        <w:t>,</w:t>
      </w:r>
      <w:r w:rsidRPr="00603F6F">
        <w:rPr>
          <w:rFonts w:ascii="Century Gothic" w:hAnsi="Century Gothic"/>
        </w:rPr>
        <w:t xml:space="preserve"> którego reprezentuję/jemy polega na zasobach następującego/</w:t>
      </w:r>
      <w:proofErr w:type="spellStart"/>
      <w:r w:rsidRPr="00603F6F">
        <w:rPr>
          <w:rFonts w:ascii="Century Gothic" w:hAnsi="Century Gothic"/>
        </w:rPr>
        <w:t>ych</w:t>
      </w:r>
      <w:proofErr w:type="spellEnd"/>
      <w:r w:rsidRPr="00603F6F">
        <w:rPr>
          <w:rFonts w:ascii="Century Gothic" w:hAnsi="Century Gothic"/>
        </w:rPr>
        <w:t xml:space="preserve"> podmiotu/ów (podmiot/ty trzeci/</w:t>
      </w:r>
      <w:proofErr w:type="spellStart"/>
      <w:r w:rsidRPr="00603F6F">
        <w:rPr>
          <w:rFonts w:ascii="Century Gothic" w:hAnsi="Century Gothic"/>
        </w:rPr>
        <w:t>cie</w:t>
      </w:r>
      <w:proofErr w:type="spellEnd"/>
      <w:r w:rsidRPr="00603F6F">
        <w:rPr>
          <w:rFonts w:ascii="Century Gothic" w:hAnsi="Century Gothic"/>
        </w:rPr>
        <w:t>):</w:t>
      </w:r>
    </w:p>
    <w:p w14:paraId="07E4807E" w14:textId="77777777" w:rsidR="00FD4E6D" w:rsidRPr="00603F6F" w:rsidRDefault="00FD4E6D" w:rsidP="00FD4E6D">
      <w:pPr>
        <w:pStyle w:val="Akapitzlist"/>
        <w:ind w:left="284"/>
        <w:jc w:val="both"/>
        <w:rPr>
          <w:rFonts w:ascii="Century Gothic" w:hAnsi="Century Gothic"/>
        </w:rPr>
      </w:pPr>
    </w:p>
    <w:p w14:paraId="642227C1" w14:textId="77777777" w:rsidR="00FD4E6D" w:rsidRPr="00603F6F" w:rsidRDefault="00FD4E6D" w:rsidP="00FD4E6D">
      <w:pPr>
        <w:pStyle w:val="Akapitzlist"/>
        <w:ind w:left="284"/>
        <w:jc w:val="both"/>
        <w:rPr>
          <w:rFonts w:ascii="Century Gothic" w:hAnsi="Century Gothic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FD4E6D" w:rsidRPr="00603F6F" w14:paraId="43E43417" w14:textId="77777777" w:rsidTr="002518C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9FB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r w:rsidRPr="00603F6F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71F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r w:rsidRPr="00603F6F">
              <w:rPr>
                <w:rFonts w:ascii="Century Gothic" w:hAnsi="Century Gothic"/>
                <w:b/>
                <w:bCs/>
              </w:rPr>
              <w:t>Pełna nazwa/firma i adres oraz KRS/</w:t>
            </w:r>
            <w:proofErr w:type="spellStart"/>
            <w:r w:rsidRPr="00603F6F">
              <w:rPr>
                <w:rFonts w:ascii="Century Gothic" w:hAnsi="Century Gothic"/>
                <w:b/>
                <w:bCs/>
              </w:rPr>
              <w:t>CEiDG</w:t>
            </w:r>
            <w:proofErr w:type="spellEnd"/>
            <w:r w:rsidRPr="00603F6F">
              <w:rPr>
                <w:rFonts w:ascii="Century Gothic" w:hAnsi="Century Gothic"/>
                <w:b/>
                <w:bCs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07F0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r w:rsidRPr="00603F6F">
              <w:rPr>
                <w:rFonts w:ascii="Century Gothic" w:hAnsi="Century Gothic"/>
                <w:b/>
                <w:bCs/>
              </w:rPr>
              <w:t xml:space="preserve">Wskazanie warunku określonego w Rozdziale 5 pkt  5.2, którego dotyczy wsparcie podmiotu trzeciego  </w:t>
            </w:r>
          </w:p>
        </w:tc>
      </w:tr>
      <w:tr w:rsidR="00FD4E6D" w:rsidRPr="00603F6F" w14:paraId="4E49D9D0" w14:textId="77777777" w:rsidTr="002518C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2F26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r w:rsidRPr="00603F6F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81A5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3A9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  <w:tr w:rsidR="00FD4E6D" w:rsidRPr="00603F6F" w14:paraId="72F408F4" w14:textId="77777777" w:rsidTr="002518C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DE3A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r w:rsidRPr="00603F6F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C7E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B2C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  <w:tr w:rsidR="00FD4E6D" w:rsidRPr="00603F6F" w14:paraId="2E89041B" w14:textId="77777777" w:rsidTr="002518C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DE8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3F6F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B19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24E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  <w:tr w:rsidR="00FD4E6D" w:rsidRPr="00603F6F" w14:paraId="0B10E082" w14:textId="77777777" w:rsidTr="002518C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B5F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3F6F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401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1B2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  <w:tr w:rsidR="00FD4E6D" w:rsidRPr="00603F6F" w14:paraId="34254B41" w14:textId="77777777" w:rsidTr="002518C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2B6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3F6F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E89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D02" w14:textId="77777777" w:rsidR="00FD4E6D" w:rsidRPr="00603F6F" w:rsidRDefault="00FD4E6D" w:rsidP="002518C7">
            <w:pPr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</w:tbl>
    <w:p w14:paraId="15C4DB2D" w14:textId="77777777" w:rsidR="00FD4E6D" w:rsidRPr="00603F6F" w:rsidRDefault="00FD4E6D" w:rsidP="00FD4E6D">
      <w:pPr>
        <w:jc w:val="both"/>
        <w:rPr>
          <w:rFonts w:ascii="Century Gothic" w:hAnsi="Century Gothic"/>
          <w:lang w:eastAsia="en-US"/>
        </w:rPr>
      </w:pPr>
    </w:p>
    <w:p w14:paraId="3C1909AA" w14:textId="77777777" w:rsidR="00FD4E6D" w:rsidRPr="00603F6F" w:rsidRDefault="00FD4E6D" w:rsidP="00FD4E6D">
      <w:pPr>
        <w:pStyle w:val="Akapitzlist"/>
        <w:numPr>
          <w:ilvl w:val="0"/>
          <w:numId w:val="45"/>
        </w:numPr>
        <w:suppressAutoHyphens w:val="0"/>
        <w:ind w:left="284" w:hanging="284"/>
        <w:contextualSpacing w:val="0"/>
        <w:jc w:val="both"/>
        <w:rPr>
          <w:rFonts w:ascii="Century Gothic" w:hAnsi="Century Gothic"/>
        </w:rPr>
      </w:pPr>
      <w:r w:rsidRPr="00603F6F">
        <w:rPr>
          <w:rFonts w:ascii="Century Gothic" w:hAnsi="Century Gothic"/>
        </w:rPr>
        <w:t>Oświadczam, że w stosunku do podmiotu/</w:t>
      </w:r>
      <w:r w:rsidR="00C45E4C" w:rsidRPr="00603F6F">
        <w:rPr>
          <w:rFonts w:ascii="Century Gothic" w:hAnsi="Century Gothic"/>
        </w:rPr>
        <w:t>ów wymienionych wyżej</w:t>
      </w:r>
      <w:r w:rsidRPr="00603F6F">
        <w:rPr>
          <w:rFonts w:ascii="Century Gothic" w:hAnsi="Century Gothic"/>
        </w:rPr>
        <w:t xml:space="preserve"> nie zachodzą podstawy wykluczenia z postępowania w sytuacj</w:t>
      </w:r>
      <w:r w:rsidR="00C45E4C" w:rsidRPr="00603F6F">
        <w:rPr>
          <w:rFonts w:ascii="Century Gothic" w:hAnsi="Century Gothic"/>
        </w:rPr>
        <w:t>ach określonych w Rozdziale 5 pkt</w:t>
      </w:r>
      <w:r w:rsidRPr="00603F6F">
        <w:rPr>
          <w:rFonts w:ascii="Century Gothic" w:hAnsi="Century Gothic"/>
        </w:rPr>
        <w:t xml:space="preserve"> </w:t>
      </w:r>
      <w:r w:rsidR="00C45E4C" w:rsidRPr="00603F6F">
        <w:rPr>
          <w:rFonts w:ascii="Century Gothic" w:hAnsi="Century Gothic"/>
        </w:rPr>
        <w:t>5.</w:t>
      </w:r>
      <w:r w:rsidRPr="00603F6F">
        <w:rPr>
          <w:rFonts w:ascii="Century Gothic" w:hAnsi="Century Gothic"/>
        </w:rPr>
        <w:t>1 specyfikacji istotnych warunków zamówienia.</w:t>
      </w:r>
    </w:p>
    <w:p w14:paraId="2794A111" w14:textId="77777777" w:rsidR="00FD4E6D" w:rsidRPr="000E55EC" w:rsidRDefault="00FD4E6D" w:rsidP="00FD4E6D">
      <w:pPr>
        <w:jc w:val="both"/>
        <w:rPr>
          <w:rFonts w:ascii="Century Gothic" w:hAnsi="Century Gothic"/>
          <w:sz w:val="24"/>
          <w:szCs w:val="24"/>
        </w:rPr>
      </w:pPr>
    </w:p>
    <w:p w14:paraId="0BF3C8A5" w14:textId="77777777" w:rsidR="00FD4E6D" w:rsidRPr="000E55EC" w:rsidRDefault="00FD4E6D" w:rsidP="00FD4E6D">
      <w:pPr>
        <w:jc w:val="both"/>
        <w:rPr>
          <w:rFonts w:ascii="Century Gothic" w:hAnsi="Century Gothic"/>
          <w:sz w:val="24"/>
          <w:szCs w:val="24"/>
        </w:rPr>
      </w:pPr>
    </w:p>
    <w:p w14:paraId="22650FA6" w14:textId="77777777" w:rsidR="009D08B6" w:rsidRPr="000E55EC" w:rsidRDefault="009D08B6" w:rsidP="00FD4E6D">
      <w:pPr>
        <w:jc w:val="both"/>
        <w:rPr>
          <w:rFonts w:ascii="Century Gothic" w:hAnsi="Century Gothic"/>
          <w:sz w:val="24"/>
          <w:szCs w:val="24"/>
        </w:rPr>
      </w:pPr>
    </w:p>
    <w:p w14:paraId="1A162581" w14:textId="77777777" w:rsidR="009D08B6" w:rsidRPr="000E55EC" w:rsidRDefault="009D08B6" w:rsidP="00FD4E6D">
      <w:pPr>
        <w:jc w:val="both"/>
        <w:rPr>
          <w:rFonts w:ascii="Century Gothic" w:hAnsi="Century Gothic"/>
          <w:sz w:val="24"/>
          <w:szCs w:val="24"/>
        </w:rPr>
      </w:pPr>
    </w:p>
    <w:p w14:paraId="5EA9834E" w14:textId="77777777" w:rsidR="00FD4E6D" w:rsidRPr="000E55EC" w:rsidRDefault="00FD4E6D" w:rsidP="00FD4E6D">
      <w:pPr>
        <w:rPr>
          <w:rFonts w:ascii="Century Gothic" w:hAnsi="Century Gothic"/>
          <w:sz w:val="22"/>
          <w:szCs w:val="22"/>
        </w:rPr>
      </w:pPr>
      <w:r w:rsidRPr="000E55EC">
        <w:rPr>
          <w:rFonts w:ascii="Century Gothic" w:hAnsi="Century Gothic"/>
        </w:rPr>
        <w:t>..............................., dn. ...............................</w:t>
      </w:r>
      <w:r w:rsidRPr="000E55EC">
        <w:rPr>
          <w:rFonts w:ascii="Century Gothic" w:hAnsi="Century Gothic"/>
        </w:rPr>
        <w:tab/>
      </w:r>
      <w:r w:rsidRPr="000E55EC">
        <w:rPr>
          <w:rFonts w:ascii="Century Gothic" w:hAnsi="Century Gothic"/>
        </w:rPr>
        <w:tab/>
        <w:t>.....................................................................</w:t>
      </w:r>
    </w:p>
    <w:p w14:paraId="281F1F14" w14:textId="77777777" w:rsidR="00FD4E6D" w:rsidRPr="000E55EC" w:rsidRDefault="00FD4E6D" w:rsidP="00FD4E6D">
      <w:pPr>
        <w:pStyle w:val="Tekstpodstawowywcity3"/>
        <w:ind w:left="4695"/>
        <w:rPr>
          <w:rFonts w:ascii="Century Gothic" w:hAnsi="Century Gothic"/>
          <w:sz w:val="18"/>
          <w:szCs w:val="22"/>
        </w:rPr>
      </w:pPr>
      <w:r w:rsidRPr="000E55EC">
        <w:rPr>
          <w:rFonts w:ascii="Century Gothic" w:hAnsi="Century Gothic"/>
          <w:sz w:val="18"/>
          <w:szCs w:val="22"/>
        </w:rPr>
        <w:t>(podpis(y) osób uprawnionych do reprezentacji wykonawcy, w przypadku oferty wspólnej- podpis pełnomocnika wykonawców)</w:t>
      </w:r>
    </w:p>
    <w:p w14:paraId="4CF810A4" w14:textId="77777777" w:rsidR="009D08B6" w:rsidRPr="000E55EC" w:rsidRDefault="009D08B6" w:rsidP="009D08B6">
      <w:pPr>
        <w:tabs>
          <w:tab w:val="center" w:pos="7167"/>
        </w:tabs>
        <w:spacing w:line="259" w:lineRule="auto"/>
        <w:jc w:val="center"/>
        <w:rPr>
          <w:rStyle w:val="highlight"/>
          <w:sz w:val="22"/>
          <w:szCs w:val="22"/>
          <w:lang w:val="pl-PL"/>
        </w:rPr>
      </w:pPr>
    </w:p>
    <w:p w14:paraId="63A33D44" w14:textId="77777777" w:rsidR="00B73132" w:rsidRPr="000E55EC" w:rsidRDefault="00B73132" w:rsidP="00B73132">
      <w:pPr>
        <w:tabs>
          <w:tab w:val="center" w:pos="7167"/>
        </w:tabs>
        <w:spacing w:line="259" w:lineRule="auto"/>
        <w:jc w:val="center"/>
        <w:rPr>
          <w:rStyle w:val="highlight"/>
          <w:rFonts w:eastAsia="Arial" w:cs="Arial"/>
          <w:sz w:val="22"/>
          <w:szCs w:val="22"/>
          <w:lang w:val="pl-PL"/>
        </w:rPr>
      </w:pPr>
      <w:r w:rsidRPr="000E55E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87243CE" w14:textId="77777777" w:rsidR="009D08B6" w:rsidRPr="000E55EC" w:rsidRDefault="00B73132" w:rsidP="009D08B6">
      <w:pPr>
        <w:pStyle w:val="Akapitzlist"/>
        <w:numPr>
          <w:ilvl w:val="0"/>
          <w:numId w:val="44"/>
        </w:numPr>
        <w:shd w:val="clear" w:color="auto" w:fill="BFBFBF"/>
        <w:suppressAutoHyphens w:val="0"/>
        <w:ind w:left="284" w:hanging="284"/>
        <w:contextualSpacing w:val="0"/>
        <w:jc w:val="both"/>
        <w:rPr>
          <w:rFonts w:ascii="Century Gothic" w:hAnsi="Century Gothic"/>
          <w:b/>
          <w:bCs/>
          <w:sz w:val="24"/>
          <w:szCs w:val="24"/>
        </w:rPr>
      </w:pPr>
      <w:r w:rsidRPr="000E55EC">
        <w:rPr>
          <w:rFonts w:ascii="Century Gothic" w:hAnsi="Century Gothic"/>
          <w:b/>
          <w:bCs/>
          <w:sz w:val="24"/>
          <w:szCs w:val="24"/>
        </w:rPr>
        <w:t>OŚWIADCZENIE DOTYCZĄCE PODANYCH INFORMACJI</w:t>
      </w:r>
    </w:p>
    <w:p w14:paraId="229FF11B" w14:textId="77777777" w:rsidR="009D08B6" w:rsidRPr="000E55EC" w:rsidRDefault="009D08B6" w:rsidP="009D08B6">
      <w:pPr>
        <w:tabs>
          <w:tab w:val="center" w:pos="7167"/>
        </w:tabs>
        <w:spacing w:line="259" w:lineRule="auto"/>
        <w:jc w:val="center"/>
        <w:rPr>
          <w:rStyle w:val="highlight"/>
          <w:sz w:val="22"/>
          <w:szCs w:val="22"/>
          <w:lang w:val="pl-PL"/>
        </w:rPr>
      </w:pPr>
    </w:p>
    <w:p w14:paraId="6CF16648" w14:textId="77777777" w:rsidR="009D08B6" w:rsidRPr="000E55EC" w:rsidRDefault="009D08B6" w:rsidP="009D08B6">
      <w:pPr>
        <w:spacing w:after="41" w:line="360" w:lineRule="auto"/>
        <w:ind w:left="158" w:right="15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3EDD152" w14:textId="77777777" w:rsidR="009D08B6" w:rsidRPr="000E55EC" w:rsidRDefault="009D08B6" w:rsidP="009D08B6">
      <w:pPr>
        <w:jc w:val="both"/>
        <w:rPr>
          <w:rStyle w:val="highlight"/>
          <w:rFonts w:ascii="Century Gothic" w:eastAsia="Century Gothic" w:hAnsi="Century Gothic" w:cs="Century Gothic"/>
          <w:lang w:val="pl-PL"/>
        </w:rPr>
      </w:pPr>
      <w:r w:rsidRPr="000E55EC">
        <w:rPr>
          <w:rStyle w:val="highlight"/>
          <w:rFonts w:ascii="Century Gothic" w:hAnsi="Century Gothic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83DF53" w14:textId="77777777" w:rsidR="00FD4E6D" w:rsidRPr="000E55EC" w:rsidRDefault="00FD4E6D" w:rsidP="000E76F5">
      <w:pPr>
        <w:pStyle w:val="Akapitzlist"/>
        <w:ind w:left="0"/>
      </w:pPr>
    </w:p>
    <w:p w14:paraId="3F1B5742" w14:textId="77777777" w:rsidR="00B73132" w:rsidRPr="000E55EC" w:rsidRDefault="00B73132" w:rsidP="00B73132">
      <w:pPr>
        <w:spacing w:line="259" w:lineRule="auto"/>
        <w:ind w:right="317"/>
        <w:jc w:val="right"/>
        <w:rPr>
          <w:rStyle w:val="highlight"/>
          <w:rFonts w:ascii="Century Gothic" w:hAnsi="Century Gothic"/>
          <w:i/>
          <w:iCs/>
          <w:sz w:val="16"/>
          <w:szCs w:val="16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>Miejscowość, ……………..dnia</w:t>
      </w:r>
      <w:r w:rsidRPr="000E55EC">
        <w:rPr>
          <w:rStyle w:val="highlight"/>
          <w:rFonts w:ascii="Century Gothic" w:hAnsi="Century Gothic"/>
          <w:i/>
          <w:iCs/>
          <w:sz w:val="16"/>
          <w:szCs w:val="16"/>
          <w:lang w:val="pl-PL"/>
        </w:rPr>
        <w:t>…………………    …………………………………………………………………</w:t>
      </w:r>
    </w:p>
    <w:p w14:paraId="16EF4C3B" w14:textId="77777777" w:rsidR="00B73132" w:rsidRPr="000E55EC" w:rsidRDefault="00B73132" w:rsidP="00603F6F">
      <w:pPr>
        <w:spacing w:line="259" w:lineRule="auto"/>
        <w:ind w:left="4248" w:right="317"/>
        <w:jc w:val="right"/>
        <w:rPr>
          <w:rStyle w:val="highlight"/>
          <w:rFonts w:ascii="Century Gothic" w:eastAsia="Arial" w:hAnsi="Century Gothic" w:cs="Arial"/>
          <w:i/>
          <w:iCs/>
          <w:sz w:val="16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16"/>
          <w:lang w:val="pl-PL"/>
        </w:rPr>
        <w:t xml:space="preserve">     (podpis Wykonawcy albo osoby lub osób uprawionych </w:t>
      </w:r>
    </w:p>
    <w:p w14:paraId="754C3152" w14:textId="77777777" w:rsidR="00B73132" w:rsidRPr="000E55EC" w:rsidRDefault="00B73132" w:rsidP="00B73132">
      <w:pPr>
        <w:spacing w:line="259" w:lineRule="auto"/>
        <w:ind w:left="4248" w:right="317"/>
        <w:rPr>
          <w:rStyle w:val="highlight"/>
          <w:rFonts w:ascii="Century Gothic" w:eastAsia="Arial" w:hAnsi="Century Gothic" w:cs="Arial"/>
          <w:i/>
          <w:iCs/>
          <w:sz w:val="16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16"/>
          <w:lang w:val="pl-PL"/>
        </w:rPr>
        <w:t xml:space="preserve">             do reprezentowania Wykonawcy)</w:t>
      </w:r>
    </w:p>
    <w:p w14:paraId="070D1858" w14:textId="77777777" w:rsidR="00B73132" w:rsidRPr="000E55EC" w:rsidRDefault="00B73132" w:rsidP="000E76F5">
      <w:pPr>
        <w:pStyle w:val="Akapitzlist"/>
        <w:ind w:left="0"/>
      </w:pPr>
    </w:p>
    <w:p w14:paraId="1C6B9DB2" w14:textId="77777777" w:rsidR="000600D2" w:rsidRPr="000E55EC" w:rsidRDefault="000600D2" w:rsidP="000E76F5">
      <w:pPr>
        <w:pStyle w:val="Akapitzlist"/>
        <w:ind w:left="0"/>
      </w:pPr>
    </w:p>
    <w:p w14:paraId="678D7234" w14:textId="77777777" w:rsidR="000600D2" w:rsidRPr="000E55EC" w:rsidRDefault="000600D2" w:rsidP="000E76F5">
      <w:pPr>
        <w:pStyle w:val="Akapitzlist"/>
        <w:ind w:left="0"/>
      </w:pPr>
    </w:p>
    <w:p w14:paraId="38632C1A" w14:textId="77777777" w:rsidR="005473ED" w:rsidRDefault="005473ED">
      <w:pPr>
        <w:suppressAutoHyphens w:val="0"/>
        <w:spacing w:after="200" w:line="276" w:lineRule="auto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br w:type="page"/>
      </w:r>
    </w:p>
    <w:p w14:paraId="4F9FBAE9" w14:textId="77777777" w:rsidR="000600D2" w:rsidRPr="000E55EC" w:rsidRDefault="000600D2" w:rsidP="000600D2">
      <w:pPr>
        <w:jc w:val="right"/>
        <w:rPr>
          <w:rFonts w:ascii="Century Gothic" w:hAnsi="Century Gothic"/>
          <w:b/>
          <w:bCs/>
          <w:color w:val="auto"/>
        </w:rPr>
      </w:pPr>
      <w:r w:rsidRPr="000E55EC">
        <w:rPr>
          <w:rFonts w:ascii="Century Gothic" w:hAnsi="Century Gothic"/>
          <w:b/>
          <w:bCs/>
          <w:color w:val="auto"/>
        </w:rPr>
        <w:lastRenderedPageBreak/>
        <w:t>Załącznik nr 3 do SIWZ</w:t>
      </w:r>
    </w:p>
    <w:p w14:paraId="3DD251D7" w14:textId="77777777" w:rsidR="000600D2" w:rsidRPr="000E55EC" w:rsidRDefault="000600D2" w:rsidP="000600D2">
      <w:pPr>
        <w:rPr>
          <w:rFonts w:ascii="Century Gothic" w:hAnsi="Century Gothic"/>
          <w:color w:val="auto"/>
        </w:rPr>
      </w:pPr>
      <w:r w:rsidRPr="000E55EC">
        <w:rPr>
          <w:rFonts w:ascii="Century Gothic" w:hAnsi="Century Gothic"/>
          <w:color w:val="auto"/>
        </w:rPr>
        <w:t>...............................................</w:t>
      </w:r>
    </w:p>
    <w:p w14:paraId="489A6CBD" w14:textId="77777777" w:rsidR="000600D2" w:rsidRPr="000E55EC" w:rsidRDefault="000600D2" w:rsidP="000600D2">
      <w:pPr>
        <w:rPr>
          <w:rFonts w:ascii="Century Gothic" w:hAnsi="Century Gothic"/>
          <w:color w:val="auto"/>
        </w:rPr>
      </w:pPr>
      <w:r w:rsidRPr="000E55EC">
        <w:rPr>
          <w:rFonts w:ascii="Century Gothic" w:hAnsi="Century Gothic"/>
          <w:color w:val="auto"/>
        </w:rPr>
        <w:t>( pieczęć wykonawcy)</w:t>
      </w:r>
    </w:p>
    <w:p w14:paraId="674A5B03" w14:textId="77777777" w:rsidR="000600D2" w:rsidRPr="000E55EC" w:rsidRDefault="000600D2" w:rsidP="0050638B">
      <w:pPr>
        <w:rPr>
          <w:rFonts w:ascii="Century Gothic" w:hAnsi="Century Gothic"/>
          <w:b/>
          <w:color w:val="auto"/>
          <w:sz w:val="24"/>
          <w:szCs w:val="24"/>
        </w:rPr>
      </w:pPr>
    </w:p>
    <w:p w14:paraId="2A925F74" w14:textId="77777777" w:rsidR="000600D2" w:rsidRPr="000E55EC" w:rsidRDefault="000600D2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4C64A50E" w14:textId="77777777" w:rsidR="000600D2" w:rsidRPr="000E55EC" w:rsidRDefault="000600D2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4C1CE19A" w14:textId="77777777" w:rsidR="005473ED" w:rsidRDefault="005473ED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0B07B0C8" w14:textId="77777777" w:rsidR="005473ED" w:rsidRDefault="005473ED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4115A858" w14:textId="77777777" w:rsidR="005473ED" w:rsidRDefault="005473ED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76E820F1" w14:textId="77777777" w:rsidR="000600D2" w:rsidRPr="000E55EC" w:rsidRDefault="000600D2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E55EC">
        <w:rPr>
          <w:rFonts w:ascii="Century Gothic" w:hAnsi="Century Gothic"/>
          <w:b/>
          <w:color w:val="auto"/>
          <w:sz w:val="24"/>
          <w:szCs w:val="24"/>
        </w:rPr>
        <w:t>OŚWIADCZENIE WYKONAWCY O BRAKU PODSTAW WYKLUCZEWNIA</w:t>
      </w:r>
    </w:p>
    <w:p w14:paraId="4244A9BF" w14:textId="77777777" w:rsidR="000600D2" w:rsidRPr="000E55EC" w:rsidRDefault="000600D2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E55EC">
        <w:rPr>
          <w:rFonts w:ascii="Century Gothic" w:hAnsi="Century Gothic"/>
          <w:b/>
          <w:color w:val="auto"/>
          <w:sz w:val="24"/>
          <w:szCs w:val="24"/>
        </w:rPr>
        <w:t xml:space="preserve">(składane na podstawie art. 25a ust. 1 ustawy)  </w:t>
      </w:r>
    </w:p>
    <w:p w14:paraId="5F30E950" w14:textId="77777777" w:rsidR="000600D2" w:rsidRPr="000E55EC" w:rsidRDefault="000600D2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72739599" w14:textId="77777777" w:rsidR="000600D2" w:rsidRPr="000E55EC" w:rsidRDefault="000600D2" w:rsidP="000600D2">
      <w:pPr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573F123B" w14:textId="77777777" w:rsidR="000600D2" w:rsidRPr="000E55EC" w:rsidRDefault="000600D2" w:rsidP="000600D2">
      <w:pPr>
        <w:jc w:val="both"/>
        <w:rPr>
          <w:rFonts w:ascii="Century Gothic" w:hAnsi="Century Gothic"/>
          <w:color w:val="auto"/>
          <w:sz w:val="24"/>
          <w:szCs w:val="24"/>
        </w:rPr>
      </w:pPr>
    </w:p>
    <w:p w14:paraId="29AB40D2" w14:textId="77777777" w:rsidR="000600D2" w:rsidRPr="00603F6F" w:rsidRDefault="000600D2" w:rsidP="000600D2">
      <w:pPr>
        <w:jc w:val="both"/>
        <w:rPr>
          <w:rFonts w:ascii="Century Gothic" w:hAnsi="Century Gothic"/>
          <w:color w:val="auto"/>
        </w:rPr>
      </w:pPr>
      <w:r w:rsidRPr="00603F6F">
        <w:rPr>
          <w:rFonts w:ascii="Century Gothic" w:hAnsi="Century Gothic"/>
          <w:color w:val="auto"/>
        </w:rPr>
        <w:t>Ja (my), niżej podpisany(ni) ....................................................</w:t>
      </w:r>
    </w:p>
    <w:p w14:paraId="29E27488" w14:textId="77777777" w:rsidR="000600D2" w:rsidRPr="00603F6F" w:rsidRDefault="000600D2" w:rsidP="000600D2">
      <w:pPr>
        <w:ind w:firstLine="708"/>
        <w:jc w:val="both"/>
        <w:rPr>
          <w:rFonts w:ascii="Century Gothic" w:hAnsi="Century Gothic"/>
          <w:color w:val="auto"/>
        </w:rPr>
      </w:pPr>
    </w:p>
    <w:p w14:paraId="6F9D60BE" w14:textId="77777777" w:rsidR="000600D2" w:rsidRPr="00603F6F" w:rsidRDefault="000600D2" w:rsidP="000600D2">
      <w:pPr>
        <w:jc w:val="both"/>
        <w:rPr>
          <w:rFonts w:ascii="Century Gothic" w:hAnsi="Century Gothic"/>
          <w:color w:val="auto"/>
        </w:rPr>
      </w:pPr>
      <w:r w:rsidRPr="00603F6F">
        <w:rPr>
          <w:rFonts w:ascii="Century Gothic" w:hAnsi="Century Gothic"/>
          <w:color w:val="auto"/>
        </w:rPr>
        <w:t>działając w imieniu i na rzecz : …………………</w:t>
      </w:r>
    </w:p>
    <w:p w14:paraId="039542FA" w14:textId="77777777" w:rsidR="000600D2" w:rsidRPr="00603F6F" w:rsidRDefault="000600D2" w:rsidP="000600D2">
      <w:pPr>
        <w:jc w:val="both"/>
        <w:rPr>
          <w:rFonts w:ascii="Century Gothic" w:hAnsi="Century Gothic"/>
          <w:color w:val="auto"/>
        </w:rPr>
      </w:pPr>
    </w:p>
    <w:p w14:paraId="10371E4E" w14:textId="77777777" w:rsidR="000600D2" w:rsidRPr="00603F6F" w:rsidRDefault="000600D2" w:rsidP="000600D2">
      <w:pPr>
        <w:jc w:val="both"/>
        <w:rPr>
          <w:rFonts w:ascii="Century Gothic" w:hAnsi="Century Gothic"/>
          <w:color w:val="auto"/>
        </w:rPr>
      </w:pPr>
      <w:r w:rsidRPr="00603F6F">
        <w:rPr>
          <w:rFonts w:ascii="Century Gothic" w:hAnsi="Century Gothic"/>
          <w:color w:val="auto"/>
        </w:rPr>
        <w:t>........................................................................................................................................</w:t>
      </w:r>
    </w:p>
    <w:p w14:paraId="2D9253A1" w14:textId="77777777" w:rsidR="000600D2" w:rsidRPr="00603F6F" w:rsidRDefault="000600D2" w:rsidP="000600D2">
      <w:pPr>
        <w:jc w:val="center"/>
        <w:rPr>
          <w:rFonts w:ascii="Century Gothic" w:hAnsi="Century Gothic"/>
          <w:color w:val="auto"/>
        </w:rPr>
      </w:pPr>
      <w:r w:rsidRPr="00603F6F">
        <w:rPr>
          <w:rFonts w:ascii="Century Gothic" w:hAnsi="Century Gothic"/>
          <w:color w:val="auto"/>
        </w:rPr>
        <w:t>(pełna nazwa wykonawcy)</w:t>
      </w:r>
    </w:p>
    <w:p w14:paraId="619F114A" w14:textId="77777777" w:rsidR="000600D2" w:rsidRPr="00603F6F" w:rsidRDefault="000600D2" w:rsidP="000600D2">
      <w:pPr>
        <w:rPr>
          <w:rFonts w:ascii="Century Gothic" w:hAnsi="Century Gothic"/>
          <w:color w:val="auto"/>
        </w:rPr>
      </w:pPr>
      <w:r w:rsidRPr="00603F6F">
        <w:rPr>
          <w:rFonts w:ascii="Century Gothic" w:hAnsi="Century Gothic"/>
          <w:color w:val="auto"/>
        </w:rPr>
        <w:t>........................................................................................................................................</w:t>
      </w:r>
    </w:p>
    <w:p w14:paraId="2E6740DD" w14:textId="77777777" w:rsidR="000600D2" w:rsidRPr="00603F6F" w:rsidRDefault="000600D2" w:rsidP="000600D2">
      <w:pPr>
        <w:jc w:val="center"/>
        <w:rPr>
          <w:rFonts w:ascii="Century Gothic" w:hAnsi="Century Gothic"/>
          <w:color w:val="auto"/>
        </w:rPr>
      </w:pPr>
      <w:r w:rsidRPr="00603F6F">
        <w:rPr>
          <w:rFonts w:ascii="Century Gothic" w:hAnsi="Century Gothic"/>
          <w:color w:val="auto"/>
        </w:rPr>
        <w:t>(adres siedziby wykonawcy)</w:t>
      </w:r>
    </w:p>
    <w:p w14:paraId="4A30373A" w14:textId="77777777" w:rsidR="000600D2" w:rsidRPr="00603F6F" w:rsidRDefault="000600D2" w:rsidP="000600D2">
      <w:pPr>
        <w:rPr>
          <w:rFonts w:ascii="Century Gothic" w:hAnsi="Century Gothic"/>
          <w:color w:val="auto"/>
        </w:rPr>
      </w:pPr>
    </w:p>
    <w:p w14:paraId="36C376DA" w14:textId="77777777" w:rsidR="000600D2" w:rsidRPr="00603F6F" w:rsidRDefault="000600D2" w:rsidP="000600D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color w:val="auto"/>
        </w:rPr>
      </w:pPr>
      <w:r w:rsidRPr="00603F6F">
        <w:rPr>
          <w:rFonts w:ascii="Century Gothic" w:hAnsi="Century Gothic"/>
          <w:color w:val="auto"/>
        </w:rPr>
        <w:t>w odpowiedzi na ogłoszenie o przetargu nieograniczonym na:</w:t>
      </w:r>
    </w:p>
    <w:p w14:paraId="03B34751" w14:textId="77777777" w:rsidR="000600D2" w:rsidRPr="00603F6F" w:rsidRDefault="000600D2" w:rsidP="000600D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color w:val="auto"/>
        </w:rPr>
      </w:pPr>
    </w:p>
    <w:p w14:paraId="0FC391CC" w14:textId="20810F4C" w:rsidR="000600D2" w:rsidRPr="001B088A" w:rsidRDefault="003C7853" w:rsidP="000600D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color w:val="auto"/>
        </w:rPr>
      </w:pPr>
      <w:r w:rsidRPr="003C7853">
        <w:rPr>
          <w:rFonts w:ascii="Century Gothic" w:hAnsi="Century Gothic"/>
        </w:rPr>
        <w:t>„</w:t>
      </w:r>
      <w:r w:rsidRPr="003C7853">
        <w:rPr>
          <w:rFonts w:ascii="Century Gothic" w:hAnsi="Century Gothic"/>
          <w:b/>
        </w:rPr>
        <w:t xml:space="preserve">Przebudowa dróg gminnych: ul. Jodłowej (129055N) oraz ul. Cisowej (129052N) </w:t>
      </w:r>
      <w:r w:rsidR="00B305FD">
        <w:rPr>
          <w:rFonts w:ascii="Century Gothic" w:hAnsi="Century Gothic"/>
          <w:b/>
        </w:rPr>
        <w:br/>
      </w:r>
      <w:r w:rsidRPr="003C7853">
        <w:rPr>
          <w:rFonts w:ascii="Century Gothic" w:hAnsi="Century Gothic"/>
          <w:b/>
        </w:rPr>
        <w:t>w miejscowości Wilkasy, Gmina Giżycko</w:t>
      </w:r>
      <w:r w:rsidR="005473ED">
        <w:rPr>
          <w:rFonts w:ascii="Century Gothic" w:hAnsi="Century Gothic"/>
          <w:b/>
        </w:rPr>
        <w:t>”.</w:t>
      </w:r>
      <w:r w:rsidR="003D0F74" w:rsidRPr="001B088A">
        <w:rPr>
          <w:rFonts w:ascii="Century Gothic" w:hAnsi="Century Gothic"/>
          <w:b/>
          <w:color w:val="auto"/>
        </w:rPr>
        <w:t xml:space="preserve"> </w:t>
      </w:r>
    </w:p>
    <w:p w14:paraId="5CBCE865" w14:textId="77777777" w:rsidR="003D0F74" w:rsidRPr="00603F6F" w:rsidRDefault="003D0F74" w:rsidP="000600D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bCs/>
          <w:snapToGrid w:val="0"/>
          <w:color w:val="auto"/>
        </w:rPr>
      </w:pPr>
    </w:p>
    <w:p w14:paraId="562C47C0" w14:textId="77777777" w:rsidR="000600D2" w:rsidRPr="00603F6F" w:rsidRDefault="00532656" w:rsidP="000600D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Cs/>
          <w:snapToGrid w:val="0"/>
          <w:color w:val="auto"/>
        </w:rPr>
      </w:pPr>
      <w:r w:rsidRPr="00603F6F">
        <w:rPr>
          <w:rFonts w:ascii="Century Gothic" w:hAnsi="Century Gothic"/>
          <w:bCs/>
          <w:snapToGrid w:val="0"/>
          <w:color w:val="auto"/>
        </w:rPr>
        <w:t>oświadczam (y) co następuje:</w:t>
      </w:r>
    </w:p>
    <w:p w14:paraId="7BC98184" w14:textId="77777777" w:rsidR="00532656" w:rsidRPr="00603F6F" w:rsidRDefault="00532656" w:rsidP="000600D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bCs/>
          <w:snapToGrid w:val="0"/>
          <w:color w:val="auto"/>
        </w:rPr>
      </w:pPr>
    </w:p>
    <w:p w14:paraId="7C7A8CF3" w14:textId="77777777" w:rsidR="00532656" w:rsidRPr="00603F6F" w:rsidRDefault="00532656" w:rsidP="00532656">
      <w:pPr>
        <w:pStyle w:val="Akapitzlist"/>
        <w:numPr>
          <w:ilvl w:val="3"/>
          <w:numId w:val="12"/>
        </w:numPr>
        <w:shd w:val="clear" w:color="auto" w:fill="BFBFBF"/>
        <w:suppressAutoHyphens w:val="0"/>
        <w:ind w:left="709"/>
        <w:rPr>
          <w:rFonts w:ascii="Century Gothic" w:hAnsi="Century Gothic"/>
          <w:b/>
          <w:bCs/>
        </w:rPr>
      </w:pPr>
      <w:r w:rsidRPr="00603F6F">
        <w:rPr>
          <w:rFonts w:ascii="Century Gothic" w:hAnsi="Century Gothic"/>
          <w:b/>
          <w:bCs/>
        </w:rPr>
        <w:t>OŚWIADCZENIA DOTYCZĄCE WYKONAWCY:</w:t>
      </w:r>
    </w:p>
    <w:p w14:paraId="047E4AFB" w14:textId="77777777" w:rsidR="00532656" w:rsidRPr="00603F6F" w:rsidRDefault="00532656" w:rsidP="000600D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bCs/>
          <w:snapToGrid w:val="0"/>
          <w:color w:val="auto"/>
        </w:rPr>
      </w:pPr>
    </w:p>
    <w:p w14:paraId="7C0F26AB" w14:textId="77777777" w:rsidR="000600D2" w:rsidRPr="00603F6F" w:rsidRDefault="000600D2" w:rsidP="000600D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color w:val="auto"/>
        </w:rPr>
      </w:pPr>
      <w:r w:rsidRPr="00603F6F">
        <w:rPr>
          <w:rFonts w:ascii="Century Gothic" w:hAnsi="Century Gothic"/>
          <w:b/>
          <w:bCs/>
          <w:color w:val="auto"/>
        </w:rPr>
        <w:t xml:space="preserve">oświadczam(my), </w:t>
      </w:r>
      <w:r w:rsidRPr="00603F6F">
        <w:rPr>
          <w:rFonts w:ascii="Century Gothic" w:hAnsi="Century Gothic"/>
          <w:b/>
          <w:color w:val="auto"/>
        </w:rPr>
        <w:t xml:space="preserve">że w stosunku do wykonawcy, którego reprezentuję/jemy nie zachodzą podstawy wykluczenia z postępowania w sytuacjach określonych w Rozdziale 5 </w:t>
      </w:r>
      <w:r w:rsidR="00CC784C" w:rsidRPr="00603F6F">
        <w:rPr>
          <w:rFonts w:ascii="Century Gothic" w:hAnsi="Century Gothic"/>
          <w:b/>
          <w:color w:val="auto"/>
        </w:rPr>
        <w:t>pkt</w:t>
      </w:r>
      <w:r w:rsidRPr="00603F6F">
        <w:rPr>
          <w:rFonts w:ascii="Century Gothic" w:hAnsi="Century Gothic"/>
          <w:b/>
          <w:color w:val="auto"/>
        </w:rPr>
        <w:t xml:space="preserve"> 5.1 specyfikacji istotnych warunków zamówienia. </w:t>
      </w:r>
    </w:p>
    <w:p w14:paraId="6C4B63C2" w14:textId="77777777" w:rsidR="000600D2" w:rsidRPr="00603F6F" w:rsidRDefault="000600D2" w:rsidP="000600D2">
      <w:pPr>
        <w:jc w:val="both"/>
        <w:rPr>
          <w:rFonts w:ascii="Century Gothic" w:hAnsi="Century Gothic"/>
          <w:color w:val="auto"/>
        </w:rPr>
      </w:pPr>
    </w:p>
    <w:p w14:paraId="233EEA36" w14:textId="77777777" w:rsidR="000600D2" w:rsidRPr="00603F6F" w:rsidRDefault="000600D2" w:rsidP="0050638B">
      <w:pPr>
        <w:tabs>
          <w:tab w:val="left" w:pos="567"/>
        </w:tabs>
        <w:jc w:val="both"/>
        <w:rPr>
          <w:rFonts w:ascii="Century Gothic" w:hAnsi="Century Gothic"/>
          <w:b/>
          <w:bCs/>
          <w:color w:val="auto"/>
        </w:rPr>
      </w:pPr>
    </w:p>
    <w:p w14:paraId="3FABE046" w14:textId="77777777" w:rsidR="000600D2" w:rsidRPr="00603F6F" w:rsidRDefault="000600D2" w:rsidP="000600D2">
      <w:pPr>
        <w:tabs>
          <w:tab w:val="num" w:pos="709"/>
        </w:tabs>
        <w:rPr>
          <w:rFonts w:ascii="Century Gothic" w:hAnsi="Century Gothic"/>
          <w:color w:val="auto"/>
        </w:rPr>
      </w:pPr>
    </w:p>
    <w:p w14:paraId="3FC7C249" w14:textId="77777777" w:rsidR="000600D2" w:rsidRPr="00603F6F" w:rsidRDefault="000600D2" w:rsidP="000600D2">
      <w:pPr>
        <w:rPr>
          <w:rFonts w:ascii="Century Gothic" w:hAnsi="Century Gothic"/>
          <w:color w:val="auto"/>
        </w:rPr>
      </w:pPr>
      <w:r w:rsidRPr="00603F6F">
        <w:rPr>
          <w:rFonts w:ascii="Century Gothic" w:hAnsi="Century Gothic"/>
          <w:color w:val="auto"/>
        </w:rPr>
        <w:t>..............................., dn. .......................</w:t>
      </w:r>
      <w:r w:rsidRPr="00603F6F">
        <w:rPr>
          <w:rFonts w:ascii="Century Gothic" w:hAnsi="Century Gothic"/>
          <w:color w:val="auto"/>
        </w:rPr>
        <w:tab/>
        <w:t xml:space="preserve">      ..................................................................</w:t>
      </w:r>
    </w:p>
    <w:p w14:paraId="6D7530BA" w14:textId="77777777" w:rsidR="000600D2" w:rsidRPr="000E2825" w:rsidRDefault="000E2825" w:rsidP="000E2825">
      <w:pPr>
        <w:spacing w:line="259" w:lineRule="auto"/>
        <w:ind w:left="4248" w:right="-2"/>
        <w:rPr>
          <w:rStyle w:val="highlight"/>
          <w:rFonts w:ascii="Century Gothic" w:eastAsia="Arial" w:hAnsi="Century Gothic" w:cs="Arial"/>
          <w:i/>
          <w:iCs/>
          <w:sz w:val="18"/>
          <w:szCs w:val="18"/>
          <w:lang w:val="pl-PL"/>
        </w:rPr>
      </w:pPr>
      <w:r w:rsidRPr="000E2825">
        <w:rPr>
          <w:rStyle w:val="highlight"/>
          <w:rFonts w:ascii="Century Gothic" w:hAnsi="Century Gothic"/>
          <w:i/>
          <w:iCs/>
          <w:sz w:val="18"/>
          <w:szCs w:val="18"/>
          <w:lang w:val="pl-PL"/>
        </w:rPr>
        <w:t>(</w:t>
      </w:r>
      <w:r w:rsidR="000600D2" w:rsidRPr="000E2825">
        <w:rPr>
          <w:rStyle w:val="highlight"/>
          <w:rFonts w:ascii="Century Gothic" w:hAnsi="Century Gothic"/>
          <w:i/>
          <w:iCs/>
          <w:sz w:val="18"/>
          <w:szCs w:val="18"/>
          <w:lang w:val="pl-PL"/>
        </w:rPr>
        <w:t>podpis Wykonawcy albo oso</w:t>
      </w:r>
      <w:r w:rsidRPr="000E2825">
        <w:rPr>
          <w:rStyle w:val="highlight"/>
          <w:rFonts w:ascii="Century Gothic" w:hAnsi="Century Gothic"/>
          <w:i/>
          <w:iCs/>
          <w:sz w:val="18"/>
          <w:szCs w:val="18"/>
          <w:lang w:val="pl-PL"/>
        </w:rPr>
        <w:t xml:space="preserve">by lub osób uprawionych   </w:t>
      </w:r>
      <w:r w:rsidR="000600D2" w:rsidRPr="000E2825">
        <w:rPr>
          <w:rStyle w:val="highlight"/>
          <w:rFonts w:ascii="Century Gothic" w:hAnsi="Century Gothic"/>
          <w:i/>
          <w:iCs/>
          <w:sz w:val="18"/>
          <w:szCs w:val="18"/>
          <w:lang w:val="pl-PL"/>
        </w:rPr>
        <w:t xml:space="preserve">    do reprezentowania Wykonawcy)</w:t>
      </w:r>
    </w:p>
    <w:p w14:paraId="43DB30FA" w14:textId="77777777" w:rsidR="000600D2" w:rsidRPr="00603F6F" w:rsidRDefault="000600D2" w:rsidP="000E76F5">
      <w:pPr>
        <w:pStyle w:val="Akapitzlist"/>
        <w:ind w:left="0"/>
      </w:pPr>
    </w:p>
    <w:p w14:paraId="4AF2C5C1" w14:textId="77777777" w:rsidR="000E2825" w:rsidRDefault="000E2825" w:rsidP="0050638B">
      <w:pPr>
        <w:jc w:val="both"/>
        <w:rPr>
          <w:rStyle w:val="highlight"/>
          <w:rFonts w:ascii="Century Gothic" w:hAnsi="Century Gothic"/>
          <w:lang w:val="pl-PL"/>
        </w:rPr>
      </w:pPr>
    </w:p>
    <w:p w14:paraId="5E995C45" w14:textId="77777777" w:rsidR="0050638B" w:rsidRPr="00603F6F" w:rsidRDefault="0050638B" w:rsidP="0050638B">
      <w:pPr>
        <w:jc w:val="both"/>
        <w:rPr>
          <w:rStyle w:val="highlight"/>
          <w:rFonts w:ascii="Century Gothic" w:eastAsia="Century Gothic" w:hAnsi="Century Gothic" w:cs="Century Gothic"/>
          <w:lang w:val="pl-PL"/>
        </w:rPr>
      </w:pPr>
      <w:r w:rsidRPr="00603F6F">
        <w:rPr>
          <w:rStyle w:val="highlight"/>
          <w:rFonts w:ascii="Century Gothic" w:hAnsi="Century Gothic"/>
          <w:lang w:val="pl-PL"/>
        </w:rPr>
        <w:t>- zachodzą w stosunku do mnie podstawy wykluczenia z postępowania na podstawie art. 24 ust. 1 pkt 13-14, 16-20 Ustawy. Jednocześnie oświadczam, że w związku z ww. okolicznością, na podstawie art. 24 ust. 8 Ustawy podjąłem następujące środki naprawcze:</w:t>
      </w:r>
    </w:p>
    <w:p w14:paraId="3C75B722" w14:textId="77777777" w:rsidR="0050638B" w:rsidRPr="00603F6F" w:rsidRDefault="0050638B" w:rsidP="0050638B">
      <w:pPr>
        <w:spacing w:line="360" w:lineRule="auto"/>
        <w:rPr>
          <w:rStyle w:val="highlight"/>
          <w:rFonts w:ascii="Century Gothic" w:eastAsia="Century Gothic" w:hAnsi="Century Gothic" w:cs="Century Gothic"/>
          <w:lang w:val="pl-PL"/>
        </w:rPr>
      </w:pPr>
      <w:r w:rsidRPr="00603F6F">
        <w:rPr>
          <w:rStyle w:val="highlight"/>
          <w:rFonts w:ascii="Century Gothic" w:hAnsi="Century Gothic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F54B1" w14:textId="77777777" w:rsidR="0050638B" w:rsidRPr="00603F6F" w:rsidRDefault="0050638B" w:rsidP="0050638B">
      <w:pPr>
        <w:spacing w:line="360" w:lineRule="auto"/>
        <w:ind w:left="187" w:right="211"/>
        <w:rPr>
          <w:rFonts w:ascii="Arial" w:eastAsia="Arial" w:hAnsi="Arial" w:cs="Arial"/>
        </w:rPr>
      </w:pPr>
    </w:p>
    <w:p w14:paraId="0060CCC4" w14:textId="77777777" w:rsidR="0050638B" w:rsidRPr="00603F6F" w:rsidRDefault="0050638B" w:rsidP="0050638B">
      <w:pPr>
        <w:spacing w:line="360" w:lineRule="auto"/>
        <w:ind w:left="187" w:right="211"/>
        <w:rPr>
          <w:rFonts w:ascii="Century Gothic" w:eastAsia="Arial" w:hAnsi="Century Gothic" w:cs="Arial"/>
        </w:rPr>
      </w:pPr>
    </w:p>
    <w:p w14:paraId="1C9C331A" w14:textId="77777777" w:rsidR="0050638B" w:rsidRPr="00603F6F" w:rsidRDefault="0050638B" w:rsidP="0050638B">
      <w:pPr>
        <w:spacing w:line="259" w:lineRule="auto"/>
        <w:ind w:right="317"/>
        <w:rPr>
          <w:rStyle w:val="highlight"/>
          <w:rFonts w:ascii="Century Gothic" w:hAnsi="Century Gothic"/>
          <w:i/>
          <w:iCs/>
          <w:sz w:val="18"/>
          <w:lang w:val="pl-PL"/>
        </w:rPr>
      </w:pPr>
      <w:r w:rsidRPr="00603F6F">
        <w:rPr>
          <w:rStyle w:val="highlight"/>
          <w:rFonts w:ascii="Century Gothic" w:hAnsi="Century Gothic"/>
          <w:i/>
          <w:iCs/>
          <w:lang w:val="pl-PL"/>
        </w:rPr>
        <w:t>Miejsco</w:t>
      </w:r>
      <w:r w:rsidR="00603F6F">
        <w:rPr>
          <w:rStyle w:val="highlight"/>
          <w:rFonts w:ascii="Century Gothic" w:hAnsi="Century Gothic"/>
          <w:i/>
          <w:iCs/>
          <w:lang w:val="pl-PL"/>
        </w:rPr>
        <w:t>wość, ……………..dnia…………………</w:t>
      </w:r>
      <w:r w:rsidR="00603F6F">
        <w:rPr>
          <w:rStyle w:val="highlight"/>
          <w:rFonts w:ascii="Century Gothic" w:hAnsi="Century Gothic"/>
          <w:i/>
          <w:iCs/>
          <w:lang w:val="pl-PL"/>
        </w:rPr>
        <w:tab/>
        <w:t xml:space="preserve">      </w:t>
      </w:r>
      <w:r w:rsidR="00603F6F">
        <w:rPr>
          <w:rStyle w:val="highlight"/>
          <w:rFonts w:ascii="Century Gothic" w:hAnsi="Century Gothic"/>
          <w:i/>
          <w:iCs/>
          <w:sz w:val="18"/>
          <w:lang w:val="pl-PL"/>
        </w:rPr>
        <w:t>………</w:t>
      </w:r>
      <w:r w:rsidRPr="00603F6F">
        <w:rPr>
          <w:rStyle w:val="highlight"/>
          <w:rFonts w:ascii="Century Gothic" w:hAnsi="Century Gothic"/>
          <w:i/>
          <w:iCs/>
          <w:sz w:val="18"/>
          <w:lang w:val="pl-PL"/>
        </w:rPr>
        <w:t>………………………………………..</w:t>
      </w:r>
    </w:p>
    <w:p w14:paraId="2F613341" w14:textId="77777777" w:rsidR="0050638B" w:rsidRPr="00603F6F" w:rsidRDefault="0050638B" w:rsidP="00603F6F">
      <w:pPr>
        <w:spacing w:line="259" w:lineRule="auto"/>
        <w:ind w:left="4248" w:right="317"/>
        <w:jc w:val="right"/>
        <w:rPr>
          <w:rStyle w:val="highlight"/>
          <w:rFonts w:ascii="Century Gothic" w:eastAsia="Arial" w:hAnsi="Century Gothic" w:cs="Arial"/>
          <w:i/>
          <w:iCs/>
          <w:sz w:val="18"/>
          <w:lang w:val="pl-PL"/>
        </w:rPr>
      </w:pPr>
      <w:r w:rsidRPr="00603F6F">
        <w:rPr>
          <w:rStyle w:val="highlight"/>
          <w:rFonts w:ascii="Century Gothic" w:hAnsi="Century Gothic"/>
          <w:i/>
          <w:iCs/>
          <w:sz w:val="18"/>
          <w:lang w:val="pl-PL"/>
        </w:rPr>
        <w:t xml:space="preserve">(podpis Wykonawcy albo osoby lub osób uprawionych </w:t>
      </w:r>
    </w:p>
    <w:p w14:paraId="3EF81F6D" w14:textId="77777777" w:rsidR="0050638B" w:rsidRDefault="0050638B" w:rsidP="00603F6F">
      <w:pPr>
        <w:spacing w:line="259" w:lineRule="auto"/>
        <w:ind w:left="4248" w:right="317"/>
        <w:jc w:val="right"/>
        <w:rPr>
          <w:rStyle w:val="highlight"/>
          <w:rFonts w:ascii="Century Gothic" w:hAnsi="Century Gothic"/>
          <w:i/>
          <w:iCs/>
          <w:sz w:val="18"/>
          <w:lang w:val="pl-PL"/>
        </w:rPr>
      </w:pPr>
      <w:r w:rsidRPr="00603F6F">
        <w:rPr>
          <w:rStyle w:val="highlight"/>
          <w:rFonts w:ascii="Century Gothic" w:hAnsi="Century Gothic"/>
          <w:i/>
          <w:iCs/>
          <w:sz w:val="18"/>
          <w:lang w:val="pl-PL"/>
        </w:rPr>
        <w:t>do reprezentowania Wykonawcy)</w:t>
      </w:r>
    </w:p>
    <w:p w14:paraId="4FDA7821" w14:textId="77777777" w:rsidR="00603F6F" w:rsidRDefault="00603F6F" w:rsidP="0050638B">
      <w:pPr>
        <w:spacing w:line="259" w:lineRule="auto"/>
        <w:ind w:left="4248" w:right="317"/>
        <w:rPr>
          <w:rStyle w:val="highlight"/>
          <w:rFonts w:ascii="Century Gothic" w:eastAsia="Arial" w:hAnsi="Century Gothic" w:cs="Arial"/>
          <w:i/>
          <w:iCs/>
          <w:sz w:val="18"/>
          <w:lang w:val="pl-PL"/>
        </w:rPr>
      </w:pPr>
    </w:p>
    <w:p w14:paraId="0B3F7A89" w14:textId="77777777" w:rsidR="003D0F74" w:rsidRPr="00603F6F" w:rsidRDefault="003D0F74" w:rsidP="0050638B">
      <w:pPr>
        <w:spacing w:line="259" w:lineRule="auto"/>
        <w:ind w:left="4248" w:right="317"/>
        <w:rPr>
          <w:rStyle w:val="highlight"/>
          <w:rFonts w:ascii="Century Gothic" w:eastAsia="Arial" w:hAnsi="Century Gothic" w:cs="Arial"/>
          <w:i/>
          <w:iCs/>
          <w:sz w:val="18"/>
          <w:lang w:val="pl-PL"/>
        </w:rPr>
      </w:pPr>
    </w:p>
    <w:p w14:paraId="1D4C8681" w14:textId="77777777" w:rsidR="00550610" w:rsidRPr="000E55EC" w:rsidRDefault="00550610" w:rsidP="00550610">
      <w:pPr>
        <w:pStyle w:val="Akapitzlist"/>
        <w:numPr>
          <w:ilvl w:val="3"/>
          <w:numId w:val="12"/>
        </w:numPr>
        <w:shd w:val="clear" w:color="auto" w:fill="BFBFBF"/>
        <w:suppressAutoHyphens w:val="0"/>
        <w:ind w:left="709"/>
        <w:rPr>
          <w:rFonts w:ascii="Century Gothic" w:hAnsi="Century Gothic"/>
          <w:b/>
          <w:bCs/>
          <w:sz w:val="24"/>
          <w:szCs w:val="24"/>
        </w:rPr>
      </w:pPr>
      <w:r w:rsidRPr="000E55EC">
        <w:rPr>
          <w:rFonts w:ascii="Century Gothic" w:hAnsi="Century Gothic"/>
          <w:b/>
          <w:bCs/>
          <w:sz w:val="24"/>
          <w:szCs w:val="24"/>
        </w:rPr>
        <w:t>OŚWIADCZENIE DOTYCZĄCE PODMIOTU, NA KTÓREGO ZASOBY POWOŁUJE SIĘ WYKONAWCA</w:t>
      </w:r>
    </w:p>
    <w:p w14:paraId="1BD0C733" w14:textId="77777777" w:rsidR="00550610" w:rsidRPr="000E55EC" w:rsidRDefault="00550610" w:rsidP="00550610">
      <w:pPr>
        <w:spacing w:after="41"/>
        <w:ind w:right="15" w:firstLine="158"/>
        <w:rPr>
          <w:rFonts w:ascii="Arial" w:eastAsia="Arial" w:hAnsi="Arial" w:cs="Arial"/>
          <w:sz w:val="22"/>
          <w:szCs w:val="22"/>
        </w:rPr>
      </w:pPr>
    </w:p>
    <w:p w14:paraId="3376BC2E" w14:textId="77777777" w:rsidR="00550610" w:rsidRPr="000E55EC" w:rsidRDefault="00550610" w:rsidP="00550610">
      <w:pPr>
        <w:spacing w:after="41"/>
        <w:ind w:right="15" w:firstLine="158"/>
        <w:rPr>
          <w:rStyle w:val="highlight"/>
          <w:rFonts w:ascii="Century Gothic" w:eastAsia="Century Gothic" w:hAnsi="Century Gothic" w:cs="Century Gothic"/>
          <w:lang w:val="pl-PL"/>
        </w:rPr>
      </w:pPr>
      <w:r w:rsidRPr="000E55EC">
        <w:rPr>
          <w:rStyle w:val="highlight"/>
          <w:rFonts w:ascii="Century Gothic" w:hAnsi="Century Gothic"/>
          <w:lang w:val="pl-PL"/>
        </w:rPr>
        <w:t>Oświadczam, że następujący/e podmiot/y, na którego/</w:t>
      </w:r>
      <w:proofErr w:type="spellStart"/>
      <w:r w:rsidRPr="000E55EC">
        <w:rPr>
          <w:rStyle w:val="highlight"/>
          <w:rFonts w:ascii="Century Gothic" w:hAnsi="Century Gothic"/>
          <w:lang w:val="pl-PL"/>
        </w:rPr>
        <w:t>ych</w:t>
      </w:r>
      <w:proofErr w:type="spellEnd"/>
      <w:r w:rsidRPr="000E55EC">
        <w:rPr>
          <w:rStyle w:val="highlight"/>
          <w:rFonts w:ascii="Century Gothic" w:hAnsi="Century Gothic"/>
          <w:lang w:val="pl-PL"/>
        </w:rPr>
        <w:t xml:space="preserve"> zasoby powołuję się w niniejszym postępowaniu, tj.:</w:t>
      </w:r>
    </w:p>
    <w:p w14:paraId="6D1E0394" w14:textId="77777777" w:rsidR="00550610" w:rsidRPr="000E55EC" w:rsidRDefault="00550610" w:rsidP="00550610">
      <w:pPr>
        <w:spacing w:after="41"/>
        <w:ind w:right="15" w:firstLine="158"/>
        <w:rPr>
          <w:rFonts w:ascii="Century Gothic" w:eastAsia="Century Gothic" w:hAnsi="Century Gothic" w:cs="Century Gothic"/>
        </w:rPr>
      </w:pPr>
    </w:p>
    <w:p w14:paraId="337C40EC" w14:textId="77777777" w:rsidR="00550610" w:rsidRPr="000E55EC" w:rsidRDefault="00550610" w:rsidP="00550610">
      <w:pPr>
        <w:spacing w:line="360" w:lineRule="auto"/>
        <w:ind w:right="15"/>
        <w:jc w:val="center"/>
        <w:rPr>
          <w:rStyle w:val="highlight"/>
          <w:rFonts w:ascii="Century Gothic" w:eastAsia="Century Gothic" w:hAnsi="Century Gothic" w:cs="Century Gothic"/>
          <w:i/>
          <w:iCs/>
          <w:lang w:val="pl-PL"/>
        </w:rPr>
      </w:pPr>
      <w:r w:rsidRPr="000E55EC">
        <w:rPr>
          <w:rStyle w:val="highlight"/>
          <w:rFonts w:ascii="Century Gothic" w:hAnsi="Century Gothic"/>
          <w:lang w:val="pl-PL"/>
        </w:rPr>
        <w:t>…………………………………………………………………………………………………………..</w:t>
      </w:r>
    </w:p>
    <w:p w14:paraId="40D376D3" w14:textId="77777777" w:rsidR="00550610" w:rsidRPr="000E55EC" w:rsidRDefault="00550610" w:rsidP="00550610">
      <w:pPr>
        <w:jc w:val="center"/>
        <w:rPr>
          <w:rStyle w:val="highlight"/>
          <w:rFonts w:ascii="Century Gothic" w:eastAsia="Century Gothic" w:hAnsi="Century Gothic" w:cs="Century Gothic"/>
          <w:i/>
          <w:iCs/>
          <w:sz w:val="18"/>
          <w:szCs w:val="18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0E55EC">
        <w:rPr>
          <w:rStyle w:val="highlight"/>
          <w:rFonts w:ascii="Century Gothic" w:hAnsi="Century Gothic"/>
          <w:i/>
          <w:iCs/>
          <w:sz w:val="18"/>
          <w:szCs w:val="18"/>
          <w:lang w:val="pl-PL"/>
        </w:rPr>
        <w:t>CEiDG</w:t>
      </w:r>
      <w:proofErr w:type="spellEnd"/>
      <w:r w:rsidRPr="000E55EC">
        <w:rPr>
          <w:rStyle w:val="highlight"/>
          <w:rFonts w:ascii="Century Gothic" w:hAnsi="Century Gothic"/>
          <w:i/>
          <w:iCs/>
          <w:sz w:val="18"/>
          <w:szCs w:val="18"/>
          <w:lang w:val="pl-PL"/>
        </w:rPr>
        <w:t>)</w:t>
      </w:r>
    </w:p>
    <w:p w14:paraId="0B82555F" w14:textId="77777777" w:rsidR="00550610" w:rsidRPr="000E55EC" w:rsidRDefault="00550610" w:rsidP="00550610">
      <w:pPr>
        <w:rPr>
          <w:rFonts w:ascii="Century Gothic" w:eastAsia="Century Gothic" w:hAnsi="Century Gothic" w:cs="Century Gothic"/>
        </w:rPr>
      </w:pPr>
    </w:p>
    <w:p w14:paraId="2211D363" w14:textId="77777777" w:rsidR="00550610" w:rsidRPr="000E55EC" w:rsidRDefault="00550610" w:rsidP="00550610">
      <w:pPr>
        <w:rPr>
          <w:rStyle w:val="highlight"/>
          <w:rFonts w:ascii="Century Gothic" w:eastAsia="Century Gothic" w:hAnsi="Century Gothic" w:cs="Century Gothic"/>
          <w:lang w:val="pl-PL"/>
        </w:rPr>
      </w:pPr>
      <w:r w:rsidRPr="000E55EC">
        <w:rPr>
          <w:rStyle w:val="highlight"/>
          <w:rFonts w:ascii="Century Gothic" w:hAnsi="Century Gothic"/>
          <w:lang w:val="pl-PL"/>
        </w:rPr>
        <w:t>nie podlega/ją wykluczeniu z postępowania o udzielenie zamówienia.</w:t>
      </w:r>
    </w:p>
    <w:p w14:paraId="20E74772" w14:textId="77777777" w:rsidR="00550610" w:rsidRPr="000E55EC" w:rsidRDefault="00550610" w:rsidP="00550610">
      <w:pPr>
        <w:rPr>
          <w:rFonts w:ascii="Century Gothic" w:eastAsia="Century Gothic" w:hAnsi="Century Gothic" w:cs="Century Gothic"/>
        </w:rPr>
      </w:pPr>
    </w:p>
    <w:p w14:paraId="63ACA905" w14:textId="77777777" w:rsidR="00550610" w:rsidRPr="000E55EC" w:rsidRDefault="00550610" w:rsidP="00550610">
      <w:pPr>
        <w:rPr>
          <w:rFonts w:ascii="Century Gothic" w:eastAsia="Century Gothic" w:hAnsi="Century Gothic" w:cs="Century Gothic"/>
        </w:rPr>
      </w:pPr>
    </w:p>
    <w:p w14:paraId="71DCFF07" w14:textId="77777777" w:rsidR="00550610" w:rsidRPr="000E55EC" w:rsidRDefault="00550610" w:rsidP="00550610">
      <w:pPr>
        <w:spacing w:after="3" w:line="265" w:lineRule="auto"/>
        <w:ind w:left="452" w:hanging="5"/>
        <w:rPr>
          <w:rFonts w:ascii="Century Gothic" w:eastAsia="Century Gothic" w:hAnsi="Century Gothic" w:cs="Century Gothic"/>
        </w:rPr>
      </w:pPr>
    </w:p>
    <w:p w14:paraId="4630A40E" w14:textId="77777777" w:rsidR="00550610" w:rsidRPr="000E55EC" w:rsidRDefault="00550610" w:rsidP="00550610">
      <w:pPr>
        <w:spacing w:line="259" w:lineRule="auto"/>
        <w:ind w:right="317"/>
        <w:rPr>
          <w:rStyle w:val="highlight"/>
          <w:rFonts w:ascii="Century Gothic" w:eastAsia="Century Gothic" w:hAnsi="Century Gothic" w:cs="Century Gothic"/>
          <w:i/>
          <w:iCs/>
          <w:lang w:val="pl-PL"/>
        </w:rPr>
      </w:pPr>
      <w:r w:rsidRPr="000E55EC">
        <w:rPr>
          <w:rStyle w:val="highlight"/>
          <w:rFonts w:ascii="Century Gothic" w:hAnsi="Century Gothic"/>
          <w:i/>
          <w:iCs/>
          <w:lang w:val="pl-PL"/>
        </w:rPr>
        <w:t>Miejscowość, ……………..dnia………………… ………………………………………….……………</w:t>
      </w:r>
    </w:p>
    <w:p w14:paraId="5312984F" w14:textId="77777777" w:rsidR="00550610" w:rsidRPr="000E55EC" w:rsidRDefault="00550610" w:rsidP="00550610">
      <w:pPr>
        <w:spacing w:line="259" w:lineRule="auto"/>
        <w:ind w:left="4248" w:right="317"/>
        <w:rPr>
          <w:rStyle w:val="highlight"/>
          <w:rFonts w:ascii="Century Gothic" w:eastAsia="Century Gothic" w:hAnsi="Century Gothic" w:cs="Century Gothic"/>
          <w:i/>
          <w:iCs/>
          <w:sz w:val="16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16"/>
          <w:lang w:val="pl-PL"/>
        </w:rPr>
        <w:t xml:space="preserve">(podpis Wykonawcy albo osoby lub osób uprawionych </w:t>
      </w:r>
    </w:p>
    <w:p w14:paraId="0B69E5C5" w14:textId="77777777" w:rsidR="00550610" w:rsidRPr="000E55EC" w:rsidRDefault="00550610" w:rsidP="00550610">
      <w:pPr>
        <w:spacing w:line="259" w:lineRule="auto"/>
        <w:ind w:left="4248" w:right="317"/>
        <w:rPr>
          <w:rStyle w:val="highlight"/>
          <w:rFonts w:ascii="Century Gothic" w:eastAsia="Century Gothic" w:hAnsi="Century Gothic" w:cs="Century Gothic"/>
          <w:i/>
          <w:iCs/>
          <w:sz w:val="16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16"/>
          <w:lang w:val="pl-PL"/>
        </w:rPr>
        <w:t>do reprezentowania Wykonawcy)</w:t>
      </w:r>
    </w:p>
    <w:p w14:paraId="78A06C96" w14:textId="77777777" w:rsidR="00550610" w:rsidRPr="000E55EC" w:rsidRDefault="00550610" w:rsidP="00550610">
      <w:pPr>
        <w:pStyle w:val="Tekstpodstawowy"/>
        <w:rPr>
          <w:rFonts w:ascii="Century Gothic" w:eastAsia="Century Gothic" w:hAnsi="Century Gothic" w:cs="Century Gothic"/>
          <w:sz w:val="24"/>
          <w:szCs w:val="24"/>
        </w:rPr>
      </w:pPr>
    </w:p>
    <w:p w14:paraId="3D72B545" w14:textId="77777777" w:rsidR="00550610" w:rsidRPr="000E55EC" w:rsidRDefault="00550610" w:rsidP="00550610">
      <w:pPr>
        <w:pStyle w:val="Akapitzlist"/>
        <w:numPr>
          <w:ilvl w:val="3"/>
          <w:numId w:val="12"/>
        </w:numPr>
        <w:shd w:val="clear" w:color="auto" w:fill="BFBFBF"/>
        <w:suppressAutoHyphens w:val="0"/>
        <w:ind w:left="709"/>
        <w:rPr>
          <w:rFonts w:ascii="Century Gothic" w:hAnsi="Century Gothic"/>
          <w:b/>
          <w:bCs/>
          <w:sz w:val="24"/>
          <w:szCs w:val="24"/>
        </w:rPr>
      </w:pPr>
      <w:r w:rsidRPr="000E55EC">
        <w:rPr>
          <w:rFonts w:ascii="Century Gothic" w:hAnsi="Century Gothic"/>
          <w:b/>
          <w:bCs/>
          <w:sz w:val="24"/>
          <w:szCs w:val="24"/>
        </w:rPr>
        <w:t>OŚWIADCZENIE DOTYCZĄCE PODANYCH INFORMACJI</w:t>
      </w:r>
    </w:p>
    <w:p w14:paraId="74A0FECA" w14:textId="77777777" w:rsidR="00550610" w:rsidRPr="000E55EC" w:rsidRDefault="00550610" w:rsidP="00550610">
      <w:pPr>
        <w:pStyle w:val="Tekstpodstawowy"/>
        <w:rPr>
          <w:rFonts w:ascii="Century Gothic" w:eastAsia="Century Gothic" w:hAnsi="Century Gothic" w:cs="Century Gothic"/>
          <w:sz w:val="24"/>
          <w:szCs w:val="24"/>
        </w:rPr>
      </w:pPr>
    </w:p>
    <w:p w14:paraId="5F5B8CB5" w14:textId="77777777" w:rsidR="00550610" w:rsidRPr="000E55EC" w:rsidRDefault="00550610" w:rsidP="00550610">
      <w:pPr>
        <w:pStyle w:val="Tekstpodstawowy"/>
        <w:rPr>
          <w:rFonts w:ascii="Century Gothic" w:eastAsia="Century Gothic" w:hAnsi="Century Gothic" w:cs="Century Gothic"/>
          <w:sz w:val="24"/>
          <w:szCs w:val="24"/>
        </w:rPr>
      </w:pPr>
    </w:p>
    <w:p w14:paraId="5631E95F" w14:textId="77777777" w:rsidR="00550610" w:rsidRPr="000E55EC" w:rsidRDefault="00550610" w:rsidP="00550610">
      <w:pPr>
        <w:spacing w:after="41" w:line="360" w:lineRule="auto"/>
        <w:ind w:right="15"/>
        <w:rPr>
          <w:rFonts w:ascii="Arial" w:eastAsia="Arial" w:hAnsi="Arial" w:cs="Arial"/>
          <w:b/>
          <w:bCs/>
          <w:sz w:val="22"/>
          <w:szCs w:val="22"/>
        </w:rPr>
      </w:pPr>
    </w:p>
    <w:p w14:paraId="53D2D7BF" w14:textId="77777777" w:rsidR="00550610" w:rsidRPr="000E55EC" w:rsidRDefault="00550610" w:rsidP="00550610">
      <w:pPr>
        <w:jc w:val="both"/>
        <w:rPr>
          <w:rStyle w:val="highlight"/>
          <w:rFonts w:ascii="Century Gothic" w:eastAsia="Century Gothic" w:hAnsi="Century Gothic" w:cs="Century Gothic"/>
          <w:lang w:val="pl-PL"/>
        </w:rPr>
      </w:pPr>
      <w:r w:rsidRPr="000E55EC">
        <w:rPr>
          <w:rStyle w:val="highlight"/>
          <w:rFonts w:ascii="Century Gothic" w:hAnsi="Century Gothic"/>
          <w:lang w:val="pl-PL"/>
        </w:rPr>
        <w:t xml:space="preserve">Oświadczam, że wszystkie informacje podane w powyższych oświadczeniach są aktualne </w:t>
      </w:r>
      <w:r w:rsidR="000E2825">
        <w:rPr>
          <w:rStyle w:val="highlight"/>
          <w:rFonts w:ascii="Century Gothic" w:hAnsi="Century Gothic"/>
          <w:lang w:val="pl-PL"/>
        </w:rPr>
        <w:br/>
      </w:r>
      <w:r w:rsidRPr="000E55EC">
        <w:rPr>
          <w:rStyle w:val="highlight"/>
          <w:rFonts w:ascii="Century Gothic" w:hAnsi="Century Gothic"/>
          <w:lang w:val="pl-PL"/>
        </w:rPr>
        <w:t>i zgodne z prawdą oraz zostały przedstawione z pełną świadomością konsekwencji wprowadzenia zamawiającego w błąd przy przedstawianiu informacji.</w:t>
      </w:r>
    </w:p>
    <w:p w14:paraId="5AABAC5A" w14:textId="77777777" w:rsidR="00550610" w:rsidRPr="000E55EC" w:rsidRDefault="00550610" w:rsidP="00550610">
      <w:pPr>
        <w:rPr>
          <w:rFonts w:ascii="Arial" w:eastAsia="Arial" w:hAnsi="Arial" w:cs="Arial"/>
          <w:sz w:val="22"/>
          <w:szCs w:val="22"/>
        </w:rPr>
      </w:pPr>
    </w:p>
    <w:p w14:paraId="06FFDD1A" w14:textId="77777777" w:rsidR="00550610" w:rsidRPr="000E55EC" w:rsidRDefault="00550610" w:rsidP="00550610">
      <w:pPr>
        <w:rPr>
          <w:rFonts w:ascii="Arial" w:eastAsia="Arial" w:hAnsi="Arial" w:cs="Arial"/>
          <w:sz w:val="22"/>
          <w:szCs w:val="22"/>
        </w:rPr>
      </w:pPr>
    </w:p>
    <w:p w14:paraId="20D1F135" w14:textId="77777777" w:rsidR="00550610" w:rsidRPr="000E55EC" w:rsidRDefault="00550610" w:rsidP="00550610">
      <w:pPr>
        <w:rPr>
          <w:rFonts w:ascii="Arial" w:eastAsia="Arial" w:hAnsi="Arial" w:cs="Arial"/>
          <w:sz w:val="22"/>
          <w:szCs w:val="22"/>
        </w:rPr>
      </w:pPr>
    </w:p>
    <w:p w14:paraId="311F5206" w14:textId="77777777" w:rsidR="00550610" w:rsidRPr="000E55EC" w:rsidRDefault="00550610" w:rsidP="00550610">
      <w:pPr>
        <w:rPr>
          <w:rFonts w:ascii="Arial" w:eastAsia="Arial" w:hAnsi="Arial" w:cs="Arial"/>
          <w:sz w:val="22"/>
          <w:szCs w:val="22"/>
        </w:rPr>
      </w:pPr>
    </w:p>
    <w:p w14:paraId="199A8CDE" w14:textId="77777777" w:rsidR="00550610" w:rsidRPr="000E55EC" w:rsidRDefault="00550610" w:rsidP="00550610">
      <w:pPr>
        <w:spacing w:line="259" w:lineRule="auto"/>
        <w:ind w:right="317"/>
        <w:rPr>
          <w:rStyle w:val="highlight"/>
          <w:rFonts w:ascii="Century Gothic" w:hAnsi="Century Gothic"/>
          <w:i/>
          <w:iCs/>
          <w:sz w:val="16"/>
          <w:szCs w:val="16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>Miejscowość, ……………..dnia</w:t>
      </w:r>
      <w:r w:rsidRPr="000E55EC">
        <w:rPr>
          <w:rStyle w:val="highlight"/>
          <w:rFonts w:ascii="Century Gothic" w:hAnsi="Century Gothic"/>
          <w:i/>
          <w:iCs/>
          <w:sz w:val="16"/>
          <w:szCs w:val="16"/>
          <w:lang w:val="pl-PL"/>
        </w:rPr>
        <w:t>…………………</w:t>
      </w:r>
      <w:r w:rsidRPr="000E55EC">
        <w:rPr>
          <w:rStyle w:val="highlight"/>
          <w:rFonts w:ascii="Century Gothic" w:hAnsi="Century Gothic"/>
          <w:i/>
          <w:iCs/>
          <w:sz w:val="16"/>
          <w:szCs w:val="16"/>
          <w:lang w:val="pl-PL"/>
        </w:rPr>
        <w:tab/>
        <w:t>……………………………………………………………</w:t>
      </w:r>
    </w:p>
    <w:p w14:paraId="591AEE93" w14:textId="77777777" w:rsidR="00550610" w:rsidRPr="000E55EC" w:rsidRDefault="00550610" w:rsidP="00550610">
      <w:pPr>
        <w:spacing w:line="259" w:lineRule="auto"/>
        <w:ind w:left="4248" w:right="317"/>
        <w:jc w:val="right"/>
        <w:rPr>
          <w:rStyle w:val="highlight"/>
          <w:rFonts w:ascii="Century Gothic" w:eastAsia="Arial" w:hAnsi="Century Gothic" w:cs="Arial"/>
          <w:i/>
          <w:iCs/>
          <w:sz w:val="16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16"/>
          <w:lang w:val="pl-PL"/>
        </w:rPr>
        <w:t xml:space="preserve">                 (podpis Wykonawcy albo osoby lub osób                   uprawionych do reprezentowania Wykonawcy)</w:t>
      </w:r>
    </w:p>
    <w:p w14:paraId="793F53A4" w14:textId="77777777" w:rsidR="00532656" w:rsidRPr="000E55EC" w:rsidRDefault="00532656" w:rsidP="000E76F5">
      <w:pPr>
        <w:pStyle w:val="Akapitzlist"/>
        <w:ind w:left="0"/>
      </w:pPr>
    </w:p>
    <w:p w14:paraId="0D78BD68" w14:textId="77777777" w:rsidR="001E6EEA" w:rsidRPr="000E55EC" w:rsidRDefault="001E6EEA" w:rsidP="000E76F5">
      <w:pPr>
        <w:pStyle w:val="Akapitzlist"/>
        <w:ind w:left="0"/>
      </w:pPr>
    </w:p>
    <w:p w14:paraId="6C06F7F3" w14:textId="77777777" w:rsidR="001E6EEA" w:rsidRPr="000E55EC" w:rsidRDefault="001E6EEA" w:rsidP="000E76F5">
      <w:pPr>
        <w:pStyle w:val="Akapitzlist"/>
        <w:ind w:left="0"/>
      </w:pPr>
    </w:p>
    <w:p w14:paraId="626315D1" w14:textId="77777777" w:rsidR="000E2825" w:rsidRDefault="000E2825">
      <w:pPr>
        <w:suppressAutoHyphens w:val="0"/>
        <w:spacing w:after="200" w:line="276" w:lineRule="auto"/>
      </w:pPr>
      <w:r>
        <w:br w:type="page"/>
      </w:r>
    </w:p>
    <w:p w14:paraId="0E48EC8A" w14:textId="77777777" w:rsidR="001E6EEA" w:rsidRPr="000E55EC" w:rsidRDefault="001E6EEA" w:rsidP="000E76F5">
      <w:pPr>
        <w:pStyle w:val="Akapitzlist"/>
        <w:ind w:left="0"/>
      </w:pPr>
    </w:p>
    <w:p w14:paraId="1EA7160B" w14:textId="77777777" w:rsidR="00C56DBA" w:rsidRPr="000E55EC" w:rsidRDefault="00C56DBA" w:rsidP="00C56DBA">
      <w:pPr>
        <w:pStyle w:val="AWIENIE"/>
        <w:jc w:val="right"/>
        <w:rPr>
          <w:rFonts w:ascii="Century Gothic" w:eastAsia="Century Gothic" w:hAnsi="Century Gothic" w:cs="Century Gothic"/>
          <w:color w:val="auto"/>
          <w:sz w:val="22"/>
          <w:szCs w:val="22"/>
        </w:rPr>
      </w:pPr>
      <w:r w:rsidRPr="000E55EC"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Załącznik nr </w:t>
      </w:r>
      <w:r w:rsidR="009C5BE0" w:rsidRPr="000E55EC">
        <w:rPr>
          <w:rFonts w:ascii="Century Gothic" w:eastAsia="Century Gothic" w:hAnsi="Century Gothic" w:cs="Century Gothic"/>
          <w:color w:val="auto"/>
          <w:sz w:val="22"/>
          <w:szCs w:val="22"/>
        </w:rPr>
        <w:t>4</w:t>
      </w:r>
    </w:p>
    <w:p w14:paraId="0B056869" w14:textId="77777777" w:rsidR="00C56DBA" w:rsidRPr="000E55EC" w:rsidRDefault="00C56DBA" w:rsidP="00C56DBA">
      <w:pPr>
        <w:pStyle w:val="AWIENIE"/>
        <w:jc w:val="right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69833166" w14:textId="77777777" w:rsidR="00C56DBA" w:rsidRPr="000E55EC" w:rsidRDefault="00C56DBA" w:rsidP="00C56DBA">
      <w:pPr>
        <w:pStyle w:val="AWIENIE"/>
        <w:rPr>
          <w:rFonts w:ascii="Century Gothic" w:eastAsia="Century Gothic" w:hAnsi="Century Gothic" w:cs="Century Gothic"/>
          <w:color w:val="auto"/>
          <w:sz w:val="22"/>
          <w:szCs w:val="22"/>
        </w:rPr>
      </w:pPr>
      <w:r w:rsidRPr="000E55EC">
        <w:rPr>
          <w:rFonts w:ascii="Century Gothic" w:eastAsia="Century Gothic" w:hAnsi="Century Gothic" w:cs="Century Gothic"/>
          <w:color w:val="auto"/>
          <w:sz w:val="22"/>
          <w:szCs w:val="22"/>
        </w:rPr>
        <w:t>WYKAZ ROBÓT</w:t>
      </w:r>
    </w:p>
    <w:p w14:paraId="690B0B2A" w14:textId="77777777" w:rsidR="00C56DBA" w:rsidRPr="000E55EC" w:rsidRDefault="00C56DBA" w:rsidP="00C56DBA">
      <w:pPr>
        <w:pStyle w:val="AWIENIE"/>
        <w:jc w:val="both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67B846C9" w14:textId="2E5535F3" w:rsidR="009C5BE0" w:rsidRPr="005473ED" w:rsidRDefault="00C56DBA" w:rsidP="009C5BE0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color w:val="auto"/>
          <w:sz w:val="22"/>
          <w:szCs w:val="22"/>
        </w:rPr>
      </w:pPr>
      <w:r w:rsidRPr="000E55EC">
        <w:rPr>
          <w:rFonts w:ascii="Century Gothic" w:hAnsi="Century Gothic"/>
          <w:b/>
          <w:iCs/>
          <w:sz w:val="22"/>
          <w:szCs w:val="22"/>
          <w:u w:val="single"/>
        </w:rPr>
        <w:t>Dotyczy</w:t>
      </w:r>
      <w:r w:rsidR="005473ED">
        <w:rPr>
          <w:rFonts w:ascii="Century Gothic" w:hAnsi="Century Gothic"/>
          <w:b/>
          <w:iCs/>
          <w:color w:val="auto"/>
          <w:sz w:val="22"/>
          <w:szCs w:val="22"/>
          <w:u w:val="single"/>
        </w:rPr>
        <w:t>:</w:t>
      </w:r>
      <w:r w:rsidR="005473ED" w:rsidRPr="005473ED">
        <w:rPr>
          <w:rFonts w:ascii="Century Gothic" w:hAnsi="Century Gothic"/>
          <w:b/>
          <w:iCs/>
          <w:color w:val="auto"/>
          <w:sz w:val="22"/>
          <w:szCs w:val="22"/>
        </w:rPr>
        <w:t xml:space="preserve"> </w:t>
      </w:r>
      <w:r w:rsidR="003C7853" w:rsidRPr="00603F6F">
        <w:rPr>
          <w:rFonts w:ascii="Century Gothic" w:hAnsi="Century Gothic"/>
        </w:rPr>
        <w:t xml:space="preserve"> </w:t>
      </w:r>
      <w:r w:rsidR="003C7853" w:rsidRPr="003C7853">
        <w:rPr>
          <w:rFonts w:ascii="Century Gothic" w:hAnsi="Century Gothic"/>
        </w:rPr>
        <w:t>„</w:t>
      </w:r>
      <w:r w:rsidR="003C7853" w:rsidRPr="003C7853">
        <w:rPr>
          <w:rFonts w:ascii="Century Gothic" w:hAnsi="Century Gothic"/>
          <w:b/>
        </w:rPr>
        <w:t>Przebudow</w:t>
      </w:r>
      <w:r w:rsidR="003C7853">
        <w:rPr>
          <w:rFonts w:ascii="Century Gothic" w:hAnsi="Century Gothic"/>
          <w:b/>
        </w:rPr>
        <w:t>y</w:t>
      </w:r>
      <w:r w:rsidR="003C7853" w:rsidRPr="003C7853">
        <w:rPr>
          <w:rFonts w:ascii="Century Gothic" w:hAnsi="Century Gothic"/>
          <w:b/>
        </w:rPr>
        <w:t xml:space="preserve"> dróg gminnych: ul. Jodłowej (129055N) oraz ul. Cisowej (129052N) </w:t>
      </w:r>
      <w:r w:rsidR="003C7853">
        <w:rPr>
          <w:rFonts w:ascii="Century Gothic" w:hAnsi="Century Gothic"/>
          <w:b/>
        </w:rPr>
        <w:br/>
      </w:r>
      <w:r w:rsidR="003C7853" w:rsidRPr="003C7853">
        <w:rPr>
          <w:rFonts w:ascii="Century Gothic" w:hAnsi="Century Gothic"/>
          <w:b/>
        </w:rPr>
        <w:t>w miejscowości Wilkasy, Gmina Giżycko</w:t>
      </w:r>
      <w:r w:rsidR="005473ED" w:rsidRPr="005473ED">
        <w:rPr>
          <w:rFonts w:ascii="Century Gothic" w:hAnsi="Century Gothic"/>
          <w:b/>
          <w:sz w:val="22"/>
          <w:szCs w:val="22"/>
        </w:rPr>
        <w:t>”.</w:t>
      </w:r>
    </w:p>
    <w:p w14:paraId="238088E1" w14:textId="77777777" w:rsidR="00C56DBA" w:rsidRPr="000E55EC" w:rsidRDefault="00C56DBA" w:rsidP="00C56DBA">
      <w:pPr>
        <w:jc w:val="both"/>
        <w:rPr>
          <w:rFonts w:ascii="Century Gothic" w:hAnsi="Century Gothic"/>
          <w:b/>
          <w:iCs/>
          <w:sz w:val="22"/>
          <w:szCs w:val="22"/>
          <w:u w:val="single"/>
        </w:rPr>
      </w:pPr>
    </w:p>
    <w:p w14:paraId="150FDCE2" w14:textId="77777777" w:rsidR="00C56DBA" w:rsidRPr="000E55EC" w:rsidRDefault="00C56DBA" w:rsidP="00C56DBA">
      <w:pPr>
        <w:pStyle w:val="AWIENIE"/>
        <w:jc w:val="both"/>
        <w:rPr>
          <w:rStyle w:val="highlight"/>
          <w:rFonts w:ascii="Century Gothic" w:eastAsia="Century Gothic" w:hAnsi="Century Gothic" w:cs="Century Gothic"/>
          <w:color w:val="auto"/>
          <w:sz w:val="22"/>
          <w:szCs w:val="22"/>
          <w:lang w:val="pl-PL"/>
        </w:rPr>
      </w:pPr>
    </w:p>
    <w:tbl>
      <w:tblPr>
        <w:tblW w:w="9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2145"/>
        <w:gridCol w:w="1988"/>
        <w:gridCol w:w="1721"/>
        <w:gridCol w:w="1721"/>
      </w:tblGrid>
      <w:tr w:rsidR="001F4CB1" w:rsidRPr="000E55EC" w14:paraId="2E036F76" w14:textId="77777777" w:rsidTr="001F4CB1">
        <w:trPr>
          <w:trHeight w:val="89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985F9" w14:textId="77777777" w:rsidR="0005401C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Rodzaj robót</w:t>
            </w:r>
          </w:p>
          <w:p w14:paraId="48B559F4" w14:textId="77777777" w:rsidR="0005401C" w:rsidRPr="00021884" w:rsidRDefault="0005401C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i/>
                <w:color w:val="auto"/>
                <w:sz w:val="16"/>
                <w:szCs w:val="22"/>
                <w:bdr w:val="nil"/>
              </w:rPr>
            </w:pPr>
            <w:r w:rsidRPr="00021884">
              <w:rPr>
                <w:rFonts w:ascii="Century Gothic" w:eastAsia="Arial Unicode MS" w:hAnsi="Century Gothic"/>
                <w:i/>
                <w:color w:val="auto"/>
                <w:sz w:val="16"/>
                <w:szCs w:val="22"/>
                <w:bdr w:val="nil"/>
              </w:rPr>
              <w:t>(zgodny</w:t>
            </w:r>
            <w:r w:rsidRPr="00021884">
              <w:rPr>
                <w:rFonts w:ascii="Century Gothic" w:eastAsia="Arial Unicode MS" w:hAnsi="Century Gothic"/>
                <w:i/>
                <w:color w:val="auto"/>
                <w:sz w:val="16"/>
                <w:szCs w:val="22"/>
                <w:bdr w:val="nil"/>
              </w:rPr>
              <w:br/>
              <w:t xml:space="preserve"> z wymaganiami określonymi </w:t>
            </w:r>
          </w:p>
          <w:p w14:paraId="7048BDD4" w14:textId="77777777" w:rsidR="001F4CB1" w:rsidRPr="000E55EC" w:rsidRDefault="0005401C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21884">
              <w:rPr>
                <w:rFonts w:ascii="Century Gothic" w:eastAsia="Arial Unicode MS" w:hAnsi="Century Gothic"/>
                <w:i/>
                <w:color w:val="auto"/>
                <w:sz w:val="16"/>
                <w:szCs w:val="22"/>
                <w:bdr w:val="nil"/>
              </w:rPr>
              <w:t xml:space="preserve"> w SIWZ)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6634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  <w:p w14:paraId="7E0899DA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Data wykonania</w:t>
            </w:r>
          </w:p>
          <w:p w14:paraId="2B032C8B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(czas realizacji)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9D26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  <w:p w14:paraId="65298DAC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Miejsce wykonania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FBA5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  <w:p w14:paraId="06BE9B99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Wartość netto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E7F7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  <w:p w14:paraId="68C6CF16" w14:textId="77777777" w:rsidR="001F4CB1" w:rsidRPr="000E55EC" w:rsidRDefault="001F4CB1" w:rsidP="001F4C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Zamawiający</w:t>
            </w:r>
          </w:p>
        </w:tc>
      </w:tr>
      <w:tr w:rsidR="001F4CB1" w:rsidRPr="000E55EC" w14:paraId="54072758" w14:textId="77777777" w:rsidTr="001F4CB1">
        <w:trPr>
          <w:trHeight w:val="27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CDFE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7817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FCFE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992D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4BC2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</w:pPr>
          </w:p>
        </w:tc>
      </w:tr>
      <w:tr w:rsidR="001F4CB1" w:rsidRPr="000E55EC" w14:paraId="45814AF8" w14:textId="77777777" w:rsidTr="001F4CB1">
        <w:trPr>
          <w:trHeight w:val="18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3AF4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i/>
                <w:sz w:val="22"/>
                <w:szCs w:val="22"/>
                <w:bdr w:val="nil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7045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C16F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AC45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B0F3" w14:textId="77777777" w:rsidR="001F4CB1" w:rsidRPr="000E55EC" w:rsidRDefault="001F4CB1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</w:tr>
    </w:tbl>
    <w:p w14:paraId="0C25ED21" w14:textId="77777777" w:rsidR="00C56DBA" w:rsidRPr="000E55EC" w:rsidRDefault="00C56DBA" w:rsidP="00C56DBA">
      <w:pPr>
        <w:pStyle w:val="AWIENIE"/>
        <w:widowControl w:val="0"/>
        <w:rPr>
          <w:rStyle w:val="highlight"/>
          <w:rFonts w:ascii="Century Gothic" w:eastAsia="Century Gothic" w:hAnsi="Century Gothic" w:cs="Century Gothic"/>
          <w:color w:val="auto"/>
          <w:sz w:val="22"/>
          <w:szCs w:val="22"/>
          <w:lang w:val="pl-PL"/>
        </w:rPr>
      </w:pPr>
    </w:p>
    <w:p w14:paraId="2606C715" w14:textId="77777777" w:rsidR="00C56DBA" w:rsidRPr="000E55EC" w:rsidRDefault="00C56DBA" w:rsidP="00C56DBA">
      <w:pPr>
        <w:pStyle w:val="Default"/>
        <w:jc w:val="both"/>
        <w:rPr>
          <w:rStyle w:val="highlight"/>
          <w:rFonts w:ascii="Century Gothic" w:eastAsia="Century Gothic" w:hAnsi="Century Gothic" w:cs="Century Gothic"/>
          <w:b/>
          <w:bCs/>
          <w:color w:val="auto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color w:val="auto"/>
          <w:sz w:val="22"/>
          <w:szCs w:val="22"/>
          <w:lang w:val="pl-PL"/>
        </w:rPr>
        <w:t>Załączam dowody* dotyczące najważniejszych robót budowlanych - określające czy roboty te zostały wykonane w sposób należyty oraz wskazujących, czy zostały wykonane zgodnie z zasadami sztuki budowlanej i prawidłowo ukończone.</w:t>
      </w:r>
    </w:p>
    <w:p w14:paraId="6D103E07" w14:textId="77777777" w:rsidR="00C56DBA" w:rsidRPr="000E55EC" w:rsidRDefault="00C56DBA" w:rsidP="00C56DBA">
      <w:pPr>
        <w:pStyle w:val="Default"/>
        <w:jc w:val="both"/>
        <w:rPr>
          <w:rFonts w:ascii="Century Gothic" w:eastAsia="Century Gothic" w:hAnsi="Century Gothic" w:cs="Century Gothic"/>
          <w:color w:val="auto"/>
          <w:sz w:val="22"/>
          <w:szCs w:val="22"/>
        </w:rPr>
      </w:pPr>
      <w:r w:rsidRPr="000E55EC">
        <w:rPr>
          <w:rStyle w:val="highlight"/>
          <w:rFonts w:ascii="Century Gothic" w:hAnsi="Century Gothic"/>
          <w:color w:val="auto"/>
          <w:sz w:val="22"/>
          <w:szCs w:val="22"/>
          <w:lang w:val="pl-PL"/>
        </w:rPr>
        <w:t>* dowodami są;</w:t>
      </w:r>
    </w:p>
    <w:p w14:paraId="232884BC" w14:textId="77777777" w:rsidR="00C56DBA" w:rsidRPr="000E55EC" w:rsidRDefault="00C56DBA" w:rsidP="00C56DBA">
      <w:pPr>
        <w:pStyle w:val="Default"/>
        <w:jc w:val="both"/>
        <w:rPr>
          <w:rStyle w:val="highlight"/>
          <w:rFonts w:ascii="Century Gothic" w:eastAsia="Century Gothic" w:hAnsi="Century Gothic" w:cs="Century Gothic"/>
          <w:color w:val="auto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color w:val="auto"/>
          <w:sz w:val="22"/>
          <w:szCs w:val="22"/>
          <w:lang w:val="pl-PL"/>
        </w:rPr>
        <w:t xml:space="preserve">- poświadczenie ; </w:t>
      </w:r>
    </w:p>
    <w:p w14:paraId="6478F33E" w14:textId="77777777" w:rsidR="00C56DBA" w:rsidRPr="000E55EC" w:rsidRDefault="00C56DBA" w:rsidP="00C56DBA">
      <w:pPr>
        <w:pStyle w:val="Tekstpodstawowy"/>
        <w:rPr>
          <w:rStyle w:val="highlight"/>
          <w:rFonts w:ascii="Century Gothic" w:eastAsia="Century Gothic" w:hAnsi="Century Gothic" w:cs="Century Gothic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- inne dokumenty, w przypadku – jeżeli z uzasadnionych przyczyn o obiektywnym charakterze wykonawca nie jest w stanie uzyskać poświadczenia, o którym mowa wyżej; </w:t>
      </w:r>
    </w:p>
    <w:p w14:paraId="0F186E4A" w14:textId="77777777" w:rsidR="00C56DBA" w:rsidRPr="000E55EC" w:rsidRDefault="00C56DBA" w:rsidP="00C56DBA">
      <w:pPr>
        <w:jc w:val="both"/>
        <w:rPr>
          <w:rStyle w:val="highlight"/>
          <w:rFonts w:ascii="Century Gothic" w:eastAsia="Century Gothic" w:hAnsi="Century Gothic" w:cs="Century Gothic"/>
          <w:szCs w:val="22"/>
          <w:lang w:val="pl-PL"/>
        </w:rPr>
      </w:pPr>
      <w:r w:rsidRPr="000E55EC">
        <w:rPr>
          <w:rStyle w:val="highlight"/>
          <w:rFonts w:ascii="Century Gothic" w:hAnsi="Century Gothic"/>
          <w:szCs w:val="22"/>
          <w:lang w:val="pl-PL"/>
        </w:rPr>
        <w:t xml:space="preserve"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 Podmiot, który zobowiązał się do udostępnienia zasobów odpowiada solidarnie </w:t>
      </w:r>
      <w:r w:rsidR="000E2825">
        <w:rPr>
          <w:rStyle w:val="highlight"/>
          <w:rFonts w:ascii="Century Gothic" w:hAnsi="Century Gothic"/>
          <w:szCs w:val="22"/>
          <w:lang w:val="pl-PL"/>
        </w:rPr>
        <w:br/>
      </w:r>
      <w:r w:rsidRPr="000E55EC">
        <w:rPr>
          <w:rStyle w:val="highlight"/>
          <w:rFonts w:ascii="Century Gothic" w:hAnsi="Century Gothic"/>
          <w:szCs w:val="22"/>
          <w:lang w:val="pl-PL"/>
        </w:rPr>
        <w:t>z wykonawcą za szkodę zamawiającego powstałą wskutek nieudostępnienia tych zasobów, chyba że za nieudostępnienie zasobów nie ponosi winy.</w:t>
      </w:r>
    </w:p>
    <w:p w14:paraId="374BBB6A" w14:textId="77777777" w:rsidR="00C56DBA" w:rsidRPr="000E55EC" w:rsidRDefault="00C56DBA" w:rsidP="00C56DBA">
      <w:pPr>
        <w:rPr>
          <w:rStyle w:val="highlight"/>
          <w:rFonts w:ascii="Century Gothic" w:hAnsi="Century Gothic"/>
          <w:sz w:val="22"/>
          <w:szCs w:val="22"/>
          <w:lang w:val="pl-PL"/>
        </w:rPr>
      </w:pPr>
    </w:p>
    <w:p w14:paraId="6F61A3A0" w14:textId="77777777" w:rsidR="00C56DBA" w:rsidRPr="000E55EC" w:rsidRDefault="00C56DBA" w:rsidP="00C56DBA">
      <w:pPr>
        <w:rPr>
          <w:rStyle w:val="highlight"/>
          <w:rFonts w:ascii="Century Gothic" w:hAnsi="Century Gothic"/>
          <w:sz w:val="22"/>
          <w:szCs w:val="22"/>
          <w:lang w:val="pl-PL"/>
        </w:rPr>
      </w:pPr>
    </w:p>
    <w:p w14:paraId="0FCF3454" w14:textId="77777777" w:rsidR="00C56DBA" w:rsidRPr="000E55EC" w:rsidRDefault="00C56DBA" w:rsidP="00C56DBA">
      <w:pPr>
        <w:rPr>
          <w:rStyle w:val="highlight"/>
          <w:rFonts w:ascii="Century Gothic" w:hAnsi="Century Gothic"/>
          <w:sz w:val="22"/>
          <w:szCs w:val="22"/>
          <w:lang w:val="pl-PL"/>
        </w:rPr>
      </w:pPr>
    </w:p>
    <w:p w14:paraId="1B173018" w14:textId="77777777" w:rsidR="009C5BE0" w:rsidRPr="000E55EC" w:rsidRDefault="009C5BE0" w:rsidP="00C56DBA">
      <w:pPr>
        <w:rPr>
          <w:rStyle w:val="highlight"/>
          <w:rFonts w:ascii="Century Gothic" w:hAnsi="Century Gothic"/>
          <w:sz w:val="22"/>
          <w:szCs w:val="22"/>
          <w:lang w:val="pl-PL"/>
        </w:rPr>
      </w:pPr>
    </w:p>
    <w:p w14:paraId="639CB753" w14:textId="77777777" w:rsidR="00C56DBA" w:rsidRPr="000E55EC" w:rsidRDefault="00C56DBA" w:rsidP="00C56DBA">
      <w:pPr>
        <w:rPr>
          <w:rStyle w:val="highlight"/>
          <w:rFonts w:ascii="Century Gothic" w:hAnsi="Century Gothic"/>
          <w:sz w:val="22"/>
          <w:szCs w:val="22"/>
          <w:lang w:val="pl-PL"/>
        </w:rPr>
      </w:pPr>
    </w:p>
    <w:p w14:paraId="0E31C43F" w14:textId="77777777" w:rsidR="00C56DBA" w:rsidRPr="000E55EC" w:rsidRDefault="0005401C" w:rsidP="00C56DBA">
      <w:pPr>
        <w:rPr>
          <w:rStyle w:val="highlight"/>
          <w:rFonts w:ascii="Century Gothic" w:hAnsi="Century Gothic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Data:</w:t>
      </w:r>
      <w:r w:rsidR="00C56DBA"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 …………………………..</w:t>
      </w:r>
      <w:r w:rsidR="00C56DBA"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</w:r>
      <w:r w:rsidR="00C56DBA"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</w:r>
      <w:r w:rsidR="00C56DBA"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  <w:t xml:space="preserve">           ……................................................</w:t>
      </w:r>
    </w:p>
    <w:p w14:paraId="2642573E" w14:textId="77777777" w:rsidR="00C56DBA" w:rsidRPr="000E55EC" w:rsidRDefault="00C56DBA" w:rsidP="00C56DBA">
      <w:pPr>
        <w:ind w:firstLine="708"/>
        <w:jc w:val="right"/>
        <w:rPr>
          <w:rStyle w:val="highlight"/>
          <w:rFonts w:ascii="Century Gothic" w:hAnsi="Century Gothic"/>
          <w:smallCaps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                                                                    </w:t>
      </w:r>
      <w:r w:rsidRPr="000E55EC">
        <w:rPr>
          <w:rStyle w:val="highlight"/>
          <w:rFonts w:ascii="Century Gothic" w:hAnsi="Century Gothic"/>
          <w:szCs w:val="22"/>
          <w:lang w:val="pl-PL"/>
        </w:rPr>
        <w:t>podpis/-y upełnomocnionego/-</w:t>
      </w:r>
      <w:proofErr w:type="spellStart"/>
      <w:r w:rsidRPr="000E55EC">
        <w:rPr>
          <w:rStyle w:val="highlight"/>
          <w:rFonts w:ascii="Century Gothic" w:hAnsi="Century Gothic"/>
          <w:szCs w:val="22"/>
          <w:lang w:val="pl-PL"/>
        </w:rPr>
        <w:t>ych</w:t>
      </w:r>
      <w:proofErr w:type="spellEnd"/>
      <w:r w:rsidRPr="000E55EC">
        <w:rPr>
          <w:rStyle w:val="highlight"/>
          <w:rFonts w:ascii="Century Gothic" w:hAnsi="Century Gothic"/>
          <w:szCs w:val="22"/>
          <w:lang w:val="pl-PL"/>
        </w:rPr>
        <w:t xml:space="preserve"> przedstawiciela/-i </w:t>
      </w:r>
      <w:r w:rsidRPr="000E55EC">
        <w:rPr>
          <w:rStyle w:val="highlight"/>
          <w:rFonts w:ascii="Century Gothic" w:hAnsi="Century Gothic"/>
          <w:smallCaps/>
          <w:szCs w:val="22"/>
          <w:lang w:val="pl-PL"/>
        </w:rPr>
        <w:t>wykonawcy</w:t>
      </w:r>
    </w:p>
    <w:p w14:paraId="5A199B65" w14:textId="77777777" w:rsidR="001E6EEA" w:rsidRPr="000E55EC" w:rsidRDefault="001E6EEA" w:rsidP="000E76F5">
      <w:pPr>
        <w:pStyle w:val="Akapitzlist"/>
        <w:ind w:left="0"/>
      </w:pPr>
    </w:p>
    <w:p w14:paraId="236B6289" w14:textId="77777777" w:rsidR="001E6EEA" w:rsidRPr="000E55EC" w:rsidRDefault="001E6EEA" w:rsidP="001E6EEA">
      <w:pPr>
        <w:rPr>
          <w:rFonts w:ascii="Century Gothic" w:hAnsi="Century Gothic"/>
          <w:b/>
          <w:bCs/>
        </w:rPr>
      </w:pPr>
    </w:p>
    <w:p w14:paraId="69AFEA5F" w14:textId="77777777" w:rsidR="001E6EEA" w:rsidRPr="000E55EC" w:rsidRDefault="001E6EEA" w:rsidP="001E6EEA">
      <w:pPr>
        <w:jc w:val="right"/>
        <w:rPr>
          <w:rFonts w:ascii="Century Gothic" w:hAnsi="Century Gothic"/>
          <w:b/>
          <w:bCs/>
        </w:rPr>
      </w:pPr>
    </w:p>
    <w:p w14:paraId="1CBF3F17" w14:textId="77777777" w:rsidR="00C56DBA" w:rsidRPr="000E55EC" w:rsidRDefault="00C56DBA" w:rsidP="001E6EEA">
      <w:pPr>
        <w:jc w:val="right"/>
        <w:rPr>
          <w:rFonts w:ascii="Century Gothic" w:hAnsi="Century Gothic"/>
          <w:b/>
          <w:bCs/>
        </w:rPr>
      </w:pPr>
    </w:p>
    <w:p w14:paraId="6FE42381" w14:textId="77777777" w:rsidR="0005401C" w:rsidRPr="000E55EC" w:rsidRDefault="0005401C" w:rsidP="001E6EEA">
      <w:pPr>
        <w:jc w:val="right"/>
        <w:rPr>
          <w:rFonts w:ascii="Century Gothic" w:hAnsi="Century Gothic"/>
          <w:b/>
          <w:bCs/>
        </w:rPr>
      </w:pPr>
    </w:p>
    <w:p w14:paraId="1E32F703" w14:textId="77777777" w:rsidR="005473ED" w:rsidRDefault="005473ED">
      <w:pPr>
        <w:suppressAutoHyphens w:val="0"/>
        <w:spacing w:after="200" w:line="276" w:lineRule="auto"/>
        <w:rPr>
          <w:rFonts w:ascii="Century Gothic" w:eastAsia="Century Gothic" w:hAnsi="Century Gothic" w:cs="Century Gothic"/>
          <w:b/>
          <w:bCs/>
          <w:color w:val="auto"/>
          <w:sz w:val="22"/>
          <w:szCs w:val="22"/>
          <w:u w:color="000000"/>
          <w:bdr w:val="nil"/>
          <w:lang w:eastAsia="pl-PL"/>
        </w:rPr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br w:type="page"/>
      </w:r>
    </w:p>
    <w:p w14:paraId="243AFE57" w14:textId="77777777" w:rsidR="00687299" w:rsidRPr="000E55EC" w:rsidRDefault="00687299" w:rsidP="00687299">
      <w:pPr>
        <w:pStyle w:val="AWIENIE"/>
        <w:jc w:val="right"/>
        <w:rPr>
          <w:rFonts w:ascii="Century Gothic" w:eastAsia="Century Gothic" w:hAnsi="Century Gothic" w:cs="Century Gothic"/>
          <w:color w:val="auto"/>
          <w:sz w:val="22"/>
          <w:szCs w:val="22"/>
        </w:rPr>
      </w:pPr>
      <w:r w:rsidRPr="000E55EC">
        <w:rPr>
          <w:rFonts w:ascii="Century Gothic" w:eastAsia="Century Gothic" w:hAnsi="Century Gothic" w:cs="Century Gothic"/>
          <w:color w:val="auto"/>
          <w:sz w:val="22"/>
          <w:szCs w:val="22"/>
        </w:rPr>
        <w:lastRenderedPageBreak/>
        <w:t>Załącznik nr 5</w:t>
      </w:r>
    </w:p>
    <w:p w14:paraId="063C17B1" w14:textId="77777777" w:rsidR="009C5BE0" w:rsidRPr="000E55EC" w:rsidRDefault="009C5BE0" w:rsidP="009C5BE0">
      <w:pPr>
        <w:rPr>
          <w:rStyle w:val="highlight"/>
          <w:rFonts w:ascii="Century Gothic" w:eastAsia="Century Gothic" w:hAnsi="Century Gothic" w:cs="Century Gothic"/>
          <w:iCs/>
          <w:smallCaps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mallCaps/>
          <w:sz w:val="22"/>
          <w:szCs w:val="22"/>
          <w:lang w:val="pl-PL"/>
        </w:rPr>
        <w:t>………………………………………………….</w:t>
      </w:r>
    </w:p>
    <w:p w14:paraId="4A658ABC" w14:textId="77777777" w:rsidR="009C5BE0" w:rsidRPr="000E55EC" w:rsidRDefault="009C5BE0" w:rsidP="009C5BE0">
      <w:pPr>
        <w:rPr>
          <w:rStyle w:val="highlight"/>
          <w:rFonts w:ascii="Century Gothic" w:eastAsia="Century Gothic" w:hAnsi="Century Gothic" w:cs="Century Gothic"/>
          <w:iCs/>
          <w:sz w:val="16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16"/>
          <w:szCs w:val="22"/>
          <w:lang w:val="pl-PL"/>
        </w:rPr>
        <w:t xml:space="preserve">nazwa  (imię i nazwisko)  oraz  adres </w:t>
      </w:r>
    </w:p>
    <w:p w14:paraId="3488394C" w14:textId="77777777" w:rsidR="009C5BE0" w:rsidRPr="000E55EC" w:rsidRDefault="009C5BE0" w:rsidP="009C5BE0">
      <w:pPr>
        <w:rPr>
          <w:rStyle w:val="highlight"/>
          <w:rFonts w:ascii="Century Gothic" w:eastAsia="Century Gothic" w:hAnsi="Century Gothic" w:cs="Century Gothic"/>
          <w:b/>
          <w:bCs/>
          <w:iCs/>
          <w:sz w:val="16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16"/>
          <w:szCs w:val="22"/>
          <w:lang w:val="pl-PL"/>
        </w:rPr>
        <w:t xml:space="preserve"> lub  pieczęć  </w:t>
      </w:r>
      <w:r w:rsidRPr="000E55EC">
        <w:rPr>
          <w:rStyle w:val="highlight"/>
          <w:rFonts w:ascii="Century Gothic" w:hAnsi="Century Gothic"/>
          <w:smallCaps/>
          <w:sz w:val="16"/>
          <w:szCs w:val="22"/>
          <w:lang w:val="pl-PL"/>
        </w:rPr>
        <w:t>wykonawcy</w:t>
      </w:r>
    </w:p>
    <w:p w14:paraId="690ADAC5" w14:textId="77777777" w:rsidR="009C5BE0" w:rsidRPr="000E55EC" w:rsidRDefault="009C5BE0" w:rsidP="009C5BE0">
      <w:pPr>
        <w:rPr>
          <w:rStyle w:val="highlight"/>
          <w:rFonts w:ascii="Century Gothic" w:eastAsia="Century Gothic" w:hAnsi="Century Gothic" w:cs="Century Gothic"/>
          <w:b/>
          <w:bCs/>
          <w:iCs/>
          <w:sz w:val="22"/>
          <w:szCs w:val="22"/>
          <w:lang w:val="pl-PL"/>
        </w:rPr>
      </w:pPr>
    </w:p>
    <w:p w14:paraId="6077A051" w14:textId="77777777" w:rsidR="009C5BE0" w:rsidRPr="000E55EC" w:rsidRDefault="009C5BE0" w:rsidP="009C5BE0">
      <w:pPr>
        <w:jc w:val="center"/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 w:rsidRPr="000E55EC">
        <w:rPr>
          <w:rStyle w:val="highlight"/>
          <w:rFonts w:ascii="Century Gothic" w:eastAsia="Century Gothic" w:hAnsi="Century Gothic" w:cs="Century Gothic"/>
          <w:b/>
          <w:bCs/>
          <w:iCs/>
          <w:sz w:val="22"/>
          <w:szCs w:val="22"/>
          <w:lang w:val="pl-PL"/>
        </w:rPr>
        <w:t>WYKAZ OSÓB</w:t>
      </w:r>
    </w:p>
    <w:p w14:paraId="684E1AB7" w14:textId="77777777" w:rsidR="009C5BE0" w:rsidRPr="000E55EC" w:rsidRDefault="009C5BE0" w:rsidP="009C5BE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763CFC6" w14:textId="1E564E04" w:rsidR="009C5BE0" w:rsidRPr="001B088A" w:rsidRDefault="009C5BE0" w:rsidP="009C5BE0">
      <w:pPr>
        <w:jc w:val="both"/>
        <w:rPr>
          <w:rFonts w:ascii="Century Gothic" w:hAnsi="Century Gothic"/>
          <w:b/>
          <w:iCs/>
          <w:color w:val="FF0000"/>
          <w:sz w:val="24"/>
          <w:szCs w:val="24"/>
          <w:u w:val="single"/>
        </w:rPr>
      </w:pPr>
      <w:r w:rsidRPr="000E55EC">
        <w:rPr>
          <w:rFonts w:ascii="Century Gothic" w:hAnsi="Century Gothic"/>
          <w:b/>
          <w:iCs/>
          <w:sz w:val="22"/>
          <w:szCs w:val="22"/>
          <w:u w:val="single"/>
        </w:rPr>
        <w:t>Dotyczy:</w:t>
      </w:r>
      <w:r w:rsidR="003D0F74">
        <w:rPr>
          <w:rFonts w:ascii="Century Gothic" w:hAnsi="Century Gothic"/>
          <w:b/>
          <w:sz w:val="24"/>
          <w:szCs w:val="24"/>
        </w:rPr>
        <w:t xml:space="preserve"> </w:t>
      </w:r>
      <w:r w:rsidR="003C7853" w:rsidRPr="00603F6F">
        <w:rPr>
          <w:rFonts w:ascii="Century Gothic" w:hAnsi="Century Gothic"/>
        </w:rPr>
        <w:t xml:space="preserve">: </w:t>
      </w:r>
      <w:r w:rsidR="003C7853" w:rsidRPr="003C7853">
        <w:rPr>
          <w:rFonts w:ascii="Century Gothic" w:hAnsi="Century Gothic"/>
        </w:rPr>
        <w:t>„</w:t>
      </w:r>
      <w:r w:rsidR="003C7853" w:rsidRPr="003C7853">
        <w:rPr>
          <w:rFonts w:ascii="Century Gothic" w:hAnsi="Century Gothic"/>
          <w:b/>
        </w:rPr>
        <w:t xml:space="preserve">Przebudowa dróg gminnych: ul. Jodłowej (129055N) oraz ul. Cisowej (129052N) </w:t>
      </w:r>
      <w:r w:rsidR="003C7853">
        <w:rPr>
          <w:rFonts w:ascii="Century Gothic" w:hAnsi="Century Gothic"/>
          <w:b/>
        </w:rPr>
        <w:br/>
      </w:r>
      <w:r w:rsidR="003C7853" w:rsidRPr="003C7853">
        <w:rPr>
          <w:rFonts w:ascii="Century Gothic" w:hAnsi="Century Gothic"/>
          <w:b/>
        </w:rPr>
        <w:t>w miejscowości Wilkasy, Gmina Giżycko”</w:t>
      </w:r>
      <w:r w:rsidR="003C7853">
        <w:rPr>
          <w:rFonts w:ascii="Century Gothic" w:hAnsi="Century Gothic"/>
          <w:b/>
        </w:rPr>
        <w:t>.</w:t>
      </w:r>
    </w:p>
    <w:p w14:paraId="6B26AAFB" w14:textId="77777777" w:rsidR="009C5BE0" w:rsidRPr="001B088A" w:rsidRDefault="009C5BE0" w:rsidP="009C5BE0">
      <w:pPr>
        <w:ind w:firstLine="708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82"/>
        <w:gridCol w:w="1875"/>
        <w:gridCol w:w="2825"/>
        <w:gridCol w:w="1900"/>
      </w:tblGrid>
      <w:tr w:rsidR="009C5BE0" w:rsidRPr="000E55EC" w14:paraId="57F5C727" w14:textId="77777777" w:rsidTr="000C6891">
        <w:trPr>
          <w:trHeight w:val="123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4709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bdr w:val="nil"/>
              </w:rPr>
            </w:pPr>
          </w:p>
          <w:p w14:paraId="7F03F4D0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bdr w:val="nil"/>
              </w:rPr>
            </w:pPr>
          </w:p>
          <w:p w14:paraId="55D3D9E1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proofErr w:type="spellStart"/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l.p</w:t>
            </w:r>
            <w:proofErr w:type="spellEnd"/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7291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bdr w:val="nil"/>
              </w:rPr>
            </w:pPr>
          </w:p>
          <w:p w14:paraId="17E9F8C0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Imię i nazwisko</w:t>
            </w: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8996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bdr w:val="nil"/>
              </w:rPr>
            </w:pPr>
          </w:p>
          <w:p w14:paraId="2AC2FCEF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bdr w:val="nil"/>
              </w:rPr>
            </w:pPr>
          </w:p>
          <w:p w14:paraId="156E3491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Pełniona funkcja</w:t>
            </w: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36D0D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color w:val="FF0000"/>
                <w:sz w:val="22"/>
                <w:szCs w:val="22"/>
                <w:bdr w:val="nil"/>
              </w:rPr>
            </w:pPr>
            <w:r w:rsidRPr="00021884">
              <w:rPr>
                <w:rStyle w:val="highlight"/>
                <w:rFonts w:ascii="Century Gothic" w:eastAsia="Arial Unicode MS" w:hAnsi="Century Gothic"/>
                <w:color w:val="auto"/>
                <w:sz w:val="22"/>
                <w:szCs w:val="22"/>
                <w:bdr w:val="nil"/>
                <w:lang w:val="pl-PL"/>
              </w:rPr>
              <w:t>Kwalifikacje zawodowe, doświadczenie  i wykształcenie potwierdzające spełnianie wymagań</w:t>
            </w:r>
            <w:r w:rsidR="00E127C4" w:rsidRPr="00021884">
              <w:rPr>
                <w:rStyle w:val="highlight"/>
                <w:rFonts w:ascii="Century Gothic" w:eastAsia="Arial Unicode MS" w:hAnsi="Century Gothic"/>
                <w:color w:val="auto"/>
                <w:sz w:val="22"/>
                <w:szCs w:val="22"/>
                <w:bdr w:val="nil"/>
                <w:lang w:val="pl-PL"/>
              </w:rPr>
              <w:t xml:space="preserve"> określonych w SIWZ</w:t>
            </w: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B656A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entury Gothic" w:eastAsia="Century Gothic" w:hAnsi="Century Gothic" w:cs="Century Gothic"/>
                <w:sz w:val="22"/>
                <w:szCs w:val="22"/>
                <w:bdr w:val="nil"/>
              </w:rPr>
            </w:pPr>
          </w:p>
          <w:p w14:paraId="05CE573F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Podstawa dysponowania, Dysponuje/Będzie dysponował</w:t>
            </w:r>
          </w:p>
        </w:tc>
      </w:tr>
      <w:tr w:rsidR="009C5BE0" w:rsidRPr="000E55EC" w14:paraId="76103842" w14:textId="77777777" w:rsidTr="000C6891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1703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1</w:t>
            </w: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7A86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23580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7300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9872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</w:tr>
      <w:tr w:rsidR="009C5BE0" w:rsidRPr="000E55EC" w14:paraId="2E17E82D" w14:textId="77777777" w:rsidTr="000C6891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B3CED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2</w:t>
            </w: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412A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9C5C5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4E46A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BAC25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</w:tr>
      <w:tr w:rsidR="009C5BE0" w:rsidRPr="000E55EC" w14:paraId="0175D966" w14:textId="77777777" w:rsidTr="000C6891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CD01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3</w:t>
            </w: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8437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01E8E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E8A1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476D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</w:tr>
      <w:tr w:rsidR="009C5BE0" w:rsidRPr="000E55EC" w14:paraId="3B86903B" w14:textId="77777777" w:rsidTr="000C6891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1C565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0E55EC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  <w:lang w:val="pl-PL"/>
              </w:rPr>
              <w:t>4</w:t>
            </w: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E7508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81E0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0E8E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E4B2B" w14:textId="77777777" w:rsidR="009C5BE0" w:rsidRPr="000E55EC" w:rsidRDefault="009C5BE0" w:rsidP="000C68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</w:tr>
    </w:tbl>
    <w:p w14:paraId="3457F895" w14:textId="77777777" w:rsidR="009C5BE0" w:rsidRPr="000E55EC" w:rsidRDefault="009C5BE0" w:rsidP="009C5BE0">
      <w:pPr>
        <w:widowControl w:val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DE83B1B" w14:textId="77777777" w:rsidR="009C5BE0" w:rsidRPr="000E55EC" w:rsidRDefault="009C5BE0" w:rsidP="009C5BE0">
      <w:pPr>
        <w:jc w:val="both"/>
        <w:rPr>
          <w:rStyle w:val="highlight"/>
          <w:rFonts w:ascii="Century Gothic" w:eastAsia="Century Gothic" w:hAnsi="Century Gothic" w:cs="Century Gothic"/>
          <w:iCs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Uwaga : </w:t>
      </w:r>
    </w:p>
    <w:p w14:paraId="41303F85" w14:textId="77777777" w:rsidR="009C5BE0" w:rsidRPr="000E55EC" w:rsidRDefault="009C5BE0" w:rsidP="009C5BE0">
      <w:pPr>
        <w:jc w:val="both"/>
        <w:rPr>
          <w:rFonts w:ascii="Century Gothic" w:eastAsia="Century Gothic" w:hAnsi="Century Gothic" w:cs="Century Gothic"/>
          <w:iCs/>
          <w:sz w:val="22"/>
          <w:szCs w:val="22"/>
        </w:rPr>
      </w:pPr>
    </w:p>
    <w:p w14:paraId="73019A72" w14:textId="77777777" w:rsidR="009C5BE0" w:rsidRPr="000E55EC" w:rsidRDefault="009C5BE0" w:rsidP="009C5BE0">
      <w:pPr>
        <w:jc w:val="both"/>
        <w:rPr>
          <w:rStyle w:val="highlight"/>
          <w:rFonts w:ascii="Century Gothic" w:eastAsia="Century Gothic" w:hAnsi="Century Gothic" w:cs="Century Gothic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W przypadku gdy Wykonawca wykazując spełnianie warunku polega na osobach zdolnych do wykonania zamówienia innych podmiotów na zasadach określonych </w:t>
      </w:r>
      <w:r w:rsidR="00406F7C">
        <w:rPr>
          <w:rStyle w:val="highlight"/>
          <w:rFonts w:ascii="Century Gothic" w:hAnsi="Century Gothic"/>
          <w:sz w:val="22"/>
          <w:szCs w:val="22"/>
          <w:lang w:val="pl-PL"/>
        </w:rPr>
        <w:br/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w art. 22a ust. 1 ustawy </w:t>
      </w:r>
      <w:proofErr w:type="spellStart"/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Pzp</w:t>
      </w:r>
      <w:proofErr w:type="spellEnd"/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 i w kol. 6 wskaże inną niż „pracownik Wykonawcy” podstawę dysponowania,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Oświadczamy, że osoby, które będą uczestniczyć w wykonywaniu zamówienia posiadają wymagane uprawnienia.  </w:t>
      </w:r>
    </w:p>
    <w:p w14:paraId="1F8EEC0C" w14:textId="77777777" w:rsidR="009C5BE0" w:rsidRPr="000E55EC" w:rsidRDefault="009C5BE0" w:rsidP="009C5BE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90239BD" w14:textId="77777777" w:rsidR="009C5BE0" w:rsidRPr="000E55EC" w:rsidRDefault="009C5BE0" w:rsidP="009C5BE0">
      <w:pPr>
        <w:jc w:val="both"/>
        <w:rPr>
          <w:rFonts w:ascii="Century Gothic" w:hAnsi="Century Gothic"/>
          <w:sz w:val="22"/>
          <w:szCs w:val="22"/>
        </w:rPr>
      </w:pPr>
      <w:r w:rsidRPr="000E55EC">
        <w:rPr>
          <w:rFonts w:ascii="Century Gothic" w:hAnsi="Century Gothic"/>
          <w:sz w:val="22"/>
          <w:szCs w:val="22"/>
        </w:rPr>
        <w:t xml:space="preserve">Oświadczamy, że osoby, które będą uczestniczyć w wykonywaniu zamówienia posiadają wymagane uprawnienia.  </w:t>
      </w:r>
    </w:p>
    <w:p w14:paraId="756DD608" w14:textId="77777777" w:rsidR="009C5BE0" w:rsidRPr="000E55EC" w:rsidRDefault="009C5BE0" w:rsidP="009C5BE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1B8F0F6" w14:textId="77777777" w:rsidR="009C5BE0" w:rsidRPr="000E55EC" w:rsidRDefault="009C5BE0" w:rsidP="009C5BE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F00D12C" w14:textId="77777777" w:rsidR="008B3F56" w:rsidRPr="000E55EC" w:rsidRDefault="008B3F56" w:rsidP="009C5BE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D6593F2" w14:textId="77777777" w:rsidR="008B3F56" w:rsidRPr="000E55EC" w:rsidRDefault="008B3F56" w:rsidP="009C5BE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CE99AA2" w14:textId="77777777" w:rsidR="009C5BE0" w:rsidRPr="000E55EC" w:rsidRDefault="009C5BE0" w:rsidP="009C5BE0">
      <w:pPr>
        <w:rPr>
          <w:rStyle w:val="highlight"/>
          <w:rFonts w:ascii="Century Gothic" w:eastAsia="Century Gothic" w:hAnsi="Century Gothic" w:cs="Century Gothic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Data : …………………………..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  <w:t xml:space="preserve">        ………...............................................</w:t>
      </w:r>
    </w:p>
    <w:p w14:paraId="48DE0C06" w14:textId="77777777" w:rsidR="009C5BE0" w:rsidRPr="000E55EC" w:rsidRDefault="009C5BE0" w:rsidP="009C5BE0">
      <w:pPr>
        <w:ind w:firstLine="708"/>
        <w:jc w:val="right"/>
        <w:rPr>
          <w:rStyle w:val="highlight"/>
          <w:rFonts w:ascii="Century Gothic" w:eastAsia="Century Gothic" w:hAnsi="Century Gothic" w:cs="Century Gothic"/>
          <w:iCs/>
          <w:smallCaps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                                                                    podpis/-y upełnomocnionego/-</w:t>
      </w:r>
      <w:proofErr w:type="spellStart"/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ych</w:t>
      </w:r>
      <w:proofErr w:type="spellEnd"/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 przedstawiciela/-i </w:t>
      </w:r>
      <w:r w:rsidRPr="000E55EC">
        <w:rPr>
          <w:rStyle w:val="highlight"/>
          <w:rFonts w:ascii="Century Gothic" w:hAnsi="Century Gothic"/>
          <w:smallCaps/>
          <w:sz w:val="22"/>
          <w:szCs w:val="22"/>
          <w:lang w:val="pl-PL"/>
        </w:rPr>
        <w:t>wykonawcy</w:t>
      </w:r>
    </w:p>
    <w:p w14:paraId="09800D7C" w14:textId="77777777" w:rsidR="009C5BE0" w:rsidRPr="000E55EC" w:rsidRDefault="009C5BE0" w:rsidP="001E6EEA">
      <w:pPr>
        <w:jc w:val="right"/>
        <w:rPr>
          <w:rFonts w:ascii="Century Gothic" w:hAnsi="Century Gothic"/>
          <w:b/>
          <w:bCs/>
        </w:rPr>
      </w:pPr>
    </w:p>
    <w:p w14:paraId="10921695" w14:textId="77777777" w:rsidR="009C5BE0" w:rsidRDefault="009C5BE0" w:rsidP="001E6EEA">
      <w:pPr>
        <w:jc w:val="right"/>
        <w:rPr>
          <w:rFonts w:ascii="Century Gothic" w:hAnsi="Century Gothic"/>
          <w:b/>
          <w:bCs/>
        </w:rPr>
      </w:pPr>
    </w:p>
    <w:p w14:paraId="4F78FF03" w14:textId="77777777" w:rsidR="005473ED" w:rsidRDefault="001B088A" w:rsidP="001B088A">
      <w:pPr>
        <w:suppressAutoHyphens w:val="0"/>
        <w:spacing w:after="200" w:line="276" w:lineRule="auto"/>
        <w:ind w:left="708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</w:t>
      </w:r>
    </w:p>
    <w:p w14:paraId="6FDBE85C" w14:textId="77777777" w:rsidR="005473ED" w:rsidRDefault="005473ED">
      <w:pPr>
        <w:suppressAutoHyphens w:val="0"/>
        <w:spacing w:after="20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626DFC31" w14:textId="77777777" w:rsidR="001E6EEA" w:rsidRPr="000E55EC" w:rsidRDefault="008B3F56" w:rsidP="001B088A">
      <w:pPr>
        <w:suppressAutoHyphens w:val="0"/>
        <w:spacing w:after="200" w:line="276" w:lineRule="auto"/>
        <w:ind w:left="7080"/>
        <w:rPr>
          <w:rFonts w:ascii="Century Gothic" w:hAnsi="Century Gothic"/>
          <w:b/>
          <w:bCs/>
        </w:rPr>
      </w:pPr>
      <w:r w:rsidRPr="000E55EC">
        <w:rPr>
          <w:rFonts w:ascii="Century Gothic" w:hAnsi="Century Gothic"/>
          <w:b/>
          <w:bCs/>
        </w:rPr>
        <w:lastRenderedPageBreak/>
        <w:t>Załącznik nr 6</w:t>
      </w:r>
    </w:p>
    <w:p w14:paraId="3070DDDC" w14:textId="77777777" w:rsidR="001E6EEA" w:rsidRPr="000E55EC" w:rsidRDefault="001E6EEA" w:rsidP="001E6EEA">
      <w:pPr>
        <w:rPr>
          <w:rFonts w:ascii="Century Gothic" w:hAnsi="Century Gothic"/>
        </w:rPr>
      </w:pPr>
      <w:r w:rsidRPr="000E55EC">
        <w:rPr>
          <w:rFonts w:ascii="Century Gothic" w:hAnsi="Century Gothic"/>
        </w:rPr>
        <w:t>..............................................................</w:t>
      </w:r>
    </w:p>
    <w:p w14:paraId="74FC16A3" w14:textId="77777777" w:rsidR="001E6EEA" w:rsidRPr="000E55EC" w:rsidRDefault="001E6EEA" w:rsidP="001E6EEA">
      <w:pPr>
        <w:ind w:firstLine="708"/>
        <w:rPr>
          <w:rFonts w:ascii="Century Gothic" w:hAnsi="Century Gothic"/>
        </w:rPr>
      </w:pPr>
      <w:r w:rsidRPr="000E55EC">
        <w:rPr>
          <w:rFonts w:ascii="Century Gothic" w:hAnsi="Century Gothic"/>
        </w:rPr>
        <w:t>(pieczęć wykonawcy)</w:t>
      </w:r>
    </w:p>
    <w:p w14:paraId="05FD63A1" w14:textId="77777777" w:rsidR="001E6EEA" w:rsidRPr="000E55EC" w:rsidRDefault="001E6EEA" w:rsidP="001E6EEA">
      <w:pPr>
        <w:rPr>
          <w:rFonts w:ascii="Century Gothic" w:hAnsi="Century Gothic"/>
        </w:rPr>
      </w:pPr>
    </w:p>
    <w:p w14:paraId="64E3C711" w14:textId="77777777" w:rsidR="001E6EEA" w:rsidRPr="000E55EC" w:rsidRDefault="001E6EEA" w:rsidP="001E6EEA">
      <w:pPr>
        <w:rPr>
          <w:rFonts w:ascii="Century Gothic" w:hAnsi="Century Gothic"/>
        </w:rPr>
      </w:pPr>
    </w:p>
    <w:p w14:paraId="1158BE21" w14:textId="77777777" w:rsidR="001E6EEA" w:rsidRPr="000E55EC" w:rsidRDefault="001E6EEA" w:rsidP="001E6EEA">
      <w:pPr>
        <w:widowControl w:val="0"/>
        <w:jc w:val="center"/>
        <w:rPr>
          <w:rFonts w:ascii="Century Gothic" w:hAnsi="Century Gothic"/>
          <w:b/>
          <w:bCs/>
          <w:kern w:val="2"/>
        </w:rPr>
      </w:pPr>
      <w:r w:rsidRPr="000E55EC">
        <w:rPr>
          <w:rFonts w:ascii="Century Gothic" w:hAnsi="Century Gothic"/>
          <w:b/>
          <w:bCs/>
          <w:kern w:val="2"/>
        </w:rPr>
        <w:t>ZOBOWIĄZANIE</w:t>
      </w:r>
    </w:p>
    <w:p w14:paraId="1482C17F" w14:textId="77777777" w:rsidR="001E6EEA" w:rsidRPr="000E55EC" w:rsidRDefault="001E6EEA" w:rsidP="001E6EEA">
      <w:pPr>
        <w:widowControl w:val="0"/>
        <w:jc w:val="center"/>
        <w:rPr>
          <w:rFonts w:ascii="Century Gothic" w:hAnsi="Century Gothic"/>
          <w:b/>
          <w:bCs/>
          <w:kern w:val="2"/>
        </w:rPr>
      </w:pPr>
      <w:r w:rsidRPr="000E55EC">
        <w:rPr>
          <w:rFonts w:ascii="Century Gothic" w:hAnsi="Century Gothic"/>
          <w:b/>
          <w:bCs/>
          <w:kern w:val="2"/>
        </w:rPr>
        <w:t xml:space="preserve">do oddania do dyspozycji niezbędnych zasobów </w:t>
      </w:r>
    </w:p>
    <w:p w14:paraId="7745DFE1" w14:textId="77777777" w:rsidR="001E6EEA" w:rsidRPr="000E55EC" w:rsidRDefault="001E6EEA" w:rsidP="001E6EEA">
      <w:pPr>
        <w:widowControl w:val="0"/>
        <w:jc w:val="center"/>
        <w:rPr>
          <w:rFonts w:ascii="Century Gothic" w:hAnsi="Century Gothic"/>
          <w:b/>
          <w:bCs/>
          <w:kern w:val="2"/>
        </w:rPr>
      </w:pPr>
      <w:r w:rsidRPr="000E55EC">
        <w:rPr>
          <w:rFonts w:ascii="Century Gothic" w:hAnsi="Century Gothic"/>
          <w:b/>
          <w:bCs/>
          <w:kern w:val="2"/>
        </w:rPr>
        <w:t>na potrzeby wykonana zamówienia</w:t>
      </w:r>
    </w:p>
    <w:p w14:paraId="4EAAA429" w14:textId="77777777" w:rsidR="001E6EEA" w:rsidRPr="000E55EC" w:rsidRDefault="001E6EEA" w:rsidP="001E6EEA">
      <w:pPr>
        <w:rPr>
          <w:rFonts w:ascii="Century Gothic" w:hAnsi="Century Gothic"/>
        </w:rPr>
      </w:pPr>
    </w:p>
    <w:p w14:paraId="0368A89E" w14:textId="77777777" w:rsidR="001E6EEA" w:rsidRPr="000E55EC" w:rsidRDefault="001E6EEA" w:rsidP="001E6EEA">
      <w:pPr>
        <w:widowControl w:val="0"/>
        <w:rPr>
          <w:rFonts w:ascii="Century Gothic" w:hAnsi="Century Gothic"/>
          <w:kern w:val="2"/>
        </w:rPr>
      </w:pPr>
      <w:r w:rsidRPr="000E55EC">
        <w:rPr>
          <w:rFonts w:ascii="Century Gothic" w:hAnsi="Century Gothic"/>
          <w:b/>
          <w:kern w:val="2"/>
        </w:rPr>
        <w:t>Ja , niżej podpisany</w:t>
      </w:r>
      <w:r w:rsidRPr="000E55EC">
        <w:rPr>
          <w:rFonts w:ascii="Century Gothic" w:hAnsi="Century Gothic"/>
          <w:kern w:val="2"/>
        </w:rPr>
        <w:t xml:space="preserve"> ……………………….……………..…………………..……………. </w:t>
      </w:r>
    </w:p>
    <w:p w14:paraId="61196234" w14:textId="77777777" w:rsidR="001E6EEA" w:rsidRPr="000E55EC" w:rsidRDefault="001E6EEA" w:rsidP="001E6EEA">
      <w:pPr>
        <w:widowControl w:val="0"/>
        <w:tabs>
          <w:tab w:val="left" w:pos="4395"/>
        </w:tabs>
        <w:ind w:left="2832" w:hanging="564"/>
        <w:jc w:val="center"/>
        <w:rPr>
          <w:rFonts w:ascii="Century Gothic" w:hAnsi="Century Gothic"/>
          <w:i/>
          <w:kern w:val="2"/>
        </w:rPr>
      </w:pPr>
      <w:r w:rsidRPr="000E55EC">
        <w:rPr>
          <w:rFonts w:ascii="Century Gothic" w:hAnsi="Century Gothic"/>
          <w:i/>
          <w:kern w:val="2"/>
        </w:rPr>
        <w:t>(imię i nazwisko osoby składającej oświadczenie)</w:t>
      </w:r>
    </w:p>
    <w:p w14:paraId="25D9568F" w14:textId="77777777" w:rsidR="001E6EEA" w:rsidRPr="000E55EC" w:rsidRDefault="001E6EEA" w:rsidP="001E6EEA">
      <w:pPr>
        <w:widowControl w:val="0"/>
        <w:ind w:left="2832" w:firstLine="708"/>
        <w:rPr>
          <w:rFonts w:ascii="Century Gothic" w:hAnsi="Century Gothic"/>
          <w:i/>
          <w:kern w:val="2"/>
        </w:rPr>
      </w:pPr>
    </w:p>
    <w:p w14:paraId="1DDA747B" w14:textId="77777777" w:rsidR="001E6EEA" w:rsidRPr="000E55EC" w:rsidRDefault="001E6EEA" w:rsidP="001E6EEA">
      <w:pPr>
        <w:widowControl w:val="0"/>
        <w:rPr>
          <w:rFonts w:ascii="Century Gothic" w:hAnsi="Century Gothic"/>
          <w:b/>
          <w:kern w:val="2"/>
        </w:rPr>
      </w:pPr>
      <w:r w:rsidRPr="000E55EC">
        <w:rPr>
          <w:rFonts w:ascii="Century Gothic" w:hAnsi="Century Gothic"/>
          <w:b/>
          <w:kern w:val="2"/>
        </w:rPr>
        <w:t>działając w imieniu i na rzecz:</w:t>
      </w:r>
    </w:p>
    <w:p w14:paraId="60B365ED" w14:textId="77777777" w:rsidR="001E6EEA" w:rsidRPr="000E55EC" w:rsidRDefault="001E6EEA" w:rsidP="001E6EEA">
      <w:pPr>
        <w:widowControl w:val="0"/>
        <w:rPr>
          <w:rFonts w:ascii="Century Gothic" w:hAnsi="Century Gothic"/>
          <w:kern w:val="2"/>
        </w:rPr>
      </w:pPr>
    </w:p>
    <w:p w14:paraId="5D5A2DBB" w14:textId="77777777" w:rsidR="001E6EEA" w:rsidRPr="000E55EC" w:rsidRDefault="001E6EEA" w:rsidP="001E6EEA">
      <w:pPr>
        <w:widowControl w:val="0"/>
        <w:rPr>
          <w:rFonts w:ascii="Century Gothic" w:hAnsi="Century Gothic"/>
          <w:kern w:val="2"/>
        </w:rPr>
      </w:pPr>
      <w:r w:rsidRPr="000E55EC">
        <w:rPr>
          <w:rFonts w:ascii="Century Gothic" w:hAnsi="Century Gothic"/>
          <w:kern w:val="2"/>
        </w:rPr>
        <w:t>…………………………….………………………………….……………………….………</w:t>
      </w:r>
    </w:p>
    <w:p w14:paraId="679949B4" w14:textId="77777777" w:rsidR="001E6EEA" w:rsidRPr="000E55EC" w:rsidRDefault="001E6EEA" w:rsidP="001E6EEA">
      <w:pPr>
        <w:widowControl w:val="0"/>
        <w:jc w:val="center"/>
        <w:rPr>
          <w:rFonts w:ascii="Century Gothic" w:hAnsi="Century Gothic"/>
          <w:i/>
          <w:kern w:val="2"/>
        </w:rPr>
      </w:pPr>
      <w:r w:rsidRPr="000E55EC">
        <w:rPr>
          <w:rFonts w:ascii="Century Gothic" w:hAnsi="Century Gothic"/>
          <w:i/>
          <w:kern w:val="2"/>
        </w:rPr>
        <w:t>(nazwa i adres  Podmiotu oddającego do dyspozycji zasoby)</w:t>
      </w:r>
    </w:p>
    <w:p w14:paraId="7EAD785F" w14:textId="77777777" w:rsidR="001E6EEA" w:rsidRPr="000E55EC" w:rsidRDefault="001E6EEA" w:rsidP="001E6EEA">
      <w:pPr>
        <w:widowControl w:val="0"/>
        <w:rPr>
          <w:rFonts w:ascii="Century Gothic" w:hAnsi="Century Gothic"/>
          <w:kern w:val="2"/>
        </w:rPr>
      </w:pPr>
    </w:p>
    <w:p w14:paraId="5FEFC99F" w14:textId="77777777" w:rsidR="001E6EEA" w:rsidRPr="000E55EC" w:rsidRDefault="001E6EEA" w:rsidP="001E6EEA">
      <w:pPr>
        <w:widowControl w:val="0"/>
        <w:rPr>
          <w:rFonts w:ascii="Century Gothic" w:hAnsi="Century Gothic"/>
          <w:kern w:val="2"/>
        </w:rPr>
      </w:pPr>
    </w:p>
    <w:p w14:paraId="0D16D55F" w14:textId="394679A8" w:rsidR="001E6EEA" w:rsidRPr="000E55EC" w:rsidRDefault="001E6EEA" w:rsidP="001E6EEA">
      <w:pPr>
        <w:widowControl w:val="0"/>
        <w:jc w:val="both"/>
        <w:rPr>
          <w:rFonts w:ascii="Century Gothic" w:hAnsi="Century Gothic"/>
          <w:b/>
          <w:lang w:eastAsia="pl-PL"/>
        </w:rPr>
      </w:pPr>
      <w:r w:rsidRPr="000E55EC">
        <w:rPr>
          <w:rFonts w:ascii="Century Gothic" w:hAnsi="Century Gothic"/>
          <w:b/>
        </w:rPr>
        <w:t xml:space="preserve">zobowiązuję się do oddania </w:t>
      </w:r>
      <w:r w:rsidRPr="000E55EC">
        <w:rPr>
          <w:rFonts w:ascii="Century Gothic" w:hAnsi="Century Gothic"/>
          <w:b/>
          <w:kern w:val="2"/>
        </w:rPr>
        <w:t>na podstawie art. 22a ustawy z dnia 29 stycznia 2004 r. – Prawo zamówień</w:t>
      </w:r>
      <w:r w:rsidR="00406F7C">
        <w:rPr>
          <w:rFonts w:ascii="Century Gothic" w:hAnsi="Century Gothic"/>
          <w:b/>
          <w:kern w:val="2"/>
        </w:rPr>
        <w:t xml:space="preserve"> publicznych (</w:t>
      </w:r>
      <w:proofErr w:type="spellStart"/>
      <w:r w:rsidR="00406F7C">
        <w:rPr>
          <w:rFonts w:ascii="Century Gothic" w:hAnsi="Century Gothic"/>
          <w:b/>
          <w:kern w:val="2"/>
        </w:rPr>
        <w:t>t.j</w:t>
      </w:r>
      <w:proofErr w:type="spellEnd"/>
      <w:r w:rsidR="00406F7C">
        <w:rPr>
          <w:rFonts w:ascii="Century Gothic" w:hAnsi="Century Gothic"/>
          <w:b/>
          <w:kern w:val="2"/>
        </w:rPr>
        <w:t>. Dz. U. z 201</w:t>
      </w:r>
      <w:r w:rsidR="003C7853">
        <w:rPr>
          <w:rFonts w:ascii="Century Gothic" w:hAnsi="Century Gothic"/>
          <w:b/>
          <w:kern w:val="2"/>
        </w:rPr>
        <w:t>9</w:t>
      </w:r>
      <w:r w:rsidR="00406F7C">
        <w:rPr>
          <w:rFonts w:ascii="Century Gothic" w:hAnsi="Century Gothic"/>
          <w:b/>
          <w:kern w:val="2"/>
        </w:rPr>
        <w:t xml:space="preserve"> r., poz. 1</w:t>
      </w:r>
      <w:r w:rsidR="003C7853">
        <w:rPr>
          <w:rFonts w:ascii="Century Gothic" w:hAnsi="Century Gothic"/>
          <w:b/>
          <w:kern w:val="2"/>
        </w:rPr>
        <w:t>843</w:t>
      </w:r>
      <w:r w:rsidRPr="000E55EC">
        <w:rPr>
          <w:rFonts w:ascii="Century Gothic" w:hAnsi="Century Gothic"/>
          <w:b/>
          <w:kern w:val="2"/>
        </w:rPr>
        <w:t xml:space="preserve">) </w:t>
      </w:r>
      <w:r w:rsidRPr="000E55EC">
        <w:rPr>
          <w:rFonts w:ascii="Century Gothic" w:hAnsi="Century Gothic"/>
          <w:b/>
        </w:rPr>
        <w:t>nw. zasobów na potrzeby wykonania zamówienia:</w:t>
      </w:r>
    </w:p>
    <w:p w14:paraId="4004539C" w14:textId="77777777" w:rsidR="001E6EEA" w:rsidRPr="000E55EC" w:rsidRDefault="001E6EEA" w:rsidP="001E6EEA">
      <w:pPr>
        <w:widowControl w:val="0"/>
        <w:rPr>
          <w:rFonts w:ascii="Century Gothic" w:hAnsi="Century Gothic"/>
        </w:rPr>
      </w:pPr>
      <w:r w:rsidRPr="000E55EC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108670F" w14:textId="77777777" w:rsidR="001E6EEA" w:rsidRPr="000E55EC" w:rsidRDefault="001E6EEA" w:rsidP="001E6EEA">
      <w:pPr>
        <w:jc w:val="center"/>
        <w:rPr>
          <w:rFonts w:ascii="Century Gothic" w:hAnsi="Century Gothic"/>
          <w:i/>
        </w:rPr>
      </w:pPr>
      <w:r w:rsidRPr="000E55EC">
        <w:rPr>
          <w:rFonts w:ascii="Century Gothic" w:hAnsi="Century Gothic"/>
          <w:i/>
        </w:rPr>
        <w:t>(określenie zasobu – wiedza i doświadczenie, osoby zdolne do wykonania zamówienia,</w:t>
      </w:r>
    </w:p>
    <w:p w14:paraId="3A6666B1" w14:textId="77777777" w:rsidR="001E6EEA" w:rsidRPr="000E55EC" w:rsidRDefault="001E6EEA" w:rsidP="001E6EEA">
      <w:pPr>
        <w:widowControl w:val="0"/>
        <w:jc w:val="center"/>
        <w:rPr>
          <w:rFonts w:ascii="Century Gothic" w:hAnsi="Century Gothic"/>
          <w:i/>
        </w:rPr>
      </w:pPr>
      <w:r w:rsidRPr="000E55EC">
        <w:rPr>
          <w:rFonts w:ascii="Century Gothic" w:hAnsi="Century Gothic"/>
          <w:i/>
        </w:rPr>
        <w:t>zdolności finansowe lub ekonomiczne)</w:t>
      </w:r>
    </w:p>
    <w:p w14:paraId="057E6FA5" w14:textId="77777777" w:rsidR="001E6EEA" w:rsidRPr="000E55EC" w:rsidRDefault="001E6EEA" w:rsidP="001E6EEA">
      <w:pPr>
        <w:tabs>
          <w:tab w:val="left" w:pos="9214"/>
        </w:tabs>
        <w:ind w:right="-1"/>
        <w:jc w:val="both"/>
        <w:rPr>
          <w:rFonts w:ascii="Century Gothic" w:hAnsi="Century Gothic"/>
          <w:b/>
        </w:rPr>
      </w:pPr>
    </w:p>
    <w:p w14:paraId="5E8DB5A0" w14:textId="77777777" w:rsidR="001E6EEA" w:rsidRPr="000E55EC" w:rsidRDefault="001E6EEA" w:rsidP="001E6EEA">
      <w:pPr>
        <w:tabs>
          <w:tab w:val="left" w:pos="9214"/>
        </w:tabs>
        <w:ind w:right="-1"/>
        <w:jc w:val="both"/>
        <w:rPr>
          <w:rFonts w:ascii="Century Gothic" w:hAnsi="Century Gothic"/>
          <w:b/>
        </w:rPr>
      </w:pPr>
      <w:r w:rsidRPr="000E55EC">
        <w:rPr>
          <w:rFonts w:ascii="Century Gothic" w:hAnsi="Century Gothic"/>
          <w:b/>
        </w:rPr>
        <w:t>do dyspozycji Wykonawcy:</w:t>
      </w:r>
    </w:p>
    <w:p w14:paraId="7D7DAD2A" w14:textId="77777777" w:rsidR="001E6EEA" w:rsidRPr="000E55EC" w:rsidRDefault="001E6EEA" w:rsidP="001E6EEA">
      <w:pPr>
        <w:widowControl w:val="0"/>
        <w:jc w:val="both"/>
        <w:rPr>
          <w:rFonts w:ascii="Century Gothic" w:hAnsi="Century Gothic"/>
          <w:bCs/>
          <w:kern w:val="2"/>
        </w:rPr>
      </w:pPr>
      <w:r w:rsidRPr="000E55EC">
        <w:rPr>
          <w:rFonts w:ascii="Century Gothic" w:hAnsi="Century Gothic"/>
          <w:bCs/>
          <w:kern w:val="2"/>
        </w:rPr>
        <w:t>………………………………………………………………………………………………….</w:t>
      </w:r>
    </w:p>
    <w:p w14:paraId="59690FA1" w14:textId="77777777" w:rsidR="001E6EEA" w:rsidRPr="000E55EC" w:rsidRDefault="001E6EEA" w:rsidP="001E6EEA">
      <w:pPr>
        <w:widowControl w:val="0"/>
        <w:jc w:val="center"/>
        <w:rPr>
          <w:rFonts w:ascii="Century Gothic" w:hAnsi="Century Gothic"/>
          <w:i/>
          <w:lang w:eastAsia="pl-PL"/>
        </w:rPr>
      </w:pPr>
      <w:r w:rsidRPr="000E55EC">
        <w:rPr>
          <w:rFonts w:ascii="Century Gothic" w:hAnsi="Century Gothic"/>
          <w:i/>
        </w:rPr>
        <w:t>(nazwa Wykonawcy składającego ofertę)</w:t>
      </w:r>
    </w:p>
    <w:p w14:paraId="2E897891" w14:textId="77777777" w:rsidR="001E6EEA" w:rsidRPr="000E55EC" w:rsidRDefault="001E6EEA" w:rsidP="001E6EEA">
      <w:pPr>
        <w:rPr>
          <w:rFonts w:ascii="Century Gothic" w:hAnsi="Century Gothic"/>
          <w:b/>
        </w:rPr>
      </w:pPr>
    </w:p>
    <w:p w14:paraId="6AE32DC9" w14:textId="77777777" w:rsidR="001E6EEA" w:rsidRPr="000E55EC" w:rsidRDefault="001E6EEA" w:rsidP="001E6EEA">
      <w:pPr>
        <w:rPr>
          <w:rFonts w:ascii="Century Gothic" w:hAnsi="Century Gothic"/>
          <w:b/>
        </w:rPr>
      </w:pPr>
      <w:r w:rsidRPr="000E55EC">
        <w:rPr>
          <w:rFonts w:ascii="Century Gothic" w:hAnsi="Century Gothic"/>
          <w:b/>
        </w:rPr>
        <w:t>przy wykonywaniu zamówienia pod nazwą:</w:t>
      </w:r>
    </w:p>
    <w:p w14:paraId="2860736E" w14:textId="77777777" w:rsidR="001E6EEA" w:rsidRPr="000E55EC" w:rsidRDefault="001E6EEA" w:rsidP="001E6EEA">
      <w:pPr>
        <w:rPr>
          <w:rFonts w:ascii="Century Gothic" w:hAnsi="Century Gothic"/>
          <w:b/>
        </w:rPr>
      </w:pPr>
    </w:p>
    <w:p w14:paraId="1738FCBC" w14:textId="7B54A165" w:rsidR="00DE399A" w:rsidRPr="001B088A" w:rsidRDefault="003C7853" w:rsidP="001E6EEA">
      <w:pPr>
        <w:ind w:right="284"/>
        <w:jc w:val="both"/>
        <w:rPr>
          <w:rFonts w:ascii="Century Gothic" w:hAnsi="Century Gothic"/>
          <w:b/>
          <w:color w:val="auto"/>
        </w:rPr>
      </w:pPr>
      <w:r w:rsidRPr="003C7853">
        <w:rPr>
          <w:rFonts w:ascii="Century Gothic" w:hAnsi="Century Gothic"/>
        </w:rPr>
        <w:t>„</w:t>
      </w:r>
      <w:r w:rsidRPr="003C7853">
        <w:rPr>
          <w:rFonts w:ascii="Century Gothic" w:hAnsi="Century Gothic"/>
          <w:b/>
        </w:rPr>
        <w:t xml:space="preserve">Przebudowa dróg gminnych: ul. Jodłowej (129055N) oraz ul. Cisowej (129052N) </w:t>
      </w:r>
      <w:r>
        <w:rPr>
          <w:rFonts w:ascii="Century Gothic" w:hAnsi="Century Gothic"/>
          <w:b/>
        </w:rPr>
        <w:br/>
      </w:r>
      <w:r w:rsidRPr="003C7853">
        <w:rPr>
          <w:rFonts w:ascii="Century Gothic" w:hAnsi="Century Gothic"/>
          <w:b/>
        </w:rPr>
        <w:t>w miejscowości Wilkasy, Gmina Giżycko”</w:t>
      </w:r>
      <w:r w:rsidR="003D0F74" w:rsidRPr="001B088A">
        <w:rPr>
          <w:rFonts w:ascii="Century Gothic" w:hAnsi="Century Gothic"/>
          <w:b/>
          <w:color w:val="auto"/>
        </w:rPr>
        <w:t xml:space="preserve">  </w:t>
      </w:r>
    </w:p>
    <w:p w14:paraId="00446D80" w14:textId="77777777" w:rsidR="000E2825" w:rsidRDefault="000E2825" w:rsidP="001E6EEA">
      <w:pPr>
        <w:ind w:right="284"/>
        <w:jc w:val="both"/>
        <w:rPr>
          <w:rFonts w:ascii="Century Gothic" w:hAnsi="Century Gothic"/>
          <w:b/>
        </w:rPr>
      </w:pPr>
    </w:p>
    <w:p w14:paraId="5C2979A0" w14:textId="77777777" w:rsidR="001E6EEA" w:rsidRPr="000E55EC" w:rsidRDefault="001E6EEA" w:rsidP="001E6EEA">
      <w:pPr>
        <w:ind w:right="284"/>
        <w:jc w:val="both"/>
        <w:rPr>
          <w:rFonts w:ascii="Century Gothic" w:hAnsi="Century Gothic"/>
          <w:lang w:eastAsia="pl-PL"/>
        </w:rPr>
      </w:pPr>
      <w:r w:rsidRPr="000E55EC">
        <w:rPr>
          <w:rFonts w:ascii="Century Gothic" w:hAnsi="Century Gothic"/>
          <w:b/>
        </w:rPr>
        <w:t>Ponadto oświadczam, iż</w:t>
      </w:r>
      <w:r w:rsidRPr="000E55EC">
        <w:rPr>
          <w:rFonts w:ascii="Century Gothic" w:hAnsi="Century Gothic"/>
        </w:rPr>
        <w:t>:</w:t>
      </w:r>
    </w:p>
    <w:p w14:paraId="3E2BDCD2" w14:textId="77777777" w:rsidR="001E6EEA" w:rsidRPr="000E55EC" w:rsidRDefault="001E6EEA" w:rsidP="001E6EEA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0E55EC">
        <w:rPr>
          <w:rFonts w:ascii="Century Gothic" w:hAnsi="Century Gothic"/>
        </w:rPr>
        <w:t>a) udostępniam Wykonawcy ww. zasoby, w następującym zakresie</w:t>
      </w:r>
      <w:r w:rsidRPr="000E55EC">
        <w:rPr>
          <w:rFonts w:ascii="Century Gothic" w:hAnsi="Century Gothic"/>
          <w:i/>
        </w:rPr>
        <w:t xml:space="preserve"> </w:t>
      </w:r>
      <w:r w:rsidRPr="000E55EC">
        <w:rPr>
          <w:rFonts w:ascii="Century Gothic" w:hAnsi="Century Gothic"/>
        </w:rPr>
        <w:t xml:space="preserve">: </w:t>
      </w:r>
    </w:p>
    <w:p w14:paraId="33C34985" w14:textId="77777777" w:rsidR="001E6EEA" w:rsidRPr="000E55EC" w:rsidRDefault="001E6EEA" w:rsidP="001E6EEA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0E55EC">
        <w:rPr>
          <w:rFonts w:ascii="Century Gothic" w:hAnsi="Century Gothic"/>
        </w:rPr>
        <w:t>………………………………………………………………………………………………….</w:t>
      </w:r>
    </w:p>
    <w:p w14:paraId="65E83600" w14:textId="77777777" w:rsidR="001E6EEA" w:rsidRPr="000E55EC" w:rsidRDefault="001E6EEA" w:rsidP="001E6EEA">
      <w:pPr>
        <w:rPr>
          <w:rFonts w:ascii="Century Gothic" w:hAnsi="Century Gothic"/>
        </w:rPr>
      </w:pPr>
      <w:r w:rsidRPr="000E55EC">
        <w:rPr>
          <w:rFonts w:ascii="Century Gothic" w:hAnsi="Century Gothic"/>
        </w:rPr>
        <w:t>b) sposób wykorzystania udostępnionych przeze mnie zasobów będzie następujący:</w:t>
      </w:r>
    </w:p>
    <w:p w14:paraId="186C912B" w14:textId="77777777" w:rsidR="001E6EEA" w:rsidRPr="000E55EC" w:rsidRDefault="001E6EEA" w:rsidP="001E6EEA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0E55EC">
        <w:rPr>
          <w:rFonts w:ascii="Century Gothic" w:hAnsi="Century Gothic"/>
        </w:rPr>
        <w:t>………………………………………………………………………………………………….</w:t>
      </w:r>
    </w:p>
    <w:p w14:paraId="1809D911" w14:textId="77777777" w:rsidR="001E6EEA" w:rsidRPr="000E55EC" w:rsidRDefault="001E6EEA" w:rsidP="001E6EEA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0E55EC">
        <w:rPr>
          <w:rFonts w:ascii="Century Gothic" w:hAnsi="Century Gothic"/>
        </w:rPr>
        <w:t xml:space="preserve">c) okres wykorzystania udostępnionych przeze mnie zasobów będzie wynosił: </w:t>
      </w:r>
    </w:p>
    <w:p w14:paraId="4CD92EBA" w14:textId="77777777" w:rsidR="001E6EEA" w:rsidRPr="000E55EC" w:rsidRDefault="001E6EEA" w:rsidP="001E6EEA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0E55EC">
        <w:rPr>
          <w:rFonts w:ascii="Century Gothic" w:hAnsi="Century Gothic"/>
        </w:rPr>
        <w:t>………………………………………………………………………………………………….</w:t>
      </w:r>
    </w:p>
    <w:p w14:paraId="42E26F56" w14:textId="77777777" w:rsidR="001E6EEA" w:rsidRPr="000E55EC" w:rsidRDefault="001E6EEA" w:rsidP="001E6EEA">
      <w:pPr>
        <w:autoSpaceDE w:val="0"/>
        <w:autoSpaceDN w:val="0"/>
        <w:adjustRightInd w:val="0"/>
        <w:ind w:right="-567"/>
        <w:jc w:val="both"/>
        <w:rPr>
          <w:rFonts w:ascii="Century Gothic" w:hAnsi="Century Gothic"/>
        </w:rPr>
      </w:pPr>
      <w:r w:rsidRPr="000E55EC">
        <w:rPr>
          <w:rFonts w:ascii="Century Gothic" w:hAnsi="Century Gothic"/>
        </w:rPr>
        <w:t xml:space="preserve">d) zrealizuję następujący zakres robót budowlanych lub usług (w odniesieniu do warunków dotyczących doświadczenia, wykonawcy mogą polegać na zdolnościach innych podmiotów, jeśli podmioty te </w:t>
      </w:r>
      <w:r w:rsidRPr="000E55EC">
        <w:rPr>
          <w:rFonts w:ascii="Century Gothic" w:hAnsi="Century Gothic"/>
          <w:b/>
        </w:rPr>
        <w:t>zrealizują roboty budowlane lub usługi</w:t>
      </w:r>
      <w:r w:rsidRPr="000E55EC">
        <w:rPr>
          <w:rFonts w:ascii="Century Gothic" w:hAnsi="Century Gothic"/>
        </w:rPr>
        <w:t>, do realizacji których te zdolności są wymagane):</w:t>
      </w:r>
    </w:p>
    <w:p w14:paraId="03D600F3" w14:textId="77777777" w:rsidR="001E6EEA" w:rsidRPr="000E55EC" w:rsidRDefault="001E6EEA" w:rsidP="001E6EEA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0E55EC">
        <w:rPr>
          <w:rFonts w:ascii="Century Gothic" w:hAnsi="Century Gothic"/>
        </w:rPr>
        <w:t>……………………………………………………………………………………. …………….</w:t>
      </w:r>
    </w:p>
    <w:p w14:paraId="43EF216D" w14:textId="77777777" w:rsidR="001E6EEA" w:rsidRPr="000E55EC" w:rsidRDefault="001E6EEA" w:rsidP="001E6EEA">
      <w:pPr>
        <w:widowControl w:val="0"/>
        <w:jc w:val="both"/>
        <w:rPr>
          <w:rFonts w:ascii="Century Gothic" w:hAnsi="Century Gothic"/>
          <w:kern w:val="2"/>
        </w:rPr>
      </w:pPr>
    </w:p>
    <w:p w14:paraId="47E22073" w14:textId="77777777" w:rsidR="00DE399A" w:rsidRPr="000E55EC" w:rsidRDefault="00DE399A" w:rsidP="001E6EEA">
      <w:pPr>
        <w:widowControl w:val="0"/>
        <w:jc w:val="both"/>
        <w:rPr>
          <w:rFonts w:ascii="Century Gothic" w:hAnsi="Century Gothic"/>
          <w:kern w:val="2"/>
        </w:rPr>
      </w:pPr>
    </w:p>
    <w:p w14:paraId="4903AB0D" w14:textId="77777777" w:rsidR="001E6EEA" w:rsidRPr="000E55EC" w:rsidRDefault="001E6EEA" w:rsidP="001E6EEA">
      <w:pPr>
        <w:widowControl w:val="0"/>
        <w:rPr>
          <w:rFonts w:ascii="Century Gothic" w:hAnsi="Century Gothic"/>
          <w:kern w:val="2"/>
        </w:rPr>
      </w:pPr>
      <w:r w:rsidRPr="000E55EC">
        <w:rPr>
          <w:rFonts w:ascii="Century Gothic" w:hAnsi="Century Gothic"/>
          <w:kern w:val="2"/>
        </w:rPr>
        <w:t xml:space="preserve">………………………………………….. </w:t>
      </w:r>
      <w:r w:rsidRPr="000E55EC">
        <w:rPr>
          <w:rFonts w:ascii="Century Gothic" w:hAnsi="Century Gothic"/>
          <w:kern w:val="2"/>
        </w:rPr>
        <w:tab/>
      </w:r>
      <w:r w:rsidRPr="000E55EC">
        <w:rPr>
          <w:rFonts w:ascii="Century Gothic" w:hAnsi="Century Gothic"/>
          <w:kern w:val="2"/>
        </w:rPr>
        <w:tab/>
      </w:r>
      <w:r w:rsidRPr="000E55EC">
        <w:rPr>
          <w:rFonts w:ascii="Century Gothic" w:hAnsi="Century Gothic"/>
          <w:kern w:val="2"/>
        </w:rPr>
        <w:tab/>
        <w:t>……..…….……………………………………</w:t>
      </w:r>
    </w:p>
    <w:p w14:paraId="2CC5F24F" w14:textId="77777777" w:rsidR="00406F7C" w:rsidRDefault="001E6EEA" w:rsidP="000E2825">
      <w:pPr>
        <w:widowControl w:val="0"/>
        <w:ind w:left="4950" w:hanging="4950"/>
        <w:rPr>
          <w:rStyle w:val="highlight"/>
          <w:rFonts w:ascii="Century Gothic" w:eastAsia="Arial Unicode MS" w:hAnsi="Century Gothic" w:cs="Arial Unicode MS"/>
          <w:b/>
          <w:bCs/>
          <w:sz w:val="22"/>
          <w:szCs w:val="22"/>
          <w:u w:color="000000"/>
          <w:bdr w:val="nil"/>
          <w:lang w:val="pl-PL" w:eastAsia="pl-PL"/>
        </w:rPr>
      </w:pPr>
      <w:r w:rsidRPr="000E55EC">
        <w:rPr>
          <w:rFonts w:ascii="Century Gothic" w:hAnsi="Century Gothic"/>
          <w:i/>
          <w:kern w:val="2"/>
          <w:sz w:val="16"/>
        </w:rPr>
        <w:t xml:space="preserve">(miejsce i data złożenia oświadczenia)                </w:t>
      </w:r>
      <w:r w:rsidRPr="000E55EC">
        <w:rPr>
          <w:rFonts w:ascii="Century Gothic" w:hAnsi="Century Gothic"/>
          <w:i/>
          <w:kern w:val="2"/>
          <w:sz w:val="16"/>
        </w:rPr>
        <w:tab/>
      </w:r>
      <w:r w:rsidRPr="000E55EC">
        <w:rPr>
          <w:rFonts w:ascii="Century Gothic" w:hAnsi="Century Gothic"/>
          <w:i/>
          <w:iCs/>
          <w:kern w:val="2"/>
          <w:sz w:val="16"/>
        </w:rPr>
        <w:t>(pieczęć i podpis osoby uprawnionej do składania  oświadczeń woli w imieniu podmiotu oddającego do dyspozycji zasoby)</w:t>
      </w:r>
      <w:r w:rsidR="00406F7C">
        <w:rPr>
          <w:rStyle w:val="highlight"/>
          <w:rFonts w:ascii="Century Gothic" w:hAnsi="Century Gothic"/>
          <w:sz w:val="22"/>
          <w:szCs w:val="22"/>
          <w:lang w:val="pl-PL"/>
        </w:rPr>
        <w:br w:type="page"/>
      </w:r>
    </w:p>
    <w:p w14:paraId="40ED7958" w14:textId="77777777" w:rsidR="000E55EC" w:rsidRPr="000E55EC" w:rsidRDefault="000E55EC" w:rsidP="000E55EC">
      <w:pPr>
        <w:pStyle w:val="AWIENIE"/>
        <w:jc w:val="right"/>
        <w:rPr>
          <w:rStyle w:val="highlight"/>
          <w:rFonts w:ascii="Century Gothic" w:eastAsia="Century Gothic" w:hAnsi="Century Gothic" w:cs="Century Gothic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lastRenderedPageBreak/>
        <w:t>Za</w:t>
      </w:r>
      <w:r w:rsidRPr="000E55EC">
        <w:rPr>
          <w:rStyle w:val="highlight"/>
          <w:rFonts w:ascii="Century Gothic" w:hAnsi="Century Gothic" w:cs="Cambria"/>
          <w:sz w:val="22"/>
          <w:szCs w:val="22"/>
          <w:lang w:val="pl-PL"/>
        </w:rPr>
        <w:t>łą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cznik nr 7</w:t>
      </w:r>
    </w:p>
    <w:p w14:paraId="71550B18" w14:textId="77777777" w:rsidR="000E55EC" w:rsidRPr="000E55EC" w:rsidRDefault="000E55EC" w:rsidP="000E55EC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2"/>
          <w:szCs w:val="22"/>
          <w:lang w:val="pl-PL"/>
        </w:rPr>
      </w:pPr>
    </w:p>
    <w:p w14:paraId="669787A9" w14:textId="77777777" w:rsidR="000E55EC" w:rsidRPr="000E55EC" w:rsidRDefault="000E55EC" w:rsidP="000E55EC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i/>
          <w:iCs/>
          <w:color w:val="FF0000"/>
          <w:sz w:val="22"/>
          <w:szCs w:val="22"/>
          <w:u w:color="FF0000"/>
          <w:lang w:val="pl-PL"/>
        </w:rPr>
      </w:pPr>
      <w:r w:rsidRPr="000E55EC">
        <w:rPr>
          <w:rStyle w:val="highlight"/>
          <w:rFonts w:ascii="Century Gothic" w:hAnsi="Century Gothic"/>
          <w:b/>
          <w:bCs/>
          <w:sz w:val="22"/>
          <w:szCs w:val="22"/>
          <w:lang w:val="pl-PL"/>
        </w:rPr>
        <w:t>O</w:t>
      </w:r>
      <w:r w:rsidRPr="000E55EC">
        <w:rPr>
          <w:rStyle w:val="highlight"/>
          <w:rFonts w:ascii="Century Gothic" w:hAnsi="Century Gothic" w:cs="Cambria"/>
          <w:b/>
          <w:bCs/>
          <w:sz w:val="22"/>
          <w:szCs w:val="22"/>
          <w:lang w:val="pl-PL"/>
        </w:rPr>
        <w:t>ś</w:t>
      </w:r>
      <w:r w:rsidRPr="000E55EC">
        <w:rPr>
          <w:rStyle w:val="highlight"/>
          <w:rFonts w:ascii="Century Gothic" w:hAnsi="Century Gothic"/>
          <w:b/>
          <w:bCs/>
          <w:sz w:val="22"/>
          <w:szCs w:val="22"/>
          <w:lang w:val="pl-PL"/>
        </w:rPr>
        <w:t>wiadczenie o przynale</w:t>
      </w:r>
      <w:r w:rsidRPr="000E55EC">
        <w:rPr>
          <w:rStyle w:val="highlight"/>
          <w:rFonts w:ascii="Century Gothic" w:hAnsi="Century Gothic" w:cs="Cambria"/>
          <w:b/>
          <w:bCs/>
          <w:sz w:val="22"/>
          <w:szCs w:val="22"/>
          <w:lang w:val="pl-PL"/>
        </w:rPr>
        <w:t>ż</w:t>
      </w:r>
      <w:r w:rsidRPr="000E55EC">
        <w:rPr>
          <w:rStyle w:val="highlight"/>
          <w:rFonts w:ascii="Century Gothic" w:hAnsi="Century Gothic"/>
          <w:b/>
          <w:bCs/>
          <w:sz w:val="22"/>
          <w:szCs w:val="22"/>
          <w:lang w:val="pl-PL"/>
        </w:rPr>
        <w:t>no</w:t>
      </w:r>
      <w:r w:rsidRPr="000E55EC">
        <w:rPr>
          <w:rStyle w:val="highlight"/>
          <w:rFonts w:ascii="Century Gothic" w:hAnsi="Century Gothic" w:cs="Cambria"/>
          <w:b/>
          <w:bCs/>
          <w:sz w:val="22"/>
          <w:szCs w:val="22"/>
          <w:lang w:val="pl-PL"/>
        </w:rPr>
        <w:t>ś</w:t>
      </w:r>
      <w:r w:rsidRPr="000E55EC">
        <w:rPr>
          <w:rStyle w:val="highlight"/>
          <w:rFonts w:ascii="Century Gothic" w:hAnsi="Century Gothic"/>
          <w:b/>
          <w:bCs/>
          <w:sz w:val="22"/>
          <w:szCs w:val="22"/>
          <w:lang w:val="pl-PL"/>
        </w:rPr>
        <w:t>ci/braku przynale</w:t>
      </w:r>
      <w:r w:rsidRPr="000E55EC">
        <w:rPr>
          <w:rStyle w:val="highlight"/>
          <w:rFonts w:ascii="Century Gothic" w:hAnsi="Century Gothic" w:cs="Cambria"/>
          <w:b/>
          <w:bCs/>
          <w:sz w:val="22"/>
          <w:szCs w:val="22"/>
          <w:lang w:val="pl-PL"/>
        </w:rPr>
        <w:t>ż</w:t>
      </w:r>
      <w:r w:rsidRPr="000E55EC">
        <w:rPr>
          <w:rStyle w:val="highlight"/>
          <w:rFonts w:ascii="Century Gothic" w:hAnsi="Century Gothic"/>
          <w:b/>
          <w:bCs/>
          <w:sz w:val="22"/>
          <w:szCs w:val="22"/>
          <w:lang w:val="pl-PL"/>
        </w:rPr>
        <w:t>no</w:t>
      </w:r>
      <w:r w:rsidRPr="000E55EC">
        <w:rPr>
          <w:rStyle w:val="highlight"/>
          <w:rFonts w:ascii="Century Gothic" w:hAnsi="Century Gothic" w:cs="Cambria"/>
          <w:b/>
          <w:bCs/>
          <w:sz w:val="22"/>
          <w:szCs w:val="22"/>
          <w:lang w:val="pl-PL"/>
        </w:rPr>
        <w:t>ś</w:t>
      </w:r>
      <w:r w:rsidRPr="000E55EC">
        <w:rPr>
          <w:rStyle w:val="highlight"/>
          <w:rFonts w:ascii="Century Gothic" w:hAnsi="Century Gothic"/>
          <w:b/>
          <w:bCs/>
          <w:sz w:val="22"/>
          <w:szCs w:val="22"/>
          <w:lang w:val="pl-PL"/>
        </w:rPr>
        <w:t>ci* do tej samej grupy kapita</w:t>
      </w:r>
      <w:r w:rsidRPr="000E55EC">
        <w:rPr>
          <w:rStyle w:val="highlight"/>
          <w:rFonts w:ascii="Century Gothic" w:hAnsi="Century Gothic" w:cs="Cambria"/>
          <w:b/>
          <w:bCs/>
          <w:sz w:val="22"/>
          <w:szCs w:val="22"/>
          <w:lang w:val="pl-PL"/>
        </w:rPr>
        <w:t>ł</w:t>
      </w:r>
      <w:r w:rsidRPr="000E55EC">
        <w:rPr>
          <w:rStyle w:val="highlight"/>
          <w:rFonts w:ascii="Century Gothic" w:hAnsi="Century Gothic"/>
          <w:b/>
          <w:bCs/>
          <w:sz w:val="22"/>
          <w:szCs w:val="22"/>
          <w:lang w:val="pl-PL"/>
        </w:rPr>
        <w:t xml:space="preserve">owej </w:t>
      </w:r>
      <w:r w:rsidRPr="00021884">
        <w:rPr>
          <w:rStyle w:val="highlight"/>
          <w:rFonts w:ascii="Century Gothic" w:hAnsi="Century Gothic" w:cs="Centaur"/>
          <w:b/>
          <w:bCs/>
          <w:color w:val="auto"/>
          <w:sz w:val="22"/>
          <w:szCs w:val="22"/>
          <w:lang w:val="pl-PL"/>
        </w:rPr>
        <w:t>–</w:t>
      </w:r>
      <w:r w:rsidRPr="00021884">
        <w:rPr>
          <w:rStyle w:val="highlight"/>
          <w:rFonts w:ascii="Century Gothic" w:hAnsi="Century Gothic"/>
          <w:b/>
          <w:bCs/>
          <w:color w:val="auto"/>
          <w:sz w:val="22"/>
          <w:szCs w:val="22"/>
          <w:lang w:val="pl-PL"/>
        </w:rPr>
        <w:t xml:space="preserve"> </w:t>
      </w:r>
      <w:r w:rsidRPr="00021884">
        <w:rPr>
          <w:rStyle w:val="highlight"/>
          <w:rFonts w:ascii="Century Gothic" w:hAnsi="Century Gothic"/>
          <w:b/>
          <w:bCs/>
          <w:color w:val="auto"/>
          <w:sz w:val="22"/>
          <w:szCs w:val="22"/>
          <w:u w:color="FF0000"/>
          <w:lang w:val="pl-PL"/>
        </w:rPr>
        <w:t>*</w:t>
      </w:r>
      <w:r w:rsidRPr="00021884">
        <w:rPr>
          <w:rStyle w:val="highlight"/>
          <w:rFonts w:ascii="Century Gothic" w:hAnsi="Century Gothic"/>
          <w:i/>
          <w:iCs/>
          <w:color w:val="auto"/>
          <w:sz w:val="22"/>
          <w:szCs w:val="22"/>
          <w:u w:color="FF0000"/>
          <w:lang w:val="pl-PL"/>
        </w:rPr>
        <w:t>niepotrzebne skre</w:t>
      </w:r>
      <w:r w:rsidRPr="00021884">
        <w:rPr>
          <w:rStyle w:val="highlight"/>
          <w:rFonts w:ascii="Century Gothic" w:hAnsi="Century Gothic" w:cs="Cambria"/>
          <w:i/>
          <w:iCs/>
          <w:color w:val="auto"/>
          <w:sz w:val="22"/>
          <w:szCs w:val="22"/>
          <w:u w:color="FF0000"/>
          <w:lang w:val="pl-PL"/>
        </w:rPr>
        <w:t>ś</w:t>
      </w:r>
      <w:r w:rsidRPr="00021884">
        <w:rPr>
          <w:rStyle w:val="highlight"/>
          <w:rFonts w:ascii="Century Gothic" w:hAnsi="Century Gothic"/>
          <w:i/>
          <w:iCs/>
          <w:color w:val="auto"/>
          <w:sz w:val="22"/>
          <w:szCs w:val="22"/>
          <w:u w:color="FF0000"/>
          <w:lang w:val="pl-PL"/>
        </w:rPr>
        <w:t>li</w:t>
      </w:r>
      <w:r w:rsidRPr="00021884">
        <w:rPr>
          <w:rStyle w:val="highlight"/>
          <w:rFonts w:ascii="Century Gothic" w:hAnsi="Century Gothic" w:cs="Cambria"/>
          <w:i/>
          <w:iCs/>
          <w:color w:val="auto"/>
          <w:sz w:val="22"/>
          <w:szCs w:val="22"/>
          <w:u w:color="FF0000"/>
          <w:lang w:val="pl-PL"/>
        </w:rPr>
        <w:t>ć</w:t>
      </w:r>
    </w:p>
    <w:p w14:paraId="5E3C469E" w14:textId="77777777" w:rsidR="000E55EC" w:rsidRPr="000E55EC" w:rsidRDefault="000E55EC" w:rsidP="000E55EC">
      <w:pPr>
        <w:suppressAutoHyphens w:val="0"/>
        <w:spacing w:after="5" w:line="271" w:lineRule="auto"/>
        <w:ind w:left="720" w:hanging="720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496E0EA3" w14:textId="77777777" w:rsidR="000E55EC" w:rsidRPr="000E55EC" w:rsidRDefault="000E55EC" w:rsidP="000E55EC">
      <w:pPr>
        <w:suppressAutoHyphens w:val="0"/>
        <w:spacing w:after="5" w:line="271" w:lineRule="auto"/>
        <w:ind w:left="720" w:hanging="720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Nazwa Wykonawcy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  <w:t>……………………………………………………………………………..</w:t>
      </w:r>
    </w:p>
    <w:p w14:paraId="1E346AFE" w14:textId="77777777" w:rsidR="000E55EC" w:rsidRPr="000E55EC" w:rsidRDefault="000E55EC" w:rsidP="000E55EC">
      <w:pPr>
        <w:suppressAutoHyphens w:val="0"/>
        <w:spacing w:after="5" w:line="271" w:lineRule="auto"/>
        <w:ind w:left="720" w:hanging="720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5BF95BB4" w14:textId="77777777" w:rsidR="000E55EC" w:rsidRPr="000E55EC" w:rsidRDefault="000E55EC" w:rsidP="000E55EC">
      <w:pPr>
        <w:suppressAutoHyphens w:val="0"/>
        <w:spacing w:after="5" w:line="271" w:lineRule="auto"/>
        <w:ind w:left="720" w:hanging="720"/>
        <w:jc w:val="both"/>
        <w:rPr>
          <w:rStyle w:val="highlight"/>
          <w:rFonts w:ascii="Century Gothic" w:hAnsi="Century Gothic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Adres Wykonawcy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  <w:t>……………………………………………………………………….</w:t>
      </w:r>
    </w:p>
    <w:p w14:paraId="083FE288" w14:textId="77777777" w:rsidR="000E55EC" w:rsidRPr="000E55EC" w:rsidRDefault="000E55EC" w:rsidP="000E55EC">
      <w:pPr>
        <w:suppressAutoHyphens w:val="0"/>
        <w:spacing w:after="140" w:line="265" w:lineRule="auto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15E24297" w14:textId="11751DEC" w:rsidR="000E55EC" w:rsidRPr="008C5D4B" w:rsidRDefault="000E55EC" w:rsidP="000E55EC">
      <w:pPr>
        <w:suppressAutoHyphens w:val="0"/>
        <w:spacing w:after="140" w:line="265" w:lineRule="auto"/>
        <w:jc w:val="both"/>
        <w:rPr>
          <w:rStyle w:val="highlight"/>
          <w:rFonts w:ascii="Century Gothic" w:eastAsia="Arial" w:hAnsi="Century Gothic" w:cs="Arial"/>
          <w:b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Lista podmiotów nale</w:t>
      </w:r>
      <w:r w:rsidRPr="000E55EC">
        <w:rPr>
          <w:rStyle w:val="highlight"/>
          <w:rFonts w:ascii="Century Gothic" w:hAnsi="Century Gothic" w:cs="Cambria"/>
          <w:sz w:val="22"/>
          <w:szCs w:val="22"/>
          <w:lang w:val="pl-PL"/>
        </w:rPr>
        <w:t>żą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cych do tej samej co Wykonawca grupy kapita</w:t>
      </w:r>
      <w:r w:rsidRPr="000E55EC">
        <w:rPr>
          <w:rStyle w:val="highlight"/>
          <w:rFonts w:ascii="Century Gothic" w:hAnsi="Century Gothic" w:cs="Cambria"/>
          <w:sz w:val="22"/>
          <w:szCs w:val="22"/>
          <w:lang w:val="pl-PL"/>
        </w:rPr>
        <w:t>ł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owej, </w:t>
      </w:r>
      <w:r w:rsidR="000E2825">
        <w:rPr>
          <w:rStyle w:val="highlight"/>
          <w:rFonts w:ascii="Century Gothic" w:hAnsi="Century Gothic"/>
          <w:sz w:val="22"/>
          <w:szCs w:val="22"/>
          <w:lang w:val="pl-PL"/>
        </w:rPr>
        <w:br/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w rozumieniu ustawy z dnia 16 lutego 2007 r. o ochronie konkurencji i konsumentów (Dz. U. z 201</w:t>
      </w:r>
      <w:r w:rsidR="000156A7">
        <w:rPr>
          <w:rStyle w:val="highlight"/>
          <w:rFonts w:ascii="Century Gothic" w:hAnsi="Century Gothic"/>
          <w:sz w:val="22"/>
          <w:szCs w:val="22"/>
          <w:lang w:val="pl-PL"/>
        </w:rPr>
        <w:t>9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 r. poz. </w:t>
      </w:r>
      <w:r w:rsidR="000156A7">
        <w:rPr>
          <w:rStyle w:val="highlight"/>
          <w:rFonts w:ascii="Century Gothic" w:hAnsi="Century Gothic"/>
          <w:sz w:val="22"/>
          <w:szCs w:val="22"/>
          <w:lang w:val="pl-PL"/>
        </w:rPr>
        <w:t xml:space="preserve">369) </w:t>
      </w:r>
      <w:r w:rsidR="000E2825">
        <w:rPr>
          <w:rStyle w:val="highlight"/>
          <w:rFonts w:ascii="Century Gothic" w:hAnsi="Century Gothic"/>
          <w:sz w:val="22"/>
          <w:szCs w:val="22"/>
          <w:lang w:val="pl-PL"/>
        </w:rPr>
        <w:t>zadanie:</w:t>
      </w:r>
      <w:r w:rsidR="000E2825" w:rsidRPr="000E2825">
        <w:rPr>
          <w:rFonts w:ascii="Century Gothic" w:hAnsi="Century Gothic"/>
        </w:rPr>
        <w:t xml:space="preserve"> </w:t>
      </w:r>
      <w:r w:rsidR="003C7853" w:rsidRPr="00603F6F">
        <w:rPr>
          <w:rFonts w:ascii="Century Gothic" w:hAnsi="Century Gothic"/>
        </w:rPr>
        <w:t xml:space="preserve">: </w:t>
      </w:r>
      <w:r w:rsidR="003C7853" w:rsidRPr="003C7853">
        <w:rPr>
          <w:rFonts w:ascii="Century Gothic" w:hAnsi="Century Gothic"/>
        </w:rPr>
        <w:t>„</w:t>
      </w:r>
      <w:r w:rsidR="003C7853" w:rsidRPr="003C7853">
        <w:rPr>
          <w:rFonts w:ascii="Century Gothic" w:hAnsi="Century Gothic"/>
          <w:b/>
        </w:rPr>
        <w:t>Przebudowa dróg gminnych: ul. Jodłowej (129055N) oraz ul. Cisowej (129052N) w miejscowości Wilkasy, Gmina Giżycko”</w:t>
      </w:r>
    </w:p>
    <w:tbl>
      <w:tblPr>
        <w:tblStyle w:val="TableNormal"/>
        <w:tblW w:w="9308" w:type="dxa"/>
        <w:tblInd w:w="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630"/>
      </w:tblGrid>
      <w:tr w:rsidR="000E55EC" w:rsidRPr="000E55EC" w14:paraId="4B56C540" w14:textId="77777777" w:rsidTr="000C6891">
        <w:trPr>
          <w:trHeight w:val="2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42163C3" w14:textId="77777777" w:rsidR="000E55EC" w:rsidRPr="000E55EC" w:rsidRDefault="000E55EC" w:rsidP="000C6891">
            <w:pPr>
              <w:suppressAutoHyphens w:val="0"/>
              <w:spacing w:line="259" w:lineRule="auto"/>
              <w:ind w:left="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E55EC">
              <w:rPr>
                <w:rStyle w:val="highlight"/>
                <w:rFonts w:ascii="Century Gothic" w:hAnsi="Century Gothic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FF91" w14:textId="77777777" w:rsidR="000E55EC" w:rsidRPr="000E55EC" w:rsidRDefault="000E55EC" w:rsidP="000C6891">
            <w:pPr>
              <w:suppressAutoHyphens w:val="0"/>
              <w:spacing w:line="259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E55EC">
              <w:rPr>
                <w:rStyle w:val="highlight"/>
                <w:rFonts w:ascii="Century Gothic" w:hAnsi="Century Gothic"/>
                <w:b/>
                <w:bCs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7E51B58" w14:textId="77777777" w:rsidR="000E55EC" w:rsidRPr="000E55EC" w:rsidRDefault="000E55EC" w:rsidP="000C6891">
            <w:pPr>
              <w:suppressAutoHyphens w:val="0"/>
              <w:spacing w:line="259" w:lineRule="auto"/>
              <w:ind w:left="1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E55EC">
              <w:rPr>
                <w:rStyle w:val="highlight"/>
                <w:rFonts w:ascii="Century Gothic" w:hAnsi="Century Gothic"/>
                <w:b/>
                <w:bCs/>
                <w:sz w:val="22"/>
                <w:szCs w:val="22"/>
                <w:lang w:val="pl-PL"/>
              </w:rPr>
              <w:t>Siedziba podmiotu</w:t>
            </w:r>
          </w:p>
        </w:tc>
      </w:tr>
      <w:tr w:rsidR="000E55EC" w:rsidRPr="000E55EC" w14:paraId="3ADB0576" w14:textId="77777777" w:rsidTr="000C6891">
        <w:trPr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10A0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A4EF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6AB9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55EC" w:rsidRPr="000E55EC" w14:paraId="377C349D" w14:textId="77777777" w:rsidTr="000C6891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59ED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E60A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DABB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55EC" w:rsidRPr="000E55EC" w14:paraId="0DACAE02" w14:textId="77777777" w:rsidTr="000C6891">
        <w:trPr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4E77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067E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F2C1" w14:textId="77777777" w:rsidR="000E55EC" w:rsidRPr="000E55EC" w:rsidRDefault="000E55EC" w:rsidP="000C68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49C38AD" w14:textId="77777777" w:rsidR="000E55EC" w:rsidRPr="000E55EC" w:rsidRDefault="000E55EC" w:rsidP="000E55EC">
      <w:pPr>
        <w:widowControl w:val="0"/>
        <w:suppressAutoHyphens w:val="0"/>
        <w:spacing w:after="140"/>
        <w:ind w:left="139" w:hanging="139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6837164B" w14:textId="77777777" w:rsidR="000E55EC" w:rsidRPr="000E55EC" w:rsidRDefault="000E55EC" w:rsidP="000E55EC">
      <w:pPr>
        <w:suppressAutoHyphens w:val="0"/>
        <w:spacing w:after="5" w:line="271" w:lineRule="auto"/>
        <w:ind w:left="720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245F2619" w14:textId="77777777" w:rsidR="000E55EC" w:rsidRPr="000E55EC" w:rsidRDefault="000E55EC" w:rsidP="000E55EC">
      <w:pPr>
        <w:suppressAutoHyphens w:val="0"/>
        <w:spacing w:line="259" w:lineRule="auto"/>
        <w:ind w:right="317"/>
        <w:rPr>
          <w:rStyle w:val="highlight"/>
          <w:rFonts w:ascii="Century Gothic" w:eastAsia="Arial" w:hAnsi="Century Gothic" w:cs="Arial"/>
          <w:i/>
          <w:iCs/>
          <w:sz w:val="22"/>
          <w:szCs w:val="22"/>
          <w:lang w:val="pl-PL"/>
        </w:rPr>
      </w:pPr>
    </w:p>
    <w:p w14:paraId="7145414E" w14:textId="77777777" w:rsidR="000E55EC" w:rsidRPr="000E55EC" w:rsidRDefault="000E55EC" w:rsidP="000E55EC">
      <w:pPr>
        <w:suppressAutoHyphens w:val="0"/>
        <w:spacing w:line="259" w:lineRule="auto"/>
        <w:ind w:right="317"/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>Miejscowo</w:t>
      </w:r>
      <w:r w:rsidRPr="000E55EC">
        <w:rPr>
          <w:rStyle w:val="highlight"/>
          <w:rFonts w:ascii="Century Gothic" w:hAnsi="Century Gothic" w:cs="Cambria"/>
          <w:i/>
          <w:iCs/>
          <w:sz w:val="22"/>
          <w:szCs w:val="22"/>
          <w:lang w:val="pl-PL"/>
        </w:rPr>
        <w:t>ść</w:t>
      </w: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 xml:space="preserve">, </w:t>
      </w:r>
      <w:r w:rsidRPr="000E55EC">
        <w:rPr>
          <w:rStyle w:val="highlight"/>
          <w:rFonts w:ascii="Century Gothic" w:hAnsi="Century Gothic" w:cs="Centaur"/>
          <w:i/>
          <w:iCs/>
          <w:sz w:val="22"/>
          <w:szCs w:val="22"/>
          <w:lang w:val="pl-PL"/>
        </w:rPr>
        <w:t>……………</w:t>
      </w: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>..dnia…………………</w:t>
      </w: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ab/>
        <w:t>……………………………………………</w:t>
      </w:r>
    </w:p>
    <w:p w14:paraId="08E73E55" w14:textId="77777777" w:rsidR="000E55EC" w:rsidRPr="000E55EC" w:rsidRDefault="000E55EC" w:rsidP="000E55EC">
      <w:pPr>
        <w:suppressAutoHyphens w:val="0"/>
        <w:spacing w:line="259" w:lineRule="auto"/>
        <w:ind w:left="4248" w:right="317"/>
        <w:jc w:val="right"/>
        <w:rPr>
          <w:rStyle w:val="highlight"/>
          <w:rFonts w:ascii="Century Gothic" w:eastAsia="Arial" w:hAnsi="Century Gothic" w:cs="Arial"/>
          <w:i/>
          <w:iCs/>
          <w:sz w:val="18"/>
          <w:szCs w:val="22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18"/>
          <w:szCs w:val="22"/>
          <w:lang w:val="pl-PL"/>
        </w:rPr>
        <w:t>(podpis Wykonawcy albo osoby lub osób uprawionych do reprezentowaniu Wykonawcy)</w:t>
      </w:r>
    </w:p>
    <w:p w14:paraId="2A4EF30F" w14:textId="77777777" w:rsidR="000E55EC" w:rsidRPr="000E55EC" w:rsidRDefault="000E55EC" w:rsidP="000E55EC">
      <w:pPr>
        <w:suppressAutoHyphens w:val="0"/>
        <w:spacing w:after="5" w:line="271" w:lineRule="auto"/>
        <w:ind w:left="720"/>
        <w:jc w:val="both"/>
        <w:rPr>
          <w:rStyle w:val="highlight"/>
          <w:rFonts w:ascii="Century Gothic" w:eastAsia="Arial" w:hAnsi="Century Gothic" w:cs="Arial"/>
          <w:b/>
          <w:bCs/>
          <w:sz w:val="22"/>
          <w:szCs w:val="22"/>
          <w:lang w:val="pl-PL"/>
        </w:rPr>
      </w:pPr>
    </w:p>
    <w:p w14:paraId="31CF586C" w14:textId="77777777" w:rsidR="000E55EC" w:rsidRPr="000E55EC" w:rsidRDefault="000E55EC" w:rsidP="000E55EC">
      <w:pPr>
        <w:pBdr>
          <w:bottom w:val="single" w:sz="4" w:space="0" w:color="000000"/>
        </w:pBdr>
        <w:suppressAutoHyphens w:val="0"/>
        <w:spacing w:after="140" w:line="265" w:lineRule="auto"/>
        <w:ind w:left="182" w:right="221" w:hanging="10"/>
        <w:jc w:val="both"/>
        <w:rPr>
          <w:rStyle w:val="highlight"/>
          <w:rFonts w:ascii="Century Gothic" w:hAnsi="Century Gothic"/>
          <w:sz w:val="22"/>
          <w:szCs w:val="22"/>
          <w:lang w:val="pl-PL"/>
        </w:rPr>
      </w:pPr>
    </w:p>
    <w:p w14:paraId="7A7FF621" w14:textId="77777777" w:rsidR="000E55EC" w:rsidRPr="000E55EC" w:rsidRDefault="000E55EC" w:rsidP="000E55EC">
      <w:pPr>
        <w:suppressAutoHyphens w:val="0"/>
        <w:spacing w:after="140" w:line="265" w:lineRule="auto"/>
        <w:ind w:left="182" w:right="221" w:hanging="10"/>
        <w:jc w:val="both"/>
        <w:rPr>
          <w:rStyle w:val="highlight"/>
          <w:rFonts w:ascii="Century Gothic" w:hAnsi="Century Gothic"/>
          <w:sz w:val="22"/>
          <w:szCs w:val="22"/>
          <w:lang w:val="pl-PL"/>
        </w:rPr>
      </w:pPr>
    </w:p>
    <w:p w14:paraId="1A125A75" w14:textId="77777777" w:rsidR="000E55EC" w:rsidRPr="000E55EC" w:rsidRDefault="000E55EC" w:rsidP="000E55EC">
      <w:pPr>
        <w:suppressAutoHyphens w:val="0"/>
        <w:spacing w:after="5" w:line="271" w:lineRule="auto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Nazwa Wykonawcy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  <w:t>…………………………………………………………………………</w:t>
      </w:r>
    </w:p>
    <w:p w14:paraId="4D2507C1" w14:textId="77777777" w:rsidR="000E55EC" w:rsidRPr="000E55EC" w:rsidRDefault="000E55EC" w:rsidP="000E55EC">
      <w:pPr>
        <w:suppressAutoHyphens w:val="0"/>
        <w:spacing w:after="5" w:line="271" w:lineRule="auto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20A75B5F" w14:textId="77777777" w:rsidR="000E55EC" w:rsidRPr="000E55EC" w:rsidRDefault="000E55EC" w:rsidP="000E55EC">
      <w:pPr>
        <w:suppressAutoHyphens w:val="0"/>
        <w:spacing w:after="5" w:line="271" w:lineRule="auto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Adres Wykonawcy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ab/>
        <w:t>…………………………………………………</w:t>
      </w:r>
      <w:r w:rsidR="00587E02">
        <w:rPr>
          <w:rStyle w:val="highlight"/>
          <w:rFonts w:ascii="Century Gothic" w:hAnsi="Century Gothic"/>
          <w:sz w:val="22"/>
          <w:szCs w:val="22"/>
          <w:lang w:val="pl-PL"/>
        </w:rPr>
        <w:t>…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…………………….</w:t>
      </w:r>
    </w:p>
    <w:p w14:paraId="4F690056" w14:textId="77777777" w:rsidR="000E55EC" w:rsidRPr="000E55EC" w:rsidRDefault="000E55EC" w:rsidP="000E55EC">
      <w:pPr>
        <w:suppressAutoHyphens w:val="0"/>
        <w:spacing w:after="5" w:line="271" w:lineRule="auto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0A3EBF42" w14:textId="77777777" w:rsidR="000E55EC" w:rsidRPr="000E55EC" w:rsidRDefault="000E55EC" w:rsidP="000E55EC">
      <w:pPr>
        <w:suppressAutoHyphens w:val="0"/>
        <w:spacing w:after="5" w:line="271" w:lineRule="auto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Informuj</w:t>
      </w:r>
      <w:r w:rsidRPr="000E55EC">
        <w:rPr>
          <w:rStyle w:val="highlight"/>
          <w:rFonts w:ascii="Century Gothic" w:hAnsi="Century Gothic" w:cs="Cambria"/>
          <w:sz w:val="22"/>
          <w:szCs w:val="22"/>
          <w:lang w:val="pl-PL"/>
        </w:rPr>
        <w:t>ę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 o tym, </w:t>
      </w:r>
      <w:r w:rsidRPr="000E55EC">
        <w:rPr>
          <w:rStyle w:val="highlight"/>
          <w:rFonts w:ascii="Century Gothic" w:hAnsi="Century Gothic" w:cs="Cambria"/>
          <w:sz w:val="22"/>
          <w:szCs w:val="22"/>
          <w:lang w:val="pl-PL"/>
        </w:rPr>
        <w:t>ż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e Wykonawca nie nale</w:t>
      </w:r>
      <w:r w:rsidRPr="000E55EC">
        <w:rPr>
          <w:rStyle w:val="highlight"/>
          <w:rFonts w:ascii="Century Gothic" w:hAnsi="Century Gothic" w:cs="Cambria"/>
          <w:sz w:val="22"/>
          <w:szCs w:val="22"/>
          <w:lang w:val="pl-PL"/>
        </w:rPr>
        <w:t>ż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 xml:space="preserve">y do </w:t>
      </w:r>
      <w:r w:rsidRPr="000E55EC">
        <w:rPr>
          <w:rStyle w:val="highlight"/>
          <w:rFonts w:ascii="Century Gothic" w:hAnsi="Century Gothic" w:cs="Cambria"/>
          <w:sz w:val="22"/>
          <w:szCs w:val="22"/>
          <w:lang w:val="pl-PL"/>
        </w:rPr>
        <w:t>ż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adnej grupy kapita</w:t>
      </w:r>
      <w:r w:rsidRPr="000E55EC">
        <w:rPr>
          <w:rStyle w:val="highlight"/>
          <w:rFonts w:ascii="Century Gothic" w:hAnsi="Century Gothic" w:cs="Cambria"/>
          <w:sz w:val="22"/>
          <w:szCs w:val="22"/>
          <w:lang w:val="pl-PL"/>
        </w:rPr>
        <w:t>ł</w:t>
      </w:r>
      <w:r w:rsidRPr="000E55EC">
        <w:rPr>
          <w:rStyle w:val="highlight"/>
          <w:rFonts w:ascii="Century Gothic" w:hAnsi="Century Gothic"/>
          <w:sz w:val="22"/>
          <w:szCs w:val="22"/>
          <w:lang w:val="pl-PL"/>
        </w:rPr>
        <w:t>owej.</w:t>
      </w:r>
    </w:p>
    <w:p w14:paraId="243BFC8D" w14:textId="77777777" w:rsidR="000E55EC" w:rsidRPr="000E55EC" w:rsidRDefault="000E55EC" w:rsidP="000E55EC">
      <w:pPr>
        <w:suppressAutoHyphens w:val="0"/>
        <w:spacing w:after="5" w:line="271" w:lineRule="auto"/>
        <w:ind w:left="720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2C548231" w14:textId="77777777" w:rsidR="000E55EC" w:rsidRPr="000E55EC" w:rsidRDefault="000E55EC" w:rsidP="000E55EC">
      <w:pPr>
        <w:suppressAutoHyphens w:val="0"/>
        <w:spacing w:after="5" w:line="271" w:lineRule="auto"/>
        <w:ind w:left="720"/>
        <w:jc w:val="both"/>
        <w:rPr>
          <w:rStyle w:val="highlight"/>
          <w:rFonts w:ascii="Century Gothic" w:eastAsia="Arial" w:hAnsi="Century Gothic" w:cs="Arial"/>
          <w:sz w:val="22"/>
          <w:szCs w:val="22"/>
          <w:lang w:val="pl-PL"/>
        </w:rPr>
      </w:pPr>
    </w:p>
    <w:p w14:paraId="41136AE4" w14:textId="77777777" w:rsidR="000E55EC" w:rsidRPr="000E55EC" w:rsidRDefault="000E55EC" w:rsidP="000E55EC">
      <w:pPr>
        <w:suppressAutoHyphens w:val="0"/>
        <w:spacing w:line="259" w:lineRule="auto"/>
        <w:ind w:right="317"/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>Miejscowo</w:t>
      </w:r>
      <w:r w:rsidRPr="000E55EC">
        <w:rPr>
          <w:rStyle w:val="highlight"/>
          <w:rFonts w:ascii="Century Gothic" w:hAnsi="Century Gothic" w:cs="Cambria"/>
          <w:i/>
          <w:iCs/>
          <w:sz w:val="22"/>
          <w:szCs w:val="22"/>
          <w:lang w:val="pl-PL"/>
        </w:rPr>
        <w:t>ść</w:t>
      </w: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 xml:space="preserve">, </w:t>
      </w:r>
      <w:r w:rsidRPr="000E55EC">
        <w:rPr>
          <w:rStyle w:val="highlight"/>
          <w:rFonts w:ascii="Century Gothic" w:hAnsi="Century Gothic" w:cs="Centaur"/>
          <w:i/>
          <w:iCs/>
          <w:sz w:val="22"/>
          <w:szCs w:val="22"/>
          <w:lang w:val="pl-PL"/>
        </w:rPr>
        <w:t>……………</w:t>
      </w: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>..dnia…………………</w:t>
      </w:r>
      <w:r w:rsidRPr="000E55EC">
        <w:rPr>
          <w:rStyle w:val="highlight"/>
          <w:rFonts w:ascii="Century Gothic" w:hAnsi="Century Gothic"/>
          <w:i/>
          <w:iCs/>
          <w:sz w:val="22"/>
          <w:szCs w:val="22"/>
          <w:lang w:val="pl-PL"/>
        </w:rPr>
        <w:tab/>
        <w:t>…………………………………………</w:t>
      </w:r>
      <w:bookmarkStart w:id="0" w:name="_GoBack"/>
      <w:bookmarkEnd w:id="0"/>
    </w:p>
    <w:p w14:paraId="20F8858C" w14:textId="77777777" w:rsidR="000E55EC" w:rsidRPr="000E55EC" w:rsidRDefault="000E55EC" w:rsidP="000E55EC">
      <w:pPr>
        <w:suppressAutoHyphens w:val="0"/>
        <w:spacing w:line="259" w:lineRule="auto"/>
        <w:ind w:left="4248" w:right="317"/>
        <w:jc w:val="right"/>
        <w:rPr>
          <w:rStyle w:val="highlight"/>
          <w:rFonts w:ascii="Century Gothic" w:eastAsia="Arial" w:hAnsi="Century Gothic" w:cs="Arial"/>
          <w:i/>
          <w:iCs/>
          <w:sz w:val="18"/>
          <w:szCs w:val="22"/>
          <w:lang w:val="pl-PL"/>
        </w:rPr>
      </w:pPr>
      <w:r w:rsidRPr="000E55EC">
        <w:rPr>
          <w:rStyle w:val="highlight"/>
          <w:rFonts w:ascii="Century Gothic" w:hAnsi="Century Gothic"/>
          <w:i/>
          <w:iCs/>
          <w:sz w:val="18"/>
          <w:szCs w:val="22"/>
          <w:lang w:val="pl-PL"/>
        </w:rPr>
        <w:t>(podpis Wykonawcy albo osoby lub osób uprawionych do reprezentowaniu Wykonawcy)</w:t>
      </w:r>
    </w:p>
    <w:p w14:paraId="792801BB" w14:textId="77777777" w:rsidR="000E55EC" w:rsidRDefault="000E55EC" w:rsidP="000E55EC">
      <w:pPr>
        <w:tabs>
          <w:tab w:val="left" w:pos="709"/>
        </w:tabs>
        <w:suppressAutoHyphens w:val="0"/>
        <w:spacing w:after="3"/>
        <w:ind w:right="6"/>
        <w:jc w:val="both"/>
        <w:rPr>
          <w:rStyle w:val="highlight"/>
          <w:rFonts w:ascii="Century Gothic" w:hAnsi="Century Gothic"/>
          <w:i/>
          <w:iCs/>
          <w:sz w:val="22"/>
          <w:szCs w:val="22"/>
          <w:u w:val="single"/>
          <w:lang w:val="pl-PL"/>
        </w:rPr>
      </w:pPr>
    </w:p>
    <w:p w14:paraId="0ED753C7" w14:textId="77777777" w:rsidR="001223D0" w:rsidRPr="000E55EC" w:rsidRDefault="001223D0" w:rsidP="000E55EC">
      <w:pPr>
        <w:tabs>
          <w:tab w:val="left" w:pos="709"/>
        </w:tabs>
        <w:suppressAutoHyphens w:val="0"/>
        <w:spacing w:after="3"/>
        <w:ind w:right="6"/>
        <w:jc w:val="both"/>
        <w:rPr>
          <w:rStyle w:val="highlight"/>
          <w:rFonts w:ascii="Century Gothic" w:hAnsi="Century Gothic"/>
          <w:i/>
          <w:iCs/>
          <w:sz w:val="22"/>
          <w:szCs w:val="22"/>
          <w:u w:val="single"/>
          <w:lang w:val="pl-PL"/>
        </w:rPr>
      </w:pPr>
    </w:p>
    <w:p w14:paraId="75B5C20C" w14:textId="77777777" w:rsidR="000E55EC" w:rsidRPr="00587E02" w:rsidRDefault="000E55EC" w:rsidP="000E55EC">
      <w:pPr>
        <w:tabs>
          <w:tab w:val="left" w:pos="709"/>
        </w:tabs>
        <w:suppressAutoHyphens w:val="0"/>
        <w:spacing w:after="3"/>
        <w:ind w:right="6"/>
        <w:jc w:val="both"/>
        <w:rPr>
          <w:rStyle w:val="highlight"/>
          <w:rFonts w:ascii="Century Gothic" w:eastAsia="Arial" w:hAnsi="Century Gothic" w:cs="Arial"/>
          <w:szCs w:val="22"/>
          <w:u w:val="single"/>
          <w:lang w:val="pl-PL"/>
        </w:rPr>
      </w:pP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Ww. o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ś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wiadczenie oraz ewentualne dowody wykonawca z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ł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o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ż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 xml:space="preserve">y </w:t>
      </w:r>
      <w:r w:rsidRPr="00587E02">
        <w:rPr>
          <w:rStyle w:val="highlight"/>
          <w:rFonts w:ascii="Century Gothic" w:hAnsi="Century Gothic"/>
          <w:b/>
          <w:bCs/>
          <w:i/>
          <w:iCs/>
          <w:szCs w:val="22"/>
          <w:u w:val="single"/>
          <w:lang w:val="pl-PL"/>
        </w:rPr>
        <w:t>bez wezwania w terminie 3 dni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 xml:space="preserve"> od dnia zamieszczenia przez zamawiaj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ą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cego na stronie internetowej informacji, o której mowa w art. 86 ust. 5 ustawy</w:t>
      </w:r>
      <w:r w:rsidRPr="00587E02">
        <w:rPr>
          <w:rStyle w:val="highlight"/>
          <w:rFonts w:ascii="Century Gothic" w:hAnsi="Century Gothic"/>
          <w:szCs w:val="22"/>
          <w:u w:val="single"/>
          <w:lang w:val="pl-PL"/>
        </w:rPr>
        <w:t xml:space="preserve">. </w:t>
      </w:r>
      <w:r w:rsidRPr="00587E02">
        <w:rPr>
          <w:rStyle w:val="highlight"/>
          <w:rFonts w:ascii="Century Gothic" w:hAnsi="Century Gothic"/>
          <w:szCs w:val="22"/>
          <w:lang w:val="pl-PL"/>
        </w:rPr>
        <w:t>(informacji z sesji otwarcia ofert).</w:t>
      </w:r>
    </w:p>
    <w:p w14:paraId="58E22E82" w14:textId="77777777" w:rsidR="001E6EEA" w:rsidRPr="001223D0" w:rsidRDefault="000E55EC" w:rsidP="001223D0">
      <w:pPr>
        <w:tabs>
          <w:tab w:val="left" w:pos="709"/>
        </w:tabs>
        <w:suppressAutoHyphens w:val="0"/>
        <w:spacing w:after="3"/>
        <w:ind w:right="6"/>
        <w:jc w:val="both"/>
        <w:rPr>
          <w:rStyle w:val="highlight"/>
          <w:rFonts w:ascii="Century Gothic" w:hAnsi="Century Gothic"/>
          <w:szCs w:val="22"/>
          <w:lang w:val="pl-PL"/>
        </w:rPr>
      </w:pP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W przypadku sk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ł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adania oferty wspólnej ww. o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ś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wiadczenie z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ł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o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ż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y ka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ż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dy z wykonawców sk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ł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adaj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ą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cych ofert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ę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 xml:space="preserve"> wspóln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ą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.  Ww. o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ś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wiadczenie nale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ż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y z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ł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o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ż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>y</w:t>
      </w:r>
      <w:r w:rsidRPr="00587E02">
        <w:rPr>
          <w:rStyle w:val="highlight"/>
          <w:rFonts w:ascii="Century Gothic" w:hAnsi="Century Gothic" w:cs="Cambria"/>
          <w:i/>
          <w:iCs/>
          <w:szCs w:val="22"/>
          <w:u w:val="single"/>
          <w:lang w:val="pl-PL"/>
        </w:rPr>
        <w:t>ć</w:t>
      </w:r>
      <w:r w:rsidRPr="00587E02">
        <w:rPr>
          <w:rStyle w:val="highlight"/>
          <w:rFonts w:ascii="Century Gothic" w:hAnsi="Century Gothic"/>
          <w:i/>
          <w:iCs/>
          <w:szCs w:val="22"/>
          <w:u w:val="single"/>
          <w:lang w:val="pl-PL"/>
        </w:rPr>
        <w:t xml:space="preserve"> w oryginale. </w:t>
      </w:r>
    </w:p>
    <w:sectPr w:rsidR="001E6EEA" w:rsidRPr="001223D0" w:rsidSect="001B088A">
      <w:headerReference w:type="default" r:id="rId8"/>
      <w:footerReference w:type="default" r:id="rId9"/>
      <w:pgSz w:w="11906" w:h="16838" w:code="9"/>
      <w:pgMar w:top="37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F8ED" w14:textId="77777777" w:rsidR="008F54D7" w:rsidRDefault="008F54D7" w:rsidP="004A0505">
      <w:r>
        <w:separator/>
      </w:r>
    </w:p>
  </w:endnote>
  <w:endnote w:type="continuationSeparator" w:id="0">
    <w:p w14:paraId="0E983C6A" w14:textId="77777777" w:rsidR="008F54D7" w:rsidRDefault="008F54D7" w:rsidP="004A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513600"/>
      <w:docPartObj>
        <w:docPartGallery w:val="Page Numbers (Bottom of Page)"/>
        <w:docPartUnique/>
      </w:docPartObj>
    </w:sdtPr>
    <w:sdtEndPr/>
    <w:sdtContent>
      <w:p w14:paraId="72C6350D" w14:textId="045F2428" w:rsidR="004E1698" w:rsidRPr="004E1698" w:rsidRDefault="004E1698" w:rsidP="004E1698">
        <w:pPr>
          <w:pStyle w:val="Stopka"/>
          <w:ind w:firstLine="708"/>
          <w:rPr>
            <w:rFonts w:ascii="Tahoma" w:eastAsia="Lucida Sans Unicode" w:hAnsi="Tahoma" w:cs="Tahoma"/>
            <w:kern w:val="3"/>
            <w:lang w:eastAsia="en-US" w:bidi="en-US"/>
          </w:rPr>
        </w:pPr>
        <w:r w:rsidRPr="004E1698">
          <w:rPr>
            <w:rFonts w:eastAsia="Lucida Sans Unicode" w:cs="Tahoma"/>
            <w:noProof/>
            <w:kern w:val="3"/>
            <w:sz w:val="24"/>
            <w:szCs w:val="24"/>
            <w:lang w:val="en-US" w:eastAsia="en-US" w:bidi="en-US"/>
          </w:rPr>
          <w:drawing>
            <wp:anchor distT="0" distB="0" distL="114300" distR="114300" simplePos="0" relativeHeight="251659776" behindDoc="1" locked="0" layoutInCell="1" allowOverlap="1" wp14:anchorId="66089843" wp14:editId="1AC8DAFE">
              <wp:simplePos x="0" y="0"/>
              <wp:positionH relativeFrom="column">
                <wp:posOffset>33020</wp:posOffset>
              </wp:positionH>
              <wp:positionV relativeFrom="paragraph">
                <wp:posOffset>-635</wp:posOffset>
              </wp:positionV>
              <wp:extent cx="314325" cy="381000"/>
              <wp:effectExtent l="0" t="0" r="9525" b="0"/>
              <wp:wrapNone/>
              <wp:docPr id="1" name="Obraz 1" descr="Logo m Gmina Giżyck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Logo m Gmina Giżyck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E1698">
          <w:rPr>
            <w:rFonts w:ascii="Tahoma" w:eastAsia="Lucida Sans Unicode" w:hAnsi="Tahoma" w:cs="Tahoma"/>
            <w:kern w:val="3"/>
            <w:lang w:eastAsia="en-US" w:bidi="en-US"/>
          </w:rPr>
          <w:t>RRG.271.1.20</w:t>
        </w:r>
        <w:r>
          <w:rPr>
            <w:rFonts w:ascii="Tahoma" w:eastAsia="Lucida Sans Unicode" w:hAnsi="Tahoma" w:cs="Tahoma"/>
            <w:kern w:val="3"/>
            <w:lang w:eastAsia="en-US" w:bidi="en-US"/>
          </w:rPr>
          <w:t>20</w:t>
        </w:r>
      </w:p>
      <w:p w14:paraId="38A5B4CC" w14:textId="38EE3773" w:rsidR="00FD383C" w:rsidRDefault="00FD3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15D378" w14:textId="77777777" w:rsidR="00FD383C" w:rsidRDefault="00FD3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4E6F" w14:textId="77777777" w:rsidR="008F54D7" w:rsidRDefault="008F54D7" w:rsidP="004A0505">
      <w:r>
        <w:separator/>
      </w:r>
    </w:p>
  </w:footnote>
  <w:footnote w:type="continuationSeparator" w:id="0">
    <w:p w14:paraId="2A072CC4" w14:textId="77777777" w:rsidR="008F54D7" w:rsidRDefault="008F54D7" w:rsidP="004A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B2CF" w14:textId="77777777" w:rsidR="00FD383C" w:rsidRDefault="00FD383C" w:rsidP="001B088A">
    <w:pPr>
      <w:rPr>
        <w:noProof/>
        <w:lang w:eastAsia="pl-PL"/>
      </w:rPr>
    </w:pPr>
  </w:p>
  <w:p w14:paraId="3DC669F2" w14:textId="77777777" w:rsidR="00FD383C" w:rsidRDefault="00FD383C">
    <w:pPr>
      <w:pStyle w:val="Nagwek"/>
    </w:pPr>
  </w:p>
  <w:p w14:paraId="7FDB2BF9" w14:textId="77777777" w:rsidR="00FD383C" w:rsidRDefault="00FD3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C2E8DB92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4260" w:hanging="360"/>
      </w:pPr>
      <w:rPr>
        <w:rFonts w:ascii="Calibri" w:hAnsi="Calibri" w:cs="Times New Roman" w:hint="default"/>
      </w:rPr>
    </w:lvl>
    <w:lvl w:ilvl="1">
      <w:start w:val="3"/>
      <w:numFmt w:val="decimal"/>
      <w:isLgl/>
      <w:lvlText w:val="%1.%2"/>
      <w:lvlJc w:val="left"/>
      <w:pPr>
        <w:ind w:left="42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46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6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9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3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40" w:hanging="1440"/>
      </w:pPr>
      <w:rPr>
        <w:rFonts w:hint="default"/>
        <w:u w:val="none"/>
      </w:r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" w:hAnsi="Calibri" w:cs="Calibri"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Arial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Arial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Arial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Calibri" w:eastAsia="Arial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Arial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Calibri" w:eastAsia="Arial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Arial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Arial" w:hAnsi="Calibri" w:cs="Calibri" w:hint="default"/>
      </w:rPr>
    </w:lvl>
  </w:abstractNum>
  <w:abstractNum w:abstractNumId="4" w15:restartNumberingAfterBreak="0">
    <w:nsid w:val="00000013"/>
    <w:multiLevelType w:val="singleLevel"/>
    <w:tmpl w:val="542A4B1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</w:abstractNum>
  <w:abstractNum w:abstractNumId="5" w15:restartNumberingAfterBreak="0">
    <w:nsid w:val="00000024"/>
    <w:multiLevelType w:val="multilevel"/>
    <w:tmpl w:val="CA4C83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  <w:b/>
        <w:color w:val="auto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B"/>
    <w:multiLevelType w:val="multilevel"/>
    <w:tmpl w:val="0000002B"/>
    <w:name w:val="WW8Num53"/>
    <w:lvl w:ilvl="0">
      <w:start w:val="14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2" w:hanging="37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2C"/>
    <w:multiLevelType w:val="singleLevel"/>
    <w:tmpl w:val="DBF4C748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trike w:val="0"/>
        <w:color w:val="auto"/>
        <w:sz w:val="20"/>
        <w:szCs w:val="20"/>
      </w:rPr>
    </w:lvl>
  </w:abstractNum>
  <w:abstractNum w:abstractNumId="8" w15:restartNumberingAfterBreak="0">
    <w:nsid w:val="00C246EA"/>
    <w:multiLevelType w:val="hybridMultilevel"/>
    <w:tmpl w:val="AEBE3E8E"/>
    <w:lvl w:ilvl="0" w:tplc="3DAE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C42EE"/>
    <w:multiLevelType w:val="multilevel"/>
    <w:tmpl w:val="026E77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4A306FF"/>
    <w:multiLevelType w:val="hybridMultilevel"/>
    <w:tmpl w:val="B782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E52FF"/>
    <w:multiLevelType w:val="singleLevel"/>
    <w:tmpl w:val="237C8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</w:abstractNum>
  <w:abstractNum w:abstractNumId="12" w15:restartNumberingAfterBreak="0">
    <w:nsid w:val="08BF3B9D"/>
    <w:multiLevelType w:val="hybridMultilevel"/>
    <w:tmpl w:val="7FFA19C8"/>
    <w:lvl w:ilvl="0" w:tplc="116CD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C149D"/>
    <w:multiLevelType w:val="hybridMultilevel"/>
    <w:tmpl w:val="E18677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B3161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7E6ED4"/>
    <w:multiLevelType w:val="hybridMultilevel"/>
    <w:tmpl w:val="06F896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8B6C00"/>
    <w:multiLevelType w:val="hybridMultilevel"/>
    <w:tmpl w:val="1BD2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56F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6541E"/>
    <w:multiLevelType w:val="hybridMultilevel"/>
    <w:tmpl w:val="860AC5B6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A1A5722"/>
    <w:multiLevelType w:val="hybridMultilevel"/>
    <w:tmpl w:val="E0BAFD9C"/>
    <w:lvl w:ilvl="0" w:tplc="E6DAF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B2340"/>
    <w:multiLevelType w:val="hybridMultilevel"/>
    <w:tmpl w:val="67500378"/>
    <w:lvl w:ilvl="0" w:tplc="804A23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F5FF4"/>
    <w:multiLevelType w:val="hybridMultilevel"/>
    <w:tmpl w:val="39A6F2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84A"/>
    <w:multiLevelType w:val="hybridMultilevel"/>
    <w:tmpl w:val="FC8659F4"/>
    <w:lvl w:ilvl="0" w:tplc="3A2AB73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43005"/>
    <w:multiLevelType w:val="multilevel"/>
    <w:tmpl w:val="0DEC8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B5456C"/>
    <w:multiLevelType w:val="hybridMultilevel"/>
    <w:tmpl w:val="26EC9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67295"/>
    <w:multiLevelType w:val="multilevel"/>
    <w:tmpl w:val="320E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C61D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23B1B13"/>
    <w:multiLevelType w:val="hybridMultilevel"/>
    <w:tmpl w:val="B2DE5B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425B6A"/>
    <w:multiLevelType w:val="hybridMultilevel"/>
    <w:tmpl w:val="B602EED0"/>
    <w:lvl w:ilvl="0" w:tplc="655E36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color w:val="auto"/>
      </w:rPr>
    </w:lvl>
    <w:lvl w:ilvl="1" w:tplc="579EBFA4">
      <w:numFmt w:val="bullet"/>
      <w:lvlText w:val=""/>
      <w:lvlJc w:val="left"/>
      <w:pPr>
        <w:ind w:left="1440" w:hanging="360"/>
      </w:pPr>
      <w:rPr>
        <w:rFonts w:ascii="Symbol" w:eastAsiaTheme="minorHAnsi" w:hAnsi="Symbol" w:cs="Century Gothic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66F40"/>
    <w:multiLevelType w:val="hybridMultilevel"/>
    <w:tmpl w:val="2CCACA2E"/>
    <w:lvl w:ilvl="0" w:tplc="DAC8E43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1F16"/>
    <w:multiLevelType w:val="multilevel"/>
    <w:tmpl w:val="90DCE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315C57"/>
    <w:multiLevelType w:val="hybridMultilevel"/>
    <w:tmpl w:val="54D27A2A"/>
    <w:numStyleLink w:val="Zaimportowanystyl49"/>
  </w:abstractNum>
  <w:abstractNum w:abstractNumId="36" w15:restartNumberingAfterBreak="0">
    <w:nsid w:val="53F81877"/>
    <w:multiLevelType w:val="hybridMultilevel"/>
    <w:tmpl w:val="3BAC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A798C"/>
    <w:multiLevelType w:val="hybridMultilevel"/>
    <w:tmpl w:val="5F10639C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8" w15:restartNumberingAfterBreak="0">
    <w:nsid w:val="5BD36A32"/>
    <w:multiLevelType w:val="hybridMultilevel"/>
    <w:tmpl w:val="1EA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A31C1"/>
    <w:multiLevelType w:val="hybridMultilevel"/>
    <w:tmpl w:val="9F7AB41A"/>
    <w:lvl w:ilvl="0" w:tplc="1DC8F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6FAB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AEE4E0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3467F9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9D0B82"/>
    <w:multiLevelType w:val="hybridMultilevel"/>
    <w:tmpl w:val="466C1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677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A23070D"/>
    <w:multiLevelType w:val="hybridMultilevel"/>
    <w:tmpl w:val="5020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20340"/>
    <w:multiLevelType w:val="hybridMultilevel"/>
    <w:tmpl w:val="D45441A0"/>
    <w:lvl w:ilvl="0" w:tplc="313065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C40F4"/>
    <w:multiLevelType w:val="hybridMultilevel"/>
    <w:tmpl w:val="47E0F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2E0F45"/>
    <w:multiLevelType w:val="hybridMultilevel"/>
    <w:tmpl w:val="93FE0390"/>
    <w:lvl w:ilvl="0" w:tplc="9DA2F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A5389"/>
    <w:multiLevelType w:val="hybridMultilevel"/>
    <w:tmpl w:val="DE10A8EE"/>
    <w:lvl w:ilvl="0" w:tplc="A518F3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9C1DBB"/>
    <w:multiLevelType w:val="hybridMultilevel"/>
    <w:tmpl w:val="7F3C95BA"/>
    <w:lvl w:ilvl="0" w:tplc="D0F6F9C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2493E"/>
    <w:multiLevelType w:val="multilevel"/>
    <w:tmpl w:val="E702C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4BD38BD"/>
    <w:multiLevelType w:val="multilevel"/>
    <w:tmpl w:val="90DCE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9275C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D631B9C"/>
    <w:multiLevelType w:val="multilevel"/>
    <w:tmpl w:val="FC3C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8"/>
  </w:num>
  <w:num w:numId="5">
    <w:abstractNumId w:val="46"/>
  </w:num>
  <w:num w:numId="6">
    <w:abstractNumId w:val="50"/>
  </w:num>
  <w:num w:numId="7">
    <w:abstractNumId w:val="9"/>
  </w:num>
  <w:num w:numId="8">
    <w:abstractNumId w:val="48"/>
  </w:num>
  <w:num w:numId="9">
    <w:abstractNumId w:val="29"/>
  </w:num>
  <w:num w:numId="10">
    <w:abstractNumId w:val="31"/>
  </w:num>
  <w:num w:numId="11">
    <w:abstractNumId w:val="42"/>
  </w:num>
  <w:num w:numId="12">
    <w:abstractNumId w:val="39"/>
  </w:num>
  <w:num w:numId="13">
    <w:abstractNumId w:val="17"/>
  </w:num>
  <w:num w:numId="14">
    <w:abstractNumId w:val="41"/>
  </w:num>
  <w:num w:numId="15">
    <w:abstractNumId w:val="43"/>
  </w:num>
  <w:num w:numId="16">
    <w:abstractNumId w:val="49"/>
  </w:num>
  <w:num w:numId="17">
    <w:abstractNumId w:val="2"/>
  </w:num>
  <w:num w:numId="18">
    <w:abstractNumId w:val="45"/>
  </w:num>
  <w:num w:numId="19">
    <w:abstractNumId w:val="40"/>
  </w:num>
  <w:num w:numId="20">
    <w:abstractNumId w:val="20"/>
  </w:num>
  <w:num w:numId="21">
    <w:abstractNumId w:val="44"/>
  </w:num>
  <w:num w:numId="22">
    <w:abstractNumId w:val="33"/>
  </w:num>
  <w:num w:numId="23">
    <w:abstractNumId w:val="15"/>
  </w:num>
  <w:num w:numId="24">
    <w:abstractNumId w:val="30"/>
  </w:num>
  <w:num w:numId="25">
    <w:abstractNumId w:val="5"/>
  </w:num>
  <w:num w:numId="26">
    <w:abstractNumId w:val="18"/>
  </w:num>
  <w:num w:numId="27">
    <w:abstractNumId w:val="37"/>
  </w:num>
  <w:num w:numId="28">
    <w:abstractNumId w:val="25"/>
  </w:num>
  <w:num w:numId="29">
    <w:abstractNumId w:val="51"/>
  </w:num>
  <w:num w:numId="30">
    <w:abstractNumId w:val="12"/>
  </w:num>
  <w:num w:numId="31">
    <w:abstractNumId w:val="19"/>
  </w:num>
  <w:num w:numId="32">
    <w:abstractNumId w:val="23"/>
  </w:num>
  <w:num w:numId="33">
    <w:abstractNumId w:val="22"/>
  </w:num>
  <w:num w:numId="34">
    <w:abstractNumId w:val="38"/>
  </w:num>
  <w:num w:numId="35">
    <w:abstractNumId w:val="26"/>
  </w:num>
  <w:num w:numId="36">
    <w:abstractNumId w:val="8"/>
  </w:num>
  <w:num w:numId="37">
    <w:abstractNumId w:val="27"/>
  </w:num>
  <w:num w:numId="38">
    <w:abstractNumId w:val="11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2"/>
  </w:num>
  <w:num w:numId="42">
    <w:abstractNumId w:val="14"/>
  </w:num>
  <w:num w:numId="43">
    <w:abstractNumId w:val="35"/>
    <w:lvlOverride w:ilvl="0">
      <w:startOverride w:val="3"/>
      <w:lvl w:ilvl="0" w:tplc="7668FB52">
        <w:start w:val="3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561E62">
        <w:start w:val="1"/>
        <w:numFmt w:val="decimal"/>
        <w:lvlText w:val="%2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10990A">
        <w:start w:val="1"/>
        <w:numFmt w:val="decimal"/>
        <w:lvlText w:val="%3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386744">
        <w:start w:val="1"/>
        <w:numFmt w:val="decimal"/>
        <w:lvlText w:val="%4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E62FD0">
        <w:start w:val="1"/>
        <w:numFmt w:val="decimal"/>
        <w:lvlText w:val="%5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7008E0">
        <w:start w:val="1"/>
        <w:numFmt w:val="decimal"/>
        <w:lvlText w:val="%6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8CE23A">
        <w:start w:val="1"/>
        <w:numFmt w:val="decimal"/>
        <w:lvlText w:val="%7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064C58">
        <w:start w:val="1"/>
        <w:numFmt w:val="decimal"/>
        <w:lvlText w:val="%8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845DA4">
        <w:start w:val="1"/>
        <w:numFmt w:val="decimal"/>
        <w:lvlText w:val="%9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47"/>
  </w:num>
  <w:num w:numId="48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AE"/>
    <w:rsid w:val="00003762"/>
    <w:rsid w:val="00005BA9"/>
    <w:rsid w:val="00010842"/>
    <w:rsid w:val="00014AB6"/>
    <w:rsid w:val="000156A7"/>
    <w:rsid w:val="00021884"/>
    <w:rsid w:val="0002334D"/>
    <w:rsid w:val="00030FFB"/>
    <w:rsid w:val="00034836"/>
    <w:rsid w:val="00036ECA"/>
    <w:rsid w:val="00041942"/>
    <w:rsid w:val="00045626"/>
    <w:rsid w:val="0005401C"/>
    <w:rsid w:val="000548D0"/>
    <w:rsid w:val="0005576C"/>
    <w:rsid w:val="000600D2"/>
    <w:rsid w:val="00073CB5"/>
    <w:rsid w:val="0009091C"/>
    <w:rsid w:val="000915CA"/>
    <w:rsid w:val="00095D5E"/>
    <w:rsid w:val="000A2494"/>
    <w:rsid w:val="000A34ED"/>
    <w:rsid w:val="000A3532"/>
    <w:rsid w:val="000A403A"/>
    <w:rsid w:val="000A4CE9"/>
    <w:rsid w:val="000B0A64"/>
    <w:rsid w:val="000C1570"/>
    <w:rsid w:val="000C5E8F"/>
    <w:rsid w:val="000C6891"/>
    <w:rsid w:val="000C6A0D"/>
    <w:rsid w:val="000D1F44"/>
    <w:rsid w:val="000E2825"/>
    <w:rsid w:val="000E55EC"/>
    <w:rsid w:val="000E76F5"/>
    <w:rsid w:val="000F0478"/>
    <w:rsid w:val="000F7709"/>
    <w:rsid w:val="00104507"/>
    <w:rsid w:val="00110C48"/>
    <w:rsid w:val="001218A3"/>
    <w:rsid w:val="001223D0"/>
    <w:rsid w:val="0013643E"/>
    <w:rsid w:val="00150D44"/>
    <w:rsid w:val="00154DB3"/>
    <w:rsid w:val="00156510"/>
    <w:rsid w:val="0018096A"/>
    <w:rsid w:val="001831F5"/>
    <w:rsid w:val="0019000B"/>
    <w:rsid w:val="00193FB7"/>
    <w:rsid w:val="00196530"/>
    <w:rsid w:val="001A474C"/>
    <w:rsid w:val="001A59E3"/>
    <w:rsid w:val="001B088A"/>
    <w:rsid w:val="001B5EA7"/>
    <w:rsid w:val="001C1935"/>
    <w:rsid w:val="001C6391"/>
    <w:rsid w:val="001E6EEA"/>
    <w:rsid w:val="001E70E2"/>
    <w:rsid w:val="001F4CB1"/>
    <w:rsid w:val="001F5C7E"/>
    <w:rsid w:val="00204631"/>
    <w:rsid w:val="00206A0A"/>
    <w:rsid w:val="002122C1"/>
    <w:rsid w:val="0024086C"/>
    <w:rsid w:val="00246D15"/>
    <w:rsid w:val="002518C7"/>
    <w:rsid w:val="0025251B"/>
    <w:rsid w:val="002545FF"/>
    <w:rsid w:val="002709EB"/>
    <w:rsid w:val="0027565B"/>
    <w:rsid w:val="00283349"/>
    <w:rsid w:val="002838AF"/>
    <w:rsid w:val="00290C27"/>
    <w:rsid w:val="00295DB0"/>
    <w:rsid w:val="002A5538"/>
    <w:rsid w:val="002A7921"/>
    <w:rsid w:val="002B526E"/>
    <w:rsid w:val="002B78E8"/>
    <w:rsid w:val="002C1BC7"/>
    <w:rsid w:val="002C26A7"/>
    <w:rsid w:val="002D12FF"/>
    <w:rsid w:val="002D729B"/>
    <w:rsid w:val="002E747F"/>
    <w:rsid w:val="00305103"/>
    <w:rsid w:val="003069E4"/>
    <w:rsid w:val="00306DD5"/>
    <w:rsid w:val="00313B10"/>
    <w:rsid w:val="00322B41"/>
    <w:rsid w:val="0032524E"/>
    <w:rsid w:val="00337197"/>
    <w:rsid w:val="0033790A"/>
    <w:rsid w:val="00337D87"/>
    <w:rsid w:val="00345245"/>
    <w:rsid w:val="003508A2"/>
    <w:rsid w:val="00355D3F"/>
    <w:rsid w:val="0036339E"/>
    <w:rsid w:val="00364EB9"/>
    <w:rsid w:val="00381991"/>
    <w:rsid w:val="00383DA2"/>
    <w:rsid w:val="003A427E"/>
    <w:rsid w:val="003B159A"/>
    <w:rsid w:val="003B4C26"/>
    <w:rsid w:val="003B7F63"/>
    <w:rsid w:val="003C7853"/>
    <w:rsid w:val="003D0F74"/>
    <w:rsid w:val="003D28B2"/>
    <w:rsid w:val="003F00D5"/>
    <w:rsid w:val="003F55BF"/>
    <w:rsid w:val="00403053"/>
    <w:rsid w:val="00406F7C"/>
    <w:rsid w:val="00410867"/>
    <w:rsid w:val="00423269"/>
    <w:rsid w:val="00423A14"/>
    <w:rsid w:val="00426BC7"/>
    <w:rsid w:val="004272B4"/>
    <w:rsid w:val="00427402"/>
    <w:rsid w:val="00430054"/>
    <w:rsid w:val="00430865"/>
    <w:rsid w:val="00430C17"/>
    <w:rsid w:val="00446B70"/>
    <w:rsid w:val="0045464A"/>
    <w:rsid w:val="00462F15"/>
    <w:rsid w:val="0046340C"/>
    <w:rsid w:val="004774A4"/>
    <w:rsid w:val="004826D6"/>
    <w:rsid w:val="004917CD"/>
    <w:rsid w:val="004967C5"/>
    <w:rsid w:val="00496C04"/>
    <w:rsid w:val="0049754D"/>
    <w:rsid w:val="004A0505"/>
    <w:rsid w:val="004A0A6A"/>
    <w:rsid w:val="004A5480"/>
    <w:rsid w:val="004A5DA1"/>
    <w:rsid w:val="004B0D93"/>
    <w:rsid w:val="004B45FE"/>
    <w:rsid w:val="004E0B7D"/>
    <w:rsid w:val="004E1408"/>
    <w:rsid w:val="004E1698"/>
    <w:rsid w:val="004E3161"/>
    <w:rsid w:val="004F2FBF"/>
    <w:rsid w:val="005002BD"/>
    <w:rsid w:val="0050638B"/>
    <w:rsid w:val="00515220"/>
    <w:rsid w:val="00520980"/>
    <w:rsid w:val="00530BA6"/>
    <w:rsid w:val="00532656"/>
    <w:rsid w:val="0053282E"/>
    <w:rsid w:val="00533F09"/>
    <w:rsid w:val="00536E1E"/>
    <w:rsid w:val="005414F1"/>
    <w:rsid w:val="0054172F"/>
    <w:rsid w:val="005473ED"/>
    <w:rsid w:val="005475E7"/>
    <w:rsid w:val="00550610"/>
    <w:rsid w:val="0055351F"/>
    <w:rsid w:val="00553B80"/>
    <w:rsid w:val="00573FDF"/>
    <w:rsid w:val="00574892"/>
    <w:rsid w:val="0057724D"/>
    <w:rsid w:val="0058165A"/>
    <w:rsid w:val="00584D0C"/>
    <w:rsid w:val="00587E02"/>
    <w:rsid w:val="005A5938"/>
    <w:rsid w:val="005A7F0F"/>
    <w:rsid w:val="005B5692"/>
    <w:rsid w:val="005B7DE0"/>
    <w:rsid w:val="005D385A"/>
    <w:rsid w:val="005E568B"/>
    <w:rsid w:val="005F11F2"/>
    <w:rsid w:val="00600F01"/>
    <w:rsid w:val="00603F6F"/>
    <w:rsid w:val="006078AB"/>
    <w:rsid w:val="00623EA1"/>
    <w:rsid w:val="00626531"/>
    <w:rsid w:val="00631645"/>
    <w:rsid w:val="006326AD"/>
    <w:rsid w:val="00633D9A"/>
    <w:rsid w:val="00634AC6"/>
    <w:rsid w:val="006364A5"/>
    <w:rsid w:val="00637CE3"/>
    <w:rsid w:val="00641BD4"/>
    <w:rsid w:val="0065028E"/>
    <w:rsid w:val="006513FB"/>
    <w:rsid w:val="00652DF3"/>
    <w:rsid w:val="006536E2"/>
    <w:rsid w:val="00654A7C"/>
    <w:rsid w:val="006640BB"/>
    <w:rsid w:val="00664E0C"/>
    <w:rsid w:val="006652A5"/>
    <w:rsid w:val="006733A3"/>
    <w:rsid w:val="00675685"/>
    <w:rsid w:val="00676B15"/>
    <w:rsid w:val="00676EDB"/>
    <w:rsid w:val="00687299"/>
    <w:rsid w:val="00696727"/>
    <w:rsid w:val="006A2FE0"/>
    <w:rsid w:val="006B3B21"/>
    <w:rsid w:val="006B7619"/>
    <w:rsid w:val="006C41ED"/>
    <w:rsid w:val="006C6D21"/>
    <w:rsid w:val="006D3235"/>
    <w:rsid w:val="006E1081"/>
    <w:rsid w:val="006E7C22"/>
    <w:rsid w:val="006F0CCF"/>
    <w:rsid w:val="006F4528"/>
    <w:rsid w:val="006F46CF"/>
    <w:rsid w:val="00704CD7"/>
    <w:rsid w:val="00704E52"/>
    <w:rsid w:val="007066ED"/>
    <w:rsid w:val="00707281"/>
    <w:rsid w:val="007107E7"/>
    <w:rsid w:val="007221E6"/>
    <w:rsid w:val="00727B8D"/>
    <w:rsid w:val="00732840"/>
    <w:rsid w:val="00745486"/>
    <w:rsid w:val="007509A6"/>
    <w:rsid w:val="00751A2A"/>
    <w:rsid w:val="007559C1"/>
    <w:rsid w:val="00764E0D"/>
    <w:rsid w:val="007652A9"/>
    <w:rsid w:val="007870D5"/>
    <w:rsid w:val="007952D0"/>
    <w:rsid w:val="007A1170"/>
    <w:rsid w:val="007A6369"/>
    <w:rsid w:val="007C23D0"/>
    <w:rsid w:val="007C5F2A"/>
    <w:rsid w:val="007C6768"/>
    <w:rsid w:val="007F0145"/>
    <w:rsid w:val="007F0F76"/>
    <w:rsid w:val="007F25F1"/>
    <w:rsid w:val="008022CF"/>
    <w:rsid w:val="0080489E"/>
    <w:rsid w:val="00812442"/>
    <w:rsid w:val="00836183"/>
    <w:rsid w:val="0084662B"/>
    <w:rsid w:val="00850143"/>
    <w:rsid w:val="00852F0B"/>
    <w:rsid w:val="00855AB0"/>
    <w:rsid w:val="0087374A"/>
    <w:rsid w:val="00883537"/>
    <w:rsid w:val="0089653D"/>
    <w:rsid w:val="008B3F56"/>
    <w:rsid w:val="008B6E3B"/>
    <w:rsid w:val="008B75C8"/>
    <w:rsid w:val="008C5D4B"/>
    <w:rsid w:val="008D41A8"/>
    <w:rsid w:val="008E0A57"/>
    <w:rsid w:val="008E1D0B"/>
    <w:rsid w:val="008E7892"/>
    <w:rsid w:val="008F54D7"/>
    <w:rsid w:val="0090045C"/>
    <w:rsid w:val="00902DFA"/>
    <w:rsid w:val="009035A4"/>
    <w:rsid w:val="00911ECE"/>
    <w:rsid w:val="0091241E"/>
    <w:rsid w:val="00921D8A"/>
    <w:rsid w:val="0092205B"/>
    <w:rsid w:val="009221A6"/>
    <w:rsid w:val="00924925"/>
    <w:rsid w:val="00931B87"/>
    <w:rsid w:val="00953586"/>
    <w:rsid w:val="00954A14"/>
    <w:rsid w:val="00956AAB"/>
    <w:rsid w:val="009629D5"/>
    <w:rsid w:val="00965CE8"/>
    <w:rsid w:val="009724BB"/>
    <w:rsid w:val="00972FB0"/>
    <w:rsid w:val="009776C1"/>
    <w:rsid w:val="009821EE"/>
    <w:rsid w:val="00984889"/>
    <w:rsid w:val="00991DF6"/>
    <w:rsid w:val="009B3462"/>
    <w:rsid w:val="009C289B"/>
    <w:rsid w:val="009C5BE0"/>
    <w:rsid w:val="009D08B6"/>
    <w:rsid w:val="009E13CB"/>
    <w:rsid w:val="009E7E88"/>
    <w:rsid w:val="009F44A6"/>
    <w:rsid w:val="009F750D"/>
    <w:rsid w:val="00A013AC"/>
    <w:rsid w:val="00A05560"/>
    <w:rsid w:val="00A120E7"/>
    <w:rsid w:val="00A271F1"/>
    <w:rsid w:val="00A438B0"/>
    <w:rsid w:val="00A633A0"/>
    <w:rsid w:val="00A74A5B"/>
    <w:rsid w:val="00A75612"/>
    <w:rsid w:val="00A9059B"/>
    <w:rsid w:val="00A90996"/>
    <w:rsid w:val="00A97EFB"/>
    <w:rsid w:val="00AA371E"/>
    <w:rsid w:val="00AA4417"/>
    <w:rsid w:val="00AC08D6"/>
    <w:rsid w:val="00AC3047"/>
    <w:rsid w:val="00AC5F70"/>
    <w:rsid w:val="00AC789A"/>
    <w:rsid w:val="00AD4783"/>
    <w:rsid w:val="00AF4C32"/>
    <w:rsid w:val="00B27AF9"/>
    <w:rsid w:val="00B300DA"/>
    <w:rsid w:val="00B305FD"/>
    <w:rsid w:val="00B34198"/>
    <w:rsid w:val="00B37C92"/>
    <w:rsid w:val="00B412BF"/>
    <w:rsid w:val="00B45AC2"/>
    <w:rsid w:val="00B50FA6"/>
    <w:rsid w:val="00B56AFC"/>
    <w:rsid w:val="00B64299"/>
    <w:rsid w:val="00B726D8"/>
    <w:rsid w:val="00B72A2A"/>
    <w:rsid w:val="00B73132"/>
    <w:rsid w:val="00B75079"/>
    <w:rsid w:val="00B93961"/>
    <w:rsid w:val="00B93D42"/>
    <w:rsid w:val="00BA7459"/>
    <w:rsid w:val="00BB0D5D"/>
    <w:rsid w:val="00BB3CB1"/>
    <w:rsid w:val="00BC75BB"/>
    <w:rsid w:val="00BC7C94"/>
    <w:rsid w:val="00BD2C31"/>
    <w:rsid w:val="00BE3D3E"/>
    <w:rsid w:val="00BE684F"/>
    <w:rsid w:val="00BF07FB"/>
    <w:rsid w:val="00BF2933"/>
    <w:rsid w:val="00BF5290"/>
    <w:rsid w:val="00BF6F8F"/>
    <w:rsid w:val="00C05AE3"/>
    <w:rsid w:val="00C112CE"/>
    <w:rsid w:val="00C12C3B"/>
    <w:rsid w:val="00C14BA4"/>
    <w:rsid w:val="00C16264"/>
    <w:rsid w:val="00C16CC5"/>
    <w:rsid w:val="00C22DCF"/>
    <w:rsid w:val="00C350EA"/>
    <w:rsid w:val="00C40CED"/>
    <w:rsid w:val="00C44B5D"/>
    <w:rsid w:val="00C45AC4"/>
    <w:rsid w:val="00C45E4C"/>
    <w:rsid w:val="00C56DBA"/>
    <w:rsid w:val="00C62F57"/>
    <w:rsid w:val="00C76171"/>
    <w:rsid w:val="00C80827"/>
    <w:rsid w:val="00C87282"/>
    <w:rsid w:val="00C95A0C"/>
    <w:rsid w:val="00CA4C76"/>
    <w:rsid w:val="00CA5208"/>
    <w:rsid w:val="00CA595F"/>
    <w:rsid w:val="00CA71BC"/>
    <w:rsid w:val="00CA7E49"/>
    <w:rsid w:val="00CB20D1"/>
    <w:rsid w:val="00CB27DB"/>
    <w:rsid w:val="00CC2FE8"/>
    <w:rsid w:val="00CC784C"/>
    <w:rsid w:val="00CD4F94"/>
    <w:rsid w:val="00CD7629"/>
    <w:rsid w:val="00CE7581"/>
    <w:rsid w:val="00CF000F"/>
    <w:rsid w:val="00CF33AE"/>
    <w:rsid w:val="00CF3DA8"/>
    <w:rsid w:val="00CF5479"/>
    <w:rsid w:val="00CF701B"/>
    <w:rsid w:val="00D11F15"/>
    <w:rsid w:val="00D1417E"/>
    <w:rsid w:val="00D15AA6"/>
    <w:rsid w:val="00D3034F"/>
    <w:rsid w:val="00D3761D"/>
    <w:rsid w:val="00D44CFE"/>
    <w:rsid w:val="00D46F40"/>
    <w:rsid w:val="00D576C2"/>
    <w:rsid w:val="00D74A9D"/>
    <w:rsid w:val="00D80A92"/>
    <w:rsid w:val="00D8482C"/>
    <w:rsid w:val="00D90805"/>
    <w:rsid w:val="00DA0CFF"/>
    <w:rsid w:val="00DA7C2B"/>
    <w:rsid w:val="00DB397F"/>
    <w:rsid w:val="00DC1005"/>
    <w:rsid w:val="00DC1449"/>
    <w:rsid w:val="00DC3D93"/>
    <w:rsid w:val="00DC4524"/>
    <w:rsid w:val="00DD79ED"/>
    <w:rsid w:val="00DE399A"/>
    <w:rsid w:val="00DE4067"/>
    <w:rsid w:val="00DF5725"/>
    <w:rsid w:val="00E0746D"/>
    <w:rsid w:val="00E127C4"/>
    <w:rsid w:val="00E133AE"/>
    <w:rsid w:val="00E27E3F"/>
    <w:rsid w:val="00E3251D"/>
    <w:rsid w:val="00E33051"/>
    <w:rsid w:val="00E42A93"/>
    <w:rsid w:val="00E42AEA"/>
    <w:rsid w:val="00E45810"/>
    <w:rsid w:val="00E83426"/>
    <w:rsid w:val="00E96AF2"/>
    <w:rsid w:val="00E9788D"/>
    <w:rsid w:val="00EA0E8E"/>
    <w:rsid w:val="00EB3209"/>
    <w:rsid w:val="00EC6277"/>
    <w:rsid w:val="00ED1A31"/>
    <w:rsid w:val="00ED57EA"/>
    <w:rsid w:val="00ED62ED"/>
    <w:rsid w:val="00EE1AE5"/>
    <w:rsid w:val="00EF05CC"/>
    <w:rsid w:val="00EF09DE"/>
    <w:rsid w:val="00EF4DD3"/>
    <w:rsid w:val="00F01150"/>
    <w:rsid w:val="00F026E3"/>
    <w:rsid w:val="00F11261"/>
    <w:rsid w:val="00F12F42"/>
    <w:rsid w:val="00F14682"/>
    <w:rsid w:val="00F22DB5"/>
    <w:rsid w:val="00F245A3"/>
    <w:rsid w:val="00F25458"/>
    <w:rsid w:val="00F26288"/>
    <w:rsid w:val="00F40C0B"/>
    <w:rsid w:val="00F461A2"/>
    <w:rsid w:val="00F476A9"/>
    <w:rsid w:val="00F47E74"/>
    <w:rsid w:val="00F52E41"/>
    <w:rsid w:val="00F561AA"/>
    <w:rsid w:val="00F561C4"/>
    <w:rsid w:val="00F72603"/>
    <w:rsid w:val="00F776A1"/>
    <w:rsid w:val="00F81284"/>
    <w:rsid w:val="00F9542F"/>
    <w:rsid w:val="00F9611A"/>
    <w:rsid w:val="00FC33D4"/>
    <w:rsid w:val="00FC4871"/>
    <w:rsid w:val="00FD383C"/>
    <w:rsid w:val="00FD4E6D"/>
    <w:rsid w:val="00FD72D3"/>
    <w:rsid w:val="00FE1372"/>
    <w:rsid w:val="00FE50A5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5636E"/>
  <w15:docId w15:val="{5DAED3A1-901B-4A0F-96CC-B0FF9E2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Century Gothic"/>
        <w:color w:val="00000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33AE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aliases w:val="Nagłówek 2 Znak Znak Znak Znak"/>
    <w:basedOn w:val="Normalny"/>
    <w:next w:val="Normalny"/>
    <w:link w:val="Nagwek2Znak"/>
    <w:qFormat/>
    <w:rsid w:val="00005BA9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05BA9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aliases w:val="Agnieszki"/>
    <w:basedOn w:val="Nagwek7"/>
    <w:next w:val="Normalny"/>
    <w:link w:val="Nagwek4Znak"/>
    <w:qFormat/>
    <w:rsid w:val="004826D6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CCC0D9" w:themeColor="accent4" w:themeTint="66" w:fill="E5DFEC" w:themeFill="accent4" w:themeFillTint="33"/>
      <w:tabs>
        <w:tab w:val="num" w:pos="864"/>
      </w:tabs>
      <w:ind w:left="864" w:hanging="864"/>
      <w:outlineLvl w:val="3"/>
    </w:pPr>
    <w:rPr>
      <w:rFonts w:ascii="Arial" w:hAnsi="Arial"/>
      <w:b/>
      <w:bCs/>
      <w:color w:val="000000" w:themeColor="text1"/>
      <w:sz w:val="28"/>
    </w:rPr>
  </w:style>
  <w:style w:type="paragraph" w:styleId="Nagwek7">
    <w:name w:val="heading 7"/>
    <w:basedOn w:val="Normalny"/>
    <w:next w:val="Normalny"/>
    <w:link w:val="Nagwek7Znak"/>
    <w:qFormat/>
    <w:rsid w:val="00005BA9"/>
    <w:pPr>
      <w:keepNext/>
      <w:tabs>
        <w:tab w:val="left" w:pos="993"/>
        <w:tab w:val="num" w:pos="1296"/>
      </w:tabs>
      <w:ind w:left="1296" w:hanging="1296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05BA9"/>
    <w:pPr>
      <w:keepNext/>
      <w:tabs>
        <w:tab w:val="num" w:pos="1440"/>
      </w:tabs>
      <w:ind w:left="1440" w:hanging="1440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05BA9"/>
    <w:pPr>
      <w:keepNext/>
      <w:tabs>
        <w:tab w:val="num" w:pos="1584"/>
      </w:tabs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3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E133AE"/>
    <w:pPr>
      <w:suppressAutoHyphens w:val="0"/>
      <w:overflowPunct w:val="0"/>
      <w:autoSpaceDE w:val="0"/>
      <w:jc w:val="both"/>
      <w:textAlignment w:val="baseline"/>
    </w:pPr>
    <w:rPr>
      <w:sz w:val="28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rsid w:val="00005BA9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05BA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aliases w:val="Agnieszki Znak"/>
    <w:basedOn w:val="Domylnaczcionkaakapitu"/>
    <w:link w:val="Nagwek4"/>
    <w:rsid w:val="004826D6"/>
    <w:rPr>
      <w:rFonts w:ascii="Arial" w:eastAsia="Times New Roman" w:hAnsi="Arial" w:cs="Times New Roman"/>
      <w:b/>
      <w:bCs/>
      <w:color w:val="000000" w:themeColor="text1"/>
      <w:sz w:val="28"/>
      <w:szCs w:val="24"/>
      <w:shd w:val="clear" w:color="CCC0D9" w:themeColor="accent4" w:themeTint="66" w:fill="E5DFEC" w:themeFill="accent4" w:themeFillTint="33"/>
      <w:lang w:eastAsia="ar-SA"/>
    </w:rPr>
  </w:style>
  <w:style w:type="character" w:customStyle="1" w:styleId="Nagwek7Znak">
    <w:name w:val="Nagłówek 7 Znak"/>
    <w:basedOn w:val="Domylnaczcionkaakapitu"/>
    <w:link w:val="Nagwek7"/>
    <w:rsid w:val="0000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05B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05BA9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5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5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4A0505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A3532"/>
    <w:rPr>
      <w:color w:val="0000FF" w:themeColor="hyperlink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0A3532"/>
    <w:pPr>
      <w:ind w:left="720"/>
      <w:contextualSpacing/>
    </w:pPr>
  </w:style>
  <w:style w:type="paragraph" w:customStyle="1" w:styleId="BodyText21">
    <w:name w:val="Body Text 21"/>
    <w:basedOn w:val="Normalny"/>
    <w:rsid w:val="00014AB6"/>
    <w:pPr>
      <w:tabs>
        <w:tab w:val="left" w:pos="0"/>
      </w:tabs>
      <w:jc w:val="both"/>
    </w:pPr>
    <w:rPr>
      <w:color w:val="auto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A7459"/>
    <w:pPr>
      <w:suppressAutoHyphens w:val="0"/>
      <w:spacing w:before="120"/>
      <w:jc w:val="both"/>
    </w:pPr>
    <w:rPr>
      <w:i/>
      <w:iCs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7459"/>
    <w:rPr>
      <w:rFonts w:ascii="Times New Roman" w:eastAsia="Times New Roman" w:hAnsi="Times New Roman" w:cs="Times New Roman"/>
      <w:i/>
      <w:iCs/>
      <w:color w:val="auto"/>
      <w:sz w:val="24"/>
      <w:lang w:eastAsia="pl-PL"/>
    </w:rPr>
  </w:style>
  <w:style w:type="paragraph" w:customStyle="1" w:styleId="LPTekstgwnyZnak">
    <w:name w:val="LP_Tekst główny Znak"/>
    <w:basedOn w:val="Normalny"/>
    <w:rsid w:val="00902DFA"/>
    <w:rPr>
      <w:rFonts w:ascii="Arial" w:eastAsia="Calibri" w:hAnsi="Arial" w:cs="Arial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6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611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C14BA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treci31">
    <w:name w:val="Tekst treści (3)1"/>
    <w:basedOn w:val="Normalny"/>
    <w:rsid w:val="00196530"/>
    <w:pPr>
      <w:shd w:val="clear" w:color="auto" w:fill="FFFFFF"/>
      <w:suppressAutoHyphens w:val="0"/>
      <w:spacing w:before="60" w:line="226" w:lineRule="exact"/>
      <w:ind w:hanging="660"/>
    </w:pPr>
    <w:rPr>
      <w:rFonts w:ascii="Tahoma" w:eastAsia="Calibri" w:hAnsi="Tahoma" w:cs="Tahoma"/>
      <w:color w:val="auto"/>
    </w:rPr>
  </w:style>
  <w:style w:type="numbering" w:customStyle="1" w:styleId="Styl1">
    <w:name w:val="Styl1"/>
    <w:uiPriority w:val="99"/>
    <w:rsid w:val="00812442"/>
    <w:pPr>
      <w:numPr>
        <w:numId w:val="6"/>
      </w:numPr>
    </w:pPr>
  </w:style>
  <w:style w:type="paragraph" w:customStyle="1" w:styleId="ZLITPKTzmpktliter">
    <w:name w:val="Z_LIT/PKT – zm. pkt literą"/>
    <w:basedOn w:val="Normalny"/>
    <w:rsid w:val="00427402"/>
    <w:pPr>
      <w:spacing w:line="360" w:lineRule="auto"/>
      <w:ind w:left="1497" w:hanging="510"/>
      <w:jc w:val="both"/>
    </w:pPr>
    <w:rPr>
      <w:rFonts w:ascii="Times" w:hAnsi="Times" w:cs="Arial"/>
      <w:bCs/>
      <w:color w:val="auto"/>
      <w:sz w:val="24"/>
    </w:rPr>
  </w:style>
  <w:style w:type="character" w:customStyle="1" w:styleId="WW8Num3z5">
    <w:name w:val="WW8Num3z5"/>
    <w:rsid w:val="0002334D"/>
  </w:style>
  <w:style w:type="character" w:styleId="Numerstrony">
    <w:name w:val="page number"/>
    <w:basedOn w:val="Domylnaczcionkaakapitu"/>
    <w:rsid w:val="0002334D"/>
  </w:style>
  <w:style w:type="paragraph" w:customStyle="1" w:styleId="Default">
    <w:name w:val="Default"/>
    <w:rsid w:val="00CC2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customStyle="1" w:styleId="highlight">
    <w:name w:val="highlight"/>
    <w:rsid w:val="00110C48"/>
    <w:rPr>
      <w:lang w:val="en-US"/>
    </w:rPr>
  </w:style>
  <w:style w:type="table" w:styleId="Tabela-Siatka">
    <w:name w:val="Table Grid"/>
    <w:basedOn w:val="Standardowy"/>
    <w:uiPriority w:val="39"/>
    <w:unhideWhenUsed/>
    <w:rsid w:val="00FE137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76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76F5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E76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E76F5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Zaimportowanystyl49">
    <w:name w:val="Zaimportowany styl 49"/>
    <w:rsid w:val="00C80827"/>
    <w:pPr>
      <w:numPr>
        <w:numId w:val="42"/>
      </w:numPr>
    </w:pPr>
  </w:style>
  <w:style w:type="paragraph" w:customStyle="1" w:styleId="AWIENIE">
    <w:name w:val="AWIENI*E"/>
    <w:rsid w:val="001E6E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b/>
      <w:bCs/>
      <w:sz w:val="24"/>
      <w:u w:color="000000"/>
      <w:bdr w:val="nil"/>
      <w:lang w:eastAsia="pl-PL"/>
    </w:rPr>
  </w:style>
  <w:style w:type="table" w:customStyle="1" w:styleId="TableNormal">
    <w:name w:val="Table Normal"/>
    <w:rsid w:val="000E5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8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2171-D441-4E95-A90D-1670100B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A.Kuczynska</dc:creator>
  <cp:lastModifiedBy>Szymaniuk Anna</cp:lastModifiedBy>
  <cp:revision>42</cp:revision>
  <cp:lastPrinted>2019-08-23T12:52:00Z</cp:lastPrinted>
  <dcterms:created xsi:type="dcterms:W3CDTF">2019-01-03T12:13:00Z</dcterms:created>
  <dcterms:modified xsi:type="dcterms:W3CDTF">2020-01-20T12:45:00Z</dcterms:modified>
</cp:coreProperties>
</file>