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64" w:rsidRPr="00996821" w:rsidRDefault="004C2264" w:rsidP="004C2264">
      <w:pPr>
        <w:widowControl w:val="0"/>
        <w:jc w:val="right"/>
        <w:rPr>
          <w:rFonts w:ascii="Book Antiqua" w:hAnsi="Book Antiqua"/>
          <w:b/>
          <w:iCs w:val="0"/>
          <w:sz w:val="20"/>
          <w:szCs w:val="20"/>
        </w:rPr>
      </w:pPr>
      <w:r w:rsidRPr="00996821">
        <w:rPr>
          <w:rFonts w:ascii="Book Antiqua" w:hAnsi="Book Antiqua"/>
          <w:b/>
          <w:iCs w:val="0"/>
          <w:sz w:val="20"/>
          <w:szCs w:val="20"/>
        </w:rPr>
        <w:t>Załącznik nr 1 do SIWZ</w:t>
      </w:r>
    </w:p>
    <w:p w:rsidR="004C2264" w:rsidRPr="00996821" w:rsidRDefault="004C2264" w:rsidP="004C2264">
      <w:pPr>
        <w:pStyle w:val="Nagwek7"/>
        <w:keepNext w:val="0"/>
        <w:widowControl w:val="0"/>
        <w:autoSpaceDE/>
        <w:autoSpaceDN/>
        <w:adjustRightInd/>
        <w:rPr>
          <w:rFonts w:ascii="Book Antiqua" w:hAnsi="Book Antiqua"/>
          <w:bCs w:val="0"/>
          <w:szCs w:val="20"/>
        </w:rPr>
      </w:pPr>
      <w:r w:rsidRPr="00996821">
        <w:rPr>
          <w:rFonts w:ascii="Book Antiqua" w:hAnsi="Book Antiqua"/>
          <w:szCs w:val="20"/>
        </w:rPr>
        <w:t>FORMULARZ OFERTOWY</w:t>
      </w:r>
    </w:p>
    <w:p w:rsidR="004C2264" w:rsidRPr="00996821" w:rsidRDefault="004C2264" w:rsidP="004C2264">
      <w:pPr>
        <w:widowControl w:val="0"/>
        <w:spacing w:before="119" w:line="102" w:lineRule="atLeast"/>
        <w:jc w:val="center"/>
        <w:rPr>
          <w:rFonts w:ascii="Book Antiqua" w:hAnsi="Book Antiqua"/>
          <w:bCs w:val="0"/>
          <w:iCs w:val="0"/>
          <w:sz w:val="20"/>
          <w:szCs w:val="20"/>
        </w:rPr>
      </w:pPr>
      <w:r w:rsidRPr="00996821">
        <w:rPr>
          <w:rFonts w:ascii="Book Antiqua" w:hAnsi="Book Antiqua"/>
          <w:b/>
          <w:iCs w:val="0"/>
          <w:sz w:val="20"/>
          <w:szCs w:val="20"/>
        </w:rPr>
        <w:t xml:space="preserve">dla postępowania przetargowego o wartości zamówienia mniejszej niż kwoty określone </w:t>
      </w:r>
      <w:r w:rsidRPr="00996821">
        <w:rPr>
          <w:rFonts w:ascii="Book Antiqua" w:hAnsi="Book Antiqua"/>
          <w:b/>
          <w:iCs w:val="0"/>
          <w:sz w:val="20"/>
          <w:szCs w:val="20"/>
        </w:rPr>
        <w:br/>
        <w:t>w przepisach wydanych na podstawie art. 11 ust. 8 ustawy z dnia 21 stycznia 2004 r. Prawo zamówień publicznych (Dz. U. z 201</w:t>
      </w:r>
      <w:r w:rsidR="007D29AB">
        <w:rPr>
          <w:rFonts w:ascii="Book Antiqua" w:hAnsi="Book Antiqua"/>
          <w:b/>
          <w:iCs w:val="0"/>
          <w:sz w:val="20"/>
          <w:szCs w:val="20"/>
        </w:rPr>
        <w:t>8</w:t>
      </w:r>
      <w:r w:rsidRPr="00996821">
        <w:rPr>
          <w:rFonts w:ascii="Book Antiqua" w:hAnsi="Book Antiqua"/>
          <w:b/>
          <w:iCs w:val="0"/>
          <w:sz w:val="20"/>
          <w:szCs w:val="20"/>
        </w:rPr>
        <w:t xml:space="preserve"> r., poz. </w:t>
      </w:r>
      <w:r w:rsidR="007D29AB">
        <w:rPr>
          <w:rFonts w:ascii="Book Antiqua" w:hAnsi="Book Antiqua"/>
          <w:b/>
          <w:iCs w:val="0"/>
          <w:sz w:val="20"/>
          <w:szCs w:val="20"/>
        </w:rPr>
        <w:t>1986</w:t>
      </w:r>
      <w:r w:rsidRPr="00996821">
        <w:rPr>
          <w:rFonts w:ascii="Book Antiqua" w:hAnsi="Book Antiqua"/>
          <w:b/>
          <w:iCs w:val="0"/>
          <w:sz w:val="20"/>
          <w:szCs w:val="20"/>
        </w:rPr>
        <w:t xml:space="preserve"> z </w:t>
      </w:r>
      <w:proofErr w:type="spellStart"/>
      <w:r w:rsidRPr="00996821">
        <w:rPr>
          <w:rFonts w:ascii="Book Antiqua" w:hAnsi="Book Antiqua"/>
          <w:b/>
          <w:iCs w:val="0"/>
          <w:sz w:val="20"/>
          <w:szCs w:val="20"/>
        </w:rPr>
        <w:t>późn</w:t>
      </w:r>
      <w:proofErr w:type="spellEnd"/>
      <w:r w:rsidRPr="00996821">
        <w:rPr>
          <w:rFonts w:ascii="Book Antiqua" w:hAnsi="Book Antiqua"/>
          <w:b/>
          <w:iCs w:val="0"/>
          <w:sz w:val="20"/>
          <w:szCs w:val="20"/>
        </w:rPr>
        <w:t>. zm.)</w:t>
      </w:r>
    </w:p>
    <w:p w:rsidR="004C2264" w:rsidRPr="00996821" w:rsidRDefault="004C2264" w:rsidP="004C2264">
      <w:pPr>
        <w:widowControl w:val="0"/>
        <w:rPr>
          <w:rFonts w:ascii="Book Antiqua" w:hAnsi="Book Antiqua"/>
          <w:b/>
          <w:iCs w:val="0"/>
          <w:sz w:val="20"/>
          <w:szCs w:val="20"/>
          <w:u w:val="single"/>
        </w:rPr>
      </w:pPr>
    </w:p>
    <w:p w:rsidR="004C2264" w:rsidRPr="00996821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996821">
        <w:rPr>
          <w:rFonts w:ascii="Book Antiqua" w:hAnsi="Book Antiqua"/>
          <w:b/>
          <w:iCs w:val="0"/>
          <w:sz w:val="20"/>
          <w:szCs w:val="20"/>
          <w:u w:val="single"/>
        </w:rPr>
        <w:t>Dane dotyczące Wykonawcy</w:t>
      </w:r>
    </w:p>
    <w:p w:rsidR="004C2264" w:rsidRPr="00996821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4C2264" w:rsidRPr="00996821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996821">
        <w:rPr>
          <w:rFonts w:ascii="Book Antiqua" w:hAnsi="Book Antiqua"/>
          <w:bCs w:val="0"/>
          <w:iCs w:val="0"/>
          <w:sz w:val="20"/>
          <w:szCs w:val="20"/>
        </w:rPr>
        <w:t>Nazwa .....................................................................................................................................................................................</w:t>
      </w:r>
    </w:p>
    <w:p w:rsidR="004C2264" w:rsidRPr="00996821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4C2264" w:rsidRPr="00996821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996821">
        <w:rPr>
          <w:rFonts w:ascii="Book Antiqua" w:hAnsi="Book Antiqua"/>
          <w:bCs w:val="0"/>
          <w:i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4C2264" w:rsidRPr="00996821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4C2264" w:rsidRPr="00996821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996821">
        <w:rPr>
          <w:rFonts w:ascii="Book Antiqua" w:hAnsi="Book Antiqua"/>
          <w:bCs w:val="0"/>
          <w:iCs w:val="0"/>
          <w:sz w:val="20"/>
          <w:szCs w:val="20"/>
        </w:rPr>
        <w:t xml:space="preserve">Nr telefonu </w:t>
      </w:r>
      <w:r w:rsidR="003D6C6D">
        <w:rPr>
          <w:rFonts w:ascii="Book Antiqua" w:hAnsi="Book Antiqua"/>
          <w:bCs w:val="0"/>
          <w:iCs w:val="0"/>
          <w:sz w:val="20"/>
          <w:szCs w:val="20"/>
        </w:rPr>
        <w:t>………</w:t>
      </w:r>
      <w:r w:rsidRPr="00996821">
        <w:rPr>
          <w:rFonts w:ascii="Book Antiqua" w:hAnsi="Book Antiqua"/>
          <w:bCs w:val="0"/>
          <w:iCs w:val="0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4C2264" w:rsidRPr="00996821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4C2264" w:rsidRPr="00996821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996821">
        <w:rPr>
          <w:rFonts w:ascii="Book Antiqua" w:hAnsi="Book Antiqua"/>
          <w:bCs w:val="0"/>
          <w:iCs w:val="0"/>
          <w:sz w:val="20"/>
          <w:szCs w:val="20"/>
        </w:rPr>
        <w:t>Adres poczty elektronicznej .................................................................................................................................................</w:t>
      </w:r>
    </w:p>
    <w:p w:rsidR="004C2264" w:rsidRPr="00996821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4C2264" w:rsidRPr="00996821" w:rsidRDefault="004C2264" w:rsidP="004C2264">
      <w:pPr>
        <w:widowControl w:val="0"/>
        <w:ind w:left="6372"/>
        <w:rPr>
          <w:rFonts w:ascii="Book Antiqua" w:hAnsi="Book Antiqua"/>
          <w:b/>
          <w:iCs w:val="0"/>
          <w:sz w:val="20"/>
          <w:szCs w:val="20"/>
          <w:u w:val="single"/>
        </w:rPr>
      </w:pPr>
      <w:r w:rsidRPr="00996821">
        <w:rPr>
          <w:rFonts w:ascii="Book Antiqua" w:hAnsi="Book Antiqua"/>
          <w:b/>
          <w:iCs w:val="0"/>
          <w:sz w:val="20"/>
          <w:szCs w:val="20"/>
          <w:u w:val="single"/>
        </w:rPr>
        <w:t xml:space="preserve">Dane dotyczące Zamawiającego </w:t>
      </w:r>
    </w:p>
    <w:p w:rsidR="004C2264" w:rsidRPr="00996821" w:rsidRDefault="004C2264" w:rsidP="004C2264">
      <w:pPr>
        <w:pStyle w:val="Nagwek4"/>
        <w:keepNext w:val="0"/>
        <w:widowControl w:val="0"/>
        <w:spacing w:before="0" w:beforeAutospacing="0" w:after="0" w:afterAutospacing="0"/>
        <w:ind w:left="6372"/>
        <w:rPr>
          <w:rFonts w:ascii="Book Antiqua" w:hAnsi="Book Antiqua"/>
          <w:bCs w:val="0"/>
          <w:sz w:val="20"/>
          <w:szCs w:val="20"/>
        </w:rPr>
      </w:pPr>
      <w:r w:rsidRPr="00996821">
        <w:rPr>
          <w:rFonts w:ascii="Book Antiqua" w:hAnsi="Book Antiqua"/>
          <w:bCs w:val="0"/>
          <w:sz w:val="20"/>
          <w:szCs w:val="20"/>
        </w:rPr>
        <w:t xml:space="preserve">Gmina Mochowo </w:t>
      </w:r>
    </w:p>
    <w:p w:rsidR="00A53E1F" w:rsidRDefault="004C2264" w:rsidP="004C2264">
      <w:pPr>
        <w:widowControl w:val="0"/>
        <w:ind w:left="6372"/>
        <w:rPr>
          <w:rFonts w:ascii="Book Antiqua" w:hAnsi="Book Antiqua"/>
          <w:b/>
          <w:bCs w:val="0"/>
          <w:iCs w:val="0"/>
          <w:sz w:val="20"/>
          <w:szCs w:val="20"/>
        </w:rPr>
      </w:pPr>
      <w:r w:rsidRPr="00996821">
        <w:rPr>
          <w:rFonts w:ascii="Book Antiqua" w:hAnsi="Book Antiqua"/>
          <w:b/>
          <w:bCs w:val="0"/>
          <w:iCs w:val="0"/>
          <w:sz w:val="20"/>
          <w:szCs w:val="20"/>
        </w:rPr>
        <w:t>Mochowo</w:t>
      </w:r>
      <w:r w:rsidR="00A53E1F">
        <w:rPr>
          <w:rFonts w:ascii="Book Antiqua" w:hAnsi="Book Antiqua"/>
          <w:b/>
          <w:bCs w:val="0"/>
          <w:iCs w:val="0"/>
          <w:sz w:val="20"/>
          <w:szCs w:val="20"/>
        </w:rPr>
        <w:t>, ul. Sierpecka</w:t>
      </w:r>
      <w:r w:rsidRPr="00996821">
        <w:rPr>
          <w:rFonts w:ascii="Book Antiqua" w:hAnsi="Book Antiqua"/>
          <w:b/>
          <w:bCs w:val="0"/>
          <w:iCs w:val="0"/>
          <w:sz w:val="20"/>
          <w:szCs w:val="20"/>
        </w:rPr>
        <w:t xml:space="preserve"> 2</w:t>
      </w:r>
    </w:p>
    <w:p w:rsidR="004C2264" w:rsidRPr="00996821" w:rsidRDefault="004C2264" w:rsidP="004C2264">
      <w:pPr>
        <w:widowControl w:val="0"/>
        <w:ind w:left="6372"/>
        <w:rPr>
          <w:rFonts w:ascii="Book Antiqua" w:hAnsi="Book Antiqua"/>
          <w:b/>
          <w:bCs w:val="0"/>
          <w:iCs w:val="0"/>
          <w:sz w:val="20"/>
          <w:szCs w:val="20"/>
        </w:rPr>
      </w:pPr>
      <w:r w:rsidRPr="00996821">
        <w:rPr>
          <w:rFonts w:ascii="Book Antiqua" w:hAnsi="Book Antiqua"/>
          <w:b/>
          <w:bCs w:val="0"/>
          <w:iCs w:val="0"/>
          <w:sz w:val="20"/>
          <w:szCs w:val="20"/>
        </w:rPr>
        <w:t>09</w:t>
      </w:r>
      <w:r w:rsidR="00A53E1F">
        <w:rPr>
          <w:rFonts w:ascii="Book Antiqua" w:hAnsi="Book Antiqua"/>
          <w:b/>
          <w:bCs w:val="0"/>
          <w:iCs w:val="0"/>
          <w:sz w:val="20"/>
          <w:szCs w:val="20"/>
        </w:rPr>
        <w:t xml:space="preserve"> – </w:t>
      </w:r>
      <w:r w:rsidRPr="00996821">
        <w:rPr>
          <w:rFonts w:ascii="Book Antiqua" w:hAnsi="Book Antiqua"/>
          <w:b/>
          <w:bCs w:val="0"/>
          <w:iCs w:val="0"/>
          <w:sz w:val="20"/>
          <w:szCs w:val="20"/>
        </w:rPr>
        <w:t>214 Mochowo</w:t>
      </w:r>
    </w:p>
    <w:p w:rsidR="004C2264" w:rsidRPr="00996821" w:rsidRDefault="004C2264" w:rsidP="004C2264">
      <w:pPr>
        <w:pStyle w:val="Nagwek4"/>
        <w:keepNext w:val="0"/>
        <w:widowControl w:val="0"/>
        <w:autoSpaceDE w:val="0"/>
        <w:autoSpaceDN w:val="0"/>
        <w:adjustRightInd w:val="0"/>
        <w:spacing w:before="0" w:beforeAutospacing="0" w:after="0" w:afterAutospacing="0"/>
        <w:ind w:left="6372"/>
        <w:rPr>
          <w:rFonts w:ascii="Book Antiqua" w:eastAsia="Arial Unicode MS" w:hAnsi="Book Antiqua"/>
          <w:bCs w:val="0"/>
          <w:iCs/>
          <w:sz w:val="20"/>
          <w:szCs w:val="20"/>
        </w:rPr>
      </w:pPr>
      <w:r w:rsidRPr="00996821">
        <w:rPr>
          <w:rFonts w:ascii="Book Antiqua" w:hAnsi="Book Antiqua"/>
          <w:bCs w:val="0"/>
          <w:iCs/>
          <w:sz w:val="20"/>
          <w:szCs w:val="20"/>
        </w:rPr>
        <w:t>NIP 776 16 15 078</w:t>
      </w:r>
    </w:p>
    <w:p w:rsidR="004C2264" w:rsidRPr="00996821" w:rsidRDefault="004C2264" w:rsidP="004C2264">
      <w:pPr>
        <w:widowControl w:val="0"/>
        <w:rPr>
          <w:rFonts w:ascii="Book Antiqua" w:hAnsi="Book Antiqua"/>
          <w:b/>
          <w:iCs w:val="0"/>
          <w:sz w:val="20"/>
          <w:szCs w:val="20"/>
          <w:u w:val="single"/>
        </w:rPr>
      </w:pPr>
    </w:p>
    <w:p w:rsidR="004C2264" w:rsidRPr="00EF6A87" w:rsidRDefault="004C2264" w:rsidP="00787D4E">
      <w:pPr>
        <w:pStyle w:val="Akapitzlist"/>
        <w:widowControl w:val="0"/>
        <w:numPr>
          <w:ilvl w:val="0"/>
          <w:numId w:val="8"/>
        </w:numPr>
        <w:spacing w:line="276" w:lineRule="auto"/>
        <w:rPr>
          <w:rFonts w:ascii="Book Antiqua" w:hAnsi="Book Antiqua"/>
          <w:bCs w:val="0"/>
          <w:iCs w:val="0"/>
          <w:sz w:val="20"/>
          <w:szCs w:val="20"/>
        </w:rPr>
      </w:pPr>
      <w:r w:rsidRPr="00EF6A87">
        <w:rPr>
          <w:rFonts w:ascii="Book Antiqua" w:hAnsi="Book Antiqua"/>
          <w:b/>
          <w:iCs w:val="0"/>
          <w:sz w:val="20"/>
          <w:szCs w:val="20"/>
          <w:u w:val="single"/>
        </w:rPr>
        <w:t>Zobowiązania Wykonawcy</w:t>
      </w:r>
    </w:p>
    <w:p w:rsidR="004C2264" w:rsidRPr="00996821" w:rsidRDefault="004C2264" w:rsidP="00787D4E">
      <w:pPr>
        <w:widowControl w:val="0"/>
        <w:numPr>
          <w:ilvl w:val="0"/>
          <w:numId w:val="1"/>
        </w:numPr>
        <w:spacing w:line="276" w:lineRule="auto"/>
        <w:rPr>
          <w:rFonts w:ascii="Book Antiqua" w:hAnsi="Book Antiqua"/>
          <w:bCs w:val="0"/>
          <w:iCs w:val="0"/>
          <w:sz w:val="20"/>
          <w:szCs w:val="20"/>
        </w:rPr>
      </w:pPr>
      <w:r w:rsidRPr="00996821">
        <w:rPr>
          <w:rFonts w:ascii="Book Antiqua" w:hAnsi="Book Antiqua"/>
          <w:bCs w:val="0"/>
          <w:iCs w:val="0"/>
          <w:sz w:val="20"/>
          <w:szCs w:val="20"/>
        </w:rPr>
        <w:t xml:space="preserve">Zobowiązuję się wykonać przedmiot zamówienia: </w:t>
      </w:r>
    </w:p>
    <w:p w:rsidR="007D29AB" w:rsidRDefault="004C2264" w:rsidP="00E54CA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 w:val="0"/>
          <w:sz w:val="20"/>
          <w:szCs w:val="36"/>
        </w:rPr>
      </w:pPr>
      <w:r w:rsidRPr="00745BFC">
        <w:rPr>
          <w:rFonts w:ascii="Book Antiqua" w:hAnsi="Book Antiqua"/>
          <w:b/>
          <w:bCs w:val="0"/>
        </w:rPr>
        <w:t>„</w:t>
      </w:r>
      <w:r w:rsidR="00E54CA1" w:rsidRPr="001172A3">
        <w:rPr>
          <w:rFonts w:ascii="Book Antiqua" w:hAnsi="Book Antiqua"/>
          <w:b/>
          <w:bCs w:val="0"/>
          <w:sz w:val="20"/>
          <w:szCs w:val="36"/>
        </w:rPr>
        <w:t xml:space="preserve">Dostawa mieszanki z kamienia </w:t>
      </w:r>
      <w:r w:rsidR="007D29AB">
        <w:rPr>
          <w:rFonts w:ascii="Book Antiqua" w:hAnsi="Book Antiqua"/>
          <w:b/>
          <w:bCs w:val="0"/>
          <w:sz w:val="20"/>
          <w:szCs w:val="36"/>
        </w:rPr>
        <w:t xml:space="preserve">łamanego </w:t>
      </w:r>
      <w:r w:rsidR="00E54CA1" w:rsidRPr="001172A3">
        <w:rPr>
          <w:rFonts w:ascii="Book Antiqua" w:hAnsi="Book Antiqua"/>
          <w:b/>
          <w:bCs w:val="0"/>
          <w:sz w:val="20"/>
          <w:szCs w:val="36"/>
        </w:rPr>
        <w:t xml:space="preserve">na remont </w:t>
      </w:r>
    </w:p>
    <w:p w:rsidR="00E54CA1" w:rsidRDefault="00E54CA1" w:rsidP="00E54CA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Cs w:val="0"/>
          <w:iCs w:val="0"/>
          <w:sz w:val="16"/>
          <w:szCs w:val="20"/>
        </w:rPr>
      </w:pPr>
      <w:r w:rsidRPr="001172A3">
        <w:rPr>
          <w:rFonts w:ascii="Book Antiqua" w:hAnsi="Book Antiqua"/>
          <w:b/>
          <w:bCs w:val="0"/>
          <w:sz w:val="20"/>
          <w:szCs w:val="36"/>
        </w:rPr>
        <w:t>dróg gminnych na terenie gminy Mochowo</w:t>
      </w:r>
      <w:r w:rsidR="004C2264" w:rsidRPr="00745BFC">
        <w:rPr>
          <w:rFonts w:ascii="Book Antiqua" w:hAnsi="Book Antiqua"/>
          <w:b/>
          <w:bCs w:val="0"/>
        </w:rPr>
        <w:t>”</w:t>
      </w:r>
    </w:p>
    <w:p w:rsidR="00E54CA1" w:rsidRDefault="00E54CA1" w:rsidP="00E54CA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Cs w:val="0"/>
          <w:iCs w:val="0"/>
          <w:sz w:val="16"/>
          <w:szCs w:val="20"/>
        </w:rPr>
      </w:pPr>
    </w:p>
    <w:p w:rsidR="00E54CA1" w:rsidRPr="00E54CA1" w:rsidRDefault="00E54CA1" w:rsidP="00E54CA1">
      <w:pPr>
        <w:widowControl w:val="0"/>
        <w:spacing w:line="276" w:lineRule="auto"/>
        <w:jc w:val="both"/>
        <w:rPr>
          <w:rFonts w:ascii="Book Antiqua" w:hAnsi="Book Antiqua"/>
          <w:sz w:val="20"/>
        </w:rPr>
      </w:pPr>
      <w:r w:rsidRPr="00E54CA1">
        <w:rPr>
          <w:rFonts w:ascii="Book Antiqua" w:hAnsi="Book Antiqua"/>
          <w:b/>
          <w:sz w:val="20"/>
        </w:rPr>
        <w:t xml:space="preserve">za cenę jednostkową </w:t>
      </w:r>
      <w:r w:rsidRPr="00E54CA1">
        <w:rPr>
          <w:rFonts w:ascii="Book Antiqua" w:hAnsi="Book Antiqua"/>
          <w:sz w:val="20"/>
        </w:rPr>
        <w:t>............................ zł netto za 1 tonę + VAT = .......................... zł brutto za 1 tonę (słownie złotych: ...........................................................................</w:t>
      </w:r>
      <w:r>
        <w:rPr>
          <w:rFonts w:ascii="Book Antiqua" w:hAnsi="Book Antiqua"/>
          <w:sz w:val="20"/>
        </w:rPr>
        <w:t>.....................................................</w:t>
      </w:r>
      <w:r w:rsidRPr="00E54CA1">
        <w:rPr>
          <w:rFonts w:ascii="Book Antiqua" w:hAnsi="Book Antiqua"/>
          <w:sz w:val="20"/>
        </w:rPr>
        <w:t>..................................................).</w:t>
      </w:r>
    </w:p>
    <w:p w:rsidR="004C2264" w:rsidRPr="00E54CA1" w:rsidRDefault="00F55647" w:rsidP="00E54CA1">
      <w:pPr>
        <w:widowControl w:val="0"/>
        <w:spacing w:line="276" w:lineRule="auto"/>
        <w:jc w:val="both"/>
        <w:rPr>
          <w:rFonts w:ascii="Book Antiqua" w:hAnsi="Book Antiqua"/>
          <w:bCs w:val="0"/>
          <w:iCs w:val="0"/>
          <w:sz w:val="12"/>
          <w:szCs w:val="20"/>
        </w:rPr>
      </w:pPr>
      <w:r>
        <w:rPr>
          <w:rFonts w:ascii="Book Antiqua" w:hAnsi="Book Antiqua"/>
          <w:sz w:val="20"/>
        </w:rPr>
        <w:t>Szacunkowa c</w:t>
      </w:r>
      <w:r w:rsidR="00E54CA1" w:rsidRPr="00E54CA1">
        <w:rPr>
          <w:rFonts w:ascii="Book Antiqua" w:hAnsi="Book Antiqua"/>
          <w:sz w:val="20"/>
        </w:rPr>
        <w:t xml:space="preserve">ałkowita wartość wynagrodzenia </w:t>
      </w:r>
      <w:r>
        <w:rPr>
          <w:rFonts w:ascii="Book Antiqua" w:hAnsi="Book Antiqua"/>
          <w:sz w:val="20"/>
        </w:rPr>
        <w:t>wynosi</w:t>
      </w:r>
      <w:r w:rsidR="00E54CA1" w:rsidRPr="00E54CA1">
        <w:rPr>
          <w:rFonts w:ascii="Book Antiqua" w:hAnsi="Book Antiqua"/>
          <w:sz w:val="20"/>
        </w:rPr>
        <w:t xml:space="preserve"> brutto </w:t>
      </w:r>
      <w:r w:rsidR="007D29AB">
        <w:rPr>
          <w:rFonts w:ascii="Book Antiqua" w:hAnsi="Book Antiqua"/>
          <w:sz w:val="20"/>
        </w:rPr>
        <w:t>277.418,65</w:t>
      </w:r>
      <w:r>
        <w:rPr>
          <w:rFonts w:ascii="Book Antiqua" w:hAnsi="Book Antiqua"/>
          <w:sz w:val="20"/>
        </w:rPr>
        <w:t xml:space="preserve"> </w:t>
      </w:r>
      <w:r w:rsidR="00E54CA1" w:rsidRPr="00E54CA1">
        <w:rPr>
          <w:rFonts w:ascii="Book Antiqua" w:hAnsi="Book Antiqua"/>
          <w:sz w:val="20"/>
        </w:rPr>
        <w:t xml:space="preserve">zł (słownie złotych: </w:t>
      </w:r>
      <w:r>
        <w:rPr>
          <w:rFonts w:ascii="Book Antiqua" w:hAnsi="Book Antiqua"/>
          <w:sz w:val="20"/>
        </w:rPr>
        <w:t xml:space="preserve">dwieście </w:t>
      </w:r>
      <w:r w:rsidR="007D29AB">
        <w:rPr>
          <w:rFonts w:ascii="Book Antiqua" w:hAnsi="Book Antiqua"/>
          <w:sz w:val="20"/>
        </w:rPr>
        <w:t>siedemdziesiąt siedem tysięcy czterysta osiemnaście</w:t>
      </w:r>
      <w:r w:rsidR="00E54CA1">
        <w:rPr>
          <w:rFonts w:ascii="Book Antiqua" w:hAnsi="Book Antiqua"/>
          <w:sz w:val="20"/>
        </w:rPr>
        <w:t xml:space="preserve"> </w:t>
      </w:r>
      <w:r w:rsidR="007D29AB">
        <w:rPr>
          <w:rFonts w:ascii="Book Antiqua" w:hAnsi="Book Antiqua"/>
          <w:sz w:val="20"/>
        </w:rPr>
        <w:t>65</w:t>
      </w:r>
      <w:r w:rsidR="00E54CA1">
        <w:rPr>
          <w:rFonts w:ascii="Book Antiqua" w:hAnsi="Book Antiqua"/>
          <w:sz w:val="20"/>
        </w:rPr>
        <w:t>/100</w:t>
      </w:r>
      <w:r w:rsidR="00E54CA1" w:rsidRPr="00E54CA1">
        <w:rPr>
          <w:rFonts w:ascii="Book Antiqua" w:hAnsi="Book Antiqua"/>
          <w:sz w:val="20"/>
        </w:rPr>
        <w:t>)</w:t>
      </w:r>
      <w:r>
        <w:rPr>
          <w:rFonts w:ascii="Book Antiqua" w:hAnsi="Book Antiqua"/>
          <w:sz w:val="20"/>
        </w:rPr>
        <w:t xml:space="preserve"> pochodzącej</w:t>
      </w:r>
      <w:r w:rsidR="00E54CA1">
        <w:rPr>
          <w:rFonts w:ascii="Book Antiqua" w:hAnsi="Book Antiqua"/>
          <w:sz w:val="20"/>
        </w:rPr>
        <w:t xml:space="preserve"> ze środków </w:t>
      </w:r>
      <w:r>
        <w:rPr>
          <w:rFonts w:ascii="Book Antiqua" w:hAnsi="Book Antiqua"/>
          <w:sz w:val="20"/>
        </w:rPr>
        <w:t xml:space="preserve">finansowych </w:t>
      </w:r>
      <w:r w:rsidR="00E54CA1">
        <w:rPr>
          <w:rFonts w:ascii="Book Antiqua" w:hAnsi="Book Antiqua"/>
          <w:sz w:val="20"/>
        </w:rPr>
        <w:t>funduszy sołeckich.</w:t>
      </w:r>
      <w:r>
        <w:rPr>
          <w:rFonts w:ascii="Book Antiqua" w:hAnsi="Book Antiqua"/>
          <w:sz w:val="20"/>
        </w:rPr>
        <w:t xml:space="preserve"> Może ulec zwiększeniu lub zmniejszeniu do ± 20%.</w:t>
      </w:r>
    </w:p>
    <w:p w:rsidR="00E54CA1" w:rsidRPr="00996821" w:rsidRDefault="00E54CA1" w:rsidP="00F70D52">
      <w:pPr>
        <w:widowControl w:val="0"/>
        <w:spacing w:line="276" w:lineRule="auto"/>
        <w:ind w:left="283"/>
        <w:jc w:val="both"/>
        <w:rPr>
          <w:rFonts w:ascii="Book Antiqua" w:hAnsi="Book Antiqua"/>
          <w:bCs w:val="0"/>
          <w:iCs w:val="0"/>
          <w:sz w:val="16"/>
          <w:szCs w:val="20"/>
        </w:rPr>
      </w:pPr>
    </w:p>
    <w:p w:rsidR="003770F9" w:rsidRPr="003770F9" w:rsidRDefault="004C2264" w:rsidP="003770F9">
      <w:pPr>
        <w:widowControl w:val="0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bCs w:val="0"/>
          <w:iCs w:val="0"/>
          <w:sz w:val="20"/>
          <w:szCs w:val="20"/>
        </w:rPr>
      </w:pPr>
      <w:r w:rsidRPr="00EF6A87">
        <w:rPr>
          <w:rFonts w:ascii="Book Antiqua" w:hAnsi="Book Antiqua"/>
          <w:b/>
          <w:bCs w:val="0"/>
          <w:iCs w:val="0"/>
          <w:sz w:val="20"/>
          <w:szCs w:val="20"/>
        </w:rPr>
        <w:t>Zobowiązuję się wykonać zamówienie</w:t>
      </w:r>
      <w:r w:rsidR="00F55647">
        <w:rPr>
          <w:rFonts w:ascii="Book Antiqua" w:hAnsi="Book Antiqua"/>
          <w:b/>
          <w:bCs w:val="0"/>
          <w:iCs w:val="0"/>
          <w:sz w:val="20"/>
          <w:szCs w:val="20"/>
        </w:rPr>
        <w:t xml:space="preserve"> </w:t>
      </w:r>
      <w:r w:rsidRPr="00BC77C6">
        <w:rPr>
          <w:rFonts w:ascii="Book Antiqua" w:hAnsi="Book Antiqua"/>
          <w:b/>
          <w:sz w:val="20"/>
          <w:szCs w:val="20"/>
        </w:rPr>
        <w:t>w terminie</w:t>
      </w:r>
      <w:r w:rsidR="00F55647">
        <w:rPr>
          <w:rFonts w:ascii="Book Antiqua" w:hAnsi="Book Antiqua"/>
          <w:b/>
          <w:sz w:val="20"/>
          <w:szCs w:val="20"/>
        </w:rPr>
        <w:t xml:space="preserve"> </w:t>
      </w:r>
      <w:r w:rsidR="000002FB" w:rsidRPr="00F55647">
        <w:rPr>
          <w:rFonts w:ascii="Book Antiqua" w:hAnsi="Book Antiqua"/>
          <w:b/>
          <w:sz w:val="20"/>
          <w:szCs w:val="20"/>
        </w:rPr>
        <w:t>do</w:t>
      </w:r>
      <w:r w:rsidR="003770F9">
        <w:rPr>
          <w:rFonts w:ascii="Book Antiqua" w:hAnsi="Book Antiqua"/>
          <w:b/>
          <w:sz w:val="20"/>
          <w:szCs w:val="20"/>
        </w:rPr>
        <w:t xml:space="preserve"> 31 maja 2019 roku</w:t>
      </w:r>
    </w:p>
    <w:p w:rsidR="00EF6A87" w:rsidRPr="003770F9" w:rsidRDefault="003770F9" w:rsidP="003770F9">
      <w:pPr>
        <w:widowControl w:val="0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bCs w:val="0"/>
          <w:iCs w:val="0"/>
          <w:sz w:val="20"/>
          <w:szCs w:val="20"/>
        </w:rPr>
      </w:pPr>
      <w:proofErr w:type="spellStart"/>
      <w:r w:rsidRPr="003770F9">
        <w:rPr>
          <w:rFonts w:ascii="Book Antiqua" w:hAnsi="Book Antiqua"/>
          <w:sz w:val="20"/>
          <w:szCs w:val="20"/>
          <w:lang w:val="en-US"/>
        </w:rPr>
        <w:t>Proponujemy</w:t>
      </w:r>
      <w:proofErr w:type="spellEnd"/>
      <w:r w:rsidRPr="003770F9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3770F9">
        <w:rPr>
          <w:rFonts w:ascii="Book Antiqua" w:hAnsi="Book Antiqua"/>
          <w:sz w:val="20"/>
          <w:szCs w:val="20"/>
          <w:lang w:val="en-US"/>
        </w:rPr>
        <w:t>skrócenie</w:t>
      </w:r>
      <w:proofErr w:type="spellEnd"/>
      <w:r w:rsidRPr="003770F9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3770F9">
        <w:rPr>
          <w:rFonts w:ascii="Book Antiqua" w:hAnsi="Book Antiqua"/>
          <w:sz w:val="20"/>
          <w:szCs w:val="20"/>
          <w:lang w:val="en-US"/>
        </w:rPr>
        <w:t>czasu</w:t>
      </w:r>
      <w:proofErr w:type="spellEnd"/>
      <w:r w:rsidRPr="003770F9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3770F9">
        <w:rPr>
          <w:rFonts w:ascii="Book Antiqua" w:hAnsi="Book Antiqua"/>
          <w:sz w:val="20"/>
          <w:szCs w:val="20"/>
          <w:lang w:val="en-US"/>
        </w:rPr>
        <w:t>dostawy</w:t>
      </w:r>
      <w:proofErr w:type="spellEnd"/>
      <w:r w:rsidRPr="003770F9">
        <w:rPr>
          <w:rFonts w:ascii="Book Antiqua" w:hAnsi="Book Antiqua"/>
          <w:sz w:val="20"/>
          <w:szCs w:val="20"/>
        </w:rPr>
        <w:t xml:space="preserve"> o </w:t>
      </w:r>
      <w:r w:rsidRPr="003770F9">
        <w:rPr>
          <w:rFonts w:ascii="Book Antiqua" w:hAnsi="Book Antiqua"/>
          <w:b/>
          <w:sz w:val="20"/>
          <w:szCs w:val="20"/>
        </w:rPr>
        <w:t>….…......... dni</w:t>
      </w:r>
      <w:r w:rsidR="0046186F" w:rsidRPr="003770F9">
        <w:rPr>
          <w:rStyle w:val="Odwoanieprzypisudolnego"/>
          <w:rFonts w:ascii="Book Antiqua" w:hAnsi="Book Antiqua"/>
          <w:b/>
          <w:sz w:val="20"/>
          <w:szCs w:val="20"/>
        </w:rPr>
        <w:footnoteReference w:id="1"/>
      </w:r>
    </w:p>
    <w:p w:rsidR="004C2264" w:rsidRPr="00996821" w:rsidRDefault="004C2264" w:rsidP="00F70D52">
      <w:pPr>
        <w:widowControl w:val="0"/>
        <w:spacing w:line="276" w:lineRule="auto"/>
        <w:rPr>
          <w:rFonts w:ascii="Book Antiqua" w:hAnsi="Book Antiqua"/>
          <w:iCs w:val="0"/>
          <w:sz w:val="16"/>
          <w:szCs w:val="20"/>
        </w:rPr>
      </w:pPr>
    </w:p>
    <w:p w:rsidR="004C2264" w:rsidRPr="00996821" w:rsidRDefault="004C2264" w:rsidP="00F70D52">
      <w:pPr>
        <w:widowControl w:val="0"/>
        <w:spacing w:line="276" w:lineRule="auto"/>
        <w:rPr>
          <w:rFonts w:ascii="Book Antiqua" w:hAnsi="Book Antiqua"/>
          <w:bCs w:val="0"/>
          <w:iCs w:val="0"/>
          <w:sz w:val="20"/>
          <w:szCs w:val="20"/>
        </w:rPr>
      </w:pPr>
      <w:r w:rsidRPr="00996821">
        <w:rPr>
          <w:rFonts w:ascii="Book Antiqua" w:hAnsi="Book Antiqua"/>
          <w:b/>
          <w:iCs w:val="0"/>
          <w:sz w:val="20"/>
          <w:szCs w:val="20"/>
        </w:rPr>
        <w:t>Pełnomocnik w przypadku składania oferty wspólnej</w:t>
      </w:r>
    </w:p>
    <w:p w:rsidR="004C2264" w:rsidRPr="00996821" w:rsidRDefault="004C2264" w:rsidP="00F70D52">
      <w:pPr>
        <w:pStyle w:val="Tekstpodstawowy3"/>
        <w:widowControl w:val="0"/>
        <w:spacing w:line="276" w:lineRule="auto"/>
        <w:rPr>
          <w:rFonts w:ascii="Book Antiqua" w:hAnsi="Book Antiqua"/>
          <w:sz w:val="20"/>
          <w:szCs w:val="20"/>
        </w:rPr>
      </w:pPr>
      <w:r w:rsidRPr="00996821">
        <w:rPr>
          <w:rFonts w:ascii="Book Antiqua" w:hAnsi="Book Antiqua"/>
          <w:sz w:val="20"/>
          <w:szCs w:val="20"/>
        </w:rPr>
        <w:t>Nazwisko, imię ..................................................................................................</w:t>
      </w:r>
      <w:r>
        <w:rPr>
          <w:rFonts w:ascii="Book Antiqua" w:hAnsi="Book Antiqua"/>
          <w:sz w:val="20"/>
          <w:szCs w:val="20"/>
        </w:rPr>
        <w:t>............................................</w:t>
      </w:r>
      <w:r w:rsidRPr="00996821">
        <w:rPr>
          <w:rFonts w:ascii="Book Antiqua" w:hAnsi="Book Antiqua"/>
          <w:sz w:val="20"/>
          <w:szCs w:val="20"/>
        </w:rPr>
        <w:t>..</w:t>
      </w:r>
    </w:p>
    <w:p w:rsidR="004C2264" w:rsidRPr="00996821" w:rsidRDefault="004C2264" w:rsidP="00F70D52">
      <w:pPr>
        <w:widowControl w:val="0"/>
        <w:spacing w:line="276" w:lineRule="auto"/>
        <w:rPr>
          <w:rFonts w:ascii="Book Antiqua" w:hAnsi="Book Antiqua"/>
          <w:bCs w:val="0"/>
          <w:iCs w:val="0"/>
          <w:sz w:val="20"/>
          <w:szCs w:val="20"/>
        </w:rPr>
      </w:pPr>
      <w:r w:rsidRPr="00996821">
        <w:rPr>
          <w:rFonts w:ascii="Book Antiqua" w:hAnsi="Book Antiqua"/>
          <w:bCs w:val="0"/>
          <w:iCs w:val="0"/>
          <w:sz w:val="20"/>
          <w:szCs w:val="20"/>
        </w:rPr>
        <w:t>Stanowisko ..................................................................................................</w:t>
      </w:r>
      <w:r>
        <w:rPr>
          <w:rFonts w:ascii="Book Antiqua" w:hAnsi="Book Antiqua"/>
          <w:bCs w:val="0"/>
          <w:iCs w:val="0"/>
          <w:sz w:val="20"/>
          <w:szCs w:val="20"/>
        </w:rPr>
        <w:t>............................................</w:t>
      </w:r>
      <w:r w:rsidRPr="00996821">
        <w:rPr>
          <w:rFonts w:ascii="Book Antiqua" w:hAnsi="Book Antiqua"/>
          <w:bCs w:val="0"/>
          <w:iCs w:val="0"/>
          <w:sz w:val="20"/>
          <w:szCs w:val="20"/>
        </w:rPr>
        <w:t>.........</w:t>
      </w:r>
    </w:p>
    <w:p w:rsidR="004C2264" w:rsidRPr="00996821" w:rsidRDefault="004C2264" w:rsidP="00F70D52">
      <w:pPr>
        <w:pStyle w:val="Tekstpodstawowy3"/>
        <w:widowControl w:val="0"/>
        <w:spacing w:line="276" w:lineRule="auto"/>
        <w:rPr>
          <w:rFonts w:ascii="Book Antiqua" w:hAnsi="Book Antiqua"/>
          <w:sz w:val="20"/>
          <w:szCs w:val="20"/>
        </w:rPr>
      </w:pPr>
      <w:r w:rsidRPr="00996821">
        <w:rPr>
          <w:rFonts w:ascii="Book Antiqua" w:hAnsi="Book Antiqua"/>
          <w:sz w:val="20"/>
          <w:szCs w:val="20"/>
        </w:rPr>
        <w:t>Telefon.................................</w:t>
      </w:r>
      <w:r>
        <w:rPr>
          <w:rFonts w:ascii="Book Antiqua" w:hAnsi="Book Antiqua"/>
          <w:sz w:val="20"/>
          <w:szCs w:val="20"/>
        </w:rPr>
        <w:t>.....</w:t>
      </w:r>
      <w:r w:rsidRPr="00996821">
        <w:rPr>
          <w:rFonts w:ascii="Book Antiqua" w:hAnsi="Book Antiqua"/>
          <w:sz w:val="20"/>
          <w:szCs w:val="20"/>
        </w:rPr>
        <w:t>..................Fax.........................................................</w:t>
      </w:r>
    </w:p>
    <w:p w:rsidR="004C2264" w:rsidRPr="00255BEA" w:rsidRDefault="004C2264" w:rsidP="004C2264">
      <w:pPr>
        <w:widowControl w:val="0"/>
        <w:rPr>
          <w:rFonts w:ascii="Book Antiqua" w:hAnsi="Book Antiqua"/>
          <w:iCs w:val="0"/>
          <w:sz w:val="16"/>
          <w:szCs w:val="20"/>
        </w:rPr>
      </w:pPr>
    </w:p>
    <w:p w:rsidR="004C2264" w:rsidRPr="00EF6A87" w:rsidRDefault="004C2264" w:rsidP="00787D4E">
      <w:pPr>
        <w:pStyle w:val="Akapitzlist"/>
        <w:widowControl w:val="0"/>
        <w:numPr>
          <w:ilvl w:val="0"/>
          <w:numId w:val="9"/>
        </w:numPr>
        <w:spacing w:line="276" w:lineRule="auto"/>
        <w:rPr>
          <w:rFonts w:ascii="Book Antiqua" w:hAnsi="Book Antiqua"/>
          <w:b/>
          <w:iCs w:val="0"/>
          <w:sz w:val="20"/>
          <w:szCs w:val="20"/>
          <w:u w:val="single"/>
        </w:rPr>
      </w:pPr>
      <w:r w:rsidRPr="00EF6A87">
        <w:rPr>
          <w:rFonts w:ascii="Book Antiqua" w:hAnsi="Book Antiqua"/>
          <w:b/>
          <w:iCs w:val="0"/>
          <w:sz w:val="20"/>
          <w:szCs w:val="20"/>
          <w:u w:val="single"/>
        </w:rPr>
        <w:t xml:space="preserve">Oświadczam, że: </w:t>
      </w:r>
    </w:p>
    <w:p w:rsidR="004C2264" w:rsidRDefault="0011056E" w:rsidP="00787D4E">
      <w:pPr>
        <w:widowControl w:val="0"/>
        <w:numPr>
          <w:ilvl w:val="0"/>
          <w:numId w:val="7"/>
        </w:numPr>
        <w:spacing w:line="276" w:lineRule="auto"/>
        <w:jc w:val="both"/>
        <w:rPr>
          <w:rFonts w:ascii="Book Antiqua" w:hAnsi="Book Antiqua"/>
          <w:bCs w:val="0"/>
          <w:iCs w:val="0"/>
          <w:sz w:val="20"/>
          <w:szCs w:val="20"/>
        </w:rPr>
      </w:pPr>
      <w:r>
        <w:rPr>
          <w:rFonts w:ascii="Book Antiqua" w:hAnsi="Book Antiqua"/>
          <w:bCs w:val="0"/>
          <w:iCs w:val="0"/>
          <w:sz w:val="20"/>
          <w:szCs w:val="20"/>
        </w:rPr>
        <w:t>z</w:t>
      </w:r>
      <w:r w:rsidR="004C2264" w:rsidRPr="00255BEA">
        <w:rPr>
          <w:rFonts w:ascii="Book Antiqua" w:hAnsi="Book Antiqua"/>
          <w:bCs w:val="0"/>
          <w:iCs w:val="0"/>
          <w:sz w:val="20"/>
          <w:szCs w:val="20"/>
        </w:rPr>
        <w:t xml:space="preserve">apoznałem się ze szczegółowymi warunkami postępowania o udzielenie zamówienia publicznego zawartymi w Specyfikacji Istotnych Warunków Zamówienia, </w:t>
      </w:r>
      <w:r w:rsidR="004C2264">
        <w:rPr>
          <w:rFonts w:ascii="Book Antiqua" w:hAnsi="Book Antiqua"/>
          <w:bCs w:val="0"/>
          <w:iCs w:val="0"/>
          <w:sz w:val="20"/>
          <w:szCs w:val="20"/>
        </w:rPr>
        <w:t>wyjaśnieniami i modyfikacjami SIWZ przekazanymi przez Zamawiającego</w:t>
      </w:r>
      <w:r w:rsidR="004C2264" w:rsidRPr="00255BEA">
        <w:rPr>
          <w:rFonts w:ascii="Book Antiqua" w:hAnsi="Book Antiqua"/>
          <w:bCs w:val="0"/>
          <w:iCs w:val="0"/>
          <w:sz w:val="20"/>
          <w:szCs w:val="20"/>
        </w:rPr>
        <w:t xml:space="preserve"> oraz zdobyłem konieczne inf</w:t>
      </w:r>
      <w:r>
        <w:rPr>
          <w:rFonts w:ascii="Book Antiqua" w:hAnsi="Book Antiqua"/>
          <w:bCs w:val="0"/>
          <w:iCs w:val="0"/>
          <w:sz w:val="20"/>
          <w:szCs w:val="20"/>
        </w:rPr>
        <w:t>ormacje do przygotowania oferty,</w:t>
      </w:r>
    </w:p>
    <w:p w:rsidR="00F70D52" w:rsidRPr="00F70D52" w:rsidRDefault="00F70D52" w:rsidP="00787D4E">
      <w:pPr>
        <w:widowControl w:val="0"/>
        <w:numPr>
          <w:ilvl w:val="0"/>
          <w:numId w:val="7"/>
        </w:numPr>
        <w:spacing w:line="276" w:lineRule="auto"/>
        <w:jc w:val="both"/>
        <w:rPr>
          <w:rFonts w:ascii="Book Antiqua" w:hAnsi="Book Antiqua"/>
          <w:bCs w:val="0"/>
          <w:iCs w:val="0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spełniam</w:t>
      </w:r>
      <w:r w:rsidRPr="00F70D52">
        <w:rPr>
          <w:rFonts w:ascii="Book Antiqua" w:hAnsi="Book Antiqua"/>
          <w:sz w:val="20"/>
          <w:szCs w:val="20"/>
        </w:rPr>
        <w:t xml:space="preserve"> warunki udziału w postępowaniu określone przez Zamawiającego zgodne z art. 22 ust 1 ustawy </w:t>
      </w:r>
      <w:r w:rsidR="007D29AB">
        <w:rPr>
          <w:rFonts w:ascii="Book Antiqua" w:hAnsi="Book Antiqua"/>
          <w:sz w:val="20"/>
          <w:szCs w:val="20"/>
        </w:rPr>
        <w:br/>
      </w:r>
      <w:r w:rsidRPr="00F70D52">
        <w:rPr>
          <w:rFonts w:ascii="Book Antiqua" w:hAnsi="Book Antiqua"/>
          <w:sz w:val="20"/>
          <w:szCs w:val="20"/>
        </w:rPr>
        <w:t>z dnia 29 stycznia 2004 r. Prawo Zamówień Publicznych (Dz.</w:t>
      </w:r>
      <w:r w:rsidR="0046186F">
        <w:rPr>
          <w:rFonts w:ascii="Book Antiqua" w:hAnsi="Book Antiqua"/>
          <w:sz w:val="20"/>
          <w:szCs w:val="20"/>
        </w:rPr>
        <w:t xml:space="preserve"> U z 201</w:t>
      </w:r>
      <w:r w:rsidR="007D29AB">
        <w:rPr>
          <w:rFonts w:ascii="Book Antiqua" w:hAnsi="Book Antiqua"/>
          <w:sz w:val="20"/>
          <w:szCs w:val="20"/>
        </w:rPr>
        <w:t>8</w:t>
      </w:r>
      <w:r w:rsidRPr="00F70D52">
        <w:rPr>
          <w:rFonts w:ascii="Book Antiqua" w:hAnsi="Book Antiqua"/>
          <w:sz w:val="20"/>
          <w:szCs w:val="20"/>
        </w:rPr>
        <w:t xml:space="preserve"> r.</w:t>
      </w:r>
      <w:r>
        <w:rPr>
          <w:rFonts w:ascii="Book Antiqua" w:hAnsi="Book Antiqua"/>
          <w:sz w:val="20"/>
          <w:szCs w:val="20"/>
        </w:rPr>
        <w:t>,</w:t>
      </w:r>
      <w:r w:rsidRPr="00F70D52">
        <w:rPr>
          <w:rFonts w:ascii="Book Antiqua" w:hAnsi="Book Antiqua"/>
          <w:sz w:val="20"/>
          <w:szCs w:val="20"/>
        </w:rPr>
        <w:t xml:space="preserve"> poz. </w:t>
      </w:r>
      <w:r w:rsidR="007D29AB">
        <w:rPr>
          <w:rFonts w:ascii="Book Antiqua" w:hAnsi="Book Antiqua"/>
          <w:sz w:val="20"/>
          <w:szCs w:val="20"/>
        </w:rPr>
        <w:t>1986</w:t>
      </w:r>
      <w:r w:rsidRPr="00F70D52">
        <w:rPr>
          <w:rFonts w:ascii="Book Antiqua" w:hAnsi="Book Antiqua"/>
          <w:sz w:val="20"/>
          <w:szCs w:val="20"/>
        </w:rPr>
        <w:t xml:space="preserve"> z </w:t>
      </w:r>
      <w:proofErr w:type="spellStart"/>
      <w:r w:rsidRPr="00F70D52">
        <w:rPr>
          <w:rFonts w:ascii="Book Antiqua" w:hAnsi="Book Antiqua"/>
          <w:sz w:val="20"/>
          <w:szCs w:val="20"/>
        </w:rPr>
        <w:t>późn</w:t>
      </w:r>
      <w:proofErr w:type="spellEnd"/>
      <w:r w:rsidRPr="00F70D52">
        <w:rPr>
          <w:rFonts w:ascii="Book Antiqua" w:hAnsi="Book Antiqua"/>
          <w:sz w:val="20"/>
          <w:szCs w:val="20"/>
        </w:rPr>
        <w:t>. zm.)</w:t>
      </w:r>
      <w:r>
        <w:rPr>
          <w:rFonts w:ascii="Book Antiqua" w:hAnsi="Book Antiqua"/>
          <w:sz w:val="20"/>
          <w:szCs w:val="20"/>
        </w:rPr>
        <w:t>,</w:t>
      </w:r>
    </w:p>
    <w:p w:rsidR="004C2264" w:rsidRDefault="0011056E" w:rsidP="00787D4E">
      <w:pPr>
        <w:widowControl w:val="0"/>
        <w:numPr>
          <w:ilvl w:val="0"/>
          <w:numId w:val="7"/>
        </w:numPr>
        <w:spacing w:line="276" w:lineRule="auto"/>
        <w:rPr>
          <w:rFonts w:ascii="Book Antiqua" w:hAnsi="Book Antiqua"/>
          <w:bCs w:val="0"/>
          <w:iCs w:val="0"/>
          <w:sz w:val="20"/>
          <w:szCs w:val="20"/>
        </w:rPr>
      </w:pPr>
      <w:r>
        <w:rPr>
          <w:rFonts w:ascii="Book Antiqua" w:hAnsi="Book Antiqua"/>
          <w:bCs w:val="0"/>
          <w:iCs w:val="0"/>
          <w:sz w:val="20"/>
          <w:szCs w:val="20"/>
        </w:rPr>
        <w:t>u</w:t>
      </w:r>
      <w:r w:rsidR="004C2264" w:rsidRPr="00255BEA">
        <w:rPr>
          <w:rFonts w:ascii="Book Antiqua" w:hAnsi="Book Antiqua"/>
          <w:bCs w:val="0"/>
          <w:iCs w:val="0"/>
          <w:sz w:val="20"/>
          <w:szCs w:val="20"/>
        </w:rPr>
        <w:t>ważam się za związanego nini</w:t>
      </w:r>
      <w:r>
        <w:rPr>
          <w:rFonts w:ascii="Book Antiqua" w:hAnsi="Book Antiqua"/>
          <w:bCs w:val="0"/>
          <w:iCs w:val="0"/>
          <w:sz w:val="20"/>
          <w:szCs w:val="20"/>
        </w:rPr>
        <w:t>ejszą ofertą przez okres 30 dni,</w:t>
      </w:r>
    </w:p>
    <w:p w:rsidR="00CE603E" w:rsidRPr="00CE603E" w:rsidRDefault="00DF2300" w:rsidP="00787D4E">
      <w:pPr>
        <w:widowControl w:val="0"/>
        <w:numPr>
          <w:ilvl w:val="0"/>
          <w:numId w:val="7"/>
        </w:numPr>
        <w:spacing w:line="276" w:lineRule="auto"/>
        <w:jc w:val="both"/>
        <w:rPr>
          <w:rFonts w:ascii="Book Antiqua" w:hAnsi="Book Antiqua"/>
          <w:bCs w:val="0"/>
          <w:iCs w:val="0"/>
          <w:sz w:val="20"/>
          <w:szCs w:val="20"/>
        </w:rPr>
      </w:pPr>
      <w:r w:rsidRPr="00DF2300">
        <w:rPr>
          <w:rFonts w:ascii="Book Antiqua" w:hAnsi="Book Antiqua" w:cs="Arial"/>
          <w:sz w:val="20"/>
          <w:szCs w:val="20"/>
        </w:rPr>
        <w:t>osoby, które będą uczestniczyć w wykonywaniu zamówienia</w:t>
      </w:r>
      <w:r w:rsidR="005701B0">
        <w:rPr>
          <w:rFonts w:ascii="Book Antiqua" w:hAnsi="Book Antiqua" w:cs="Arial"/>
          <w:sz w:val="20"/>
          <w:szCs w:val="20"/>
        </w:rPr>
        <w:t xml:space="preserve"> </w:t>
      </w:r>
      <w:r w:rsidRPr="00DF2300">
        <w:rPr>
          <w:rFonts w:ascii="Book Antiqua" w:hAnsi="Book Antiqua" w:cs="Arial"/>
          <w:sz w:val="20"/>
          <w:szCs w:val="20"/>
        </w:rPr>
        <w:t>będą zatrudnione stosownie do wymogów art. 29 ust. 3a ustawy Prawo zamówień publicznych</w:t>
      </w:r>
      <w:r w:rsidR="00CE603E">
        <w:rPr>
          <w:rFonts w:ascii="Book Antiqua" w:hAnsi="Book Antiqua"/>
          <w:sz w:val="20"/>
          <w:szCs w:val="20"/>
        </w:rPr>
        <w:t>,</w:t>
      </w:r>
    </w:p>
    <w:p w:rsidR="00F70D52" w:rsidRDefault="0011056E" w:rsidP="00787D4E">
      <w:pPr>
        <w:widowControl w:val="0"/>
        <w:numPr>
          <w:ilvl w:val="0"/>
          <w:numId w:val="7"/>
        </w:numPr>
        <w:spacing w:line="276" w:lineRule="auto"/>
        <w:jc w:val="both"/>
        <w:rPr>
          <w:rFonts w:ascii="Book Antiqua" w:hAnsi="Book Antiqua"/>
          <w:bCs w:val="0"/>
          <w:iCs w:val="0"/>
          <w:sz w:val="20"/>
          <w:szCs w:val="20"/>
        </w:rPr>
      </w:pPr>
      <w:r>
        <w:rPr>
          <w:rFonts w:ascii="Book Antiqua" w:hAnsi="Book Antiqua"/>
          <w:bCs w:val="0"/>
          <w:iCs w:val="0"/>
          <w:sz w:val="20"/>
          <w:szCs w:val="20"/>
        </w:rPr>
        <w:t>z</w:t>
      </w:r>
      <w:r w:rsidR="004C2264" w:rsidRPr="00255BEA">
        <w:rPr>
          <w:rFonts w:ascii="Book Antiqua" w:hAnsi="Book Antiqua"/>
          <w:bCs w:val="0"/>
          <w:iCs w:val="0"/>
          <w:sz w:val="20"/>
          <w:szCs w:val="20"/>
        </w:rPr>
        <w:t>awarty w SIWZ wzór umowy został przeze mnie zaakceptowany i zobow</w:t>
      </w:r>
      <w:r>
        <w:rPr>
          <w:rFonts w:ascii="Book Antiqua" w:hAnsi="Book Antiqua"/>
          <w:bCs w:val="0"/>
          <w:iCs w:val="0"/>
          <w:sz w:val="20"/>
          <w:szCs w:val="20"/>
        </w:rPr>
        <w:t xml:space="preserve">iązuję się, w przypadku wyboru </w:t>
      </w:r>
      <w:r w:rsidR="004C2264" w:rsidRPr="00255BEA">
        <w:rPr>
          <w:rFonts w:ascii="Book Antiqua" w:hAnsi="Book Antiqua"/>
          <w:bCs w:val="0"/>
          <w:iCs w:val="0"/>
          <w:sz w:val="20"/>
          <w:szCs w:val="20"/>
        </w:rPr>
        <w:t xml:space="preserve">mojej oferty, do zawarcia umowy na ww. warunkach w miejscu i terminie </w:t>
      </w:r>
      <w:r>
        <w:rPr>
          <w:rFonts w:ascii="Book Antiqua" w:hAnsi="Book Antiqua"/>
          <w:bCs w:val="0"/>
          <w:iCs w:val="0"/>
          <w:sz w:val="20"/>
          <w:szCs w:val="20"/>
        </w:rPr>
        <w:t>wyznaczonym przez Zamawiającego,</w:t>
      </w:r>
    </w:p>
    <w:p w:rsidR="003770F9" w:rsidRDefault="003770F9" w:rsidP="003770F9">
      <w:pPr>
        <w:widowControl w:val="0"/>
        <w:spacing w:line="276" w:lineRule="auto"/>
        <w:jc w:val="both"/>
        <w:rPr>
          <w:rFonts w:ascii="Book Antiqua" w:hAnsi="Book Antiqua"/>
          <w:bCs w:val="0"/>
          <w:iCs w:val="0"/>
          <w:sz w:val="20"/>
          <w:szCs w:val="20"/>
        </w:rPr>
      </w:pPr>
    </w:p>
    <w:p w:rsidR="003770F9" w:rsidRDefault="003770F9" w:rsidP="003770F9">
      <w:pPr>
        <w:widowControl w:val="0"/>
        <w:spacing w:line="276" w:lineRule="auto"/>
        <w:jc w:val="both"/>
        <w:rPr>
          <w:rFonts w:ascii="Book Antiqua" w:hAnsi="Book Antiqua"/>
          <w:bCs w:val="0"/>
          <w:iCs w:val="0"/>
          <w:sz w:val="20"/>
          <w:szCs w:val="20"/>
        </w:rPr>
      </w:pPr>
    </w:p>
    <w:p w:rsidR="003770F9" w:rsidRDefault="003770F9" w:rsidP="003770F9">
      <w:pPr>
        <w:widowControl w:val="0"/>
        <w:spacing w:line="276" w:lineRule="auto"/>
        <w:jc w:val="both"/>
        <w:rPr>
          <w:rFonts w:ascii="Book Antiqua" w:hAnsi="Book Antiqua"/>
          <w:bCs w:val="0"/>
          <w:iCs w:val="0"/>
          <w:sz w:val="20"/>
          <w:szCs w:val="20"/>
        </w:rPr>
      </w:pPr>
    </w:p>
    <w:p w:rsidR="0011056E" w:rsidRDefault="0011056E" w:rsidP="00787D4E">
      <w:pPr>
        <w:widowControl w:val="0"/>
        <w:numPr>
          <w:ilvl w:val="0"/>
          <w:numId w:val="7"/>
        </w:numPr>
        <w:spacing w:line="276" w:lineRule="auto"/>
        <w:jc w:val="both"/>
        <w:rPr>
          <w:rFonts w:ascii="Book Antiqua" w:hAnsi="Book Antiqua"/>
          <w:bCs w:val="0"/>
          <w:iCs w:val="0"/>
          <w:sz w:val="20"/>
          <w:szCs w:val="20"/>
        </w:rPr>
      </w:pPr>
      <w:r w:rsidRPr="00F70D52">
        <w:rPr>
          <w:rFonts w:ascii="Book Antiqua" w:hAnsi="Book Antiqua"/>
          <w:bCs w:val="0"/>
          <w:iCs w:val="0"/>
          <w:sz w:val="20"/>
          <w:szCs w:val="20"/>
        </w:rPr>
        <w:t xml:space="preserve">wybór mojej oferty będzie/nie będzie (właściwe podkreślić) prowadził do powstania u Zamawiającego obowiązku podatkowego zgodnie z przepisami ustawy o podatku od </w:t>
      </w:r>
      <w:r w:rsidR="00F70D52" w:rsidRPr="00F70D52">
        <w:rPr>
          <w:rFonts w:ascii="Book Antiqua" w:hAnsi="Book Antiqua"/>
          <w:bCs w:val="0"/>
          <w:iCs w:val="0"/>
          <w:sz w:val="20"/>
          <w:szCs w:val="20"/>
        </w:rPr>
        <w:t xml:space="preserve">towarów i usług w zakresie następujących towarów/usług …………………………………………………………………………………… </w:t>
      </w:r>
    </w:p>
    <w:p w:rsidR="005701B0" w:rsidRDefault="005701B0" w:rsidP="005701B0">
      <w:pPr>
        <w:widowControl w:val="0"/>
        <w:spacing w:line="276" w:lineRule="auto"/>
        <w:jc w:val="both"/>
        <w:rPr>
          <w:rFonts w:ascii="Book Antiqua" w:hAnsi="Book Antiqua"/>
          <w:bCs w:val="0"/>
          <w:iCs w:val="0"/>
          <w:sz w:val="20"/>
          <w:szCs w:val="20"/>
        </w:rPr>
      </w:pPr>
    </w:p>
    <w:p w:rsidR="004C2264" w:rsidRPr="0011056E" w:rsidRDefault="004C2264" w:rsidP="00787D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Cs w:val="0"/>
          <w:iCs w:val="0"/>
          <w:sz w:val="20"/>
          <w:szCs w:val="20"/>
        </w:rPr>
      </w:pPr>
      <w:r w:rsidRPr="0011056E">
        <w:rPr>
          <w:rFonts w:ascii="Book Antiqua" w:hAnsi="Book Antiqua"/>
          <w:bCs w:val="0"/>
          <w:iCs w:val="0"/>
          <w:sz w:val="20"/>
          <w:szCs w:val="20"/>
        </w:rPr>
        <w:t>Podwykonawcom zamierzam powierzyć wykonanie następujących części zamówienia</w:t>
      </w:r>
    </w:p>
    <w:p w:rsidR="004C2264" w:rsidRPr="00255BEA" w:rsidRDefault="004C2264" w:rsidP="00787D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bCs w:val="0"/>
          <w:iCs w:val="0"/>
          <w:sz w:val="20"/>
          <w:szCs w:val="20"/>
        </w:rPr>
      </w:pPr>
      <w:r w:rsidRPr="00255BEA">
        <w:rPr>
          <w:rFonts w:ascii="Book Antiqua" w:hAnsi="Book Antiqua"/>
          <w:bCs w:val="0"/>
          <w:iCs w:val="0"/>
          <w:sz w:val="20"/>
          <w:szCs w:val="20"/>
        </w:rPr>
        <w:t>……………………………………............................................................................................................</w:t>
      </w:r>
    </w:p>
    <w:p w:rsidR="004C2264" w:rsidRPr="00255BEA" w:rsidRDefault="004C2264" w:rsidP="00787D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bCs w:val="0"/>
          <w:iCs w:val="0"/>
          <w:sz w:val="20"/>
          <w:szCs w:val="20"/>
        </w:rPr>
      </w:pPr>
      <w:r w:rsidRPr="00255BEA">
        <w:rPr>
          <w:rFonts w:ascii="Book Antiqua" w:hAnsi="Book Antiqua"/>
          <w:bCs w:val="0"/>
          <w:iCs w:val="0"/>
          <w:sz w:val="20"/>
          <w:szCs w:val="20"/>
        </w:rPr>
        <w:t>……………………………………............................................................................................................</w:t>
      </w:r>
    </w:p>
    <w:p w:rsidR="004C2264" w:rsidRPr="00255BEA" w:rsidRDefault="004C2264" w:rsidP="00787D4E">
      <w:pPr>
        <w:widowControl w:val="0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bCs w:val="0"/>
          <w:iCs w:val="0"/>
          <w:sz w:val="20"/>
          <w:szCs w:val="20"/>
        </w:rPr>
      </w:pPr>
      <w:r w:rsidRPr="00255BEA">
        <w:rPr>
          <w:rFonts w:ascii="Book Antiqua" w:hAnsi="Book Antiqua"/>
          <w:bCs w:val="0"/>
          <w:iCs w:val="0"/>
          <w:sz w:val="20"/>
          <w:szCs w:val="20"/>
        </w:rPr>
        <w:t>…………………………………………....................................................................................................</w:t>
      </w:r>
    </w:p>
    <w:p w:rsidR="004C2264" w:rsidRPr="00745BFC" w:rsidRDefault="004C2264" w:rsidP="00F70D52">
      <w:pPr>
        <w:widowControl w:val="0"/>
        <w:spacing w:line="276" w:lineRule="auto"/>
        <w:rPr>
          <w:rFonts w:ascii="Book Antiqua" w:hAnsi="Book Antiqua"/>
          <w:iCs w:val="0"/>
          <w:sz w:val="16"/>
          <w:szCs w:val="20"/>
        </w:rPr>
      </w:pPr>
    </w:p>
    <w:p w:rsidR="0023091F" w:rsidRPr="0023091F" w:rsidRDefault="004C2264" w:rsidP="005701B0">
      <w:pPr>
        <w:pStyle w:val="Akapitzlist"/>
        <w:widowControl w:val="0"/>
        <w:numPr>
          <w:ilvl w:val="0"/>
          <w:numId w:val="10"/>
        </w:numPr>
        <w:spacing w:line="276" w:lineRule="auto"/>
        <w:rPr>
          <w:rFonts w:ascii="Book Antiqua" w:hAnsi="Book Antiqua"/>
          <w:bCs w:val="0"/>
          <w:iCs w:val="0"/>
          <w:sz w:val="20"/>
          <w:szCs w:val="20"/>
        </w:rPr>
      </w:pPr>
      <w:r w:rsidRPr="00EF6A87">
        <w:rPr>
          <w:rFonts w:ascii="Book Antiqua" w:hAnsi="Book Antiqua"/>
          <w:b/>
          <w:iCs w:val="0"/>
          <w:sz w:val="20"/>
          <w:szCs w:val="20"/>
          <w:u w:val="single"/>
        </w:rPr>
        <w:t>Na potwierdzenie spełnienia wymagań do oferty załączam:</w:t>
      </w:r>
    </w:p>
    <w:p w:rsidR="004C2264" w:rsidRPr="0023091F" w:rsidRDefault="004C2264" w:rsidP="00F70D52">
      <w:pPr>
        <w:pStyle w:val="Akapitzlist"/>
        <w:widowControl w:val="0"/>
        <w:spacing w:line="276" w:lineRule="auto"/>
        <w:ind w:left="283"/>
        <w:rPr>
          <w:rFonts w:ascii="Book Antiqua" w:hAnsi="Book Antiqua"/>
          <w:bCs w:val="0"/>
          <w:iCs w:val="0"/>
          <w:sz w:val="20"/>
          <w:szCs w:val="20"/>
        </w:rPr>
      </w:pPr>
      <w:r w:rsidRPr="0023091F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091F">
        <w:rPr>
          <w:rFonts w:ascii="Book Antiqua" w:hAnsi="Book Antiqua"/>
          <w:sz w:val="20"/>
          <w:szCs w:val="20"/>
        </w:rPr>
        <w:t>..</w:t>
      </w:r>
      <w:r w:rsidRPr="0023091F">
        <w:rPr>
          <w:rFonts w:ascii="Book Antiqua" w:hAnsi="Book Antiqua"/>
          <w:sz w:val="20"/>
          <w:szCs w:val="20"/>
        </w:rPr>
        <w:t>..…………</w:t>
      </w:r>
      <w:r w:rsidRPr="00255BEA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091F">
        <w:rPr>
          <w:rFonts w:ascii="Book Antiqua" w:hAnsi="Book Antiqua"/>
          <w:sz w:val="20"/>
          <w:szCs w:val="20"/>
        </w:rPr>
        <w:t>…………………………………………………………………</w:t>
      </w:r>
    </w:p>
    <w:p w:rsidR="004C2264" w:rsidRPr="00745BFC" w:rsidRDefault="004C2264" w:rsidP="00F70D52">
      <w:pPr>
        <w:widowControl w:val="0"/>
        <w:spacing w:line="276" w:lineRule="auto"/>
        <w:rPr>
          <w:rFonts w:ascii="Book Antiqua" w:hAnsi="Book Antiqua"/>
          <w:iCs w:val="0"/>
          <w:sz w:val="16"/>
          <w:szCs w:val="20"/>
        </w:rPr>
      </w:pPr>
    </w:p>
    <w:p w:rsidR="004C2264" w:rsidRPr="0023091F" w:rsidRDefault="004C2264" w:rsidP="00787D4E">
      <w:pPr>
        <w:pStyle w:val="Akapitzlist"/>
        <w:widowControl w:val="0"/>
        <w:numPr>
          <w:ilvl w:val="0"/>
          <w:numId w:val="10"/>
        </w:numPr>
        <w:spacing w:line="276" w:lineRule="auto"/>
        <w:rPr>
          <w:rFonts w:ascii="Book Antiqua" w:hAnsi="Book Antiqua"/>
          <w:bCs w:val="0"/>
          <w:iCs w:val="0"/>
          <w:sz w:val="20"/>
          <w:szCs w:val="20"/>
        </w:rPr>
      </w:pPr>
      <w:r w:rsidRPr="0023091F">
        <w:rPr>
          <w:rFonts w:ascii="Book Antiqua" w:hAnsi="Book Antiqua"/>
          <w:b/>
          <w:iCs w:val="0"/>
          <w:sz w:val="20"/>
          <w:szCs w:val="20"/>
        </w:rPr>
        <w:t>Zastrzeżenie wykonawcy</w:t>
      </w:r>
    </w:p>
    <w:p w:rsidR="004C2264" w:rsidRPr="00255BEA" w:rsidRDefault="004C2264" w:rsidP="00F70D52">
      <w:pPr>
        <w:widowControl w:val="0"/>
        <w:spacing w:line="276" w:lineRule="auto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Niżej wymienione dokumenty składające się na ofertę nie mogą być ogólnie udostępnione:</w:t>
      </w:r>
    </w:p>
    <w:p w:rsidR="004C2264" w:rsidRPr="00255BEA" w:rsidRDefault="004C2264" w:rsidP="00F70D52">
      <w:pPr>
        <w:widowControl w:val="0"/>
        <w:spacing w:line="276" w:lineRule="auto"/>
        <w:rPr>
          <w:rFonts w:ascii="Book Antiqua" w:hAnsi="Book Antiqua"/>
          <w:bCs w:val="0"/>
          <w:iCs w:val="0"/>
          <w:sz w:val="20"/>
          <w:szCs w:val="20"/>
        </w:rPr>
      </w:pPr>
      <w:r w:rsidRPr="00255BEA">
        <w:rPr>
          <w:rFonts w:ascii="Book Antiqua" w:hAnsi="Book Antiqua"/>
          <w:bCs w:val="0"/>
          <w:i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2264" w:rsidRPr="00745BFC" w:rsidRDefault="004C2264" w:rsidP="00F70D52">
      <w:pPr>
        <w:widowControl w:val="0"/>
        <w:spacing w:line="276" w:lineRule="auto"/>
        <w:rPr>
          <w:rFonts w:ascii="Book Antiqua" w:hAnsi="Book Antiqua"/>
          <w:bCs w:val="0"/>
          <w:iCs w:val="0"/>
          <w:sz w:val="16"/>
          <w:szCs w:val="20"/>
        </w:rPr>
      </w:pPr>
    </w:p>
    <w:p w:rsidR="0023091F" w:rsidRDefault="00CE603E" w:rsidP="00787D4E">
      <w:pPr>
        <w:pStyle w:val="Akapitzlist"/>
        <w:widowControl w:val="0"/>
        <w:numPr>
          <w:ilvl w:val="0"/>
          <w:numId w:val="10"/>
        </w:numPr>
        <w:spacing w:line="276" w:lineRule="auto"/>
        <w:rPr>
          <w:rFonts w:ascii="Book Antiqua" w:hAnsi="Book Antiqua"/>
          <w:bCs w:val="0"/>
          <w:iCs w:val="0"/>
          <w:sz w:val="20"/>
          <w:szCs w:val="20"/>
        </w:rPr>
      </w:pPr>
      <w:r>
        <w:rPr>
          <w:rFonts w:ascii="Book Antiqua" w:hAnsi="Book Antiqua"/>
          <w:b/>
          <w:bCs w:val="0"/>
          <w:iCs w:val="0"/>
          <w:sz w:val="20"/>
          <w:szCs w:val="20"/>
        </w:rPr>
        <w:t>Inne informacje W</w:t>
      </w:r>
      <w:r w:rsidR="004C2264" w:rsidRPr="00CE603E">
        <w:rPr>
          <w:rFonts w:ascii="Book Antiqua" w:hAnsi="Book Antiqua"/>
          <w:b/>
          <w:bCs w:val="0"/>
          <w:iCs w:val="0"/>
          <w:sz w:val="20"/>
          <w:szCs w:val="20"/>
        </w:rPr>
        <w:t>ykonawcy</w:t>
      </w:r>
      <w:r w:rsidR="004C2264" w:rsidRPr="0023091F">
        <w:rPr>
          <w:rFonts w:ascii="Book Antiqua" w:hAnsi="Book Antiqua"/>
          <w:bCs w:val="0"/>
          <w:iCs w:val="0"/>
          <w:sz w:val="20"/>
          <w:szCs w:val="20"/>
        </w:rPr>
        <w:t>:</w:t>
      </w:r>
    </w:p>
    <w:p w:rsidR="00CE603E" w:rsidRDefault="00D52D8D" w:rsidP="00787D4E">
      <w:pPr>
        <w:widowControl w:val="0"/>
        <w:numPr>
          <w:ilvl w:val="0"/>
          <w:numId w:val="11"/>
        </w:numPr>
        <w:tabs>
          <w:tab w:val="num" w:pos="394"/>
          <w:tab w:val="left" w:pos="9781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</w:t>
      </w:r>
      <w:r w:rsidR="00CE603E" w:rsidRPr="00CE603E">
        <w:rPr>
          <w:rFonts w:ascii="Book Antiqua" w:hAnsi="Book Antiqua"/>
          <w:sz w:val="20"/>
          <w:szCs w:val="20"/>
        </w:rPr>
        <w:t>świadczamy, iż wszystkie informacje zamieszczone w Ofercie są prawdziwe (za składanie nieprawdziwych informacji Wykonawca od</w:t>
      </w:r>
      <w:r>
        <w:rPr>
          <w:rFonts w:ascii="Book Antiqua" w:hAnsi="Book Antiqua"/>
          <w:sz w:val="20"/>
          <w:szCs w:val="20"/>
        </w:rPr>
        <w:t>powiada zgodnie z art. 297 KK),</w:t>
      </w:r>
    </w:p>
    <w:p w:rsidR="00D52D8D" w:rsidRPr="00CE603E" w:rsidRDefault="00D52D8D" w:rsidP="00787D4E">
      <w:pPr>
        <w:widowControl w:val="0"/>
        <w:numPr>
          <w:ilvl w:val="0"/>
          <w:numId w:val="11"/>
        </w:numPr>
        <w:tabs>
          <w:tab w:val="num" w:pos="394"/>
          <w:tab w:val="left" w:pos="9781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jestem/nie jestem</w:t>
      </w:r>
      <w:r>
        <w:rPr>
          <w:rStyle w:val="Odwoanieprzypisudolnego"/>
          <w:rFonts w:ascii="Book Antiqua" w:hAnsi="Book Antiqua"/>
          <w:sz w:val="20"/>
          <w:szCs w:val="20"/>
        </w:rPr>
        <w:footnoteReference w:id="2"/>
      </w:r>
      <w:r>
        <w:rPr>
          <w:rFonts w:ascii="Book Antiqua" w:hAnsi="Book Antiqua"/>
          <w:sz w:val="20"/>
          <w:szCs w:val="20"/>
        </w:rPr>
        <w:t xml:space="preserve"> </w:t>
      </w:r>
      <w:r w:rsidRPr="00D52D8D">
        <w:rPr>
          <w:rFonts w:ascii="Book Antiqua" w:hAnsi="Book Antiqua"/>
          <w:b/>
          <w:sz w:val="20"/>
          <w:szCs w:val="20"/>
        </w:rPr>
        <w:t>małym lub średnim</w:t>
      </w:r>
      <w:r>
        <w:rPr>
          <w:rFonts w:ascii="Book Antiqua" w:hAnsi="Book Antiqua"/>
          <w:sz w:val="20"/>
          <w:szCs w:val="20"/>
        </w:rPr>
        <w:t xml:space="preserve"> przedsiębiorcą </w:t>
      </w:r>
    </w:p>
    <w:p w:rsidR="00CE603E" w:rsidRDefault="004C2264" w:rsidP="00787D4E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="Book Antiqua" w:hAnsi="Book Antiqua"/>
          <w:bCs w:val="0"/>
          <w:iCs w:val="0"/>
          <w:sz w:val="20"/>
          <w:szCs w:val="20"/>
        </w:rPr>
      </w:pPr>
      <w:r w:rsidRPr="0023091F">
        <w:rPr>
          <w:rFonts w:ascii="Book Antiqua" w:hAnsi="Book Antiqua"/>
          <w:bCs w:val="0"/>
          <w:iCs w:val="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C2264" w:rsidRPr="0023091F" w:rsidRDefault="004C2264" w:rsidP="00787D4E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="Book Antiqua" w:hAnsi="Book Antiqua"/>
          <w:bCs w:val="0"/>
          <w:iCs w:val="0"/>
          <w:sz w:val="20"/>
          <w:szCs w:val="20"/>
        </w:rPr>
      </w:pPr>
      <w:r w:rsidRPr="0023091F">
        <w:rPr>
          <w:rFonts w:ascii="Book Antiqua" w:hAnsi="Book Antiqua"/>
          <w:bCs w:val="0"/>
          <w:iCs w:val="0"/>
          <w:sz w:val="20"/>
          <w:szCs w:val="20"/>
        </w:rPr>
        <w:t>……………………………………………………</w:t>
      </w:r>
      <w:r w:rsidR="00CE603E">
        <w:rPr>
          <w:rFonts w:ascii="Book Antiqua" w:hAnsi="Book Antiqua"/>
          <w:bCs w:val="0"/>
          <w:iCs w:val="0"/>
          <w:sz w:val="20"/>
          <w:szCs w:val="20"/>
        </w:rPr>
        <w:t>…………………………………………………………………</w:t>
      </w:r>
    </w:p>
    <w:p w:rsidR="004C2264" w:rsidRDefault="004C2264" w:rsidP="00F70D52">
      <w:pPr>
        <w:widowControl w:val="0"/>
        <w:spacing w:line="276" w:lineRule="auto"/>
        <w:rPr>
          <w:rFonts w:ascii="Book Antiqua" w:hAnsi="Book Antiqua"/>
          <w:bCs w:val="0"/>
          <w:iCs w:val="0"/>
          <w:sz w:val="20"/>
          <w:szCs w:val="20"/>
        </w:rPr>
      </w:pPr>
    </w:p>
    <w:p w:rsidR="00CF7A9F" w:rsidRDefault="00CF7A9F" w:rsidP="00F70D52">
      <w:pPr>
        <w:widowControl w:val="0"/>
        <w:spacing w:line="276" w:lineRule="auto"/>
        <w:rPr>
          <w:rFonts w:ascii="Book Antiqua" w:hAnsi="Book Antiqua"/>
          <w:bCs w:val="0"/>
          <w:iCs w:val="0"/>
          <w:sz w:val="20"/>
          <w:szCs w:val="20"/>
        </w:rPr>
      </w:pPr>
    </w:p>
    <w:p w:rsidR="00DF2300" w:rsidRPr="00255BEA" w:rsidRDefault="00DF2300" w:rsidP="00F70D52">
      <w:pPr>
        <w:widowControl w:val="0"/>
        <w:spacing w:line="276" w:lineRule="auto"/>
        <w:rPr>
          <w:rFonts w:ascii="Book Antiqua" w:hAnsi="Book Antiqua"/>
          <w:bCs w:val="0"/>
          <w:iCs w:val="0"/>
          <w:sz w:val="20"/>
          <w:szCs w:val="20"/>
        </w:rPr>
      </w:pPr>
    </w:p>
    <w:p w:rsidR="004C2264" w:rsidRPr="00255BEA" w:rsidRDefault="004C2264" w:rsidP="00CF7A9F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255BEA">
        <w:rPr>
          <w:rFonts w:ascii="Book Antiqua" w:hAnsi="Book Antiqua"/>
          <w:bCs w:val="0"/>
          <w:iCs w:val="0"/>
          <w:sz w:val="20"/>
          <w:szCs w:val="20"/>
        </w:rPr>
        <w:t>.................................., dnia …………………….</w:t>
      </w:r>
    </w:p>
    <w:p w:rsidR="00CF7A9F" w:rsidRDefault="00CF7A9F" w:rsidP="00CF7A9F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</w:p>
    <w:p w:rsidR="00D52D8D" w:rsidRDefault="00D52D8D" w:rsidP="00CF7A9F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</w:p>
    <w:p w:rsidR="00D52D8D" w:rsidRDefault="00D52D8D" w:rsidP="00CF7A9F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</w:p>
    <w:p w:rsidR="004C2264" w:rsidRPr="00255BEA" w:rsidRDefault="004C2264" w:rsidP="00CF7A9F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  <w:r w:rsidRPr="00255BEA">
        <w:rPr>
          <w:rFonts w:ascii="Book Antiqua" w:hAnsi="Book Antiqua"/>
          <w:bCs w:val="0"/>
          <w:iCs w:val="0"/>
          <w:sz w:val="20"/>
          <w:szCs w:val="20"/>
        </w:rPr>
        <w:t>---------------------------------------------------</w:t>
      </w:r>
    </w:p>
    <w:p w:rsidR="004C2264" w:rsidRPr="00CF7A9F" w:rsidRDefault="004C2264" w:rsidP="004C2264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CF7A9F">
        <w:rPr>
          <w:rFonts w:ascii="Book Antiqua" w:hAnsi="Book Antiqua"/>
          <w:bCs w:val="0"/>
          <w:iCs w:val="0"/>
          <w:sz w:val="18"/>
          <w:szCs w:val="20"/>
        </w:rPr>
        <w:t>podpis uprawnionego</w:t>
      </w:r>
    </w:p>
    <w:p w:rsidR="004C2264" w:rsidRPr="00CF7A9F" w:rsidRDefault="004C2264" w:rsidP="004C2264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CF7A9F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p w:rsidR="00714274" w:rsidRDefault="00714274" w:rsidP="004C2264">
      <w:pPr>
        <w:widowControl w:val="0"/>
        <w:jc w:val="right"/>
        <w:rPr>
          <w:rFonts w:ascii="Book Antiqua" w:hAnsi="Book Antiqua"/>
          <w:b/>
          <w:iCs w:val="0"/>
          <w:sz w:val="20"/>
          <w:szCs w:val="20"/>
        </w:rPr>
      </w:pPr>
    </w:p>
    <w:p w:rsidR="00714274" w:rsidRDefault="00714274" w:rsidP="004C2264">
      <w:pPr>
        <w:widowControl w:val="0"/>
        <w:jc w:val="right"/>
        <w:rPr>
          <w:rFonts w:ascii="Book Antiqua" w:hAnsi="Book Antiqua"/>
          <w:b/>
          <w:iCs w:val="0"/>
          <w:sz w:val="20"/>
          <w:szCs w:val="20"/>
        </w:rPr>
      </w:pPr>
    </w:p>
    <w:p w:rsidR="00714274" w:rsidRDefault="00714274" w:rsidP="004C2264">
      <w:pPr>
        <w:widowControl w:val="0"/>
        <w:jc w:val="right"/>
        <w:rPr>
          <w:rFonts w:ascii="Book Antiqua" w:hAnsi="Book Antiqua"/>
          <w:b/>
          <w:iCs w:val="0"/>
          <w:sz w:val="20"/>
          <w:szCs w:val="20"/>
        </w:rPr>
      </w:pPr>
    </w:p>
    <w:p w:rsidR="00714274" w:rsidRDefault="00714274" w:rsidP="004C2264">
      <w:pPr>
        <w:widowControl w:val="0"/>
        <w:jc w:val="right"/>
        <w:rPr>
          <w:rFonts w:ascii="Book Antiqua" w:hAnsi="Book Antiqua"/>
          <w:b/>
          <w:iCs w:val="0"/>
          <w:sz w:val="20"/>
          <w:szCs w:val="20"/>
        </w:rPr>
      </w:pPr>
    </w:p>
    <w:p w:rsidR="00714274" w:rsidRDefault="00714274" w:rsidP="004C2264">
      <w:pPr>
        <w:widowControl w:val="0"/>
        <w:jc w:val="right"/>
        <w:rPr>
          <w:rFonts w:ascii="Book Antiqua" w:hAnsi="Book Antiqua"/>
          <w:b/>
          <w:iCs w:val="0"/>
          <w:sz w:val="20"/>
          <w:szCs w:val="20"/>
        </w:rPr>
      </w:pPr>
    </w:p>
    <w:p w:rsidR="00714274" w:rsidRDefault="00714274" w:rsidP="004C2264">
      <w:pPr>
        <w:widowControl w:val="0"/>
        <w:jc w:val="right"/>
        <w:rPr>
          <w:rFonts w:ascii="Book Antiqua" w:hAnsi="Book Antiqua"/>
          <w:b/>
          <w:iCs w:val="0"/>
          <w:sz w:val="20"/>
          <w:szCs w:val="20"/>
        </w:rPr>
      </w:pPr>
    </w:p>
    <w:p w:rsidR="00714274" w:rsidRDefault="00714274" w:rsidP="004C2264">
      <w:pPr>
        <w:widowControl w:val="0"/>
        <w:jc w:val="right"/>
        <w:rPr>
          <w:rFonts w:ascii="Book Antiqua" w:hAnsi="Book Antiqua"/>
          <w:b/>
          <w:iCs w:val="0"/>
          <w:sz w:val="20"/>
          <w:szCs w:val="20"/>
        </w:rPr>
      </w:pPr>
    </w:p>
    <w:p w:rsidR="00714274" w:rsidRDefault="00714274" w:rsidP="004C2264">
      <w:pPr>
        <w:widowControl w:val="0"/>
        <w:jc w:val="right"/>
        <w:rPr>
          <w:rFonts w:ascii="Book Antiqua" w:hAnsi="Book Antiqua"/>
          <w:b/>
          <w:iCs w:val="0"/>
          <w:sz w:val="20"/>
          <w:szCs w:val="20"/>
        </w:rPr>
      </w:pPr>
    </w:p>
    <w:p w:rsidR="00714274" w:rsidRDefault="00714274" w:rsidP="004C2264">
      <w:pPr>
        <w:widowControl w:val="0"/>
        <w:jc w:val="right"/>
        <w:rPr>
          <w:rFonts w:ascii="Book Antiqua" w:hAnsi="Book Antiqua"/>
          <w:b/>
          <w:iCs w:val="0"/>
          <w:sz w:val="20"/>
          <w:szCs w:val="20"/>
        </w:rPr>
      </w:pPr>
    </w:p>
    <w:p w:rsidR="00714274" w:rsidRDefault="00714274" w:rsidP="004C2264">
      <w:pPr>
        <w:widowControl w:val="0"/>
        <w:jc w:val="right"/>
        <w:rPr>
          <w:rFonts w:ascii="Book Antiqua" w:hAnsi="Book Antiqua"/>
          <w:b/>
          <w:iCs w:val="0"/>
          <w:sz w:val="20"/>
          <w:szCs w:val="20"/>
        </w:rPr>
      </w:pPr>
    </w:p>
    <w:p w:rsidR="00714274" w:rsidRDefault="00714274" w:rsidP="004C2264">
      <w:pPr>
        <w:widowControl w:val="0"/>
        <w:jc w:val="right"/>
        <w:rPr>
          <w:rFonts w:ascii="Book Antiqua" w:hAnsi="Book Antiqua"/>
          <w:b/>
          <w:iCs w:val="0"/>
          <w:sz w:val="20"/>
          <w:szCs w:val="20"/>
        </w:rPr>
      </w:pPr>
    </w:p>
    <w:p w:rsidR="00714274" w:rsidRDefault="00714274" w:rsidP="004C2264">
      <w:pPr>
        <w:widowControl w:val="0"/>
        <w:jc w:val="right"/>
        <w:rPr>
          <w:rFonts w:ascii="Book Antiqua" w:hAnsi="Book Antiqua"/>
          <w:b/>
          <w:iCs w:val="0"/>
          <w:sz w:val="20"/>
          <w:szCs w:val="20"/>
        </w:rPr>
      </w:pPr>
    </w:p>
    <w:p w:rsidR="00714274" w:rsidRDefault="00714274" w:rsidP="004C2264">
      <w:pPr>
        <w:widowControl w:val="0"/>
        <w:jc w:val="right"/>
        <w:rPr>
          <w:rFonts w:ascii="Book Antiqua" w:hAnsi="Book Antiqua"/>
          <w:b/>
          <w:iCs w:val="0"/>
          <w:sz w:val="20"/>
          <w:szCs w:val="20"/>
        </w:rPr>
      </w:pPr>
    </w:p>
    <w:p w:rsidR="00714274" w:rsidRDefault="00714274" w:rsidP="004C2264">
      <w:pPr>
        <w:widowControl w:val="0"/>
        <w:jc w:val="right"/>
        <w:rPr>
          <w:rFonts w:ascii="Book Antiqua" w:hAnsi="Book Antiqua"/>
          <w:b/>
          <w:iCs w:val="0"/>
          <w:sz w:val="20"/>
          <w:szCs w:val="20"/>
        </w:rPr>
      </w:pPr>
    </w:p>
    <w:p w:rsidR="0046186F" w:rsidRDefault="0046186F" w:rsidP="004C2264">
      <w:pPr>
        <w:widowControl w:val="0"/>
        <w:jc w:val="right"/>
        <w:rPr>
          <w:rFonts w:ascii="Book Antiqua" w:hAnsi="Book Antiqua"/>
          <w:b/>
          <w:iCs w:val="0"/>
          <w:sz w:val="20"/>
          <w:szCs w:val="20"/>
        </w:rPr>
      </w:pPr>
    </w:p>
    <w:p w:rsidR="0046186F" w:rsidRDefault="0046186F" w:rsidP="004C2264">
      <w:pPr>
        <w:widowControl w:val="0"/>
        <w:jc w:val="right"/>
        <w:rPr>
          <w:rFonts w:ascii="Book Antiqua" w:hAnsi="Book Antiqua"/>
          <w:b/>
          <w:iCs w:val="0"/>
          <w:sz w:val="20"/>
          <w:szCs w:val="20"/>
        </w:rPr>
      </w:pPr>
    </w:p>
    <w:p w:rsidR="0046186F" w:rsidRDefault="0046186F" w:rsidP="004C2264">
      <w:pPr>
        <w:widowControl w:val="0"/>
        <w:jc w:val="right"/>
        <w:rPr>
          <w:rFonts w:ascii="Book Antiqua" w:hAnsi="Book Antiqua"/>
          <w:b/>
          <w:iCs w:val="0"/>
          <w:sz w:val="20"/>
          <w:szCs w:val="20"/>
        </w:rPr>
      </w:pPr>
    </w:p>
    <w:p w:rsidR="004C2264" w:rsidRPr="002307CF" w:rsidRDefault="004C2264" w:rsidP="004C2264">
      <w:pPr>
        <w:widowControl w:val="0"/>
        <w:jc w:val="right"/>
        <w:rPr>
          <w:rFonts w:ascii="Book Antiqua" w:hAnsi="Book Antiqua"/>
          <w:b/>
          <w:iCs w:val="0"/>
          <w:sz w:val="20"/>
          <w:szCs w:val="20"/>
        </w:rPr>
      </w:pPr>
      <w:r w:rsidRPr="002307CF">
        <w:rPr>
          <w:rFonts w:ascii="Book Antiqua" w:hAnsi="Book Antiqua"/>
          <w:b/>
          <w:iCs w:val="0"/>
          <w:sz w:val="20"/>
          <w:szCs w:val="20"/>
        </w:rPr>
        <w:lastRenderedPageBreak/>
        <w:t>Załącznik nr 2 do SIWZ</w:t>
      </w:r>
    </w:p>
    <w:p w:rsidR="004C2264" w:rsidRPr="00996821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996821">
        <w:rPr>
          <w:rFonts w:ascii="Book Antiqua" w:hAnsi="Book Antiqua"/>
          <w:b/>
          <w:iCs w:val="0"/>
          <w:sz w:val="20"/>
          <w:szCs w:val="20"/>
          <w:u w:val="single"/>
        </w:rPr>
        <w:t>Dane dotyczące Wykonawcy</w:t>
      </w:r>
    </w:p>
    <w:p w:rsidR="004C2264" w:rsidRPr="00996821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4C2264" w:rsidRPr="00996821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996821">
        <w:rPr>
          <w:rFonts w:ascii="Book Antiqua" w:hAnsi="Book Antiqua"/>
          <w:bCs w:val="0"/>
          <w:iCs w:val="0"/>
          <w:sz w:val="20"/>
          <w:szCs w:val="20"/>
        </w:rPr>
        <w:t>Nazwa .....................................................................................................................................................................................</w:t>
      </w:r>
    </w:p>
    <w:p w:rsidR="004C2264" w:rsidRPr="00996821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4C2264" w:rsidRPr="00996821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996821">
        <w:rPr>
          <w:rFonts w:ascii="Book Antiqua" w:hAnsi="Book Antiqua"/>
          <w:bCs w:val="0"/>
          <w:i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4C2264" w:rsidRPr="00996821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4C2264" w:rsidRPr="00996821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4C2264" w:rsidRPr="00996821" w:rsidRDefault="004C2264" w:rsidP="004C2264">
      <w:pPr>
        <w:widowControl w:val="0"/>
        <w:rPr>
          <w:rFonts w:ascii="Book Antiqua" w:hAnsi="Book Antiqua"/>
          <w:b/>
          <w:iCs w:val="0"/>
          <w:sz w:val="20"/>
          <w:szCs w:val="20"/>
          <w:u w:val="single"/>
        </w:rPr>
      </w:pPr>
    </w:p>
    <w:p w:rsidR="004C2264" w:rsidRPr="00996821" w:rsidRDefault="004C2264" w:rsidP="004C2264">
      <w:pPr>
        <w:widowControl w:val="0"/>
        <w:ind w:left="5664"/>
        <w:rPr>
          <w:rFonts w:ascii="Book Antiqua" w:hAnsi="Book Antiqua"/>
          <w:b/>
          <w:iCs w:val="0"/>
          <w:sz w:val="20"/>
          <w:szCs w:val="20"/>
          <w:u w:val="single"/>
        </w:rPr>
      </w:pPr>
      <w:r w:rsidRPr="00996821">
        <w:rPr>
          <w:rFonts w:ascii="Book Antiqua" w:hAnsi="Book Antiqua"/>
          <w:b/>
          <w:iCs w:val="0"/>
          <w:sz w:val="20"/>
          <w:szCs w:val="20"/>
          <w:u w:val="single"/>
        </w:rPr>
        <w:t xml:space="preserve">Dane dotyczące Zamawiającego </w:t>
      </w:r>
    </w:p>
    <w:p w:rsidR="004C2264" w:rsidRPr="00996821" w:rsidRDefault="004C2264" w:rsidP="004C2264">
      <w:pPr>
        <w:pStyle w:val="Nagwek4"/>
        <w:keepNext w:val="0"/>
        <w:widowControl w:val="0"/>
        <w:spacing w:before="0" w:beforeAutospacing="0" w:after="0" w:afterAutospacing="0"/>
        <w:ind w:left="5664"/>
        <w:rPr>
          <w:rFonts w:ascii="Book Antiqua" w:hAnsi="Book Antiqua"/>
          <w:bCs w:val="0"/>
          <w:sz w:val="20"/>
          <w:szCs w:val="20"/>
        </w:rPr>
      </w:pPr>
      <w:r w:rsidRPr="00996821">
        <w:rPr>
          <w:rFonts w:ascii="Book Antiqua" w:hAnsi="Book Antiqua"/>
          <w:bCs w:val="0"/>
          <w:sz w:val="20"/>
          <w:szCs w:val="20"/>
        </w:rPr>
        <w:t xml:space="preserve">Gmina Mochowo </w:t>
      </w:r>
    </w:p>
    <w:p w:rsidR="0046186F" w:rsidRDefault="004C2264" w:rsidP="004C2264">
      <w:pPr>
        <w:widowControl w:val="0"/>
        <w:ind w:left="5664"/>
        <w:rPr>
          <w:rFonts w:ascii="Book Antiqua" w:hAnsi="Book Antiqua"/>
          <w:b/>
          <w:bCs w:val="0"/>
          <w:iCs w:val="0"/>
          <w:sz w:val="20"/>
          <w:szCs w:val="20"/>
        </w:rPr>
      </w:pPr>
      <w:r w:rsidRPr="00996821">
        <w:rPr>
          <w:rFonts w:ascii="Book Antiqua" w:hAnsi="Book Antiqua"/>
          <w:b/>
          <w:bCs w:val="0"/>
          <w:iCs w:val="0"/>
          <w:sz w:val="20"/>
          <w:szCs w:val="20"/>
        </w:rPr>
        <w:t>Mochowo</w:t>
      </w:r>
      <w:r w:rsidR="0046186F">
        <w:rPr>
          <w:rFonts w:ascii="Book Antiqua" w:hAnsi="Book Antiqua"/>
          <w:b/>
          <w:bCs w:val="0"/>
          <w:iCs w:val="0"/>
          <w:sz w:val="20"/>
          <w:szCs w:val="20"/>
        </w:rPr>
        <w:t>, ul. Sierpecka</w:t>
      </w:r>
      <w:r w:rsidRPr="00996821">
        <w:rPr>
          <w:rFonts w:ascii="Book Antiqua" w:hAnsi="Book Antiqua"/>
          <w:b/>
          <w:bCs w:val="0"/>
          <w:iCs w:val="0"/>
          <w:sz w:val="20"/>
          <w:szCs w:val="20"/>
        </w:rPr>
        <w:t xml:space="preserve"> 2</w:t>
      </w:r>
    </w:p>
    <w:p w:rsidR="004C2264" w:rsidRPr="00996821" w:rsidRDefault="004C2264" w:rsidP="004C2264">
      <w:pPr>
        <w:widowControl w:val="0"/>
        <w:ind w:left="5664"/>
        <w:rPr>
          <w:rFonts w:ascii="Book Antiqua" w:hAnsi="Book Antiqua"/>
          <w:b/>
          <w:bCs w:val="0"/>
          <w:iCs w:val="0"/>
          <w:sz w:val="20"/>
          <w:szCs w:val="20"/>
        </w:rPr>
      </w:pPr>
      <w:r w:rsidRPr="00996821">
        <w:rPr>
          <w:rFonts w:ascii="Book Antiqua" w:hAnsi="Book Antiqua"/>
          <w:b/>
          <w:bCs w:val="0"/>
          <w:iCs w:val="0"/>
          <w:sz w:val="20"/>
          <w:szCs w:val="20"/>
        </w:rPr>
        <w:t>09</w:t>
      </w:r>
      <w:r w:rsidR="0046186F">
        <w:rPr>
          <w:rFonts w:ascii="Book Antiqua" w:hAnsi="Book Antiqua"/>
          <w:b/>
          <w:bCs w:val="0"/>
          <w:iCs w:val="0"/>
          <w:sz w:val="20"/>
          <w:szCs w:val="20"/>
        </w:rPr>
        <w:t xml:space="preserve"> – </w:t>
      </w:r>
      <w:r w:rsidRPr="00996821">
        <w:rPr>
          <w:rFonts w:ascii="Book Antiqua" w:hAnsi="Book Antiqua"/>
          <w:b/>
          <w:bCs w:val="0"/>
          <w:iCs w:val="0"/>
          <w:sz w:val="20"/>
          <w:szCs w:val="20"/>
        </w:rPr>
        <w:t>214 Mochowo</w:t>
      </w:r>
    </w:p>
    <w:p w:rsidR="004C2264" w:rsidRPr="00996821" w:rsidRDefault="004C2264" w:rsidP="004C2264">
      <w:pPr>
        <w:pStyle w:val="Nagwek4"/>
        <w:keepNext w:val="0"/>
        <w:widowControl w:val="0"/>
        <w:autoSpaceDE w:val="0"/>
        <w:autoSpaceDN w:val="0"/>
        <w:adjustRightInd w:val="0"/>
        <w:spacing w:before="0" w:beforeAutospacing="0" w:after="0" w:afterAutospacing="0"/>
        <w:ind w:left="5664"/>
        <w:rPr>
          <w:rFonts w:ascii="Book Antiqua" w:eastAsia="Arial Unicode MS" w:hAnsi="Book Antiqua"/>
          <w:bCs w:val="0"/>
          <w:iCs/>
          <w:sz w:val="20"/>
          <w:szCs w:val="20"/>
        </w:rPr>
      </w:pPr>
      <w:r w:rsidRPr="00996821">
        <w:rPr>
          <w:rFonts w:ascii="Book Antiqua" w:hAnsi="Book Antiqua"/>
          <w:bCs w:val="0"/>
          <w:iCs/>
          <w:sz w:val="20"/>
          <w:szCs w:val="20"/>
        </w:rPr>
        <w:t>NIP 776 16 15</w:t>
      </w:r>
      <w:r w:rsidR="006E7D67">
        <w:rPr>
          <w:rFonts w:ascii="Book Antiqua" w:hAnsi="Book Antiqua"/>
          <w:bCs w:val="0"/>
          <w:iCs/>
          <w:sz w:val="20"/>
          <w:szCs w:val="20"/>
        </w:rPr>
        <w:t> </w:t>
      </w:r>
      <w:r w:rsidRPr="00996821">
        <w:rPr>
          <w:rFonts w:ascii="Book Antiqua" w:hAnsi="Book Antiqua"/>
          <w:bCs w:val="0"/>
          <w:iCs/>
          <w:sz w:val="20"/>
          <w:szCs w:val="20"/>
        </w:rPr>
        <w:t>078</w:t>
      </w:r>
    </w:p>
    <w:p w:rsidR="004C2264" w:rsidRDefault="004C2264" w:rsidP="004C2264">
      <w:pPr>
        <w:autoSpaceDE w:val="0"/>
        <w:autoSpaceDN w:val="0"/>
        <w:adjustRightInd w:val="0"/>
        <w:rPr>
          <w:rFonts w:ascii="Book Antiqua" w:hAnsi="Book Antiqua" w:cs="Arial"/>
          <w:b/>
          <w:iCs w:val="0"/>
          <w:color w:val="000000"/>
          <w:sz w:val="20"/>
          <w:szCs w:val="20"/>
        </w:rPr>
      </w:pPr>
    </w:p>
    <w:p w:rsidR="006E7D67" w:rsidRDefault="006E7D67" w:rsidP="004C2264">
      <w:pPr>
        <w:autoSpaceDE w:val="0"/>
        <w:autoSpaceDN w:val="0"/>
        <w:adjustRightInd w:val="0"/>
        <w:rPr>
          <w:rFonts w:ascii="Book Antiqua" w:hAnsi="Book Antiqua" w:cs="Arial"/>
          <w:b/>
          <w:iCs w:val="0"/>
          <w:color w:val="000000"/>
          <w:sz w:val="20"/>
          <w:szCs w:val="20"/>
        </w:rPr>
      </w:pPr>
    </w:p>
    <w:p w:rsidR="004C2264" w:rsidRPr="002307CF" w:rsidRDefault="004C2264" w:rsidP="004C2264">
      <w:pPr>
        <w:autoSpaceDE w:val="0"/>
        <w:autoSpaceDN w:val="0"/>
        <w:adjustRightInd w:val="0"/>
        <w:jc w:val="center"/>
        <w:rPr>
          <w:rFonts w:ascii="Book Antiqua" w:hAnsi="Book Antiqua" w:cs="Arial"/>
          <w:bCs w:val="0"/>
          <w:iCs w:val="0"/>
          <w:color w:val="000000"/>
          <w:sz w:val="22"/>
          <w:szCs w:val="20"/>
        </w:rPr>
      </w:pPr>
      <w:r>
        <w:rPr>
          <w:rFonts w:ascii="Book Antiqua" w:hAnsi="Book Antiqua" w:cs="Arial"/>
          <w:b/>
          <w:iCs w:val="0"/>
          <w:color w:val="000000"/>
          <w:sz w:val="22"/>
          <w:szCs w:val="20"/>
        </w:rPr>
        <w:t>Oświadczenie W</w:t>
      </w:r>
      <w:r w:rsidRPr="002307CF">
        <w:rPr>
          <w:rFonts w:ascii="Book Antiqua" w:hAnsi="Book Antiqua" w:cs="Arial"/>
          <w:b/>
          <w:iCs w:val="0"/>
          <w:color w:val="000000"/>
          <w:sz w:val="22"/>
          <w:szCs w:val="20"/>
        </w:rPr>
        <w:t>ykonawcy</w:t>
      </w:r>
    </w:p>
    <w:p w:rsidR="004C2264" w:rsidRPr="002307CF" w:rsidRDefault="004C2264" w:rsidP="004C2264">
      <w:pPr>
        <w:autoSpaceDE w:val="0"/>
        <w:autoSpaceDN w:val="0"/>
        <w:adjustRightInd w:val="0"/>
        <w:jc w:val="center"/>
        <w:rPr>
          <w:rFonts w:ascii="Book Antiqua" w:hAnsi="Book Antiqua" w:cs="Arial"/>
          <w:bCs w:val="0"/>
          <w:iCs w:val="0"/>
          <w:color w:val="000000"/>
          <w:sz w:val="22"/>
          <w:szCs w:val="20"/>
        </w:rPr>
      </w:pPr>
      <w:r w:rsidRPr="002307CF">
        <w:rPr>
          <w:rFonts w:ascii="Book Antiqua" w:hAnsi="Book Antiqua" w:cs="Arial"/>
          <w:b/>
          <w:iCs w:val="0"/>
          <w:color w:val="000000"/>
          <w:sz w:val="22"/>
          <w:szCs w:val="20"/>
        </w:rPr>
        <w:t xml:space="preserve">składane na podstawie art. 25a ust. 1 ustawy </w:t>
      </w:r>
      <w:r w:rsidR="002D4F6D">
        <w:rPr>
          <w:rFonts w:ascii="Book Antiqua" w:hAnsi="Book Antiqua" w:cs="Arial"/>
          <w:b/>
          <w:iCs w:val="0"/>
          <w:color w:val="000000"/>
          <w:sz w:val="22"/>
          <w:szCs w:val="20"/>
        </w:rPr>
        <w:t xml:space="preserve">z dnia 29 stycznia 2004 r. </w:t>
      </w:r>
      <w:r>
        <w:rPr>
          <w:rFonts w:ascii="Book Antiqua" w:hAnsi="Book Antiqua" w:cs="Arial"/>
          <w:b/>
          <w:iCs w:val="0"/>
          <w:color w:val="000000"/>
          <w:sz w:val="22"/>
          <w:szCs w:val="20"/>
        </w:rPr>
        <w:t>Prawo zamówień publicznych</w:t>
      </w:r>
      <w:r w:rsidR="0046186F">
        <w:rPr>
          <w:rFonts w:ascii="Book Antiqua" w:hAnsi="Book Antiqua" w:cs="Arial"/>
          <w:b/>
          <w:iCs w:val="0"/>
          <w:color w:val="000000"/>
          <w:sz w:val="22"/>
          <w:szCs w:val="20"/>
        </w:rPr>
        <w:t xml:space="preserve"> (Dz. U. z 201</w:t>
      </w:r>
      <w:r w:rsidR="003D6C6D">
        <w:rPr>
          <w:rFonts w:ascii="Book Antiqua" w:hAnsi="Book Antiqua" w:cs="Arial"/>
          <w:b/>
          <w:iCs w:val="0"/>
          <w:color w:val="000000"/>
          <w:sz w:val="22"/>
          <w:szCs w:val="20"/>
        </w:rPr>
        <w:t>8</w:t>
      </w:r>
      <w:r w:rsidR="0046186F">
        <w:rPr>
          <w:rFonts w:ascii="Book Antiqua" w:hAnsi="Book Antiqua" w:cs="Arial"/>
          <w:b/>
          <w:iCs w:val="0"/>
          <w:color w:val="000000"/>
          <w:sz w:val="22"/>
          <w:szCs w:val="20"/>
        </w:rPr>
        <w:t xml:space="preserve"> r., poz. </w:t>
      </w:r>
      <w:r w:rsidR="003D6C6D">
        <w:rPr>
          <w:rFonts w:ascii="Book Antiqua" w:hAnsi="Book Antiqua" w:cs="Arial"/>
          <w:b/>
          <w:iCs w:val="0"/>
          <w:color w:val="000000"/>
          <w:sz w:val="22"/>
          <w:szCs w:val="20"/>
        </w:rPr>
        <w:t>1986</w:t>
      </w:r>
      <w:r w:rsidR="002D4F6D">
        <w:rPr>
          <w:rFonts w:ascii="Book Antiqua" w:hAnsi="Book Antiqua" w:cs="Arial"/>
          <w:b/>
          <w:iCs w:val="0"/>
          <w:color w:val="000000"/>
          <w:sz w:val="22"/>
          <w:szCs w:val="20"/>
        </w:rPr>
        <w:t xml:space="preserve"> z </w:t>
      </w:r>
      <w:proofErr w:type="spellStart"/>
      <w:r w:rsidR="002D4F6D">
        <w:rPr>
          <w:rFonts w:ascii="Book Antiqua" w:hAnsi="Book Antiqua" w:cs="Arial"/>
          <w:b/>
          <w:iCs w:val="0"/>
          <w:color w:val="000000"/>
          <w:sz w:val="22"/>
          <w:szCs w:val="20"/>
        </w:rPr>
        <w:t>późn</w:t>
      </w:r>
      <w:proofErr w:type="spellEnd"/>
      <w:r w:rsidR="002D4F6D">
        <w:rPr>
          <w:rFonts w:ascii="Book Antiqua" w:hAnsi="Book Antiqua" w:cs="Arial"/>
          <w:b/>
          <w:iCs w:val="0"/>
          <w:color w:val="000000"/>
          <w:sz w:val="22"/>
          <w:szCs w:val="20"/>
        </w:rPr>
        <w:t>. zm.)</w:t>
      </w:r>
      <w:r w:rsidR="006E7D67">
        <w:rPr>
          <w:rStyle w:val="Odwoanieprzypisudolnego"/>
          <w:rFonts w:ascii="Book Antiqua" w:hAnsi="Book Antiqua" w:cs="Arial"/>
          <w:b/>
          <w:iCs w:val="0"/>
          <w:color w:val="000000"/>
          <w:sz w:val="22"/>
          <w:szCs w:val="20"/>
        </w:rPr>
        <w:footnoteReference w:id="3"/>
      </w:r>
    </w:p>
    <w:p w:rsidR="004C2264" w:rsidRPr="00DA1E9E" w:rsidRDefault="004C2264" w:rsidP="004C2264">
      <w:pPr>
        <w:autoSpaceDE w:val="0"/>
        <w:autoSpaceDN w:val="0"/>
        <w:adjustRightInd w:val="0"/>
        <w:jc w:val="center"/>
        <w:rPr>
          <w:rFonts w:ascii="Book Antiqua" w:hAnsi="Book Antiqua" w:cs="Arial"/>
          <w:b/>
          <w:iCs w:val="0"/>
          <w:color w:val="000000"/>
          <w:sz w:val="16"/>
          <w:szCs w:val="20"/>
        </w:rPr>
      </w:pPr>
    </w:p>
    <w:p w:rsidR="004C2264" w:rsidRPr="002307CF" w:rsidRDefault="004C2264" w:rsidP="004C2264">
      <w:pPr>
        <w:autoSpaceDE w:val="0"/>
        <w:autoSpaceDN w:val="0"/>
        <w:adjustRightInd w:val="0"/>
        <w:jc w:val="center"/>
        <w:rPr>
          <w:rFonts w:ascii="Book Antiqua" w:hAnsi="Book Antiqua" w:cs="Arial"/>
          <w:bCs w:val="0"/>
          <w:iCs w:val="0"/>
          <w:color w:val="000000"/>
          <w:sz w:val="22"/>
          <w:szCs w:val="20"/>
        </w:rPr>
      </w:pPr>
      <w:r w:rsidRPr="002307CF">
        <w:rPr>
          <w:rFonts w:ascii="Book Antiqua" w:hAnsi="Book Antiqua" w:cs="Arial"/>
          <w:b/>
          <w:iCs w:val="0"/>
          <w:color w:val="000000"/>
          <w:sz w:val="22"/>
          <w:szCs w:val="20"/>
        </w:rPr>
        <w:t>DOTYCZĄCE SPEŁNIANIA WARUNKÓW UDZIAŁU W POSTĘPOWANIU</w:t>
      </w:r>
    </w:p>
    <w:p w:rsidR="004C2264" w:rsidRDefault="004C2264" w:rsidP="004C2264">
      <w:pPr>
        <w:autoSpaceDE w:val="0"/>
        <w:autoSpaceDN w:val="0"/>
        <w:adjustRightInd w:val="0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</w:p>
    <w:p w:rsidR="004C2264" w:rsidRPr="00714274" w:rsidRDefault="004C2264" w:rsidP="0071427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bCs w:val="0"/>
          <w:sz w:val="20"/>
          <w:szCs w:val="36"/>
        </w:rPr>
      </w:pPr>
      <w:r w:rsidRPr="002307CF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Na potrzeby postępowania o udzielenie zamówienia publicznego pn. </w:t>
      </w:r>
      <w:r w:rsidR="00714274" w:rsidRPr="001172A3">
        <w:rPr>
          <w:rFonts w:ascii="Book Antiqua" w:hAnsi="Book Antiqua"/>
          <w:b/>
          <w:bCs w:val="0"/>
          <w:sz w:val="20"/>
          <w:szCs w:val="36"/>
        </w:rPr>
        <w:t xml:space="preserve">Dostawa mieszanki z kamienia </w:t>
      </w:r>
      <w:r w:rsidR="00D52D8D">
        <w:rPr>
          <w:rFonts w:ascii="Book Antiqua" w:hAnsi="Book Antiqua"/>
          <w:b/>
          <w:bCs w:val="0"/>
          <w:sz w:val="20"/>
          <w:szCs w:val="36"/>
        </w:rPr>
        <w:t>łamanego</w:t>
      </w:r>
      <w:r w:rsidR="003D6C6D">
        <w:rPr>
          <w:rFonts w:ascii="Book Antiqua" w:hAnsi="Book Antiqua"/>
          <w:b/>
          <w:bCs w:val="0"/>
          <w:sz w:val="20"/>
          <w:szCs w:val="36"/>
        </w:rPr>
        <w:t xml:space="preserve"> </w:t>
      </w:r>
      <w:r w:rsidR="00714274" w:rsidRPr="001172A3">
        <w:rPr>
          <w:rFonts w:ascii="Book Antiqua" w:hAnsi="Book Antiqua"/>
          <w:b/>
          <w:bCs w:val="0"/>
          <w:sz w:val="20"/>
          <w:szCs w:val="36"/>
        </w:rPr>
        <w:t>na remont dróg gminnych na terenie gminy Mochowo</w:t>
      </w:r>
      <w:r w:rsidRPr="002307CF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, prowadzonego przez 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Gminę Mochowo</w:t>
      </w:r>
      <w:r w:rsidRPr="002307CF">
        <w:rPr>
          <w:rFonts w:ascii="Book Antiqua" w:hAnsi="Book Antiqua" w:cs="Arial"/>
          <w:bCs w:val="0"/>
          <w:i/>
          <w:color w:val="000000"/>
          <w:sz w:val="20"/>
          <w:szCs w:val="20"/>
        </w:rPr>
        <w:t xml:space="preserve">, </w:t>
      </w:r>
      <w:r w:rsidRPr="002307CF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oświadczam, co następuje: </w:t>
      </w:r>
    </w:p>
    <w:p w:rsidR="004C2264" w:rsidRPr="002307CF" w:rsidRDefault="004C2264" w:rsidP="004C2264">
      <w:pPr>
        <w:autoSpaceDE w:val="0"/>
        <w:autoSpaceDN w:val="0"/>
        <w:adjustRightInd w:val="0"/>
        <w:rPr>
          <w:rFonts w:ascii="Book Antiqua" w:hAnsi="Book Antiqua" w:cs="Arial"/>
          <w:b/>
          <w:iCs w:val="0"/>
          <w:color w:val="000000"/>
          <w:sz w:val="16"/>
          <w:szCs w:val="20"/>
        </w:rPr>
      </w:pPr>
    </w:p>
    <w:p w:rsidR="004C2264" w:rsidRPr="002307CF" w:rsidRDefault="004C2264" w:rsidP="004C2264">
      <w:pPr>
        <w:autoSpaceDE w:val="0"/>
        <w:autoSpaceDN w:val="0"/>
        <w:adjustRightInd w:val="0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2307CF">
        <w:rPr>
          <w:rFonts w:ascii="Book Antiqua" w:hAnsi="Book Antiqua" w:cs="Arial"/>
          <w:b/>
          <w:iCs w:val="0"/>
          <w:color w:val="000000"/>
          <w:sz w:val="20"/>
          <w:szCs w:val="20"/>
        </w:rPr>
        <w:t xml:space="preserve">INFORMACJA DOTYCZĄCA WYKONAWCY: </w:t>
      </w:r>
    </w:p>
    <w:p w:rsidR="004C2264" w:rsidRPr="002307CF" w:rsidRDefault="004C2264" w:rsidP="004C2264">
      <w:pPr>
        <w:autoSpaceDE w:val="0"/>
        <w:autoSpaceDN w:val="0"/>
        <w:adjustRightInd w:val="0"/>
        <w:ind w:firstLine="708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2307CF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Oświadczam, że spełniam warunki udziału w postępowaniu określone przez 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Z</w:t>
      </w:r>
      <w:r w:rsidRPr="002307CF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amawiającego 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br/>
      </w:r>
      <w:r w:rsidR="0011056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w </w:t>
      </w:r>
      <w:r w:rsidR="00714274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Rozdziale</w:t>
      </w:r>
      <w:r w:rsidR="005701B0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 </w:t>
      </w:r>
      <w:r w:rsidR="00CF7A9F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IV</w:t>
      </w:r>
      <w:r w:rsidR="0011056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 SIWZ.</w:t>
      </w:r>
    </w:p>
    <w:p w:rsidR="004C2264" w:rsidRDefault="004C2264" w:rsidP="004C2264">
      <w:pPr>
        <w:widowControl w:val="0"/>
        <w:spacing w:before="100" w:beforeAutospacing="1"/>
        <w:rPr>
          <w:rFonts w:ascii="Book Antiqua" w:hAnsi="Book Antiqua"/>
          <w:bCs w:val="0"/>
          <w:iCs w:val="0"/>
          <w:sz w:val="20"/>
          <w:szCs w:val="20"/>
        </w:rPr>
      </w:pPr>
    </w:p>
    <w:p w:rsidR="004C2264" w:rsidRPr="002307CF" w:rsidRDefault="004C2264" w:rsidP="004C2264">
      <w:pPr>
        <w:widowControl w:val="0"/>
        <w:spacing w:before="100" w:beforeAutospacing="1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...........................</w:t>
      </w:r>
      <w:r>
        <w:rPr>
          <w:rFonts w:ascii="Book Antiqua" w:hAnsi="Book Antiqua"/>
          <w:bCs w:val="0"/>
          <w:iCs w:val="0"/>
          <w:sz w:val="20"/>
          <w:szCs w:val="20"/>
        </w:rPr>
        <w:t>.....................</w:t>
      </w:r>
      <w:r w:rsidRPr="002307CF">
        <w:rPr>
          <w:rFonts w:ascii="Book Antiqua" w:hAnsi="Book Antiqua"/>
          <w:bCs w:val="0"/>
          <w:iCs w:val="0"/>
          <w:sz w:val="20"/>
          <w:szCs w:val="20"/>
        </w:rPr>
        <w:t>......., dnia …………………………</w:t>
      </w:r>
    </w:p>
    <w:p w:rsidR="004C2264" w:rsidRPr="002307CF" w:rsidRDefault="004C2264" w:rsidP="004C2264">
      <w:pPr>
        <w:widowControl w:val="0"/>
        <w:spacing w:before="100" w:beforeAutospacing="1"/>
        <w:rPr>
          <w:rFonts w:ascii="Book Antiqua" w:hAnsi="Book Antiqua"/>
          <w:bCs w:val="0"/>
          <w:iCs w:val="0"/>
          <w:sz w:val="20"/>
          <w:szCs w:val="20"/>
        </w:rPr>
      </w:pPr>
    </w:p>
    <w:p w:rsidR="004C2264" w:rsidRPr="002307CF" w:rsidRDefault="004C2264" w:rsidP="004C2264">
      <w:pPr>
        <w:widowControl w:val="0"/>
        <w:spacing w:before="100" w:beforeAutospacing="1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---------------------------------------------------</w:t>
      </w:r>
    </w:p>
    <w:p w:rsidR="004C2264" w:rsidRPr="002307CF" w:rsidRDefault="004C2264" w:rsidP="004C2264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2307CF">
        <w:rPr>
          <w:rFonts w:ascii="Book Antiqua" w:hAnsi="Book Antiqua"/>
          <w:bCs w:val="0"/>
          <w:iCs w:val="0"/>
          <w:sz w:val="18"/>
          <w:szCs w:val="20"/>
        </w:rPr>
        <w:t>podpis uprawnionego</w:t>
      </w:r>
    </w:p>
    <w:p w:rsidR="004C2264" w:rsidRPr="002307CF" w:rsidRDefault="004C2264" w:rsidP="004C2264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2307CF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p w:rsidR="004C2264" w:rsidRDefault="004C2264" w:rsidP="004C2264">
      <w:pPr>
        <w:autoSpaceDE w:val="0"/>
        <w:autoSpaceDN w:val="0"/>
        <w:adjustRightInd w:val="0"/>
        <w:rPr>
          <w:rFonts w:ascii="Book Antiqua" w:hAnsi="Book Antiqua" w:cs="Arial"/>
          <w:b/>
          <w:iCs w:val="0"/>
          <w:color w:val="000000"/>
          <w:sz w:val="20"/>
          <w:szCs w:val="20"/>
        </w:rPr>
      </w:pPr>
    </w:p>
    <w:p w:rsidR="004C2264" w:rsidRPr="002307CF" w:rsidRDefault="004C2264" w:rsidP="004C2264">
      <w:pPr>
        <w:autoSpaceDE w:val="0"/>
        <w:autoSpaceDN w:val="0"/>
        <w:adjustRightInd w:val="0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2307CF">
        <w:rPr>
          <w:rFonts w:ascii="Book Antiqua" w:hAnsi="Book Antiqua" w:cs="Arial"/>
          <w:b/>
          <w:iCs w:val="0"/>
          <w:color w:val="000000"/>
          <w:sz w:val="20"/>
          <w:szCs w:val="20"/>
        </w:rPr>
        <w:t>INFORMACJA W ZWIĄZKU Z POLEGANIEM NA ZASOBACH INNYCH PODMIOTÓW</w:t>
      </w:r>
      <w:r w:rsidRPr="002307CF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: </w:t>
      </w:r>
    </w:p>
    <w:p w:rsidR="004C2264" w:rsidRDefault="004C2264" w:rsidP="004C2264">
      <w:pPr>
        <w:autoSpaceDE w:val="0"/>
        <w:autoSpaceDN w:val="0"/>
        <w:adjustRightInd w:val="0"/>
        <w:ind w:firstLine="708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2307CF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Oświadczam, że w celu wykazania spełniania warunków udziału w p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ostępowaniu, określonych przez Z</w:t>
      </w:r>
      <w:r w:rsidRPr="002307CF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amawiającego w</w:t>
      </w:r>
      <w:r w:rsidR="005701B0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 </w:t>
      </w:r>
      <w:r w:rsidR="00714274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Rozdziale </w:t>
      </w:r>
      <w:r w:rsidR="00CF7A9F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IV</w:t>
      </w:r>
      <w:r w:rsidR="0011056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 SIWZ</w:t>
      </w:r>
      <w:r w:rsidRPr="002307CF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 polegam na zasobach następującego/</w:t>
      </w:r>
      <w:proofErr w:type="spellStart"/>
      <w:r w:rsidRPr="002307CF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ych</w:t>
      </w:r>
      <w:proofErr w:type="spellEnd"/>
      <w:r w:rsidRPr="002307CF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 podmiotu/ów: </w:t>
      </w:r>
    </w:p>
    <w:p w:rsidR="004C2264" w:rsidRPr="002307CF" w:rsidRDefault="004C2264" w:rsidP="004C2264">
      <w:pPr>
        <w:autoSpaceDE w:val="0"/>
        <w:autoSpaceDN w:val="0"/>
        <w:adjustRightInd w:val="0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2307CF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..…………………………………………………………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...</w:t>
      </w:r>
      <w:r w:rsidRPr="002307CF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……………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……………………………………….……………</w:t>
      </w:r>
      <w:r w:rsidRPr="002307CF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, w następującym zakresie: …………………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………………</w:t>
      </w:r>
      <w:r w:rsidRPr="002307CF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…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…………………………………………………….</w:t>
      </w:r>
      <w:r w:rsidRPr="002307CF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……… </w:t>
      </w:r>
      <w:r w:rsidRPr="002307CF">
        <w:rPr>
          <w:rFonts w:ascii="Book Antiqua" w:hAnsi="Book Antiqua" w:cs="Arial"/>
          <w:bCs w:val="0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:rsidR="004C2264" w:rsidRDefault="004C2264" w:rsidP="004C2264">
      <w:pPr>
        <w:widowControl w:val="0"/>
        <w:spacing w:before="100" w:beforeAutospacing="1"/>
        <w:rPr>
          <w:rFonts w:ascii="Book Antiqua" w:hAnsi="Book Antiqua"/>
          <w:bCs w:val="0"/>
          <w:iCs w:val="0"/>
          <w:sz w:val="20"/>
          <w:szCs w:val="20"/>
        </w:rPr>
      </w:pPr>
    </w:p>
    <w:p w:rsidR="004C2264" w:rsidRPr="002307CF" w:rsidRDefault="004C2264" w:rsidP="004C2264">
      <w:pPr>
        <w:widowControl w:val="0"/>
        <w:spacing w:before="100" w:beforeAutospacing="1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...........................</w:t>
      </w:r>
      <w:r>
        <w:rPr>
          <w:rFonts w:ascii="Book Antiqua" w:hAnsi="Book Antiqua"/>
          <w:bCs w:val="0"/>
          <w:iCs w:val="0"/>
          <w:sz w:val="20"/>
          <w:szCs w:val="20"/>
        </w:rPr>
        <w:t>.....................</w:t>
      </w:r>
      <w:r w:rsidRPr="002307CF">
        <w:rPr>
          <w:rFonts w:ascii="Book Antiqua" w:hAnsi="Book Antiqua"/>
          <w:bCs w:val="0"/>
          <w:iCs w:val="0"/>
          <w:sz w:val="20"/>
          <w:szCs w:val="20"/>
        </w:rPr>
        <w:t>......., dnia …………………………</w:t>
      </w:r>
    </w:p>
    <w:p w:rsidR="004C2264" w:rsidRPr="002307CF" w:rsidRDefault="004C2264" w:rsidP="004C2264">
      <w:pPr>
        <w:widowControl w:val="0"/>
        <w:spacing w:before="100" w:beforeAutospacing="1"/>
        <w:rPr>
          <w:rFonts w:ascii="Book Antiqua" w:hAnsi="Book Antiqua"/>
          <w:bCs w:val="0"/>
          <w:iCs w:val="0"/>
          <w:sz w:val="20"/>
          <w:szCs w:val="20"/>
        </w:rPr>
      </w:pPr>
    </w:p>
    <w:p w:rsidR="004C2264" w:rsidRPr="002307CF" w:rsidRDefault="004C2264" w:rsidP="004C2264">
      <w:pPr>
        <w:widowControl w:val="0"/>
        <w:spacing w:before="100" w:beforeAutospacing="1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---------------------------------------------------</w:t>
      </w:r>
    </w:p>
    <w:p w:rsidR="004C2264" w:rsidRPr="002307CF" w:rsidRDefault="004C2264" w:rsidP="004C2264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2307CF">
        <w:rPr>
          <w:rFonts w:ascii="Book Antiqua" w:hAnsi="Book Antiqua"/>
          <w:bCs w:val="0"/>
          <w:iCs w:val="0"/>
          <w:sz w:val="18"/>
          <w:szCs w:val="20"/>
        </w:rPr>
        <w:t>podpis uprawnionego</w:t>
      </w:r>
    </w:p>
    <w:p w:rsidR="004C2264" w:rsidRPr="002307CF" w:rsidRDefault="004C2264" w:rsidP="004C2264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2307CF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p w:rsidR="004C2264" w:rsidRDefault="004C2264" w:rsidP="004C2264">
      <w:pPr>
        <w:autoSpaceDE w:val="0"/>
        <w:autoSpaceDN w:val="0"/>
        <w:adjustRightInd w:val="0"/>
        <w:rPr>
          <w:rFonts w:ascii="Book Antiqua" w:hAnsi="Book Antiqua" w:cs="Arial"/>
          <w:b/>
          <w:iCs w:val="0"/>
          <w:color w:val="000000"/>
          <w:sz w:val="20"/>
          <w:szCs w:val="20"/>
        </w:rPr>
      </w:pPr>
    </w:p>
    <w:p w:rsidR="006E7D67" w:rsidRDefault="006E7D67" w:rsidP="004C2264">
      <w:pPr>
        <w:autoSpaceDE w:val="0"/>
        <w:autoSpaceDN w:val="0"/>
        <w:adjustRightInd w:val="0"/>
        <w:rPr>
          <w:rFonts w:ascii="Book Antiqua" w:hAnsi="Book Antiqua" w:cs="Arial"/>
          <w:b/>
          <w:iCs w:val="0"/>
          <w:color w:val="000000"/>
          <w:sz w:val="20"/>
          <w:szCs w:val="20"/>
        </w:rPr>
      </w:pPr>
    </w:p>
    <w:p w:rsidR="006E7D67" w:rsidRDefault="006E7D67" w:rsidP="004C2264">
      <w:pPr>
        <w:autoSpaceDE w:val="0"/>
        <w:autoSpaceDN w:val="0"/>
        <w:adjustRightInd w:val="0"/>
        <w:rPr>
          <w:rFonts w:ascii="Book Antiqua" w:hAnsi="Book Antiqua" w:cs="Arial"/>
          <w:b/>
          <w:iCs w:val="0"/>
          <w:color w:val="000000"/>
          <w:sz w:val="20"/>
          <w:szCs w:val="20"/>
        </w:rPr>
      </w:pPr>
    </w:p>
    <w:p w:rsidR="006E7D67" w:rsidRDefault="006E7D67" w:rsidP="004C2264">
      <w:pPr>
        <w:autoSpaceDE w:val="0"/>
        <w:autoSpaceDN w:val="0"/>
        <w:adjustRightInd w:val="0"/>
        <w:rPr>
          <w:rFonts w:ascii="Book Antiqua" w:hAnsi="Book Antiqua" w:cs="Arial"/>
          <w:b/>
          <w:iCs w:val="0"/>
          <w:color w:val="000000"/>
          <w:sz w:val="20"/>
          <w:szCs w:val="20"/>
        </w:rPr>
      </w:pPr>
    </w:p>
    <w:p w:rsidR="004C2264" w:rsidRPr="002307CF" w:rsidRDefault="004C2264" w:rsidP="004C2264">
      <w:pPr>
        <w:autoSpaceDE w:val="0"/>
        <w:autoSpaceDN w:val="0"/>
        <w:adjustRightInd w:val="0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2307CF">
        <w:rPr>
          <w:rFonts w:ascii="Book Antiqua" w:hAnsi="Book Antiqua" w:cs="Arial"/>
          <w:b/>
          <w:iCs w:val="0"/>
          <w:color w:val="000000"/>
          <w:sz w:val="20"/>
          <w:szCs w:val="20"/>
        </w:rPr>
        <w:t xml:space="preserve">OŚWIADCZENIE DOTYCZĄCE PODANYCH INFORMACJI: </w:t>
      </w:r>
    </w:p>
    <w:p w:rsidR="004C2264" w:rsidRPr="002307CF" w:rsidRDefault="004C2264" w:rsidP="004C2264">
      <w:pPr>
        <w:autoSpaceDE w:val="0"/>
        <w:autoSpaceDN w:val="0"/>
        <w:adjustRightInd w:val="0"/>
        <w:ind w:firstLine="708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2307CF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br/>
      </w:r>
      <w:r w:rsidRPr="002307CF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z prawdą oraz zostały przedstawione z pełną świadomością konsekwencji wprowadzenia 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Z</w:t>
      </w:r>
      <w:r w:rsidRPr="002307CF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amawiającego 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br/>
      </w:r>
      <w:r w:rsidRPr="002307CF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w błąd przy przedstawianiu informacji. </w:t>
      </w:r>
    </w:p>
    <w:p w:rsidR="004C2264" w:rsidRDefault="004C2264" w:rsidP="004C2264">
      <w:pPr>
        <w:widowControl w:val="0"/>
        <w:spacing w:before="100" w:beforeAutospacing="1"/>
        <w:rPr>
          <w:rFonts w:ascii="Book Antiqua" w:hAnsi="Book Antiqua"/>
          <w:bCs w:val="0"/>
          <w:iCs w:val="0"/>
          <w:sz w:val="20"/>
          <w:szCs w:val="20"/>
        </w:rPr>
      </w:pPr>
    </w:p>
    <w:p w:rsidR="004C2264" w:rsidRDefault="004C2264" w:rsidP="004C2264">
      <w:pPr>
        <w:widowControl w:val="0"/>
        <w:spacing w:before="100" w:beforeAutospacing="1"/>
        <w:rPr>
          <w:rFonts w:ascii="Book Antiqua" w:hAnsi="Book Antiqua"/>
          <w:bCs w:val="0"/>
          <w:iCs w:val="0"/>
          <w:sz w:val="20"/>
          <w:szCs w:val="20"/>
        </w:rPr>
      </w:pPr>
    </w:p>
    <w:p w:rsidR="004C2264" w:rsidRPr="002307CF" w:rsidRDefault="004C2264" w:rsidP="004C2264">
      <w:pPr>
        <w:widowControl w:val="0"/>
        <w:spacing w:before="100" w:beforeAutospacing="1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...........................</w:t>
      </w:r>
      <w:r>
        <w:rPr>
          <w:rFonts w:ascii="Book Antiqua" w:hAnsi="Book Antiqua"/>
          <w:bCs w:val="0"/>
          <w:iCs w:val="0"/>
          <w:sz w:val="20"/>
          <w:szCs w:val="20"/>
        </w:rPr>
        <w:t>.....................</w:t>
      </w:r>
      <w:r w:rsidRPr="002307CF">
        <w:rPr>
          <w:rFonts w:ascii="Book Antiqua" w:hAnsi="Book Antiqua"/>
          <w:bCs w:val="0"/>
          <w:iCs w:val="0"/>
          <w:sz w:val="20"/>
          <w:szCs w:val="20"/>
        </w:rPr>
        <w:t>......., dnia …………………………</w:t>
      </w:r>
    </w:p>
    <w:p w:rsidR="004C2264" w:rsidRPr="002307CF" w:rsidRDefault="004C2264" w:rsidP="004C2264">
      <w:pPr>
        <w:widowControl w:val="0"/>
        <w:spacing w:before="100" w:beforeAutospacing="1"/>
        <w:rPr>
          <w:rFonts w:ascii="Book Antiqua" w:hAnsi="Book Antiqua"/>
          <w:bCs w:val="0"/>
          <w:iCs w:val="0"/>
          <w:sz w:val="20"/>
          <w:szCs w:val="20"/>
        </w:rPr>
      </w:pPr>
    </w:p>
    <w:p w:rsidR="004C2264" w:rsidRPr="002307CF" w:rsidRDefault="004C2264" w:rsidP="004C2264">
      <w:pPr>
        <w:widowControl w:val="0"/>
        <w:spacing w:before="100" w:beforeAutospacing="1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---------------------------------------------------</w:t>
      </w:r>
    </w:p>
    <w:p w:rsidR="004C2264" w:rsidRPr="002307CF" w:rsidRDefault="004C2264" w:rsidP="004C2264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2307CF">
        <w:rPr>
          <w:rFonts w:ascii="Book Antiqua" w:hAnsi="Book Antiqua"/>
          <w:bCs w:val="0"/>
          <w:iCs w:val="0"/>
          <w:sz w:val="18"/>
          <w:szCs w:val="20"/>
        </w:rPr>
        <w:t>podpis uprawnionego</w:t>
      </w:r>
    </w:p>
    <w:p w:rsidR="004C2264" w:rsidRPr="002307CF" w:rsidRDefault="004C2264" w:rsidP="004C2264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2307CF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p w:rsidR="004C2264" w:rsidRPr="002307CF" w:rsidRDefault="004C2264" w:rsidP="004C2264">
      <w:pPr>
        <w:widowControl w:val="0"/>
        <w:spacing w:before="100" w:beforeAutospacing="1"/>
        <w:rPr>
          <w:rFonts w:ascii="Book Antiqua" w:hAnsi="Book Antiqua"/>
          <w:bCs w:val="0"/>
          <w:iCs w:val="0"/>
          <w:sz w:val="20"/>
          <w:szCs w:val="20"/>
        </w:rPr>
      </w:pPr>
    </w:p>
    <w:p w:rsidR="004C2264" w:rsidRPr="002307CF" w:rsidRDefault="004C2264" w:rsidP="004C2264">
      <w:pPr>
        <w:widowControl w:val="0"/>
        <w:spacing w:before="100" w:beforeAutospacing="1"/>
        <w:rPr>
          <w:rFonts w:ascii="Book Antiqua" w:hAnsi="Book Antiqua"/>
          <w:bCs w:val="0"/>
          <w:iCs w:val="0"/>
          <w:sz w:val="20"/>
          <w:szCs w:val="20"/>
        </w:rPr>
      </w:pPr>
    </w:p>
    <w:p w:rsidR="004C2264" w:rsidRPr="002307CF" w:rsidRDefault="004C2264" w:rsidP="004C2264">
      <w:pPr>
        <w:widowControl w:val="0"/>
        <w:spacing w:before="100" w:beforeAutospacing="1" w:after="100" w:afterAutospacing="1"/>
        <w:jc w:val="right"/>
        <w:outlineLvl w:val="2"/>
        <w:rPr>
          <w:rFonts w:ascii="Book Antiqua" w:hAnsi="Book Antiqua"/>
          <w:b/>
          <w:iCs w:val="0"/>
          <w:sz w:val="20"/>
          <w:szCs w:val="20"/>
        </w:rPr>
      </w:pPr>
    </w:p>
    <w:p w:rsidR="004C2264" w:rsidRPr="002307CF" w:rsidRDefault="004C2264" w:rsidP="004C2264">
      <w:pPr>
        <w:widowControl w:val="0"/>
        <w:spacing w:before="100" w:beforeAutospacing="1" w:after="100" w:afterAutospacing="1"/>
        <w:jc w:val="right"/>
        <w:outlineLvl w:val="2"/>
        <w:rPr>
          <w:rFonts w:ascii="Book Antiqua" w:hAnsi="Book Antiqua"/>
          <w:b/>
          <w:iCs w:val="0"/>
          <w:sz w:val="20"/>
          <w:szCs w:val="20"/>
        </w:rPr>
      </w:pPr>
    </w:p>
    <w:p w:rsidR="004C2264" w:rsidRDefault="004C2264" w:rsidP="004C2264">
      <w:pPr>
        <w:widowControl w:val="0"/>
        <w:spacing w:before="100" w:beforeAutospacing="1" w:after="100" w:afterAutospacing="1"/>
        <w:jc w:val="right"/>
        <w:outlineLvl w:val="2"/>
        <w:rPr>
          <w:rFonts w:ascii="Book Antiqua" w:hAnsi="Book Antiqua"/>
          <w:b/>
          <w:iCs w:val="0"/>
          <w:sz w:val="20"/>
          <w:szCs w:val="20"/>
        </w:rPr>
      </w:pPr>
    </w:p>
    <w:p w:rsidR="004C2264" w:rsidRDefault="004C2264" w:rsidP="004C2264">
      <w:pPr>
        <w:widowControl w:val="0"/>
        <w:spacing w:before="100" w:beforeAutospacing="1" w:after="100" w:afterAutospacing="1"/>
        <w:jc w:val="right"/>
        <w:outlineLvl w:val="2"/>
        <w:rPr>
          <w:rFonts w:ascii="Book Antiqua" w:hAnsi="Book Antiqua"/>
          <w:b/>
          <w:iCs w:val="0"/>
          <w:sz w:val="20"/>
          <w:szCs w:val="20"/>
        </w:rPr>
      </w:pPr>
    </w:p>
    <w:p w:rsidR="004C2264" w:rsidRDefault="004C2264" w:rsidP="004C2264">
      <w:pPr>
        <w:widowControl w:val="0"/>
        <w:spacing w:before="100" w:beforeAutospacing="1" w:after="100" w:afterAutospacing="1"/>
        <w:jc w:val="right"/>
        <w:outlineLvl w:val="2"/>
        <w:rPr>
          <w:rFonts w:ascii="Book Antiqua" w:hAnsi="Book Antiqua"/>
          <w:b/>
          <w:iCs w:val="0"/>
          <w:sz w:val="20"/>
          <w:szCs w:val="20"/>
        </w:rPr>
      </w:pPr>
    </w:p>
    <w:p w:rsidR="004C2264" w:rsidRDefault="004C2264" w:rsidP="004C2264">
      <w:pPr>
        <w:widowControl w:val="0"/>
        <w:spacing w:before="100" w:beforeAutospacing="1" w:after="100" w:afterAutospacing="1"/>
        <w:jc w:val="right"/>
        <w:outlineLvl w:val="2"/>
        <w:rPr>
          <w:rFonts w:ascii="Book Antiqua" w:hAnsi="Book Antiqua"/>
          <w:b/>
          <w:iCs w:val="0"/>
          <w:sz w:val="20"/>
          <w:szCs w:val="20"/>
        </w:rPr>
      </w:pPr>
    </w:p>
    <w:p w:rsidR="004C2264" w:rsidRDefault="004C2264" w:rsidP="004C2264">
      <w:pPr>
        <w:widowControl w:val="0"/>
        <w:spacing w:before="100" w:beforeAutospacing="1" w:after="100" w:afterAutospacing="1"/>
        <w:jc w:val="right"/>
        <w:outlineLvl w:val="2"/>
        <w:rPr>
          <w:rFonts w:ascii="Book Antiqua" w:hAnsi="Book Antiqua"/>
          <w:b/>
          <w:iCs w:val="0"/>
          <w:sz w:val="20"/>
          <w:szCs w:val="20"/>
        </w:rPr>
      </w:pPr>
    </w:p>
    <w:p w:rsidR="004C2264" w:rsidRDefault="004C2264" w:rsidP="004C2264">
      <w:pPr>
        <w:widowControl w:val="0"/>
        <w:spacing w:before="100" w:beforeAutospacing="1" w:after="100" w:afterAutospacing="1"/>
        <w:jc w:val="right"/>
        <w:outlineLvl w:val="2"/>
        <w:rPr>
          <w:rFonts w:ascii="Book Antiqua" w:hAnsi="Book Antiqua"/>
          <w:b/>
          <w:iCs w:val="0"/>
          <w:sz w:val="20"/>
          <w:szCs w:val="20"/>
        </w:rPr>
      </w:pPr>
    </w:p>
    <w:p w:rsidR="004C2264" w:rsidRDefault="004C2264" w:rsidP="004C2264">
      <w:pPr>
        <w:widowControl w:val="0"/>
        <w:spacing w:before="100" w:beforeAutospacing="1" w:after="100" w:afterAutospacing="1"/>
        <w:jc w:val="right"/>
        <w:outlineLvl w:val="2"/>
        <w:rPr>
          <w:rFonts w:ascii="Book Antiqua" w:hAnsi="Book Antiqua"/>
          <w:b/>
          <w:iCs w:val="0"/>
          <w:sz w:val="20"/>
          <w:szCs w:val="20"/>
        </w:rPr>
      </w:pPr>
    </w:p>
    <w:p w:rsidR="004C2264" w:rsidRDefault="004C2264" w:rsidP="004C2264">
      <w:pPr>
        <w:widowControl w:val="0"/>
        <w:spacing w:before="100" w:beforeAutospacing="1" w:after="100" w:afterAutospacing="1"/>
        <w:jc w:val="right"/>
        <w:outlineLvl w:val="2"/>
        <w:rPr>
          <w:rFonts w:ascii="Book Antiqua" w:hAnsi="Book Antiqua"/>
          <w:b/>
          <w:iCs w:val="0"/>
          <w:sz w:val="20"/>
          <w:szCs w:val="20"/>
        </w:rPr>
      </w:pPr>
    </w:p>
    <w:p w:rsidR="004C2264" w:rsidRDefault="004C2264" w:rsidP="004C2264">
      <w:pPr>
        <w:widowControl w:val="0"/>
        <w:spacing w:before="100" w:beforeAutospacing="1" w:after="100" w:afterAutospacing="1"/>
        <w:jc w:val="right"/>
        <w:outlineLvl w:val="2"/>
        <w:rPr>
          <w:rFonts w:ascii="Book Antiqua" w:hAnsi="Book Antiqua"/>
          <w:b/>
          <w:iCs w:val="0"/>
          <w:sz w:val="20"/>
          <w:szCs w:val="20"/>
        </w:rPr>
      </w:pPr>
    </w:p>
    <w:p w:rsidR="004C2264" w:rsidRDefault="004C2264" w:rsidP="004C2264">
      <w:pPr>
        <w:widowControl w:val="0"/>
        <w:spacing w:before="100" w:beforeAutospacing="1" w:after="100" w:afterAutospacing="1"/>
        <w:jc w:val="right"/>
        <w:outlineLvl w:val="2"/>
        <w:rPr>
          <w:rFonts w:ascii="Book Antiqua" w:hAnsi="Book Antiqua"/>
          <w:b/>
          <w:iCs w:val="0"/>
          <w:sz w:val="20"/>
          <w:szCs w:val="20"/>
        </w:rPr>
      </w:pPr>
    </w:p>
    <w:p w:rsidR="004C2264" w:rsidRDefault="004C2264" w:rsidP="004C2264">
      <w:pPr>
        <w:widowControl w:val="0"/>
        <w:spacing w:before="100" w:beforeAutospacing="1" w:after="100" w:afterAutospacing="1"/>
        <w:jc w:val="right"/>
        <w:outlineLvl w:val="2"/>
        <w:rPr>
          <w:rFonts w:ascii="Book Antiqua" w:hAnsi="Book Antiqua"/>
          <w:b/>
          <w:iCs w:val="0"/>
          <w:sz w:val="20"/>
          <w:szCs w:val="20"/>
        </w:rPr>
      </w:pPr>
    </w:p>
    <w:p w:rsidR="004C2264" w:rsidRDefault="004C2264" w:rsidP="004C2264">
      <w:pPr>
        <w:widowControl w:val="0"/>
        <w:spacing w:before="100" w:beforeAutospacing="1" w:after="100" w:afterAutospacing="1"/>
        <w:jc w:val="right"/>
        <w:outlineLvl w:val="2"/>
        <w:rPr>
          <w:rFonts w:ascii="Book Antiqua" w:hAnsi="Book Antiqua"/>
          <w:b/>
          <w:iCs w:val="0"/>
          <w:sz w:val="20"/>
          <w:szCs w:val="20"/>
        </w:rPr>
      </w:pPr>
    </w:p>
    <w:p w:rsidR="004C2264" w:rsidRDefault="004C2264" w:rsidP="004C2264">
      <w:pPr>
        <w:widowControl w:val="0"/>
        <w:spacing w:before="100" w:beforeAutospacing="1" w:after="100" w:afterAutospacing="1"/>
        <w:jc w:val="right"/>
        <w:outlineLvl w:val="2"/>
        <w:rPr>
          <w:rFonts w:ascii="Book Antiqua" w:hAnsi="Book Antiqua"/>
          <w:b/>
          <w:iCs w:val="0"/>
          <w:sz w:val="20"/>
          <w:szCs w:val="20"/>
        </w:rPr>
      </w:pPr>
    </w:p>
    <w:p w:rsidR="004C2264" w:rsidRDefault="004C2264" w:rsidP="004C2264">
      <w:pPr>
        <w:widowControl w:val="0"/>
        <w:spacing w:before="100" w:beforeAutospacing="1" w:after="100" w:afterAutospacing="1"/>
        <w:jc w:val="right"/>
        <w:outlineLvl w:val="2"/>
        <w:rPr>
          <w:rFonts w:ascii="Book Antiqua" w:hAnsi="Book Antiqua"/>
          <w:b/>
          <w:iCs w:val="0"/>
          <w:sz w:val="20"/>
          <w:szCs w:val="20"/>
        </w:rPr>
      </w:pPr>
    </w:p>
    <w:p w:rsidR="003D6C6D" w:rsidRDefault="003D6C6D" w:rsidP="004C2264">
      <w:pPr>
        <w:widowControl w:val="0"/>
        <w:spacing w:before="100" w:beforeAutospacing="1" w:after="100" w:afterAutospacing="1"/>
        <w:jc w:val="right"/>
        <w:outlineLvl w:val="2"/>
        <w:rPr>
          <w:rFonts w:ascii="Book Antiqua" w:hAnsi="Book Antiqua"/>
          <w:b/>
          <w:iCs w:val="0"/>
          <w:sz w:val="20"/>
          <w:szCs w:val="20"/>
        </w:rPr>
      </w:pPr>
    </w:p>
    <w:p w:rsidR="003D6C6D" w:rsidRDefault="003D6C6D" w:rsidP="004C2264">
      <w:pPr>
        <w:widowControl w:val="0"/>
        <w:spacing w:before="100" w:beforeAutospacing="1" w:after="100" w:afterAutospacing="1"/>
        <w:jc w:val="right"/>
        <w:outlineLvl w:val="2"/>
        <w:rPr>
          <w:rFonts w:ascii="Book Antiqua" w:hAnsi="Book Antiqua"/>
          <w:b/>
          <w:iCs w:val="0"/>
          <w:sz w:val="20"/>
          <w:szCs w:val="20"/>
        </w:rPr>
      </w:pPr>
    </w:p>
    <w:p w:rsidR="00735FCA" w:rsidRDefault="00735FCA" w:rsidP="0046186F">
      <w:pPr>
        <w:widowControl w:val="0"/>
        <w:spacing w:before="100" w:beforeAutospacing="1" w:after="100" w:afterAutospacing="1"/>
        <w:outlineLvl w:val="2"/>
        <w:rPr>
          <w:rFonts w:ascii="Book Antiqua" w:hAnsi="Book Antiqua"/>
          <w:b/>
          <w:iCs w:val="0"/>
          <w:sz w:val="20"/>
          <w:szCs w:val="20"/>
        </w:rPr>
      </w:pPr>
    </w:p>
    <w:p w:rsidR="004C2264" w:rsidRPr="00DA1E9E" w:rsidRDefault="004C2264" w:rsidP="004C2264">
      <w:pPr>
        <w:widowControl w:val="0"/>
        <w:spacing w:before="100" w:beforeAutospacing="1" w:after="100" w:afterAutospacing="1"/>
        <w:jc w:val="right"/>
        <w:outlineLvl w:val="2"/>
        <w:rPr>
          <w:rFonts w:ascii="Book Antiqua" w:hAnsi="Book Antiqua"/>
          <w:b/>
          <w:iCs w:val="0"/>
          <w:sz w:val="20"/>
          <w:szCs w:val="20"/>
        </w:rPr>
      </w:pPr>
      <w:r w:rsidRPr="00DA1E9E">
        <w:rPr>
          <w:rFonts w:ascii="Book Antiqua" w:hAnsi="Book Antiqua"/>
          <w:b/>
          <w:iCs w:val="0"/>
          <w:sz w:val="20"/>
          <w:szCs w:val="20"/>
        </w:rPr>
        <w:lastRenderedPageBreak/>
        <w:t>Załącznik nr 3 do SIWZ</w:t>
      </w:r>
    </w:p>
    <w:p w:rsidR="004C2264" w:rsidRPr="00996821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996821">
        <w:rPr>
          <w:rFonts w:ascii="Book Antiqua" w:hAnsi="Book Antiqua"/>
          <w:b/>
          <w:iCs w:val="0"/>
          <w:sz w:val="20"/>
          <w:szCs w:val="20"/>
          <w:u w:val="single"/>
        </w:rPr>
        <w:t>Dane dotyczące Wykonawcy</w:t>
      </w:r>
    </w:p>
    <w:p w:rsidR="004C2264" w:rsidRPr="00996821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4C2264" w:rsidRPr="00996821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996821">
        <w:rPr>
          <w:rFonts w:ascii="Book Antiqua" w:hAnsi="Book Antiqua"/>
          <w:bCs w:val="0"/>
          <w:iCs w:val="0"/>
          <w:sz w:val="20"/>
          <w:szCs w:val="20"/>
        </w:rPr>
        <w:t>Nazwa .....................................................................................................................................................................................</w:t>
      </w:r>
    </w:p>
    <w:p w:rsidR="004C2264" w:rsidRPr="00996821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4C2264" w:rsidRPr="00996821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996821">
        <w:rPr>
          <w:rFonts w:ascii="Book Antiqua" w:hAnsi="Book Antiqua"/>
          <w:bCs w:val="0"/>
          <w:i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4C2264" w:rsidRPr="00996821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4C2264" w:rsidRPr="00996821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4C2264" w:rsidRPr="00996821" w:rsidRDefault="004C2264" w:rsidP="004C2264">
      <w:pPr>
        <w:widowControl w:val="0"/>
        <w:rPr>
          <w:rFonts w:ascii="Book Antiqua" w:hAnsi="Book Antiqua"/>
          <w:b/>
          <w:iCs w:val="0"/>
          <w:sz w:val="20"/>
          <w:szCs w:val="20"/>
          <w:u w:val="single"/>
        </w:rPr>
      </w:pPr>
    </w:p>
    <w:p w:rsidR="004C2264" w:rsidRPr="00996821" w:rsidRDefault="004C2264" w:rsidP="004C2264">
      <w:pPr>
        <w:widowControl w:val="0"/>
        <w:ind w:left="5664"/>
        <w:rPr>
          <w:rFonts w:ascii="Book Antiqua" w:hAnsi="Book Antiqua"/>
          <w:b/>
          <w:iCs w:val="0"/>
          <w:sz w:val="20"/>
          <w:szCs w:val="20"/>
          <w:u w:val="single"/>
        </w:rPr>
      </w:pPr>
      <w:r w:rsidRPr="00996821">
        <w:rPr>
          <w:rFonts w:ascii="Book Antiqua" w:hAnsi="Book Antiqua"/>
          <w:b/>
          <w:iCs w:val="0"/>
          <w:sz w:val="20"/>
          <w:szCs w:val="20"/>
          <w:u w:val="single"/>
        </w:rPr>
        <w:t xml:space="preserve">Dane dotyczące Zamawiającego </w:t>
      </w:r>
    </w:p>
    <w:p w:rsidR="004C2264" w:rsidRPr="00996821" w:rsidRDefault="004C2264" w:rsidP="004C2264">
      <w:pPr>
        <w:pStyle w:val="Nagwek4"/>
        <w:keepNext w:val="0"/>
        <w:widowControl w:val="0"/>
        <w:spacing w:before="0" w:beforeAutospacing="0" w:after="0" w:afterAutospacing="0"/>
        <w:ind w:left="5664"/>
        <w:rPr>
          <w:rFonts w:ascii="Book Antiqua" w:hAnsi="Book Antiqua"/>
          <w:bCs w:val="0"/>
          <w:sz w:val="20"/>
          <w:szCs w:val="20"/>
        </w:rPr>
      </w:pPr>
      <w:r w:rsidRPr="00996821">
        <w:rPr>
          <w:rFonts w:ascii="Book Antiqua" w:hAnsi="Book Antiqua"/>
          <w:bCs w:val="0"/>
          <w:sz w:val="20"/>
          <w:szCs w:val="20"/>
        </w:rPr>
        <w:t xml:space="preserve">Gmina Mochowo </w:t>
      </w:r>
    </w:p>
    <w:p w:rsidR="0046186F" w:rsidRDefault="004C2264" w:rsidP="004C2264">
      <w:pPr>
        <w:widowControl w:val="0"/>
        <w:ind w:left="5664"/>
        <w:rPr>
          <w:rFonts w:ascii="Book Antiqua" w:hAnsi="Book Antiqua"/>
          <w:b/>
          <w:bCs w:val="0"/>
          <w:iCs w:val="0"/>
          <w:sz w:val="20"/>
          <w:szCs w:val="20"/>
        </w:rPr>
      </w:pPr>
      <w:r w:rsidRPr="00996821">
        <w:rPr>
          <w:rFonts w:ascii="Book Antiqua" w:hAnsi="Book Antiqua"/>
          <w:b/>
          <w:bCs w:val="0"/>
          <w:iCs w:val="0"/>
          <w:sz w:val="20"/>
          <w:szCs w:val="20"/>
        </w:rPr>
        <w:t>Mochowo</w:t>
      </w:r>
      <w:r w:rsidR="0046186F">
        <w:rPr>
          <w:rFonts w:ascii="Book Antiqua" w:hAnsi="Book Antiqua"/>
          <w:b/>
          <w:bCs w:val="0"/>
          <w:iCs w:val="0"/>
          <w:sz w:val="20"/>
          <w:szCs w:val="20"/>
        </w:rPr>
        <w:t>, ul. Sierpecka</w:t>
      </w:r>
      <w:r w:rsidRPr="00996821">
        <w:rPr>
          <w:rFonts w:ascii="Book Antiqua" w:hAnsi="Book Antiqua"/>
          <w:b/>
          <w:bCs w:val="0"/>
          <w:iCs w:val="0"/>
          <w:sz w:val="20"/>
          <w:szCs w:val="20"/>
        </w:rPr>
        <w:t xml:space="preserve"> 2</w:t>
      </w:r>
    </w:p>
    <w:p w:rsidR="004C2264" w:rsidRPr="00996821" w:rsidRDefault="004C2264" w:rsidP="004C2264">
      <w:pPr>
        <w:widowControl w:val="0"/>
        <w:ind w:left="5664"/>
        <w:rPr>
          <w:rFonts w:ascii="Book Antiqua" w:hAnsi="Book Antiqua"/>
          <w:b/>
          <w:bCs w:val="0"/>
          <w:iCs w:val="0"/>
          <w:sz w:val="20"/>
          <w:szCs w:val="20"/>
        </w:rPr>
      </w:pPr>
      <w:r w:rsidRPr="00996821">
        <w:rPr>
          <w:rFonts w:ascii="Book Antiqua" w:hAnsi="Book Antiqua"/>
          <w:b/>
          <w:bCs w:val="0"/>
          <w:iCs w:val="0"/>
          <w:sz w:val="20"/>
          <w:szCs w:val="20"/>
        </w:rPr>
        <w:t>09</w:t>
      </w:r>
      <w:r w:rsidR="0046186F">
        <w:rPr>
          <w:rFonts w:ascii="Book Antiqua" w:hAnsi="Book Antiqua"/>
          <w:b/>
          <w:bCs w:val="0"/>
          <w:iCs w:val="0"/>
          <w:sz w:val="20"/>
          <w:szCs w:val="20"/>
        </w:rPr>
        <w:t xml:space="preserve"> – </w:t>
      </w:r>
      <w:r w:rsidRPr="00996821">
        <w:rPr>
          <w:rFonts w:ascii="Book Antiqua" w:hAnsi="Book Antiqua"/>
          <w:b/>
          <w:bCs w:val="0"/>
          <w:iCs w:val="0"/>
          <w:sz w:val="20"/>
          <w:szCs w:val="20"/>
        </w:rPr>
        <w:t>214 Mochowo</w:t>
      </w:r>
    </w:p>
    <w:p w:rsidR="004C2264" w:rsidRPr="00996821" w:rsidRDefault="004C2264" w:rsidP="004C2264">
      <w:pPr>
        <w:pStyle w:val="Nagwek4"/>
        <w:keepNext w:val="0"/>
        <w:widowControl w:val="0"/>
        <w:autoSpaceDE w:val="0"/>
        <w:autoSpaceDN w:val="0"/>
        <w:adjustRightInd w:val="0"/>
        <w:spacing w:before="0" w:beforeAutospacing="0" w:after="0" w:afterAutospacing="0"/>
        <w:ind w:left="5664"/>
        <w:rPr>
          <w:rFonts w:ascii="Book Antiqua" w:eastAsia="Arial Unicode MS" w:hAnsi="Book Antiqua"/>
          <w:bCs w:val="0"/>
          <w:iCs/>
          <w:sz w:val="20"/>
          <w:szCs w:val="20"/>
        </w:rPr>
      </w:pPr>
      <w:r w:rsidRPr="00996821">
        <w:rPr>
          <w:rFonts w:ascii="Book Antiqua" w:hAnsi="Book Antiqua"/>
          <w:bCs w:val="0"/>
          <w:iCs/>
          <w:sz w:val="20"/>
          <w:szCs w:val="20"/>
        </w:rPr>
        <w:t>NIP 776 16 15</w:t>
      </w:r>
      <w:r>
        <w:rPr>
          <w:rFonts w:ascii="Book Antiqua" w:hAnsi="Book Antiqua"/>
          <w:bCs w:val="0"/>
          <w:iCs/>
          <w:sz w:val="20"/>
          <w:szCs w:val="20"/>
        </w:rPr>
        <w:t> </w:t>
      </w:r>
      <w:r w:rsidRPr="00996821">
        <w:rPr>
          <w:rFonts w:ascii="Book Antiqua" w:hAnsi="Book Antiqua"/>
          <w:bCs w:val="0"/>
          <w:iCs/>
          <w:sz w:val="20"/>
          <w:szCs w:val="20"/>
        </w:rPr>
        <w:t>078</w:t>
      </w:r>
    </w:p>
    <w:p w:rsidR="004C2264" w:rsidRDefault="004C2264" w:rsidP="004C2264">
      <w:pPr>
        <w:autoSpaceDE w:val="0"/>
        <w:autoSpaceDN w:val="0"/>
        <w:adjustRightInd w:val="0"/>
        <w:rPr>
          <w:rFonts w:ascii="Book Antiqua" w:hAnsi="Book Antiqua" w:cs="Arial"/>
          <w:b/>
          <w:iCs w:val="0"/>
          <w:color w:val="000000"/>
          <w:sz w:val="20"/>
          <w:szCs w:val="20"/>
        </w:rPr>
      </w:pPr>
    </w:p>
    <w:p w:rsidR="004C2264" w:rsidRPr="00DA1E9E" w:rsidRDefault="004C2264" w:rsidP="004C2264">
      <w:pPr>
        <w:autoSpaceDE w:val="0"/>
        <w:autoSpaceDN w:val="0"/>
        <w:adjustRightInd w:val="0"/>
        <w:rPr>
          <w:rFonts w:ascii="Book Antiqua" w:hAnsi="Book Antiqua" w:cs="Arial"/>
          <w:b/>
          <w:iCs w:val="0"/>
          <w:color w:val="000000"/>
          <w:sz w:val="22"/>
          <w:szCs w:val="20"/>
        </w:rPr>
      </w:pPr>
    </w:p>
    <w:p w:rsidR="004C2264" w:rsidRPr="00DA1E9E" w:rsidRDefault="004C2264" w:rsidP="004C2264">
      <w:pPr>
        <w:autoSpaceDE w:val="0"/>
        <w:autoSpaceDN w:val="0"/>
        <w:adjustRightInd w:val="0"/>
        <w:jc w:val="center"/>
        <w:rPr>
          <w:rFonts w:ascii="Book Antiqua" w:hAnsi="Book Antiqua" w:cs="Arial"/>
          <w:bCs w:val="0"/>
          <w:iCs w:val="0"/>
          <w:color w:val="000000"/>
          <w:sz w:val="22"/>
          <w:szCs w:val="20"/>
        </w:rPr>
      </w:pPr>
      <w:r>
        <w:rPr>
          <w:rFonts w:ascii="Book Antiqua" w:hAnsi="Book Antiqua" w:cs="Arial"/>
          <w:b/>
          <w:iCs w:val="0"/>
          <w:color w:val="000000"/>
          <w:sz w:val="22"/>
          <w:szCs w:val="20"/>
        </w:rPr>
        <w:t>Oświadczenie W</w:t>
      </w:r>
      <w:r w:rsidRPr="00DA1E9E">
        <w:rPr>
          <w:rFonts w:ascii="Book Antiqua" w:hAnsi="Book Antiqua" w:cs="Arial"/>
          <w:b/>
          <w:iCs w:val="0"/>
          <w:color w:val="000000"/>
          <w:sz w:val="22"/>
          <w:szCs w:val="20"/>
        </w:rPr>
        <w:t>ykonawcy</w:t>
      </w:r>
    </w:p>
    <w:p w:rsidR="004C2264" w:rsidRPr="00DA1E9E" w:rsidRDefault="004C2264" w:rsidP="004C2264">
      <w:pPr>
        <w:autoSpaceDE w:val="0"/>
        <w:autoSpaceDN w:val="0"/>
        <w:adjustRightInd w:val="0"/>
        <w:jc w:val="center"/>
        <w:rPr>
          <w:rFonts w:ascii="Book Antiqua" w:hAnsi="Book Antiqua" w:cs="Arial"/>
          <w:bCs w:val="0"/>
          <w:iCs w:val="0"/>
          <w:color w:val="000000"/>
          <w:sz w:val="22"/>
          <w:szCs w:val="20"/>
        </w:rPr>
      </w:pPr>
      <w:r w:rsidRPr="00DA1E9E">
        <w:rPr>
          <w:rFonts w:ascii="Book Antiqua" w:hAnsi="Book Antiqua" w:cs="Arial"/>
          <w:b/>
          <w:iCs w:val="0"/>
          <w:color w:val="000000"/>
          <w:sz w:val="22"/>
          <w:szCs w:val="20"/>
        </w:rPr>
        <w:t xml:space="preserve">składane na podstawie art. 25a ust. 1 </w:t>
      </w:r>
      <w:r w:rsidR="002D4F6D">
        <w:rPr>
          <w:rFonts w:ascii="Book Antiqua" w:hAnsi="Book Antiqua" w:cs="Arial"/>
          <w:b/>
          <w:iCs w:val="0"/>
          <w:color w:val="000000"/>
          <w:sz w:val="22"/>
          <w:szCs w:val="20"/>
        </w:rPr>
        <w:t xml:space="preserve">z dnia 29 stycznia 2004 r. Prawo zamówień publicznych </w:t>
      </w:r>
      <w:r w:rsidR="002D4F6D">
        <w:rPr>
          <w:rFonts w:ascii="Book Antiqua" w:hAnsi="Book Antiqua" w:cs="Arial"/>
          <w:b/>
          <w:iCs w:val="0"/>
          <w:color w:val="000000"/>
          <w:sz w:val="22"/>
          <w:szCs w:val="20"/>
        </w:rPr>
        <w:br/>
        <w:t>(Dz. U. z 201</w:t>
      </w:r>
      <w:r w:rsidR="003D6C6D">
        <w:rPr>
          <w:rFonts w:ascii="Book Antiqua" w:hAnsi="Book Antiqua" w:cs="Arial"/>
          <w:b/>
          <w:iCs w:val="0"/>
          <w:color w:val="000000"/>
          <w:sz w:val="22"/>
          <w:szCs w:val="20"/>
        </w:rPr>
        <w:t>8</w:t>
      </w:r>
      <w:r w:rsidR="002D4F6D">
        <w:rPr>
          <w:rFonts w:ascii="Book Antiqua" w:hAnsi="Book Antiqua" w:cs="Arial"/>
          <w:b/>
          <w:iCs w:val="0"/>
          <w:color w:val="000000"/>
          <w:sz w:val="22"/>
          <w:szCs w:val="20"/>
        </w:rPr>
        <w:t xml:space="preserve"> r., poz. </w:t>
      </w:r>
      <w:r w:rsidR="0046186F">
        <w:rPr>
          <w:rFonts w:ascii="Book Antiqua" w:hAnsi="Book Antiqua" w:cs="Arial"/>
          <w:b/>
          <w:iCs w:val="0"/>
          <w:color w:val="000000"/>
          <w:sz w:val="22"/>
          <w:szCs w:val="20"/>
        </w:rPr>
        <w:t>1</w:t>
      </w:r>
      <w:r w:rsidR="003D6C6D">
        <w:rPr>
          <w:rFonts w:ascii="Book Antiqua" w:hAnsi="Book Antiqua" w:cs="Arial"/>
          <w:b/>
          <w:iCs w:val="0"/>
          <w:color w:val="000000"/>
          <w:sz w:val="22"/>
          <w:szCs w:val="20"/>
        </w:rPr>
        <w:t>986</w:t>
      </w:r>
      <w:r w:rsidR="002D4F6D">
        <w:rPr>
          <w:rFonts w:ascii="Book Antiqua" w:hAnsi="Book Antiqua" w:cs="Arial"/>
          <w:b/>
          <w:iCs w:val="0"/>
          <w:color w:val="000000"/>
          <w:sz w:val="22"/>
          <w:szCs w:val="20"/>
        </w:rPr>
        <w:t xml:space="preserve"> z </w:t>
      </w:r>
      <w:proofErr w:type="spellStart"/>
      <w:r w:rsidR="002D4F6D">
        <w:rPr>
          <w:rFonts w:ascii="Book Antiqua" w:hAnsi="Book Antiqua" w:cs="Arial"/>
          <w:b/>
          <w:iCs w:val="0"/>
          <w:color w:val="000000"/>
          <w:sz w:val="22"/>
          <w:szCs w:val="20"/>
        </w:rPr>
        <w:t>późn</w:t>
      </w:r>
      <w:proofErr w:type="spellEnd"/>
      <w:r w:rsidR="002D4F6D">
        <w:rPr>
          <w:rFonts w:ascii="Book Antiqua" w:hAnsi="Book Antiqua" w:cs="Arial"/>
          <w:b/>
          <w:iCs w:val="0"/>
          <w:color w:val="000000"/>
          <w:sz w:val="22"/>
          <w:szCs w:val="20"/>
        </w:rPr>
        <w:t xml:space="preserve">. </w:t>
      </w:r>
      <w:proofErr w:type="spellStart"/>
      <w:r w:rsidR="002D4F6D">
        <w:rPr>
          <w:rFonts w:ascii="Book Antiqua" w:hAnsi="Book Antiqua" w:cs="Arial"/>
          <w:b/>
          <w:iCs w:val="0"/>
          <w:color w:val="000000"/>
          <w:sz w:val="22"/>
          <w:szCs w:val="20"/>
        </w:rPr>
        <w:t>zm</w:t>
      </w:r>
      <w:proofErr w:type="spellEnd"/>
      <w:r w:rsidR="002D4F6D">
        <w:rPr>
          <w:rFonts w:ascii="Book Antiqua" w:hAnsi="Book Antiqua" w:cs="Arial"/>
          <w:b/>
          <w:iCs w:val="0"/>
          <w:color w:val="000000"/>
          <w:sz w:val="22"/>
          <w:szCs w:val="20"/>
        </w:rPr>
        <w:t>)</w:t>
      </w:r>
    </w:p>
    <w:p w:rsidR="004C2264" w:rsidRDefault="004C2264" w:rsidP="004C2264">
      <w:pPr>
        <w:autoSpaceDE w:val="0"/>
        <w:autoSpaceDN w:val="0"/>
        <w:adjustRightInd w:val="0"/>
        <w:jc w:val="center"/>
        <w:rPr>
          <w:rFonts w:ascii="Book Antiqua" w:hAnsi="Book Antiqua" w:cs="Arial"/>
          <w:b/>
          <w:iCs w:val="0"/>
          <w:color w:val="000000"/>
          <w:sz w:val="22"/>
          <w:szCs w:val="20"/>
        </w:rPr>
      </w:pPr>
      <w:r w:rsidRPr="00DA1E9E">
        <w:rPr>
          <w:rFonts w:ascii="Book Antiqua" w:hAnsi="Book Antiqua" w:cs="Arial"/>
          <w:b/>
          <w:iCs w:val="0"/>
          <w:color w:val="000000"/>
          <w:sz w:val="22"/>
          <w:szCs w:val="20"/>
        </w:rPr>
        <w:t>DOTYCZĄCE PRZESŁANEK WYKLUCZENIA Z POSTĘPOWANIA</w:t>
      </w:r>
    </w:p>
    <w:p w:rsidR="004C2264" w:rsidRPr="00DA1E9E" w:rsidRDefault="004C2264" w:rsidP="004C2264">
      <w:pPr>
        <w:autoSpaceDE w:val="0"/>
        <w:autoSpaceDN w:val="0"/>
        <w:adjustRightInd w:val="0"/>
        <w:jc w:val="center"/>
        <w:rPr>
          <w:rFonts w:ascii="Book Antiqua" w:hAnsi="Book Antiqua" w:cs="Arial"/>
          <w:bCs w:val="0"/>
          <w:iCs w:val="0"/>
          <w:color w:val="000000"/>
          <w:sz w:val="22"/>
          <w:szCs w:val="20"/>
        </w:rPr>
      </w:pPr>
    </w:p>
    <w:p w:rsidR="004C2264" w:rsidRPr="00714274" w:rsidRDefault="004C2264" w:rsidP="0071427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bCs w:val="0"/>
          <w:sz w:val="20"/>
          <w:szCs w:val="36"/>
        </w:rPr>
      </w:pP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Na potrzeby postępowania o udzielenie zamówienia publicznego pn. </w:t>
      </w:r>
      <w:r w:rsidR="00714274" w:rsidRPr="001172A3">
        <w:rPr>
          <w:rFonts w:ascii="Book Antiqua" w:hAnsi="Book Antiqua"/>
          <w:b/>
          <w:bCs w:val="0"/>
          <w:sz w:val="20"/>
          <w:szCs w:val="36"/>
        </w:rPr>
        <w:t xml:space="preserve">Dostawa mieszanki z kamienia </w:t>
      </w:r>
      <w:r w:rsidR="00D52D8D">
        <w:rPr>
          <w:rFonts w:ascii="Book Antiqua" w:hAnsi="Book Antiqua"/>
          <w:b/>
          <w:bCs w:val="0"/>
          <w:sz w:val="20"/>
          <w:szCs w:val="36"/>
        </w:rPr>
        <w:t>łamanego</w:t>
      </w:r>
      <w:r w:rsidR="003D6C6D">
        <w:rPr>
          <w:rFonts w:ascii="Book Antiqua" w:hAnsi="Book Antiqua"/>
          <w:b/>
          <w:bCs w:val="0"/>
          <w:sz w:val="20"/>
          <w:szCs w:val="36"/>
        </w:rPr>
        <w:t xml:space="preserve"> </w:t>
      </w:r>
      <w:r w:rsidR="00714274" w:rsidRPr="001172A3">
        <w:rPr>
          <w:rFonts w:ascii="Book Antiqua" w:hAnsi="Book Antiqua"/>
          <w:b/>
          <w:bCs w:val="0"/>
          <w:sz w:val="20"/>
          <w:szCs w:val="36"/>
        </w:rPr>
        <w:t>na remont dróg gminnych na terenie gminy Mochowo</w:t>
      </w:r>
      <w:r w:rsidRPr="002307CF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,</w:t>
      </w: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 prowadzonego przez 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Gminę Mochowo</w:t>
      </w:r>
      <w:r w:rsidRPr="00DA1E9E">
        <w:rPr>
          <w:rFonts w:ascii="Book Antiqua" w:hAnsi="Book Antiqua" w:cs="Arial"/>
          <w:bCs w:val="0"/>
          <w:i/>
          <w:color w:val="000000"/>
          <w:sz w:val="20"/>
          <w:szCs w:val="20"/>
        </w:rPr>
        <w:t xml:space="preserve">, </w:t>
      </w: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oświadczam, co następuje: </w:t>
      </w:r>
    </w:p>
    <w:p w:rsidR="004C2264" w:rsidRPr="00DA1E9E" w:rsidRDefault="004C2264" w:rsidP="004C2264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iCs w:val="0"/>
          <w:color w:val="000000"/>
          <w:sz w:val="16"/>
          <w:szCs w:val="20"/>
        </w:rPr>
      </w:pPr>
    </w:p>
    <w:p w:rsidR="004C2264" w:rsidRPr="00DA1E9E" w:rsidRDefault="004C2264" w:rsidP="004C2264">
      <w:pPr>
        <w:autoSpaceDE w:val="0"/>
        <w:autoSpaceDN w:val="0"/>
        <w:adjustRightInd w:val="0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DA1E9E">
        <w:rPr>
          <w:rFonts w:ascii="Book Antiqua" w:hAnsi="Book Antiqua" w:cs="Arial"/>
          <w:b/>
          <w:iCs w:val="0"/>
          <w:color w:val="000000"/>
          <w:sz w:val="20"/>
          <w:szCs w:val="20"/>
        </w:rPr>
        <w:t xml:space="preserve">OŚWIADCZENIA DOTYCZĄCE WYKONAWCY: </w:t>
      </w:r>
    </w:p>
    <w:p w:rsidR="002D4F6D" w:rsidRDefault="004C2264" w:rsidP="00787D4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46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2D4F6D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Oświadczam, że nie podlegam wykluczeniu z postępowania na podstawie art. 24 ust 1 pkt 12-2</w:t>
      </w:r>
      <w:r w:rsidR="00CE603E" w:rsidRPr="002D4F6D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2</w:t>
      </w:r>
      <w:r w:rsidRPr="002D4F6D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 ustawy Prawo zamówień publicznych. </w:t>
      </w:r>
    </w:p>
    <w:p w:rsidR="004C2264" w:rsidRPr="002D4F6D" w:rsidRDefault="004C2264" w:rsidP="00787D4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46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2D4F6D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Oświadczam, że nie podlegam wykluczeniu z postępowania na podstawie art. 24 ust. 5</w:t>
      </w:r>
      <w:r w:rsidR="0023091F" w:rsidRPr="002D4F6D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 pkt. 1</w:t>
      </w:r>
      <w:r w:rsidRPr="002D4F6D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 ustawy Prawo zamówień publicznych. </w:t>
      </w:r>
    </w:p>
    <w:p w:rsidR="004C2264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4C2264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4C2264" w:rsidRPr="002307CF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...........................</w:t>
      </w:r>
      <w:r>
        <w:rPr>
          <w:rFonts w:ascii="Book Antiqua" w:hAnsi="Book Antiqua"/>
          <w:bCs w:val="0"/>
          <w:iCs w:val="0"/>
          <w:sz w:val="20"/>
          <w:szCs w:val="20"/>
        </w:rPr>
        <w:t>.....................</w:t>
      </w:r>
      <w:r w:rsidRPr="002307CF">
        <w:rPr>
          <w:rFonts w:ascii="Book Antiqua" w:hAnsi="Book Antiqua"/>
          <w:bCs w:val="0"/>
          <w:iCs w:val="0"/>
          <w:sz w:val="20"/>
          <w:szCs w:val="20"/>
        </w:rPr>
        <w:t>......., dnia …………………………</w:t>
      </w:r>
    </w:p>
    <w:p w:rsidR="004C2264" w:rsidRPr="002307CF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4C2264" w:rsidRPr="002307CF" w:rsidRDefault="004C2264" w:rsidP="004C2264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---------------------------------------------------</w:t>
      </w:r>
    </w:p>
    <w:p w:rsidR="004C2264" w:rsidRPr="002307CF" w:rsidRDefault="004C2264" w:rsidP="004C2264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2307CF">
        <w:rPr>
          <w:rFonts w:ascii="Book Antiqua" w:hAnsi="Book Antiqua"/>
          <w:bCs w:val="0"/>
          <w:iCs w:val="0"/>
          <w:sz w:val="18"/>
          <w:szCs w:val="20"/>
        </w:rPr>
        <w:t>podpis uprawnionego</w:t>
      </w:r>
    </w:p>
    <w:p w:rsidR="004C2264" w:rsidRPr="002307CF" w:rsidRDefault="004C2264" w:rsidP="004C2264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2307CF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p w:rsidR="004C2264" w:rsidRPr="002307CF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4C2264" w:rsidRDefault="004C2264" w:rsidP="004C2264">
      <w:pPr>
        <w:autoSpaceDE w:val="0"/>
        <w:autoSpaceDN w:val="0"/>
        <w:adjustRightInd w:val="0"/>
        <w:ind w:firstLine="708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Oświadczam, że zachodzą w stosunku do mnie podstawy wykluczenia z post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ępowania na podstawie art. ………</w:t>
      </w: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 ustawy P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rawo zamówień publicznych</w:t>
      </w:r>
      <w:r w:rsidRPr="00DA1E9E">
        <w:rPr>
          <w:rFonts w:ascii="Book Antiqua" w:hAnsi="Book Antiqua" w:cs="Arial"/>
          <w:bCs w:val="0"/>
          <w:i/>
          <w:color w:val="000000"/>
          <w:sz w:val="20"/>
          <w:szCs w:val="20"/>
        </w:rPr>
        <w:t>(podać mającą zastosowanie podstawę wykluczenia spośród wymienionych w art. 24 ust. 1 pkt 13-14, 16-20 lub art. 24 ust. 5</w:t>
      </w:r>
      <w:r w:rsidR="004824D5">
        <w:rPr>
          <w:rFonts w:ascii="Book Antiqua" w:hAnsi="Book Antiqua" w:cs="Arial"/>
          <w:bCs w:val="0"/>
          <w:i/>
          <w:color w:val="000000"/>
          <w:sz w:val="20"/>
          <w:szCs w:val="20"/>
        </w:rPr>
        <w:t xml:space="preserve"> pkt. 1</w:t>
      </w:r>
      <w:r w:rsidRPr="00DA1E9E">
        <w:rPr>
          <w:rFonts w:ascii="Book Antiqua" w:hAnsi="Book Antiqua" w:cs="Arial"/>
          <w:bCs w:val="0"/>
          <w:i/>
          <w:color w:val="000000"/>
          <w:sz w:val="20"/>
          <w:szCs w:val="20"/>
        </w:rPr>
        <w:t xml:space="preserve"> ustawy </w:t>
      </w:r>
      <w:proofErr w:type="spellStart"/>
      <w:r w:rsidRPr="00DA1E9E">
        <w:rPr>
          <w:rFonts w:ascii="Book Antiqua" w:hAnsi="Book Antiqua" w:cs="Arial"/>
          <w:bCs w:val="0"/>
          <w:i/>
          <w:color w:val="000000"/>
          <w:sz w:val="20"/>
          <w:szCs w:val="20"/>
        </w:rPr>
        <w:t>Pzp</w:t>
      </w:r>
      <w:proofErr w:type="spellEnd"/>
      <w:r w:rsidRPr="00DA1E9E">
        <w:rPr>
          <w:rFonts w:ascii="Book Antiqua" w:hAnsi="Book Antiqua" w:cs="Arial"/>
          <w:bCs w:val="0"/>
          <w:i/>
          <w:color w:val="000000"/>
          <w:sz w:val="20"/>
          <w:szCs w:val="20"/>
        </w:rPr>
        <w:t xml:space="preserve">). </w:t>
      </w: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Jednocześnie oświadczam, że 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br/>
      </w: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w związku z ww. okolicznością, na podstawie art. 24 ust. 8 ustawy P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rawo zamówień publicznych</w:t>
      </w: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 podjąłem następujące środki naprawcze: </w:t>
      </w:r>
    </w:p>
    <w:p w:rsidR="004C2264" w:rsidRPr="00DA1E9E" w:rsidRDefault="004C2264" w:rsidP="004C2264">
      <w:pPr>
        <w:autoSpaceDE w:val="0"/>
        <w:autoSpaceDN w:val="0"/>
        <w:adjustRightInd w:val="0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………………</w:t>
      </w: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.. </w:t>
      </w:r>
    </w:p>
    <w:p w:rsidR="004C2264" w:rsidRPr="00DA1E9E" w:rsidRDefault="004C2264" w:rsidP="004C2264">
      <w:pPr>
        <w:autoSpaceDE w:val="0"/>
        <w:autoSpaceDN w:val="0"/>
        <w:adjustRightInd w:val="0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 </w:t>
      </w:r>
    </w:p>
    <w:p w:rsidR="004C2264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4C2264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4C2264" w:rsidRPr="002307CF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...........................</w:t>
      </w:r>
      <w:r>
        <w:rPr>
          <w:rFonts w:ascii="Book Antiqua" w:hAnsi="Book Antiqua"/>
          <w:bCs w:val="0"/>
          <w:iCs w:val="0"/>
          <w:sz w:val="20"/>
          <w:szCs w:val="20"/>
        </w:rPr>
        <w:t>.....................</w:t>
      </w:r>
      <w:r w:rsidRPr="002307CF">
        <w:rPr>
          <w:rFonts w:ascii="Book Antiqua" w:hAnsi="Book Antiqua"/>
          <w:bCs w:val="0"/>
          <w:iCs w:val="0"/>
          <w:sz w:val="20"/>
          <w:szCs w:val="20"/>
        </w:rPr>
        <w:t>......., dnia …………………………</w:t>
      </w:r>
    </w:p>
    <w:p w:rsidR="004C2264" w:rsidRPr="002307CF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4C2264" w:rsidRPr="002307CF" w:rsidRDefault="004C2264" w:rsidP="004C2264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---------------------------------------------------</w:t>
      </w:r>
    </w:p>
    <w:p w:rsidR="004C2264" w:rsidRPr="002307CF" w:rsidRDefault="004C2264" w:rsidP="004C2264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2307CF">
        <w:rPr>
          <w:rFonts w:ascii="Book Antiqua" w:hAnsi="Book Antiqua"/>
          <w:bCs w:val="0"/>
          <w:iCs w:val="0"/>
          <w:sz w:val="18"/>
          <w:szCs w:val="20"/>
        </w:rPr>
        <w:t>podpis uprawnionego</w:t>
      </w:r>
    </w:p>
    <w:p w:rsidR="004C2264" w:rsidRPr="002307CF" w:rsidRDefault="004C2264" w:rsidP="004C2264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2307CF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p w:rsidR="004C2264" w:rsidRPr="002307CF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4C2264" w:rsidRDefault="004C2264" w:rsidP="004C2264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iCs w:val="0"/>
          <w:color w:val="000000"/>
          <w:sz w:val="20"/>
          <w:szCs w:val="20"/>
        </w:rPr>
      </w:pPr>
    </w:p>
    <w:p w:rsidR="004C2264" w:rsidRDefault="004C2264" w:rsidP="004C2264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iCs w:val="0"/>
          <w:color w:val="000000"/>
          <w:sz w:val="20"/>
          <w:szCs w:val="20"/>
        </w:rPr>
      </w:pPr>
    </w:p>
    <w:p w:rsidR="004C2264" w:rsidRDefault="004C2264" w:rsidP="004C2264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iCs w:val="0"/>
          <w:color w:val="000000"/>
          <w:sz w:val="20"/>
          <w:szCs w:val="20"/>
        </w:rPr>
      </w:pPr>
    </w:p>
    <w:p w:rsidR="004C2264" w:rsidRDefault="004C2264" w:rsidP="004C2264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iCs w:val="0"/>
          <w:color w:val="000000"/>
          <w:sz w:val="20"/>
          <w:szCs w:val="20"/>
        </w:rPr>
      </w:pPr>
    </w:p>
    <w:p w:rsidR="004C2264" w:rsidRDefault="004C2264" w:rsidP="004C2264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iCs w:val="0"/>
          <w:color w:val="000000"/>
          <w:sz w:val="20"/>
          <w:szCs w:val="20"/>
        </w:rPr>
      </w:pPr>
    </w:p>
    <w:p w:rsidR="004C2264" w:rsidRDefault="004C2264" w:rsidP="004C2264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iCs w:val="0"/>
          <w:color w:val="000000"/>
          <w:sz w:val="20"/>
          <w:szCs w:val="20"/>
        </w:rPr>
      </w:pPr>
    </w:p>
    <w:p w:rsidR="004C2264" w:rsidRPr="00DA1E9E" w:rsidRDefault="004C2264" w:rsidP="004C2264">
      <w:pPr>
        <w:autoSpaceDE w:val="0"/>
        <w:autoSpaceDN w:val="0"/>
        <w:adjustRightInd w:val="0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DA1E9E">
        <w:rPr>
          <w:rFonts w:ascii="Book Antiqua" w:hAnsi="Book Antiqua" w:cs="Arial"/>
          <w:b/>
          <w:iCs w:val="0"/>
          <w:color w:val="000000"/>
          <w:sz w:val="20"/>
          <w:szCs w:val="20"/>
        </w:rPr>
        <w:lastRenderedPageBreak/>
        <w:t xml:space="preserve">OŚWIADCZENIE DOTYCZĄCE PODMIOTU, NA KTÓREGO ZASOBY POWOŁUJE SIĘ WYKONAWCA: </w:t>
      </w:r>
    </w:p>
    <w:p w:rsidR="004C2264" w:rsidRDefault="004C2264" w:rsidP="004C2264">
      <w:pPr>
        <w:autoSpaceDE w:val="0"/>
        <w:autoSpaceDN w:val="0"/>
        <w:adjustRightInd w:val="0"/>
        <w:ind w:firstLine="708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Oświadczam, że </w:t>
      </w:r>
      <w:r w:rsidR="002D4F6D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w stosunku do </w:t>
      </w: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następując</w:t>
      </w:r>
      <w:r w:rsidR="002D4F6D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ego</w:t>
      </w: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/</w:t>
      </w:r>
      <w:proofErr w:type="spellStart"/>
      <w:r w:rsidR="002D4F6D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ych</w:t>
      </w:r>
      <w:proofErr w:type="spellEnd"/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 podmiot</w:t>
      </w:r>
      <w:r w:rsidR="002D4F6D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u</w:t>
      </w: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/</w:t>
      </w:r>
      <w:r w:rsidR="002D4F6D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ów</w:t>
      </w: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, na którego/</w:t>
      </w:r>
      <w:proofErr w:type="spellStart"/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ych</w:t>
      </w:r>
      <w:proofErr w:type="spellEnd"/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 zasoby powołuję się w niniejszym postępowaniu, tj.: </w:t>
      </w:r>
    </w:p>
    <w:p w:rsidR="004C2264" w:rsidRDefault="004C2264" w:rsidP="00787D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………………………………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……………………………..</w:t>
      </w: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…………………………………….……………………… </w:t>
      </w:r>
    </w:p>
    <w:p w:rsidR="004C2264" w:rsidRPr="00466EB2" w:rsidRDefault="004C2264" w:rsidP="004C2264">
      <w:pPr>
        <w:autoSpaceDE w:val="0"/>
        <w:autoSpaceDN w:val="0"/>
        <w:adjustRightInd w:val="0"/>
        <w:ind w:left="360"/>
        <w:jc w:val="both"/>
        <w:rPr>
          <w:rFonts w:ascii="Book Antiqua" w:hAnsi="Book Antiqua" w:cs="Arial"/>
          <w:bCs w:val="0"/>
          <w:iCs w:val="0"/>
          <w:color w:val="000000"/>
          <w:sz w:val="18"/>
          <w:szCs w:val="20"/>
        </w:rPr>
      </w:pPr>
      <w:r w:rsidRPr="00DA1E9E">
        <w:rPr>
          <w:rFonts w:ascii="Book Antiqua" w:hAnsi="Book Antiqua" w:cs="Arial"/>
          <w:bCs w:val="0"/>
          <w:i/>
          <w:color w:val="000000"/>
          <w:sz w:val="18"/>
          <w:szCs w:val="20"/>
        </w:rPr>
        <w:t>(podać pełną nazwę/firmę, adres, a także w zależności od podmiotu: NIP/PESEL, KRS/</w:t>
      </w:r>
      <w:proofErr w:type="spellStart"/>
      <w:r w:rsidRPr="00DA1E9E">
        <w:rPr>
          <w:rFonts w:ascii="Book Antiqua" w:hAnsi="Book Antiqua" w:cs="Arial"/>
          <w:bCs w:val="0"/>
          <w:i/>
          <w:color w:val="000000"/>
          <w:sz w:val="18"/>
          <w:szCs w:val="20"/>
        </w:rPr>
        <w:t>CEiDG</w:t>
      </w:r>
      <w:proofErr w:type="spellEnd"/>
      <w:r w:rsidRPr="00DA1E9E">
        <w:rPr>
          <w:rFonts w:ascii="Book Antiqua" w:hAnsi="Book Antiqua" w:cs="Arial"/>
          <w:bCs w:val="0"/>
          <w:i/>
          <w:color w:val="000000"/>
          <w:sz w:val="18"/>
          <w:szCs w:val="20"/>
        </w:rPr>
        <w:t xml:space="preserve">) </w:t>
      </w:r>
    </w:p>
    <w:p w:rsidR="004C2264" w:rsidRDefault="004C2264" w:rsidP="00787D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…………………………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……………………………...</w:t>
      </w: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………………………………………….……………………… </w:t>
      </w:r>
    </w:p>
    <w:p w:rsidR="004C2264" w:rsidRPr="00466EB2" w:rsidRDefault="004C2264" w:rsidP="004C2264">
      <w:pPr>
        <w:autoSpaceDE w:val="0"/>
        <w:autoSpaceDN w:val="0"/>
        <w:adjustRightInd w:val="0"/>
        <w:ind w:left="360"/>
        <w:jc w:val="both"/>
        <w:rPr>
          <w:rFonts w:ascii="Book Antiqua" w:hAnsi="Book Antiqua" w:cs="Arial"/>
          <w:bCs w:val="0"/>
          <w:iCs w:val="0"/>
          <w:color w:val="000000"/>
          <w:sz w:val="18"/>
          <w:szCs w:val="20"/>
        </w:rPr>
      </w:pPr>
      <w:r w:rsidRPr="00DA1E9E">
        <w:rPr>
          <w:rFonts w:ascii="Book Antiqua" w:hAnsi="Book Antiqua" w:cs="Arial"/>
          <w:bCs w:val="0"/>
          <w:i/>
          <w:color w:val="000000"/>
          <w:sz w:val="18"/>
          <w:szCs w:val="20"/>
        </w:rPr>
        <w:t>(podać pełną nazwę/firmę, adres, a także w zależności od podmiotu: NIP/PESEL, KRS/</w:t>
      </w:r>
      <w:proofErr w:type="spellStart"/>
      <w:r w:rsidRPr="00DA1E9E">
        <w:rPr>
          <w:rFonts w:ascii="Book Antiqua" w:hAnsi="Book Antiqua" w:cs="Arial"/>
          <w:bCs w:val="0"/>
          <w:i/>
          <w:color w:val="000000"/>
          <w:sz w:val="18"/>
          <w:szCs w:val="20"/>
        </w:rPr>
        <w:t>CEiDG</w:t>
      </w:r>
      <w:proofErr w:type="spellEnd"/>
      <w:r w:rsidRPr="00DA1E9E">
        <w:rPr>
          <w:rFonts w:ascii="Book Antiqua" w:hAnsi="Book Antiqua" w:cs="Arial"/>
          <w:bCs w:val="0"/>
          <w:i/>
          <w:color w:val="000000"/>
          <w:sz w:val="18"/>
          <w:szCs w:val="20"/>
        </w:rPr>
        <w:t xml:space="preserve">) </w:t>
      </w:r>
    </w:p>
    <w:p w:rsidR="004C2264" w:rsidRDefault="004C2264" w:rsidP="00787D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……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……………………………..</w:t>
      </w: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……………………………………………………………….……………………… </w:t>
      </w:r>
    </w:p>
    <w:p w:rsidR="004C2264" w:rsidRPr="00466EB2" w:rsidRDefault="004C2264" w:rsidP="004C2264">
      <w:pPr>
        <w:autoSpaceDE w:val="0"/>
        <w:autoSpaceDN w:val="0"/>
        <w:adjustRightInd w:val="0"/>
        <w:ind w:left="360"/>
        <w:jc w:val="both"/>
        <w:rPr>
          <w:rFonts w:ascii="Book Antiqua" w:hAnsi="Book Antiqua" w:cs="Arial"/>
          <w:bCs w:val="0"/>
          <w:iCs w:val="0"/>
          <w:color w:val="000000"/>
          <w:sz w:val="18"/>
          <w:szCs w:val="20"/>
        </w:rPr>
      </w:pPr>
      <w:r w:rsidRPr="00DA1E9E">
        <w:rPr>
          <w:rFonts w:ascii="Book Antiqua" w:hAnsi="Book Antiqua" w:cs="Arial"/>
          <w:bCs w:val="0"/>
          <w:i/>
          <w:color w:val="000000"/>
          <w:sz w:val="18"/>
          <w:szCs w:val="20"/>
        </w:rPr>
        <w:t>(podać pełną nazwę/firmę, adres, a także w zależności od podmiotu: NIP/PESEL, KRS/</w:t>
      </w:r>
      <w:proofErr w:type="spellStart"/>
      <w:r w:rsidRPr="00DA1E9E">
        <w:rPr>
          <w:rFonts w:ascii="Book Antiqua" w:hAnsi="Book Antiqua" w:cs="Arial"/>
          <w:bCs w:val="0"/>
          <w:i/>
          <w:color w:val="000000"/>
          <w:sz w:val="18"/>
          <w:szCs w:val="20"/>
        </w:rPr>
        <w:t>CEiDG</w:t>
      </w:r>
      <w:proofErr w:type="spellEnd"/>
      <w:r w:rsidRPr="00DA1E9E">
        <w:rPr>
          <w:rFonts w:ascii="Book Antiqua" w:hAnsi="Book Antiqua" w:cs="Arial"/>
          <w:bCs w:val="0"/>
          <w:i/>
          <w:color w:val="000000"/>
          <w:sz w:val="18"/>
          <w:szCs w:val="20"/>
        </w:rPr>
        <w:t xml:space="preserve">) </w:t>
      </w:r>
    </w:p>
    <w:p w:rsidR="004C2264" w:rsidRPr="00466EB2" w:rsidRDefault="004C2264" w:rsidP="004C2264">
      <w:pPr>
        <w:autoSpaceDE w:val="0"/>
        <w:autoSpaceDN w:val="0"/>
        <w:adjustRightInd w:val="0"/>
        <w:ind w:left="360"/>
        <w:jc w:val="both"/>
        <w:rPr>
          <w:rFonts w:ascii="Book Antiqua" w:hAnsi="Book Antiqua" w:cs="Arial"/>
          <w:bCs w:val="0"/>
          <w:iCs w:val="0"/>
          <w:color w:val="000000"/>
          <w:sz w:val="16"/>
          <w:szCs w:val="20"/>
        </w:rPr>
      </w:pPr>
    </w:p>
    <w:p w:rsidR="004C2264" w:rsidRPr="00DA1E9E" w:rsidRDefault="004C2264" w:rsidP="004C2264">
      <w:pPr>
        <w:autoSpaceDE w:val="0"/>
        <w:autoSpaceDN w:val="0"/>
        <w:adjustRightInd w:val="0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nie </w:t>
      </w:r>
      <w:r w:rsidR="002D4F6D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zachodzą przesłanki</w:t>
      </w: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 wykluczeni</w:t>
      </w:r>
      <w:r w:rsidR="002D4F6D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a</w:t>
      </w: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 z postępowania o udzielenie zamówienia. </w:t>
      </w:r>
    </w:p>
    <w:p w:rsidR="004C2264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4C2264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4C2264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4C2264" w:rsidRPr="002307CF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...........................</w:t>
      </w:r>
      <w:r>
        <w:rPr>
          <w:rFonts w:ascii="Book Antiqua" w:hAnsi="Book Antiqua"/>
          <w:bCs w:val="0"/>
          <w:iCs w:val="0"/>
          <w:sz w:val="20"/>
          <w:szCs w:val="20"/>
        </w:rPr>
        <w:t>.....................</w:t>
      </w:r>
      <w:r w:rsidRPr="002307CF">
        <w:rPr>
          <w:rFonts w:ascii="Book Antiqua" w:hAnsi="Book Antiqua"/>
          <w:bCs w:val="0"/>
          <w:iCs w:val="0"/>
          <w:sz w:val="20"/>
          <w:szCs w:val="20"/>
        </w:rPr>
        <w:t>......., dnia …………………………</w:t>
      </w:r>
    </w:p>
    <w:p w:rsidR="004C2264" w:rsidRPr="002307CF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4C2264" w:rsidRPr="002307CF" w:rsidRDefault="004C2264" w:rsidP="004C2264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---------------------------------------------------</w:t>
      </w:r>
    </w:p>
    <w:p w:rsidR="004C2264" w:rsidRPr="002307CF" w:rsidRDefault="004C2264" w:rsidP="004C2264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2307CF">
        <w:rPr>
          <w:rFonts w:ascii="Book Antiqua" w:hAnsi="Book Antiqua"/>
          <w:bCs w:val="0"/>
          <w:iCs w:val="0"/>
          <w:sz w:val="18"/>
          <w:szCs w:val="20"/>
        </w:rPr>
        <w:t>podpis uprawnionego</w:t>
      </w:r>
    </w:p>
    <w:p w:rsidR="004C2264" w:rsidRPr="002307CF" w:rsidRDefault="004C2264" w:rsidP="004C2264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2307CF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p w:rsidR="004C2264" w:rsidRDefault="004C2264" w:rsidP="004C2264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iCs w:val="0"/>
          <w:color w:val="000000"/>
          <w:sz w:val="20"/>
          <w:szCs w:val="20"/>
        </w:rPr>
      </w:pPr>
    </w:p>
    <w:p w:rsidR="004C2264" w:rsidRDefault="004C2264" w:rsidP="004C2264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iCs w:val="0"/>
          <w:color w:val="000000"/>
          <w:sz w:val="20"/>
          <w:szCs w:val="20"/>
        </w:rPr>
      </w:pPr>
    </w:p>
    <w:p w:rsidR="004C2264" w:rsidRDefault="004C2264" w:rsidP="004C2264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iCs w:val="0"/>
          <w:color w:val="000000"/>
          <w:sz w:val="20"/>
          <w:szCs w:val="20"/>
        </w:rPr>
      </w:pPr>
    </w:p>
    <w:p w:rsidR="004C2264" w:rsidRPr="00DA1E9E" w:rsidRDefault="004C2264" w:rsidP="004C2264">
      <w:pPr>
        <w:autoSpaceDE w:val="0"/>
        <w:autoSpaceDN w:val="0"/>
        <w:adjustRightInd w:val="0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DA1E9E">
        <w:rPr>
          <w:rFonts w:ascii="Book Antiqua" w:hAnsi="Book Antiqua" w:cs="Arial"/>
          <w:b/>
          <w:iCs w:val="0"/>
          <w:color w:val="000000"/>
          <w:sz w:val="20"/>
          <w:szCs w:val="20"/>
        </w:rPr>
        <w:t xml:space="preserve">OŚWIADCZENIE DOTYCZĄCE PODWYKONAWCY NIEBĘDĄCEGO PODMIOTEM, NA KTÓREGO ZASOBY POWOŁUJE SIĘ WYKONAWCA: </w:t>
      </w:r>
    </w:p>
    <w:p w:rsidR="004C2264" w:rsidRDefault="004C2264" w:rsidP="004C2264">
      <w:pPr>
        <w:autoSpaceDE w:val="0"/>
        <w:autoSpaceDN w:val="0"/>
        <w:adjustRightInd w:val="0"/>
        <w:ind w:firstLine="708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Oświadczam, że następujący/e podmiot/y, będący/e podwykonawcą/</w:t>
      </w:r>
      <w:proofErr w:type="spellStart"/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ami</w:t>
      </w:r>
      <w:proofErr w:type="spellEnd"/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: </w:t>
      </w:r>
    </w:p>
    <w:p w:rsidR="004C2264" w:rsidRDefault="004C2264" w:rsidP="00787D4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………………………………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……………………………..</w:t>
      </w: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…………………………………….……………………… </w:t>
      </w:r>
    </w:p>
    <w:p w:rsidR="004C2264" w:rsidRPr="00466EB2" w:rsidRDefault="004C2264" w:rsidP="004C2264">
      <w:pPr>
        <w:autoSpaceDE w:val="0"/>
        <w:autoSpaceDN w:val="0"/>
        <w:adjustRightInd w:val="0"/>
        <w:ind w:left="360"/>
        <w:jc w:val="both"/>
        <w:rPr>
          <w:rFonts w:ascii="Book Antiqua" w:hAnsi="Book Antiqua" w:cs="Arial"/>
          <w:bCs w:val="0"/>
          <w:iCs w:val="0"/>
          <w:color w:val="000000"/>
          <w:sz w:val="18"/>
          <w:szCs w:val="20"/>
        </w:rPr>
      </w:pPr>
      <w:r w:rsidRPr="00DA1E9E">
        <w:rPr>
          <w:rFonts w:ascii="Book Antiqua" w:hAnsi="Book Antiqua" w:cs="Arial"/>
          <w:bCs w:val="0"/>
          <w:i/>
          <w:color w:val="000000"/>
          <w:sz w:val="18"/>
          <w:szCs w:val="20"/>
        </w:rPr>
        <w:t>(podać pełną nazwę/firmę, adres, a także w zależności od podmiotu: NIP/PESEL, KRS/</w:t>
      </w:r>
      <w:proofErr w:type="spellStart"/>
      <w:r w:rsidRPr="00DA1E9E">
        <w:rPr>
          <w:rFonts w:ascii="Book Antiqua" w:hAnsi="Book Antiqua" w:cs="Arial"/>
          <w:bCs w:val="0"/>
          <w:i/>
          <w:color w:val="000000"/>
          <w:sz w:val="18"/>
          <w:szCs w:val="20"/>
        </w:rPr>
        <w:t>CEiDG</w:t>
      </w:r>
      <w:proofErr w:type="spellEnd"/>
      <w:r w:rsidRPr="00DA1E9E">
        <w:rPr>
          <w:rFonts w:ascii="Book Antiqua" w:hAnsi="Book Antiqua" w:cs="Arial"/>
          <w:bCs w:val="0"/>
          <w:i/>
          <w:color w:val="000000"/>
          <w:sz w:val="18"/>
          <w:szCs w:val="20"/>
        </w:rPr>
        <w:t xml:space="preserve">) </w:t>
      </w:r>
    </w:p>
    <w:p w:rsidR="004C2264" w:rsidRDefault="004C2264" w:rsidP="00787D4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…………………………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……………………………...</w:t>
      </w: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………………………………………….……………………… </w:t>
      </w:r>
    </w:p>
    <w:p w:rsidR="004C2264" w:rsidRPr="00466EB2" w:rsidRDefault="004C2264" w:rsidP="004C2264">
      <w:pPr>
        <w:autoSpaceDE w:val="0"/>
        <w:autoSpaceDN w:val="0"/>
        <w:adjustRightInd w:val="0"/>
        <w:ind w:left="360"/>
        <w:jc w:val="both"/>
        <w:rPr>
          <w:rFonts w:ascii="Book Antiqua" w:hAnsi="Book Antiqua" w:cs="Arial"/>
          <w:bCs w:val="0"/>
          <w:iCs w:val="0"/>
          <w:color w:val="000000"/>
          <w:sz w:val="18"/>
          <w:szCs w:val="20"/>
        </w:rPr>
      </w:pPr>
      <w:r w:rsidRPr="00DA1E9E">
        <w:rPr>
          <w:rFonts w:ascii="Book Antiqua" w:hAnsi="Book Antiqua" w:cs="Arial"/>
          <w:bCs w:val="0"/>
          <w:i/>
          <w:color w:val="000000"/>
          <w:sz w:val="18"/>
          <w:szCs w:val="20"/>
        </w:rPr>
        <w:t>(podać pełną nazwę/firmę, adres, a także w zależności od podmiotu: NIP/PESEL, KRS/</w:t>
      </w:r>
      <w:proofErr w:type="spellStart"/>
      <w:r w:rsidRPr="00DA1E9E">
        <w:rPr>
          <w:rFonts w:ascii="Book Antiqua" w:hAnsi="Book Antiqua" w:cs="Arial"/>
          <w:bCs w:val="0"/>
          <w:i/>
          <w:color w:val="000000"/>
          <w:sz w:val="18"/>
          <w:szCs w:val="20"/>
        </w:rPr>
        <w:t>CEiDG</w:t>
      </w:r>
      <w:proofErr w:type="spellEnd"/>
      <w:r w:rsidRPr="00DA1E9E">
        <w:rPr>
          <w:rFonts w:ascii="Book Antiqua" w:hAnsi="Book Antiqua" w:cs="Arial"/>
          <w:bCs w:val="0"/>
          <w:i/>
          <w:color w:val="000000"/>
          <w:sz w:val="18"/>
          <w:szCs w:val="20"/>
        </w:rPr>
        <w:t xml:space="preserve">) </w:t>
      </w:r>
    </w:p>
    <w:p w:rsidR="004C2264" w:rsidRDefault="004C2264" w:rsidP="00787D4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……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>……………………………..</w:t>
      </w: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……………………………………………………………….……………………… </w:t>
      </w:r>
    </w:p>
    <w:p w:rsidR="004C2264" w:rsidRPr="00466EB2" w:rsidRDefault="004C2264" w:rsidP="004C2264">
      <w:pPr>
        <w:autoSpaceDE w:val="0"/>
        <w:autoSpaceDN w:val="0"/>
        <w:adjustRightInd w:val="0"/>
        <w:ind w:left="360"/>
        <w:jc w:val="both"/>
        <w:rPr>
          <w:rFonts w:ascii="Book Antiqua" w:hAnsi="Book Antiqua" w:cs="Arial"/>
          <w:bCs w:val="0"/>
          <w:iCs w:val="0"/>
          <w:color w:val="000000"/>
          <w:sz w:val="18"/>
          <w:szCs w:val="20"/>
        </w:rPr>
      </w:pPr>
      <w:r w:rsidRPr="00DA1E9E">
        <w:rPr>
          <w:rFonts w:ascii="Book Antiqua" w:hAnsi="Book Antiqua" w:cs="Arial"/>
          <w:bCs w:val="0"/>
          <w:i/>
          <w:color w:val="000000"/>
          <w:sz w:val="18"/>
          <w:szCs w:val="20"/>
        </w:rPr>
        <w:t>(podać pełną nazwę/firmę, adres, a także w zależności od podmiotu: NIP/PESEL, KRS/</w:t>
      </w:r>
      <w:proofErr w:type="spellStart"/>
      <w:r w:rsidRPr="00DA1E9E">
        <w:rPr>
          <w:rFonts w:ascii="Book Antiqua" w:hAnsi="Book Antiqua" w:cs="Arial"/>
          <w:bCs w:val="0"/>
          <w:i/>
          <w:color w:val="000000"/>
          <w:sz w:val="18"/>
          <w:szCs w:val="20"/>
        </w:rPr>
        <w:t>CEiDG</w:t>
      </w:r>
      <w:proofErr w:type="spellEnd"/>
      <w:r w:rsidRPr="00DA1E9E">
        <w:rPr>
          <w:rFonts w:ascii="Book Antiqua" w:hAnsi="Book Antiqua" w:cs="Arial"/>
          <w:bCs w:val="0"/>
          <w:i/>
          <w:color w:val="000000"/>
          <w:sz w:val="18"/>
          <w:szCs w:val="20"/>
        </w:rPr>
        <w:t xml:space="preserve">) </w:t>
      </w:r>
    </w:p>
    <w:p w:rsidR="004C2264" w:rsidRPr="00466EB2" w:rsidRDefault="004C2264" w:rsidP="004C2264">
      <w:pPr>
        <w:autoSpaceDE w:val="0"/>
        <w:autoSpaceDN w:val="0"/>
        <w:adjustRightInd w:val="0"/>
        <w:ind w:left="360"/>
        <w:jc w:val="both"/>
        <w:rPr>
          <w:rFonts w:ascii="Book Antiqua" w:hAnsi="Book Antiqua" w:cs="Arial"/>
          <w:bCs w:val="0"/>
          <w:iCs w:val="0"/>
          <w:color w:val="000000"/>
          <w:sz w:val="16"/>
          <w:szCs w:val="20"/>
        </w:rPr>
      </w:pPr>
    </w:p>
    <w:p w:rsidR="004C2264" w:rsidRPr="00DA1E9E" w:rsidRDefault="004C2264" w:rsidP="004C2264">
      <w:pPr>
        <w:autoSpaceDE w:val="0"/>
        <w:autoSpaceDN w:val="0"/>
        <w:adjustRightInd w:val="0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nie podlega/ą wykluczeniu z postępowania o udzielenie zamówienia. </w:t>
      </w:r>
    </w:p>
    <w:p w:rsidR="004C2264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4C2264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4C2264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4C2264" w:rsidRPr="002307CF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...........................</w:t>
      </w:r>
      <w:r>
        <w:rPr>
          <w:rFonts w:ascii="Book Antiqua" w:hAnsi="Book Antiqua"/>
          <w:bCs w:val="0"/>
          <w:iCs w:val="0"/>
          <w:sz w:val="20"/>
          <w:szCs w:val="20"/>
        </w:rPr>
        <w:t>.....................</w:t>
      </w:r>
      <w:r w:rsidRPr="002307CF">
        <w:rPr>
          <w:rFonts w:ascii="Book Antiqua" w:hAnsi="Book Antiqua"/>
          <w:bCs w:val="0"/>
          <w:iCs w:val="0"/>
          <w:sz w:val="20"/>
          <w:szCs w:val="20"/>
        </w:rPr>
        <w:t>......., dnia …………………………</w:t>
      </w:r>
    </w:p>
    <w:p w:rsidR="004C2264" w:rsidRPr="002307CF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4C2264" w:rsidRPr="002307CF" w:rsidRDefault="004C2264" w:rsidP="004C2264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---------------------------------------------------</w:t>
      </w:r>
    </w:p>
    <w:p w:rsidR="004C2264" w:rsidRPr="002307CF" w:rsidRDefault="004C2264" w:rsidP="004C2264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2307CF">
        <w:rPr>
          <w:rFonts w:ascii="Book Antiqua" w:hAnsi="Book Antiqua"/>
          <w:bCs w:val="0"/>
          <w:iCs w:val="0"/>
          <w:sz w:val="18"/>
          <w:szCs w:val="20"/>
        </w:rPr>
        <w:t>podpis uprawnionego</w:t>
      </w:r>
    </w:p>
    <w:p w:rsidR="004C2264" w:rsidRPr="002307CF" w:rsidRDefault="004C2264" w:rsidP="004C2264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2307CF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p w:rsidR="004C2264" w:rsidRDefault="004C2264" w:rsidP="004C2264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iCs w:val="0"/>
          <w:color w:val="000000"/>
          <w:sz w:val="20"/>
          <w:szCs w:val="20"/>
        </w:rPr>
      </w:pPr>
    </w:p>
    <w:p w:rsidR="004C2264" w:rsidRDefault="004C2264" w:rsidP="004C2264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iCs w:val="0"/>
          <w:color w:val="000000"/>
          <w:sz w:val="20"/>
          <w:szCs w:val="20"/>
        </w:rPr>
      </w:pPr>
    </w:p>
    <w:p w:rsidR="004C2264" w:rsidRDefault="004C2264" w:rsidP="004C2264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iCs w:val="0"/>
          <w:color w:val="000000"/>
          <w:sz w:val="20"/>
          <w:szCs w:val="20"/>
        </w:rPr>
      </w:pPr>
    </w:p>
    <w:p w:rsidR="004C2264" w:rsidRPr="00DA1E9E" w:rsidRDefault="004C2264" w:rsidP="004C2264">
      <w:pPr>
        <w:autoSpaceDE w:val="0"/>
        <w:autoSpaceDN w:val="0"/>
        <w:adjustRightInd w:val="0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DA1E9E">
        <w:rPr>
          <w:rFonts w:ascii="Book Antiqua" w:hAnsi="Book Antiqua" w:cs="Arial"/>
          <w:b/>
          <w:iCs w:val="0"/>
          <w:color w:val="000000"/>
          <w:sz w:val="20"/>
          <w:szCs w:val="20"/>
        </w:rPr>
        <w:t xml:space="preserve">OŚWIADCZENIE DOTYCZĄCE PODANYCH INFORMACJI: </w:t>
      </w:r>
    </w:p>
    <w:p w:rsidR="004C2264" w:rsidRPr="00DA1E9E" w:rsidRDefault="004C2264" w:rsidP="004C2264">
      <w:pPr>
        <w:autoSpaceDE w:val="0"/>
        <w:autoSpaceDN w:val="0"/>
        <w:adjustRightInd w:val="0"/>
        <w:ind w:firstLine="708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br/>
      </w: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z prawdą oraz zostały przedstawione z pełną świadomością konsekwencji wprowadzenia zamawiającego </w:t>
      </w:r>
      <w:r w:rsidR="0091750A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br/>
      </w: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w błąd przy przedstawianiu informacji. </w:t>
      </w:r>
    </w:p>
    <w:p w:rsidR="004C2264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4C2264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4C2264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4C2264" w:rsidRPr="002307CF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...........................</w:t>
      </w:r>
      <w:r>
        <w:rPr>
          <w:rFonts w:ascii="Book Antiqua" w:hAnsi="Book Antiqua"/>
          <w:bCs w:val="0"/>
          <w:iCs w:val="0"/>
          <w:sz w:val="20"/>
          <w:szCs w:val="20"/>
        </w:rPr>
        <w:t>.....................</w:t>
      </w:r>
      <w:r w:rsidRPr="002307CF">
        <w:rPr>
          <w:rFonts w:ascii="Book Antiqua" w:hAnsi="Book Antiqua"/>
          <w:bCs w:val="0"/>
          <w:iCs w:val="0"/>
          <w:sz w:val="20"/>
          <w:szCs w:val="20"/>
        </w:rPr>
        <w:t>......., dnia …………………………</w:t>
      </w:r>
    </w:p>
    <w:p w:rsidR="004C2264" w:rsidRPr="002307CF" w:rsidRDefault="004C2264" w:rsidP="004C226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4C2264" w:rsidRPr="002307CF" w:rsidRDefault="004C2264" w:rsidP="004C2264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---------------------------------------------------</w:t>
      </w:r>
    </w:p>
    <w:p w:rsidR="004C2264" w:rsidRPr="002307CF" w:rsidRDefault="004C2264" w:rsidP="004C2264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2307CF">
        <w:rPr>
          <w:rFonts w:ascii="Book Antiqua" w:hAnsi="Book Antiqua"/>
          <w:bCs w:val="0"/>
          <w:iCs w:val="0"/>
          <w:sz w:val="18"/>
          <w:szCs w:val="20"/>
        </w:rPr>
        <w:t>podpis uprawnionego</w:t>
      </w:r>
    </w:p>
    <w:p w:rsidR="004C2264" w:rsidRPr="004824D5" w:rsidRDefault="004C2264" w:rsidP="004C2264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4824D5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p w:rsidR="004C2264" w:rsidRPr="004824D5" w:rsidRDefault="004C2264" w:rsidP="004C2264">
      <w:pPr>
        <w:widowControl w:val="0"/>
        <w:rPr>
          <w:rFonts w:ascii="Book Antiqua" w:hAnsi="Book Antiqua"/>
          <w:i/>
          <w:sz w:val="20"/>
          <w:szCs w:val="20"/>
        </w:rPr>
      </w:pPr>
    </w:p>
    <w:p w:rsidR="004C2264" w:rsidRPr="004824D5" w:rsidRDefault="004C2264" w:rsidP="004C2264">
      <w:pPr>
        <w:widowControl w:val="0"/>
        <w:rPr>
          <w:rFonts w:ascii="Book Antiqua" w:hAnsi="Book Antiqua"/>
          <w:i/>
          <w:sz w:val="20"/>
          <w:szCs w:val="20"/>
        </w:rPr>
      </w:pPr>
    </w:p>
    <w:p w:rsidR="004C2264" w:rsidRDefault="004C2264" w:rsidP="004C2264">
      <w:pPr>
        <w:widowControl w:val="0"/>
        <w:rPr>
          <w:rFonts w:ascii="Book Antiqua" w:hAnsi="Book Antiqua"/>
          <w:i/>
          <w:sz w:val="20"/>
          <w:szCs w:val="20"/>
        </w:rPr>
      </w:pPr>
    </w:p>
    <w:p w:rsidR="005701B0" w:rsidRDefault="005701B0" w:rsidP="004C2264">
      <w:pPr>
        <w:widowControl w:val="0"/>
        <w:rPr>
          <w:rFonts w:ascii="Book Antiqua" w:hAnsi="Book Antiqua"/>
          <w:i/>
          <w:sz w:val="20"/>
          <w:szCs w:val="20"/>
        </w:rPr>
      </w:pPr>
    </w:p>
    <w:p w:rsidR="003D6C6D" w:rsidRDefault="003D6C6D" w:rsidP="004C2264">
      <w:pPr>
        <w:widowControl w:val="0"/>
        <w:rPr>
          <w:rFonts w:ascii="Book Antiqua" w:hAnsi="Book Antiqua"/>
          <w:i/>
          <w:sz w:val="20"/>
          <w:szCs w:val="20"/>
        </w:rPr>
      </w:pPr>
    </w:p>
    <w:p w:rsidR="003D6C6D" w:rsidRDefault="003D6C6D" w:rsidP="004C2264">
      <w:pPr>
        <w:widowControl w:val="0"/>
        <w:rPr>
          <w:rFonts w:ascii="Book Antiqua" w:hAnsi="Book Antiqua"/>
          <w:i/>
          <w:sz w:val="20"/>
          <w:szCs w:val="20"/>
        </w:rPr>
      </w:pPr>
    </w:p>
    <w:p w:rsidR="003D6C6D" w:rsidRPr="004824D5" w:rsidRDefault="003D6C6D" w:rsidP="004C2264">
      <w:pPr>
        <w:widowControl w:val="0"/>
        <w:rPr>
          <w:rFonts w:ascii="Book Antiqua" w:hAnsi="Book Antiqua"/>
          <w:i/>
          <w:sz w:val="20"/>
          <w:szCs w:val="20"/>
        </w:rPr>
      </w:pPr>
    </w:p>
    <w:p w:rsidR="004C2264" w:rsidRPr="004824D5" w:rsidRDefault="004C2264" w:rsidP="004C2264">
      <w:pPr>
        <w:widowControl w:val="0"/>
        <w:rPr>
          <w:rFonts w:ascii="Book Antiqua" w:hAnsi="Book Antiqua"/>
          <w:i/>
          <w:sz w:val="20"/>
          <w:szCs w:val="20"/>
        </w:rPr>
      </w:pPr>
    </w:p>
    <w:p w:rsidR="004C2264" w:rsidRPr="00714274" w:rsidRDefault="004C2264" w:rsidP="001F1608">
      <w:pPr>
        <w:pStyle w:val="Nagwek4"/>
        <w:keepNext w:val="0"/>
        <w:widowControl w:val="0"/>
        <w:spacing w:before="0" w:beforeAutospacing="0" w:after="0" w:afterAutospacing="0"/>
        <w:jc w:val="right"/>
        <w:rPr>
          <w:rFonts w:ascii="Book Antiqua" w:hAnsi="Book Antiqua"/>
          <w:iCs/>
          <w:sz w:val="20"/>
          <w:szCs w:val="20"/>
        </w:rPr>
      </w:pPr>
      <w:r w:rsidRPr="00714274">
        <w:rPr>
          <w:rFonts w:ascii="Book Antiqua" w:hAnsi="Book Antiqua"/>
          <w:iCs/>
          <w:sz w:val="20"/>
          <w:szCs w:val="20"/>
        </w:rPr>
        <w:lastRenderedPageBreak/>
        <w:t xml:space="preserve">Załącznik nr </w:t>
      </w:r>
      <w:r w:rsidR="001F1608" w:rsidRPr="00714274">
        <w:rPr>
          <w:rFonts w:ascii="Book Antiqua" w:hAnsi="Book Antiqua"/>
          <w:iCs/>
          <w:sz w:val="20"/>
          <w:szCs w:val="20"/>
        </w:rPr>
        <w:t>4</w:t>
      </w:r>
      <w:r w:rsidRPr="00714274">
        <w:rPr>
          <w:rFonts w:ascii="Book Antiqua" w:hAnsi="Book Antiqua"/>
          <w:iCs/>
          <w:sz w:val="20"/>
          <w:szCs w:val="20"/>
        </w:rPr>
        <w:t xml:space="preserve"> do SIWZ</w:t>
      </w:r>
    </w:p>
    <w:p w:rsidR="0023091F" w:rsidRDefault="0023091F" w:rsidP="0023091F">
      <w:pPr>
        <w:rPr>
          <w:rFonts w:ascii="Book Antiqua" w:hAnsi="Book Antiqua"/>
          <w:sz w:val="20"/>
          <w:szCs w:val="20"/>
        </w:rPr>
      </w:pPr>
    </w:p>
    <w:p w:rsidR="003D6C6D" w:rsidRPr="008D33CD" w:rsidRDefault="003D6C6D" w:rsidP="0023091F">
      <w:pPr>
        <w:rPr>
          <w:rFonts w:ascii="Book Antiqua" w:hAnsi="Book Antiqua"/>
          <w:sz w:val="20"/>
          <w:szCs w:val="20"/>
        </w:rPr>
      </w:pPr>
    </w:p>
    <w:p w:rsidR="0023091F" w:rsidRPr="00255BEA" w:rsidRDefault="0023091F" w:rsidP="0023091F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255BEA">
        <w:rPr>
          <w:rFonts w:ascii="Book Antiqua" w:hAnsi="Book Antiqua"/>
          <w:bCs w:val="0"/>
          <w:iCs w:val="0"/>
          <w:sz w:val="20"/>
          <w:szCs w:val="20"/>
        </w:rPr>
        <w:t>……………………………..</w:t>
      </w:r>
    </w:p>
    <w:p w:rsidR="0023091F" w:rsidRPr="00255BEA" w:rsidRDefault="0023091F" w:rsidP="0023091F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255BEA">
        <w:rPr>
          <w:rFonts w:ascii="Book Antiqua" w:hAnsi="Book Antiqua"/>
          <w:bCs w:val="0"/>
          <w:iCs w:val="0"/>
          <w:sz w:val="20"/>
          <w:szCs w:val="20"/>
        </w:rPr>
        <w:t xml:space="preserve">      nazwa wykonawcy</w:t>
      </w:r>
    </w:p>
    <w:p w:rsidR="0023091F" w:rsidRPr="008D33CD" w:rsidRDefault="0023091F" w:rsidP="0023091F">
      <w:pPr>
        <w:rPr>
          <w:rFonts w:ascii="Book Antiqua" w:hAnsi="Book Antiqua"/>
          <w:sz w:val="20"/>
          <w:szCs w:val="20"/>
        </w:rPr>
      </w:pPr>
    </w:p>
    <w:p w:rsidR="0023091F" w:rsidRPr="00BC77C6" w:rsidRDefault="0023091F" w:rsidP="0023091F">
      <w:pPr>
        <w:widowControl w:val="0"/>
        <w:suppressAutoHyphens/>
        <w:jc w:val="center"/>
        <w:rPr>
          <w:rFonts w:ascii="Book Antiqua" w:hAnsi="Book Antiqua"/>
          <w:b/>
          <w:bCs w:val="0"/>
          <w:kern w:val="2"/>
          <w:szCs w:val="20"/>
          <w:lang w:eastAsia="ar-SA"/>
        </w:rPr>
      </w:pPr>
      <w:r w:rsidRPr="00BC77C6">
        <w:rPr>
          <w:rFonts w:ascii="Book Antiqua" w:hAnsi="Book Antiqua"/>
          <w:b/>
          <w:bCs w:val="0"/>
          <w:kern w:val="2"/>
          <w:szCs w:val="20"/>
          <w:lang w:eastAsia="ar-SA"/>
        </w:rPr>
        <w:t>ZOBOWIĄZANIE</w:t>
      </w:r>
    </w:p>
    <w:p w:rsidR="0023091F" w:rsidRDefault="0023091F" w:rsidP="0023091F">
      <w:pPr>
        <w:widowControl w:val="0"/>
        <w:suppressAutoHyphens/>
        <w:jc w:val="center"/>
        <w:rPr>
          <w:rFonts w:ascii="Book Antiqua" w:hAnsi="Book Antiqua"/>
          <w:b/>
          <w:bCs w:val="0"/>
          <w:kern w:val="2"/>
          <w:sz w:val="20"/>
          <w:szCs w:val="20"/>
          <w:lang w:eastAsia="ar-SA"/>
        </w:rPr>
      </w:pPr>
      <w:r w:rsidRPr="008D33CD">
        <w:rPr>
          <w:rFonts w:ascii="Book Antiqua" w:hAnsi="Book Antiqua"/>
          <w:b/>
          <w:bCs w:val="0"/>
          <w:kern w:val="2"/>
          <w:sz w:val="20"/>
          <w:szCs w:val="20"/>
          <w:lang w:eastAsia="ar-SA"/>
        </w:rPr>
        <w:t xml:space="preserve">do oddania do dyspozycji niezbędnych zasobów </w:t>
      </w:r>
    </w:p>
    <w:p w:rsidR="0023091F" w:rsidRDefault="0023091F" w:rsidP="0023091F">
      <w:pPr>
        <w:widowControl w:val="0"/>
        <w:suppressAutoHyphens/>
        <w:jc w:val="center"/>
        <w:rPr>
          <w:rFonts w:ascii="Book Antiqua" w:hAnsi="Book Antiqua"/>
          <w:b/>
          <w:bCs w:val="0"/>
          <w:kern w:val="2"/>
          <w:sz w:val="20"/>
          <w:szCs w:val="20"/>
          <w:lang w:eastAsia="ar-SA"/>
        </w:rPr>
      </w:pPr>
      <w:r w:rsidRPr="008D33CD">
        <w:rPr>
          <w:rFonts w:ascii="Book Antiqua" w:hAnsi="Book Antiqua"/>
          <w:b/>
          <w:bCs w:val="0"/>
          <w:kern w:val="2"/>
          <w:sz w:val="20"/>
          <w:szCs w:val="20"/>
          <w:lang w:eastAsia="ar-SA"/>
        </w:rPr>
        <w:t xml:space="preserve">na </w:t>
      </w:r>
      <w:r>
        <w:rPr>
          <w:rFonts w:ascii="Book Antiqua" w:hAnsi="Book Antiqua"/>
          <w:b/>
          <w:bCs w:val="0"/>
          <w:kern w:val="2"/>
          <w:sz w:val="20"/>
          <w:szCs w:val="20"/>
          <w:lang w:eastAsia="ar-SA"/>
        </w:rPr>
        <w:t xml:space="preserve">potrzeby realizacji </w:t>
      </w:r>
      <w:r w:rsidRPr="008D33CD">
        <w:rPr>
          <w:rFonts w:ascii="Book Antiqua" w:hAnsi="Book Antiqua"/>
          <w:b/>
          <w:bCs w:val="0"/>
          <w:kern w:val="2"/>
          <w:sz w:val="20"/>
          <w:szCs w:val="20"/>
          <w:lang w:eastAsia="ar-SA"/>
        </w:rPr>
        <w:t>zamówienia</w:t>
      </w:r>
    </w:p>
    <w:p w:rsidR="004824D5" w:rsidRPr="004824D5" w:rsidRDefault="004824D5" w:rsidP="004824D5">
      <w:pPr>
        <w:widowControl w:val="0"/>
        <w:overflowPunct w:val="0"/>
        <w:autoSpaceDE w:val="0"/>
        <w:autoSpaceDN w:val="0"/>
        <w:adjustRightInd w:val="0"/>
        <w:spacing w:line="235" w:lineRule="auto"/>
        <w:ind w:right="40"/>
        <w:jc w:val="center"/>
        <w:rPr>
          <w:rFonts w:ascii="Book Antiqua" w:hAnsi="Book Antiqua"/>
          <w:sz w:val="20"/>
          <w:szCs w:val="20"/>
        </w:rPr>
      </w:pPr>
      <w:r w:rsidRPr="004824D5">
        <w:rPr>
          <w:rFonts w:ascii="Book Antiqua" w:hAnsi="Book Antiqua" w:cs="Times"/>
          <w:sz w:val="20"/>
          <w:szCs w:val="20"/>
        </w:rPr>
        <w:t>(wypełni</w:t>
      </w:r>
      <w:r w:rsidRPr="004824D5">
        <w:rPr>
          <w:rFonts w:ascii="Book Antiqua" w:hAnsi="Book Antiqua"/>
          <w:sz w:val="20"/>
          <w:szCs w:val="20"/>
        </w:rPr>
        <w:t>ć</w:t>
      </w:r>
      <w:r w:rsidRPr="004824D5">
        <w:rPr>
          <w:rFonts w:ascii="Book Antiqua" w:hAnsi="Book Antiqua" w:cs="Times"/>
          <w:sz w:val="20"/>
          <w:szCs w:val="20"/>
        </w:rPr>
        <w:t xml:space="preserve"> tylko w przypadku gdy Wykonawca w celu potwierdzenia spełniania warunków udziału </w:t>
      </w:r>
      <w:r>
        <w:rPr>
          <w:rFonts w:ascii="Book Antiqua" w:hAnsi="Book Antiqua" w:cs="Times"/>
          <w:sz w:val="20"/>
          <w:szCs w:val="20"/>
        </w:rPr>
        <w:br/>
      </w:r>
      <w:r w:rsidRPr="004824D5">
        <w:rPr>
          <w:rFonts w:ascii="Book Antiqua" w:hAnsi="Book Antiqua" w:cs="Times"/>
          <w:sz w:val="20"/>
          <w:szCs w:val="20"/>
        </w:rPr>
        <w:t>w post</w:t>
      </w:r>
      <w:r w:rsidRPr="004824D5">
        <w:rPr>
          <w:rFonts w:ascii="Book Antiqua" w:hAnsi="Book Antiqua"/>
          <w:sz w:val="20"/>
          <w:szCs w:val="20"/>
        </w:rPr>
        <w:t>ę</w:t>
      </w:r>
      <w:r w:rsidRPr="004824D5">
        <w:rPr>
          <w:rFonts w:ascii="Book Antiqua" w:hAnsi="Book Antiqua" w:cs="Times"/>
          <w:sz w:val="20"/>
          <w:szCs w:val="20"/>
        </w:rPr>
        <w:t>powaniu polega na zdolno</w:t>
      </w:r>
      <w:r w:rsidRPr="004824D5">
        <w:rPr>
          <w:rFonts w:ascii="Book Antiqua" w:hAnsi="Book Antiqua"/>
          <w:sz w:val="20"/>
          <w:szCs w:val="20"/>
        </w:rPr>
        <w:t>ś</w:t>
      </w:r>
      <w:r w:rsidRPr="004824D5">
        <w:rPr>
          <w:rFonts w:ascii="Book Antiqua" w:hAnsi="Book Antiqua" w:cs="Times"/>
          <w:sz w:val="20"/>
          <w:szCs w:val="20"/>
        </w:rPr>
        <w:t>ciach innych podmiotów)</w:t>
      </w:r>
    </w:p>
    <w:p w:rsidR="004824D5" w:rsidRPr="008D33CD" w:rsidRDefault="004824D5" w:rsidP="0023091F">
      <w:pPr>
        <w:widowControl w:val="0"/>
        <w:suppressAutoHyphens/>
        <w:jc w:val="center"/>
        <w:rPr>
          <w:rFonts w:ascii="Book Antiqua" w:hAnsi="Book Antiqua"/>
          <w:b/>
          <w:bCs w:val="0"/>
          <w:kern w:val="2"/>
          <w:sz w:val="20"/>
          <w:szCs w:val="20"/>
          <w:lang w:eastAsia="ar-SA"/>
        </w:rPr>
      </w:pPr>
    </w:p>
    <w:p w:rsidR="0023091F" w:rsidRPr="00BC77C6" w:rsidRDefault="0023091F" w:rsidP="0023091F">
      <w:pPr>
        <w:rPr>
          <w:rFonts w:ascii="Book Antiqua" w:hAnsi="Book Antiqua"/>
          <w:sz w:val="16"/>
          <w:szCs w:val="20"/>
        </w:rPr>
      </w:pPr>
    </w:p>
    <w:p w:rsidR="0023091F" w:rsidRPr="008D33CD" w:rsidRDefault="0023091F" w:rsidP="0023091F">
      <w:pPr>
        <w:widowControl w:val="0"/>
        <w:suppressAutoHyphens/>
        <w:rPr>
          <w:rFonts w:ascii="Book Antiqua" w:hAnsi="Book Antiqua"/>
          <w:kern w:val="2"/>
          <w:sz w:val="20"/>
          <w:szCs w:val="20"/>
          <w:lang w:eastAsia="ar-SA"/>
        </w:rPr>
      </w:pPr>
      <w:r w:rsidRPr="008D33CD">
        <w:rPr>
          <w:rFonts w:ascii="Book Antiqua" w:hAnsi="Book Antiqua"/>
          <w:kern w:val="2"/>
          <w:sz w:val="20"/>
          <w:szCs w:val="20"/>
          <w:lang w:eastAsia="ar-SA"/>
        </w:rPr>
        <w:t>Ja(/My) niżej podpisany(/ni) …………………………….…………</w:t>
      </w:r>
      <w:r>
        <w:rPr>
          <w:rFonts w:ascii="Book Antiqua" w:hAnsi="Book Antiqua"/>
          <w:kern w:val="2"/>
          <w:sz w:val="20"/>
          <w:szCs w:val="20"/>
          <w:lang w:eastAsia="ar-SA"/>
        </w:rPr>
        <w:t>……</w:t>
      </w:r>
      <w:r w:rsidRPr="008D33CD">
        <w:rPr>
          <w:rFonts w:ascii="Book Antiqua" w:hAnsi="Book Antiqua"/>
          <w:kern w:val="2"/>
          <w:sz w:val="20"/>
          <w:szCs w:val="20"/>
          <w:lang w:eastAsia="ar-SA"/>
        </w:rPr>
        <w:t>…..……</w:t>
      </w:r>
      <w:r>
        <w:rPr>
          <w:rFonts w:ascii="Book Antiqua" w:hAnsi="Book Antiqua"/>
          <w:kern w:val="2"/>
          <w:sz w:val="20"/>
          <w:szCs w:val="20"/>
          <w:lang w:eastAsia="ar-SA"/>
        </w:rPr>
        <w:t>…………………………</w:t>
      </w:r>
      <w:r w:rsidRPr="008D33CD">
        <w:rPr>
          <w:rFonts w:ascii="Book Antiqua" w:hAnsi="Book Antiqua"/>
          <w:kern w:val="2"/>
          <w:sz w:val="20"/>
          <w:szCs w:val="20"/>
          <w:lang w:eastAsia="ar-SA"/>
        </w:rPr>
        <w:t xml:space="preserve">………… </w:t>
      </w:r>
    </w:p>
    <w:p w:rsidR="0023091F" w:rsidRPr="008D33CD" w:rsidRDefault="0023091F" w:rsidP="0023091F">
      <w:pPr>
        <w:widowControl w:val="0"/>
        <w:suppressAutoHyphens/>
        <w:ind w:left="2832" w:firstLine="708"/>
        <w:rPr>
          <w:rFonts w:ascii="Book Antiqua" w:hAnsi="Book Antiqua"/>
          <w:i/>
          <w:kern w:val="2"/>
          <w:sz w:val="20"/>
          <w:szCs w:val="20"/>
          <w:lang w:eastAsia="ar-SA"/>
        </w:rPr>
      </w:pPr>
      <w:r w:rsidRPr="00BC77C6">
        <w:rPr>
          <w:rFonts w:ascii="Book Antiqua" w:hAnsi="Book Antiqua"/>
          <w:i/>
          <w:kern w:val="2"/>
          <w:sz w:val="18"/>
          <w:szCs w:val="20"/>
          <w:lang w:eastAsia="ar-SA"/>
        </w:rPr>
        <w:t>(imię i nazwisko składającego oświadczenie)</w:t>
      </w:r>
    </w:p>
    <w:p w:rsidR="0023091F" w:rsidRPr="008D33CD" w:rsidRDefault="0023091F" w:rsidP="0023091F">
      <w:pPr>
        <w:widowControl w:val="0"/>
        <w:suppressAutoHyphens/>
        <w:ind w:left="2832" w:firstLine="708"/>
        <w:rPr>
          <w:rFonts w:ascii="Book Antiqua" w:hAnsi="Book Antiqua"/>
          <w:i/>
          <w:kern w:val="2"/>
          <w:sz w:val="20"/>
          <w:szCs w:val="20"/>
          <w:lang w:eastAsia="ar-SA"/>
        </w:rPr>
      </w:pPr>
    </w:p>
    <w:p w:rsidR="0023091F" w:rsidRPr="008D33CD" w:rsidRDefault="0023091F" w:rsidP="0023091F">
      <w:pPr>
        <w:widowControl w:val="0"/>
        <w:suppressAutoHyphens/>
        <w:rPr>
          <w:rFonts w:ascii="Book Antiqua" w:hAnsi="Book Antiqua"/>
          <w:kern w:val="2"/>
          <w:sz w:val="20"/>
          <w:szCs w:val="20"/>
          <w:lang w:eastAsia="ar-SA"/>
        </w:rPr>
      </w:pPr>
      <w:r w:rsidRPr="008D33CD">
        <w:rPr>
          <w:rFonts w:ascii="Book Antiqua" w:hAnsi="Book Antiqua"/>
          <w:kern w:val="2"/>
          <w:sz w:val="20"/>
          <w:szCs w:val="20"/>
          <w:lang w:eastAsia="ar-SA"/>
        </w:rPr>
        <w:t>będąc upoważnionym(/mi) do reprezentowania:</w:t>
      </w:r>
    </w:p>
    <w:p w:rsidR="0023091F" w:rsidRPr="008D33CD" w:rsidRDefault="0023091F" w:rsidP="0023091F">
      <w:pPr>
        <w:widowControl w:val="0"/>
        <w:suppressAutoHyphens/>
        <w:rPr>
          <w:rFonts w:ascii="Book Antiqua" w:hAnsi="Book Antiqua"/>
          <w:kern w:val="2"/>
          <w:sz w:val="20"/>
          <w:szCs w:val="20"/>
          <w:lang w:eastAsia="ar-SA"/>
        </w:rPr>
      </w:pPr>
    </w:p>
    <w:p w:rsidR="0023091F" w:rsidRPr="008D33CD" w:rsidRDefault="0023091F" w:rsidP="0023091F">
      <w:pPr>
        <w:widowControl w:val="0"/>
        <w:suppressAutoHyphens/>
        <w:rPr>
          <w:rFonts w:ascii="Book Antiqua" w:hAnsi="Book Antiqua"/>
          <w:kern w:val="2"/>
          <w:sz w:val="20"/>
          <w:szCs w:val="20"/>
          <w:lang w:eastAsia="ar-SA"/>
        </w:rPr>
      </w:pPr>
      <w:r w:rsidRPr="008D33CD">
        <w:rPr>
          <w:rFonts w:ascii="Book Antiqua" w:hAnsi="Book Antiqua"/>
          <w:kern w:val="2"/>
          <w:sz w:val="20"/>
          <w:szCs w:val="20"/>
          <w:lang w:eastAsia="ar-SA"/>
        </w:rPr>
        <w:t>…………………………….…………………</w:t>
      </w:r>
      <w:r>
        <w:rPr>
          <w:rFonts w:ascii="Book Antiqua" w:hAnsi="Book Antiqua"/>
          <w:kern w:val="2"/>
          <w:sz w:val="20"/>
          <w:szCs w:val="20"/>
          <w:lang w:eastAsia="ar-SA"/>
        </w:rPr>
        <w:t>………………………………</w:t>
      </w:r>
      <w:r w:rsidRPr="008D33CD">
        <w:rPr>
          <w:rFonts w:ascii="Book Antiqua" w:hAnsi="Book Antiqua"/>
          <w:kern w:val="2"/>
          <w:sz w:val="20"/>
          <w:szCs w:val="20"/>
          <w:lang w:eastAsia="ar-SA"/>
        </w:rPr>
        <w:t>……………….………………………………</w:t>
      </w:r>
    </w:p>
    <w:p w:rsidR="0023091F" w:rsidRPr="00BC77C6" w:rsidRDefault="0023091F" w:rsidP="0023091F">
      <w:pPr>
        <w:widowControl w:val="0"/>
        <w:suppressAutoHyphens/>
        <w:jc w:val="center"/>
        <w:rPr>
          <w:rFonts w:ascii="Book Antiqua" w:hAnsi="Book Antiqua"/>
          <w:i/>
          <w:kern w:val="2"/>
          <w:sz w:val="18"/>
          <w:szCs w:val="20"/>
          <w:lang w:eastAsia="ar-SA"/>
        </w:rPr>
      </w:pPr>
      <w:r w:rsidRPr="00BC77C6">
        <w:rPr>
          <w:rFonts w:ascii="Book Antiqua" w:hAnsi="Book Antiqua"/>
          <w:i/>
          <w:kern w:val="2"/>
          <w:sz w:val="18"/>
          <w:szCs w:val="20"/>
          <w:lang w:eastAsia="ar-SA"/>
        </w:rPr>
        <w:t>(nazwa i adres  podmiotu oddającego do dyspozycji zasoby)</w:t>
      </w:r>
    </w:p>
    <w:p w:rsidR="0023091F" w:rsidRPr="008D33CD" w:rsidRDefault="0023091F" w:rsidP="0023091F">
      <w:pPr>
        <w:widowControl w:val="0"/>
        <w:suppressAutoHyphens/>
        <w:rPr>
          <w:rFonts w:ascii="Book Antiqua" w:hAnsi="Book Antiqua"/>
          <w:kern w:val="2"/>
          <w:sz w:val="20"/>
          <w:szCs w:val="20"/>
          <w:lang w:eastAsia="ar-SA"/>
        </w:rPr>
      </w:pPr>
    </w:p>
    <w:p w:rsidR="0023091F" w:rsidRPr="008D33CD" w:rsidRDefault="0023091F" w:rsidP="0023091F">
      <w:pPr>
        <w:widowControl w:val="0"/>
        <w:suppressAutoHyphens/>
        <w:spacing w:line="276" w:lineRule="auto"/>
        <w:rPr>
          <w:rFonts w:ascii="Book Antiqua" w:hAnsi="Book Antiqua"/>
          <w:kern w:val="2"/>
          <w:sz w:val="20"/>
          <w:szCs w:val="20"/>
          <w:lang w:eastAsia="ar-SA"/>
        </w:rPr>
      </w:pPr>
      <w:r w:rsidRPr="008D33CD">
        <w:rPr>
          <w:rFonts w:ascii="Book Antiqua" w:hAnsi="Book Antiqua"/>
          <w:b/>
          <w:bCs w:val="0"/>
          <w:kern w:val="2"/>
          <w:sz w:val="20"/>
          <w:szCs w:val="20"/>
          <w:lang w:eastAsia="ar-SA"/>
        </w:rPr>
        <w:t>o ś w i a d c z a m(/y)</w:t>
      </w:r>
      <w:r w:rsidRPr="008D33CD">
        <w:rPr>
          <w:rFonts w:ascii="Book Antiqua" w:hAnsi="Book Antiqua"/>
          <w:kern w:val="2"/>
          <w:sz w:val="20"/>
          <w:szCs w:val="20"/>
          <w:lang w:eastAsia="ar-SA"/>
        </w:rPr>
        <w:t>,</w:t>
      </w:r>
    </w:p>
    <w:p w:rsidR="0023091F" w:rsidRDefault="0023091F" w:rsidP="0023091F">
      <w:pPr>
        <w:widowControl w:val="0"/>
        <w:suppressAutoHyphens/>
        <w:spacing w:line="276" w:lineRule="auto"/>
        <w:jc w:val="both"/>
        <w:rPr>
          <w:rFonts w:ascii="Book Antiqua" w:hAnsi="Book Antiqua"/>
          <w:kern w:val="2"/>
          <w:sz w:val="20"/>
          <w:szCs w:val="20"/>
          <w:lang w:eastAsia="ar-SA"/>
        </w:rPr>
      </w:pPr>
      <w:r w:rsidRPr="008D33CD">
        <w:rPr>
          <w:rFonts w:ascii="Book Antiqua" w:hAnsi="Book Antiqua"/>
          <w:kern w:val="2"/>
          <w:sz w:val="20"/>
          <w:szCs w:val="20"/>
          <w:lang w:eastAsia="ar-SA"/>
        </w:rPr>
        <w:t>że wyżej wymieniony podmiot, stosownie do a</w:t>
      </w:r>
      <w:r>
        <w:rPr>
          <w:rFonts w:ascii="Book Antiqua" w:hAnsi="Book Antiqua"/>
          <w:kern w:val="2"/>
          <w:sz w:val="20"/>
          <w:szCs w:val="20"/>
          <w:lang w:eastAsia="ar-SA"/>
        </w:rPr>
        <w:t xml:space="preserve">rt. 26 ust. 2b ustawy z dnia 29 </w:t>
      </w:r>
      <w:r w:rsidRPr="008D33CD">
        <w:rPr>
          <w:rFonts w:ascii="Book Antiqua" w:hAnsi="Book Antiqua"/>
          <w:kern w:val="2"/>
          <w:sz w:val="20"/>
          <w:szCs w:val="20"/>
          <w:lang w:eastAsia="ar-SA"/>
        </w:rPr>
        <w:t>stycznia 2004 r. – Prawo zamówień publicznych (Dz. U. z 201</w:t>
      </w:r>
      <w:r w:rsidR="003D6C6D">
        <w:rPr>
          <w:rFonts w:ascii="Book Antiqua" w:hAnsi="Book Antiqua"/>
          <w:kern w:val="2"/>
          <w:sz w:val="20"/>
          <w:szCs w:val="20"/>
          <w:lang w:eastAsia="ar-SA"/>
        </w:rPr>
        <w:t>8</w:t>
      </w:r>
      <w:r w:rsidRPr="008D33CD">
        <w:rPr>
          <w:rFonts w:ascii="Book Antiqua" w:hAnsi="Book Antiqua"/>
          <w:kern w:val="2"/>
          <w:sz w:val="20"/>
          <w:szCs w:val="20"/>
          <w:lang w:eastAsia="ar-SA"/>
        </w:rPr>
        <w:t xml:space="preserve"> r., poz. </w:t>
      </w:r>
      <w:r w:rsidR="003D6C6D">
        <w:rPr>
          <w:rFonts w:ascii="Book Antiqua" w:hAnsi="Book Antiqua"/>
          <w:kern w:val="2"/>
          <w:sz w:val="20"/>
          <w:szCs w:val="20"/>
          <w:lang w:eastAsia="ar-SA"/>
        </w:rPr>
        <w:t>1986</w:t>
      </w:r>
      <w:r w:rsidRPr="008D33CD">
        <w:rPr>
          <w:rFonts w:ascii="Book Antiqua" w:hAnsi="Book Antiqua"/>
          <w:kern w:val="2"/>
          <w:sz w:val="20"/>
          <w:szCs w:val="20"/>
          <w:lang w:eastAsia="ar-SA"/>
        </w:rPr>
        <w:t xml:space="preserve"> z </w:t>
      </w:r>
      <w:proofErr w:type="spellStart"/>
      <w:r w:rsidRPr="008D33CD">
        <w:rPr>
          <w:rFonts w:ascii="Book Antiqua" w:hAnsi="Book Antiqua"/>
          <w:kern w:val="2"/>
          <w:sz w:val="20"/>
          <w:szCs w:val="20"/>
          <w:lang w:eastAsia="ar-SA"/>
        </w:rPr>
        <w:t>późn</w:t>
      </w:r>
      <w:proofErr w:type="spellEnd"/>
      <w:r w:rsidRPr="008D33CD">
        <w:rPr>
          <w:rFonts w:ascii="Book Antiqua" w:hAnsi="Book Antiqua"/>
          <w:kern w:val="2"/>
          <w:sz w:val="20"/>
          <w:szCs w:val="20"/>
          <w:lang w:eastAsia="ar-SA"/>
        </w:rPr>
        <w:t xml:space="preserve">. zm.), odda Wykonawcy: </w:t>
      </w:r>
    </w:p>
    <w:p w:rsidR="0023091F" w:rsidRPr="00860C53" w:rsidRDefault="0023091F" w:rsidP="0023091F">
      <w:pPr>
        <w:widowControl w:val="0"/>
        <w:suppressAutoHyphens/>
        <w:spacing w:line="276" w:lineRule="auto"/>
        <w:jc w:val="both"/>
        <w:rPr>
          <w:rFonts w:ascii="Book Antiqua" w:hAnsi="Book Antiqua"/>
          <w:kern w:val="2"/>
          <w:sz w:val="16"/>
          <w:szCs w:val="20"/>
          <w:lang w:eastAsia="ar-SA"/>
        </w:rPr>
      </w:pPr>
    </w:p>
    <w:p w:rsidR="0023091F" w:rsidRPr="008D33CD" w:rsidRDefault="0023091F" w:rsidP="0023091F">
      <w:pPr>
        <w:widowControl w:val="0"/>
        <w:suppressAutoHyphens/>
        <w:jc w:val="both"/>
        <w:rPr>
          <w:rFonts w:ascii="Book Antiqua" w:hAnsi="Book Antiqua"/>
          <w:kern w:val="2"/>
          <w:sz w:val="20"/>
          <w:szCs w:val="20"/>
          <w:lang w:eastAsia="ar-SA"/>
        </w:rPr>
      </w:pPr>
      <w:r w:rsidRPr="008D33CD">
        <w:rPr>
          <w:rFonts w:ascii="Book Antiqua" w:hAnsi="Book Antiqua"/>
          <w:kern w:val="2"/>
          <w:sz w:val="20"/>
          <w:szCs w:val="20"/>
          <w:lang w:eastAsia="ar-SA"/>
        </w:rPr>
        <w:t>…………………………………………………………………....……………</w:t>
      </w:r>
      <w:r>
        <w:rPr>
          <w:rFonts w:ascii="Book Antiqua" w:hAnsi="Book Antiqua"/>
          <w:kern w:val="2"/>
          <w:sz w:val="20"/>
          <w:szCs w:val="20"/>
          <w:lang w:eastAsia="ar-SA"/>
        </w:rPr>
        <w:t>…………………………….</w:t>
      </w:r>
      <w:r w:rsidRPr="008D33CD">
        <w:rPr>
          <w:rFonts w:ascii="Book Antiqua" w:hAnsi="Book Antiqua"/>
          <w:kern w:val="2"/>
          <w:sz w:val="20"/>
          <w:szCs w:val="20"/>
          <w:lang w:eastAsia="ar-SA"/>
        </w:rPr>
        <w:t>………………..</w:t>
      </w:r>
    </w:p>
    <w:p w:rsidR="0023091F" w:rsidRPr="00BC77C6" w:rsidRDefault="0023091F" w:rsidP="0023091F">
      <w:pPr>
        <w:widowControl w:val="0"/>
        <w:suppressAutoHyphens/>
        <w:jc w:val="center"/>
        <w:rPr>
          <w:rFonts w:ascii="Book Antiqua" w:hAnsi="Book Antiqua"/>
          <w:i/>
          <w:kern w:val="2"/>
          <w:sz w:val="18"/>
          <w:szCs w:val="20"/>
          <w:lang w:eastAsia="ar-SA"/>
        </w:rPr>
      </w:pPr>
      <w:r w:rsidRPr="00BC77C6">
        <w:rPr>
          <w:rFonts w:ascii="Book Antiqua" w:hAnsi="Book Antiqua"/>
          <w:i/>
          <w:kern w:val="2"/>
          <w:sz w:val="18"/>
          <w:szCs w:val="20"/>
          <w:lang w:eastAsia="ar-SA"/>
        </w:rPr>
        <w:t>(nazwa i adres  Wykonawcy składającego ofertę)</w:t>
      </w:r>
    </w:p>
    <w:p w:rsidR="0023091F" w:rsidRPr="00860C53" w:rsidRDefault="0023091F" w:rsidP="0023091F">
      <w:pPr>
        <w:widowControl w:val="0"/>
        <w:suppressAutoHyphens/>
        <w:rPr>
          <w:rFonts w:ascii="Book Antiqua" w:hAnsi="Book Antiqua"/>
          <w:kern w:val="2"/>
          <w:sz w:val="16"/>
          <w:szCs w:val="20"/>
          <w:lang w:eastAsia="ar-SA"/>
        </w:rPr>
      </w:pPr>
    </w:p>
    <w:p w:rsidR="0023091F" w:rsidRPr="008D33CD" w:rsidRDefault="0023091F" w:rsidP="0023091F">
      <w:pPr>
        <w:widowControl w:val="0"/>
        <w:suppressAutoHyphens/>
        <w:rPr>
          <w:rFonts w:ascii="Book Antiqua" w:hAnsi="Book Antiqua"/>
          <w:kern w:val="2"/>
          <w:sz w:val="20"/>
          <w:szCs w:val="20"/>
          <w:lang w:eastAsia="ar-SA"/>
        </w:rPr>
      </w:pPr>
      <w:r w:rsidRPr="008D33CD">
        <w:rPr>
          <w:rFonts w:ascii="Book Antiqua" w:hAnsi="Book Antiqua"/>
          <w:kern w:val="2"/>
          <w:sz w:val="20"/>
          <w:szCs w:val="20"/>
          <w:lang w:eastAsia="ar-SA"/>
        </w:rPr>
        <w:t>do dyspozycji niezbędne zasoby</w:t>
      </w:r>
      <w:r>
        <w:rPr>
          <w:rStyle w:val="Odwoanieprzypisudolnego"/>
          <w:rFonts w:ascii="Book Antiqua" w:hAnsi="Book Antiqua"/>
          <w:kern w:val="2"/>
          <w:sz w:val="20"/>
          <w:szCs w:val="20"/>
          <w:lang w:eastAsia="ar-SA"/>
        </w:rPr>
        <w:footnoteReference w:id="4"/>
      </w:r>
      <w:r w:rsidRPr="008D33CD">
        <w:rPr>
          <w:rFonts w:ascii="Book Antiqua" w:hAnsi="Book Antiqua"/>
          <w:kern w:val="2"/>
          <w:sz w:val="20"/>
          <w:szCs w:val="20"/>
          <w:lang w:eastAsia="ar-SA"/>
        </w:rPr>
        <w:t>………………………………………………</w:t>
      </w:r>
      <w:r>
        <w:rPr>
          <w:rFonts w:ascii="Book Antiqua" w:hAnsi="Book Antiqua"/>
          <w:kern w:val="2"/>
          <w:sz w:val="20"/>
          <w:szCs w:val="20"/>
          <w:lang w:eastAsia="ar-SA"/>
        </w:rPr>
        <w:t>…………………………</w:t>
      </w:r>
      <w:r w:rsidRPr="008D33CD">
        <w:rPr>
          <w:rFonts w:ascii="Book Antiqua" w:hAnsi="Book Antiqua"/>
          <w:kern w:val="2"/>
          <w:sz w:val="20"/>
          <w:szCs w:val="20"/>
          <w:lang w:eastAsia="ar-SA"/>
        </w:rPr>
        <w:t>……………….</w:t>
      </w:r>
    </w:p>
    <w:p w:rsidR="0023091F" w:rsidRPr="008D33CD" w:rsidRDefault="0023091F" w:rsidP="0023091F">
      <w:pPr>
        <w:widowControl w:val="0"/>
        <w:suppressAutoHyphens/>
        <w:rPr>
          <w:rFonts w:ascii="Book Antiqua" w:hAnsi="Book Antiqua"/>
          <w:kern w:val="2"/>
          <w:sz w:val="20"/>
          <w:szCs w:val="20"/>
          <w:lang w:eastAsia="ar-SA"/>
        </w:rPr>
      </w:pPr>
      <w:r w:rsidRPr="008D33CD">
        <w:rPr>
          <w:rFonts w:ascii="Book Antiqua" w:hAnsi="Book Antiqua"/>
          <w:kern w:val="2"/>
          <w:sz w:val="20"/>
          <w:szCs w:val="20"/>
          <w:lang w:eastAsia="ar-SA"/>
        </w:rPr>
        <w:t>……………………………………………………………………</w:t>
      </w:r>
      <w:r>
        <w:rPr>
          <w:rFonts w:ascii="Book Antiqua" w:hAnsi="Book Antiqua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……………………………………………………………………………………………………………………………………………………………..</w:t>
      </w:r>
      <w:r w:rsidRPr="008D33CD">
        <w:rPr>
          <w:rFonts w:ascii="Book Antiqua" w:hAnsi="Book Antiqua"/>
          <w:kern w:val="2"/>
          <w:sz w:val="20"/>
          <w:szCs w:val="20"/>
          <w:lang w:eastAsia="ar-SA"/>
        </w:rPr>
        <w:t>…………………………….</w:t>
      </w:r>
    </w:p>
    <w:p w:rsidR="0023091F" w:rsidRPr="00BC77C6" w:rsidRDefault="0023091F" w:rsidP="0023091F">
      <w:pPr>
        <w:widowControl w:val="0"/>
        <w:suppressAutoHyphens/>
        <w:jc w:val="center"/>
        <w:rPr>
          <w:rFonts w:ascii="Book Antiqua" w:hAnsi="Book Antiqua"/>
          <w:i/>
          <w:kern w:val="2"/>
          <w:sz w:val="18"/>
          <w:szCs w:val="20"/>
          <w:lang w:eastAsia="ar-SA"/>
        </w:rPr>
      </w:pPr>
      <w:r w:rsidRPr="00BC77C6">
        <w:rPr>
          <w:rFonts w:ascii="Book Antiqua" w:hAnsi="Book Antiqua"/>
          <w:i/>
          <w:kern w:val="2"/>
          <w:sz w:val="18"/>
          <w:szCs w:val="20"/>
          <w:lang w:eastAsia="ar-SA"/>
        </w:rPr>
        <w:t>(zakres udostępnianych zasobów)</w:t>
      </w:r>
    </w:p>
    <w:p w:rsidR="0023091F" w:rsidRPr="00860C53" w:rsidRDefault="0023091F" w:rsidP="0023091F">
      <w:pPr>
        <w:widowControl w:val="0"/>
        <w:suppressAutoHyphens/>
        <w:rPr>
          <w:rFonts w:ascii="Book Antiqua" w:hAnsi="Book Antiqua"/>
          <w:kern w:val="2"/>
          <w:sz w:val="16"/>
          <w:szCs w:val="20"/>
          <w:lang w:eastAsia="ar-SA"/>
        </w:rPr>
      </w:pPr>
    </w:p>
    <w:p w:rsidR="0023091F" w:rsidRPr="00714274" w:rsidRDefault="0023091F" w:rsidP="0071427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bCs w:val="0"/>
          <w:sz w:val="20"/>
          <w:szCs w:val="36"/>
        </w:rPr>
      </w:pPr>
      <w:r w:rsidRPr="008D33CD">
        <w:rPr>
          <w:rFonts w:ascii="Book Antiqua" w:hAnsi="Book Antiqua"/>
          <w:kern w:val="2"/>
          <w:sz w:val="20"/>
          <w:szCs w:val="20"/>
          <w:lang w:eastAsia="ar-SA"/>
        </w:rPr>
        <w:t xml:space="preserve">na okres korzystania z nich przy wykonywaniu zamówienia na </w:t>
      </w:r>
      <w:r w:rsidR="00714274" w:rsidRPr="001172A3">
        <w:rPr>
          <w:rFonts w:ascii="Book Antiqua" w:hAnsi="Book Antiqua"/>
          <w:b/>
          <w:bCs w:val="0"/>
          <w:sz w:val="20"/>
          <w:szCs w:val="36"/>
        </w:rPr>
        <w:t>Dostawa mieszanki z kamienia</w:t>
      </w:r>
      <w:r w:rsidR="0046186F">
        <w:rPr>
          <w:rFonts w:ascii="Book Antiqua" w:hAnsi="Book Antiqua"/>
          <w:b/>
          <w:bCs w:val="0"/>
          <w:sz w:val="20"/>
          <w:szCs w:val="36"/>
        </w:rPr>
        <w:t xml:space="preserve"> </w:t>
      </w:r>
      <w:r w:rsidR="00D52D8D">
        <w:rPr>
          <w:rFonts w:ascii="Book Antiqua" w:hAnsi="Book Antiqua"/>
          <w:b/>
          <w:bCs w:val="0"/>
          <w:sz w:val="20"/>
          <w:szCs w:val="36"/>
        </w:rPr>
        <w:t>łamanego</w:t>
      </w:r>
      <w:r w:rsidR="0046186F">
        <w:rPr>
          <w:rFonts w:ascii="Book Antiqua" w:hAnsi="Book Antiqua"/>
          <w:b/>
          <w:bCs w:val="0"/>
          <w:sz w:val="20"/>
          <w:szCs w:val="36"/>
        </w:rPr>
        <w:t xml:space="preserve"> </w:t>
      </w:r>
      <w:r w:rsidR="00714274" w:rsidRPr="001172A3">
        <w:rPr>
          <w:rFonts w:ascii="Book Antiqua" w:hAnsi="Book Antiqua"/>
          <w:b/>
          <w:bCs w:val="0"/>
          <w:sz w:val="20"/>
          <w:szCs w:val="36"/>
        </w:rPr>
        <w:t>na remont dróg gminnych na terenie gminy Mochowo</w:t>
      </w:r>
      <w:r w:rsidR="005701B0">
        <w:rPr>
          <w:rFonts w:ascii="Book Antiqua" w:hAnsi="Book Antiqua"/>
          <w:b/>
          <w:bCs w:val="0"/>
          <w:sz w:val="20"/>
          <w:szCs w:val="36"/>
        </w:rPr>
        <w:t xml:space="preserve"> </w:t>
      </w:r>
      <w:r w:rsidRPr="008D33CD">
        <w:rPr>
          <w:rFonts w:ascii="Book Antiqua" w:hAnsi="Book Antiqua"/>
          <w:kern w:val="2"/>
          <w:sz w:val="20"/>
          <w:szCs w:val="20"/>
          <w:lang w:eastAsia="ar-SA"/>
        </w:rPr>
        <w:t>przez ca</w:t>
      </w:r>
      <w:r>
        <w:rPr>
          <w:rFonts w:ascii="Book Antiqua" w:hAnsi="Book Antiqua"/>
          <w:kern w:val="2"/>
          <w:sz w:val="20"/>
          <w:szCs w:val="20"/>
          <w:lang w:eastAsia="ar-SA"/>
        </w:rPr>
        <w:t xml:space="preserve">ły okres realizacji zamówienia </w:t>
      </w:r>
      <w:r w:rsidRPr="008D33CD">
        <w:rPr>
          <w:rFonts w:ascii="Book Antiqua" w:hAnsi="Book Antiqua"/>
          <w:kern w:val="2"/>
          <w:sz w:val="20"/>
          <w:szCs w:val="20"/>
          <w:lang w:eastAsia="ar-SA"/>
        </w:rPr>
        <w:t xml:space="preserve">i w celu jego należytego wykonania. </w:t>
      </w:r>
    </w:p>
    <w:p w:rsidR="0023091F" w:rsidRPr="00860C53" w:rsidRDefault="0023091F" w:rsidP="0023091F">
      <w:pPr>
        <w:widowControl w:val="0"/>
        <w:suppressAutoHyphens/>
        <w:rPr>
          <w:rFonts w:ascii="Book Antiqua" w:hAnsi="Book Antiqua"/>
          <w:kern w:val="2"/>
          <w:sz w:val="16"/>
          <w:szCs w:val="20"/>
          <w:lang w:eastAsia="ar-SA"/>
        </w:rPr>
      </w:pPr>
    </w:p>
    <w:p w:rsidR="0023091F" w:rsidRPr="008D33CD" w:rsidRDefault="0023091F" w:rsidP="0023091F">
      <w:pPr>
        <w:widowControl w:val="0"/>
        <w:suppressAutoHyphens/>
        <w:rPr>
          <w:rFonts w:ascii="Book Antiqua" w:hAnsi="Book Antiqua"/>
          <w:kern w:val="2"/>
          <w:sz w:val="20"/>
          <w:szCs w:val="20"/>
          <w:lang w:eastAsia="ar-SA"/>
        </w:rPr>
      </w:pPr>
      <w:r w:rsidRPr="008D33CD">
        <w:rPr>
          <w:rFonts w:ascii="Book Antiqua" w:hAnsi="Book Antiqua"/>
          <w:kern w:val="2"/>
          <w:sz w:val="20"/>
          <w:szCs w:val="20"/>
          <w:lang w:eastAsia="ar-SA"/>
        </w:rPr>
        <w:t>Sposób wykorzystania ww. zasobów przez wykonawcę przy wykonywaniu zamówienia</w:t>
      </w:r>
      <w:r>
        <w:rPr>
          <w:rStyle w:val="Odwoanieprzypisudolnego"/>
          <w:rFonts w:ascii="Book Antiqua" w:hAnsi="Book Antiqua"/>
          <w:kern w:val="2"/>
          <w:sz w:val="20"/>
          <w:szCs w:val="20"/>
          <w:lang w:eastAsia="ar-SA"/>
        </w:rPr>
        <w:footnoteReference w:id="5"/>
      </w:r>
      <w:r w:rsidRPr="008D33CD">
        <w:rPr>
          <w:rFonts w:ascii="Book Antiqua" w:hAnsi="Book Antiqua"/>
          <w:kern w:val="2"/>
          <w:sz w:val="20"/>
          <w:szCs w:val="20"/>
          <w:lang w:eastAsia="ar-SA"/>
        </w:rPr>
        <w:t>: …………........</w:t>
      </w:r>
      <w:r>
        <w:rPr>
          <w:rFonts w:ascii="Book Antiqua" w:hAnsi="Book Antiqua"/>
          <w:kern w:val="2"/>
          <w:sz w:val="20"/>
          <w:szCs w:val="20"/>
          <w:lang w:eastAsia="ar-SA"/>
        </w:rPr>
        <w:t>...</w:t>
      </w:r>
      <w:r w:rsidRPr="008D33CD">
        <w:rPr>
          <w:rFonts w:ascii="Book Antiqua" w:hAnsi="Book Antiqua"/>
          <w:kern w:val="2"/>
          <w:sz w:val="20"/>
          <w:szCs w:val="20"/>
          <w:lang w:eastAsia="ar-SA"/>
        </w:rPr>
        <w:t>……………………………………………………………</w:t>
      </w:r>
      <w:r>
        <w:rPr>
          <w:rFonts w:ascii="Book Antiqua" w:hAnsi="Book Antiqua"/>
          <w:kern w:val="2"/>
          <w:sz w:val="20"/>
          <w:szCs w:val="20"/>
          <w:lang w:eastAsia="ar-SA"/>
        </w:rPr>
        <w:t>……………………………</w:t>
      </w:r>
      <w:r w:rsidRPr="008D33CD">
        <w:rPr>
          <w:rFonts w:ascii="Book Antiqua" w:hAnsi="Book Antiqua"/>
          <w:kern w:val="2"/>
          <w:sz w:val="20"/>
          <w:szCs w:val="20"/>
          <w:lang w:eastAsia="ar-SA"/>
        </w:rPr>
        <w:t>……………………</w:t>
      </w:r>
    </w:p>
    <w:p w:rsidR="0023091F" w:rsidRPr="008D33CD" w:rsidRDefault="0023091F" w:rsidP="0023091F">
      <w:pPr>
        <w:widowControl w:val="0"/>
        <w:suppressAutoHyphens/>
        <w:rPr>
          <w:rFonts w:ascii="Book Antiqua" w:hAnsi="Book Antiqua"/>
          <w:kern w:val="2"/>
          <w:sz w:val="20"/>
          <w:szCs w:val="20"/>
          <w:lang w:eastAsia="ar-SA"/>
        </w:rPr>
      </w:pPr>
      <w:r w:rsidRPr="008D33CD">
        <w:rPr>
          <w:rFonts w:ascii="Book Antiqua" w:hAnsi="Book Antiqua"/>
          <w:kern w:val="2"/>
          <w:sz w:val="20"/>
          <w:szCs w:val="20"/>
          <w:lang w:eastAsia="ar-SA"/>
        </w:rPr>
        <w:t>……………</w:t>
      </w:r>
      <w:r>
        <w:rPr>
          <w:rFonts w:ascii="Book Antiqua" w:hAnsi="Book Antiqua"/>
          <w:kern w:val="2"/>
          <w:sz w:val="20"/>
          <w:szCs w:val="20"/>
          <w:lang w:eastAsia="ar-SA"/>
        </w:rPr>
        <w:t>……………………………...</w:t>
      </w:r>
      <w:r w:rsidRPr="008D33CD">
        <w:rPr>
          <w:rFonts w:ascii="Book Antiqua" w:hAnsi="Book Antiqua"/>
          <w:kern w:val="2"/>
          <w:sz w:val="20"/>
          <w:szCs w:val="20"/>
          <w:lang w:eastAsia="ar-SA"/>
        </w:rPr>
        <w:t xml:space="preserve">…………………………………………………………………………………… </w:t>
      </w:r>
    </w:p>
    <w:p w:rsidR="0023091F" w:rsidRPr="008D33CD" w:rsidRDefault="0023091F" w:rsidP="0023091F">
      <w:pPr>
        <w:widowControl w:val="0"/>
        <w:suppressAutoHyphens/>
        <w:rPr>
          <w:rFonts w:ascii="Book Antiqua" w:hAnsi="Book Antiqua"/>
          <w:kern w:val="2"/>
          <w:sz w:val="20"/>
          <w:szCs w:val="20"/>
          <w:lang w:eastAsia="ar-SA"/>
        </w:rPr>
      </w:pPr>
    </w:p>
    <w:p w:rsidR="0023091F" w:rsidRPr="008D33CD" w:rsidRDefault="0023091F" w:rsidP="0023091F">
      <w:pPr>
        <w:widowControl w:val="0"/>
        <w:suppressAutoHyphens/>
        <w:rPr>
          <w:rFonts w:ascii="Book Antiqua" w:hAnsi="Book Antiqua"/>
          <w:kern w:val="2"/>
          <w:sz w:val="20"/>
          <w:szCs w:val="20"/>
          <w:lang w:eastAsia="ar-SA"/>
        </w:rPr>
      </w:pPr>
      <w:r w:rsidRPr="008D33CD">
        <w:rPr>
          <w:rFonts w:ascii="Book Antiqua" w:hAnsi="Book Antiqua"/>
          <w:kern w:val="2"/>
          <w:sz w:val="20"/>
          <w:szCs w:val="20"/>
          <w:lang w:eastAsia="ar-SA"/>
        </w:rPr>
        <w:t>Charakteru stosunku, jaki będzie łączył nas z wykonawcą</w:t>
      </w:r>
      <w:r>
        <w:rPr>
          <w:rStyle w:val="Odwoanieprzypisudolnego"/>
          <w:rFonts w:ascii="Book Antiqua" w:hAnsi="Book Antiqua"/>
          <w:kern w:val="2"/>
          <w:sz w:val="20"/>
          <w:szCs w:val="20"/>
          <w:lang w:eastAsia="ar-SA"/>
        </w:rPr>
        <w:footnoteReference w:id="6"/>
      </w:r>
      <w:r w:rsidRPr="008D33CD">
        <w:rPr>
          <w:rFonts w:ascii="Book Antiqua" w:hAnsi="Book Antiqua"/>
          <w:kern w:val="2"/>
          <w:sz w:val="20"/>
          <w:szCs w:val="20"/>
          <w:lang w:eastAsia="ar-SA"/>
        </w:rPr>
        <w:t>: ……………………………</w:t>
      </w:r>
      <w:r>
        <w:rPr>
          <w:rFonts w:ascii="Book Antiqua" w:hAnsi="Book Antiqua"/>
          <w:kern w:val="2"/>
          <w:sz w:val="20"/>
          <w:szCs w:val="20"/>
          <w:lang w:eastAsia="ar-SA"/>
        </w:rPr>
        <w:t>……………………………</w:t>
      </w:r>
      <w:r w:rsidRPr="008D33CD">
        <w:rPr>
          <w:rFonts w:ascii="Book Antiqua" w:hAnsi="Book Antiqua"/>
          <w:kern w:val="2"/>
          <w:sz w:val="20"/>
          <w:szCs w:val="20"/>
          <w:lang w:eastAsia="ar-SA"/>
        </w:rPr>
        <w:t>……………………………………………………………………</w:t>
      </w:r>
    </w:p>
    <w:p w:rsidR="0023091F" w:rsidRPr="008D33CD" w:rsidRDefault="0023091F" w:rsidP="0023091F">
      <w:pPr>
        <w:widowControl w:val="0"/>
        <w:suppressAutoHyphens/>
        <w:rPr>
          <w:rFonts w:ascii="Book Antiqua" w:hAnsi="Book Antiqua"/>
          <w:kern w:val="2"/>
          <w:sz w:val="20"/>
          <w:szCs w:val="20"/>
          <w:lang w:eastAsia="ar-SA"/>
        </w:rPr>
      </w:pPr>
      <w:r w:rsidRPr="008D33CD">
        <w:rPr>
          <w:rFonts w:ascii="Book Antiqua" w:hAnsi="Book Antiqua"/>
          <w:kern w:val="2"/>
          <w:sz w:val="20"/>
          <w:szCs w:val="20"/>
          <w:lang w:eastAsia="ar-SA"/>
        </w:rPr>
        <w:t>…………………………………</w:t>
      </w:r>
      <w:r>
        <w:rPr>
          <w:rFonts w:ascii="Book Antiqua" w:hAnsi="Book Antiqua"/>
          <w:kern w:val="2"/>
          <w:sz w:val="20"/>
          <w:szCs w:val="20"/>
          <w:lang w:eastAsia="ar-SA"/>
        </w:rPr>
        <w:t>……………………………</w:t>
      </w:r>
      <w:r w:rsidRPr="008D33CD">
        <w:rPr>
          <w:rFonts w:ascii="Book Antiqua" w:hAnsi="Book Antiqua"/>
          <w:kern w:val="2"/>
          <w:sz w:val="20"/>
          <w:szCs w:val="20"/>
          <w:lang w:eastAsia="ar-SA"/>
        </w:rPr>
        <w:t>………………………………………………………………</w:t>
      </w:r>
    </w:p>
    <w:p w:rsidR="0023091F" w:rsidRPr="008D33CD" w:rsidRDefault="0023091F" w:rsidP="0023091F">
      <w:pPr>
        <w:widowControl w:val="0"/>
        <w:suppressAutoHyphens/>
        <w:rPr>
          <w:rFonts w:ascii="Book Antiqua" w:hAnsi="Book Antiqua"/>
          <w:i/>
          <w:kern w:val="2"/>
          <w:sz w:val="20"/>
          <w:szCs w:val="20"/>
          <w:lang w:eastAsia="ar-SA"/>
        </w:rPr>
      </w:pPr>
    </w:p>
    <w:p w:rsidR="0023091F" w:rsidRPr="00255BEA" w:rsidRDefault="0023091F" w:rsidP="0023091F">
      <w:pPr>
        <w:widowControl w:val="0"/>
        <w:spacing w:before="100" w:beforeAutospacing="1"/>
        <w:rPr>
          <w:rFonts w:ascii="Book Antiqua" w:hAnsi="Book Antiqua"/>
          <w:bCs w:val="0"/>
          <w:iCs w:val="0"/>
          <w:sz w:val="20"/>
          <w:szCs w:val="20"/>
        </w:rPr>
      </w:pPr>
      <w:r w:rsidRPr="00255BEA">
        <w:rPr>
          <w:rFonts w:ascii="Book Antiqua" w:hAnsi="Book Antiqua"/>
          <w:bCs w:val="0"/>
          <w:iCs w:val="0"/>
          <w:sz w:val="20"/>
          <w:szCs w:val="20"/>
        </w:rPr>
        <w:t>.................................., dnia …………………….</w:t>
      </w:r>
    </w:p>
    <w:p w:rsidR="0023091F" w:rsidRPr="00255BEA" w:rsidRDefault="0023091F" w:rsidP="0023091F">
      <w:pPr>
        <w:widowControl w:val="0"/>
        <w:spacing w:before="100" w:beforeAutospacing="1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  <w:r w:rsidRPr="00255BEA">
        <w:rPr>
          <w:rFonts w:ascii="Book Antiqua" w:hAnsi="Book Antiqua"/>
          <w:bCs w:val="0"/>
          <w:iCs w:val="0"/>
          <w:sz w:val="20"/>
          <w:szCs w:val="20"/>
        </w:rPr>
        <w:t>---------------------------------------------------</w:t>
      </w:r>
    </w:p>
    <w:p w:rsidR="0023091F" w:rsidRPr="00860C53" w:rsidRDefault="0023091F" w:rsidP="0023091F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860C53">
        <w:rPr>
          <w:rFonts w:ascii="Book Antiqua" w:hAnsi="Book Antiqua"/>
          <w:bCs w:val="0"/>
          <w:iCs w:val="0"/>
          <w:sz w:val="18"/>
          <w:szCs w:val="20"/>
        </w:rPr>
        <w:t>podpis uprawnionego</w:t>
      </w:r>
    </w:p>
    <w:p w:rsidR="0023091F" w:rsidRPr="00860C53" w:rsidRDefault="0023091F" w:rsidP="0023091F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860C53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p w:rsidR="00A15AF7" w:rsidRPr="00255BEA" w:rsidRDefault="00A15AF7" w:rsidP="00A15AF7">
      <w:pPr>
        <w:widowControl w:val="0"/>
        <w:spacing w:before="100" w:beforeAutospacing="1"/>
        <w:jc w:val="right"/>
        <w:rPr>
          <w:rFonts w:ascii="Book Antiqua" w:hAnsi="Book Antiqua"/>
          <w:b/>
          <w:iCs w:val="0"/>
          <w:sz w:val="20"/>
          <w:szCs w:val="20"/>
        </w:rPr>
      </w:pPr>
      <w:r w:rsidRPr="00255BEA">
        <w:rPr>
          <w:rFonts w:ascii="Book Antiqua" w:hAnsi="Book Antiqua"/>
          <w:b/>
          <w:iCs w:val="0"/>
          <w:sz w:val="20"/>
          <w:szCs w:val="20"/>
        </w:rPr>
        <w:lastRenderedPageBreak/>
        <w:t xml:space="preserve">Załącznik nr </w:t>
      </w:r>
      <w:r w:rsidR="005701B0">
        <w:rPr>
          <w:rFonts w:ascii="Book Antiqua" w:hAnsi="Book Antiqua"/>
          <w:b/>
          <w:iCs w:val="0"/>
          <w:sz w:val="20"/>
          <w:szCs w:val="20"/>
        </w:rPr>
        <w:t>5</w:t>
      </w:r>
      <w:r w:rsidRPr="00255BEA">
        <w:rPr>
          <w:rFonts w:ascii="Book Antiqua" w:hAnsi="Book Antiqua"/>
          <w:b/>
          <w:iCs w:val="0"/>
          <w:sz w:val="20"/>
          <w:szCs w:val="20"/>
        </w:rPr>
        <w:t xml:space="preserve"> do SIWZ</w:t>
      </w:r>
    </w:p>
    <w:p w:rsidR="00A15AF7" w:rsidRPr="00255BEA" w:rsidRDefault="00A15AF7" w:rsidP="00A15AF7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A15AF7" w:rsidRPr="00255BEA" w:rsidRDefault="00A15AF7" w:rsidP="00A15AF7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A15AF7" w:rsidRPr="00255BEA" w:rsidRDefault="00A15AF7" w:rsidP="00A15AF7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255BEA">
        <w:rPr>
          <w:rFonts w:ascii="Book Antiqua" w:hAnsi="Book Antiqua"/>
          <w:bCs w:val="0"/>
          <w:iCs w:val="0"/>
          <w:sz w:val="20"/>
          <w:szCs w:val="20"/>
        </w:rPr>
        <w:t>……………………………..</w:t>
      </w:r>
    </w:p>
    <w:p w:rsidR="00A15AF7" w:rsidRPr="00255BEA" w:rsidRDefault="00A15AF7" w:rsidP="00A15AF7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255BEA">
        <w:rPr>
          <w:rFonts w:ascii="Book Antiqua" w:hAnsi="Book Antiqua"/>
          <w:bCs w:val="0"/>
          <w:iCs w:val="0"/>
          <w:sz w:val="20"/>
          <w:szCs w:val="20"/>
        </w:rPr>
        <w:t xml:space="preserve">      nazwa wykonawcy</w:t>
      </w:r>
    </w:p>
    <w:p w:rsidR="00A15AF7" w:rsidRDefault="00A15AF7" w:rsidP="00A15AF7">
      <w:pPr>
        <w:widowControl w:val="0"/>
        <w:spacing w:before="100" w:beforeAutospacing="1"/>
        <w:jc w:val="center"/>
        <w:rPr>
          <w:rFonts w:ascii="Book Antiqua" w:hAnsi="Book Antiqua"/>
          <w:b/>
        </w:rPr>
      </w:pPr>
    </w:p>
    <w:p w:rsidR="00A15AF7" w:rsidRPr="00F765FC" w:rsidRDefault="00A15AF7" w:rsidP="00A15AF7">
      <w:pPr>
        <w:widowControl w:val="0"/>
        <w:jc w:val="center"/>
        <w:rPr>
          <w:rFonts w:ascii="Book Antiqua" w:hAnsi="Book Antiqua"/>
          <w:b/>
          <w:szCs w:val="20"/>
        </w:rPr>
      </w:pPr>
      <w:r w:rsidRPr="00F765FC">
        <w:rPr>
          <w:rFonts w:ascii="Book Antiqua" w:hAnsi="Book Antiqua"/>
          <w:b/>
          <w:szCs w:val="20"/>
        </w:rPr>
        <w:t>OŚWIADCZENIE</w:t>
      </w:r>
    </w:p>
    <w:p w:rsidR="00A15AF7" w:rsidRPr="00F765FC" w:rsidRDefault="00A15AF7" w:rsidP="00A15AF7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F765FC">
        <w:rPr>
          <w:rFonts w:ascii="Book Antiqua" w:hAnsi="Book Antiqua"/>
          <w:b/>
          <w:sz w:val="20"/>
          <w:szCs w:val="20"/>
        </w:rPr>
        <w:t>o zatrudnieniu na podstawie umowy o pracę osób wyznaczonych do realizacji zamówienia w rozumieniu art. 22 § 1 ustawy z dnia 26 czerwca 1974 r. Kodeks pracy (Dz. U. z 201</w:t>
      </w:r>
      <w:r w:rsidR="00DC6BE6">
        <w:rPr>
          <w:rFonts w:ascii="Book Antiqua" w:hAnsi="Book Antiqua"/>
          <w:b/>
          <w:sz w:val="20"/>
          <w:szCs w:val="20"/>
        </w:rPr>
        <w:t>8 r. poz. 917</w:t>
      </w:r>
      <w:r w:rsidR="007D5B46">
        <w:rPr>
          <w:rFonts w:ascii="Book Antiqua" w:hAnsi="Book Antiqua"/>
          <w:b/>
          <w:sz w:val="20"/>
          <w:szCs w:val="20"/>
        </w:rPr>
        <w:t xml:space="preserve"> z </w:t>
      </w:r>
      <w:proofErr w:type="spellStart"/>
      <w:r w:rsidR="007D5B46">
        <w:rPr>
          <w:rFonts w:ascii="Book Antiqua" w:hAnsi="Book Antiqua"/>
          <w:b/>
          <w:sz w:val="20"/>
          <w:szCs w:val="20"/>
        </w:rPr>
        <w:t>późn</w:t>
      </w:r>
      <w:proofErr w:type="spellEnd"/>
      <w:r w:rsidR="007D5B46">
        <w:rPr>
          <w:rFonts w:ascii="Book Antiqua" w:hAnsi="Book Antiqua"/>
          <w:b/>
          <w:sz w:val="20"/>
          <w:szCs w:val="20"/>
        </w:rPr>
        <w:t>. zm.</w:t>
      </w:r>
      <w:r w:rsidRPr="00F765FC">
        <w:rPr>
          <w:rFonts w:ascii="Book Antiqua" w:hAnsi="Book Antiqua"/>
          <w:b/>
          <w:sz w:val="20"/>
          <w:szCs w:val="20"/>
        </w:rPr>
        <w:t>).</w:t>
      </w:r>
    </w:p>
    <w:p w:rsidR="00A15AF7" w:rsidRDefault="00A15AF7" w:rsidP="00A15AF7">
      <w:pPr>
        <w:widowControl w:val="0"/>
        <w:jc w:val="both"/>
        <w:rPr>
          <w:rFonts w:ascii="Book Antiqua" w:hAnsi="Book Antiqua"/>
          <w:sz w:val="20"/>
          <w:szCs w:val="20"/>
        </w:rPr>
      </w:pPr>
    </w:p>
    <w:p w:rsidR="00D52D8D" w:rsidRDefault="00A15AF7" w:rsidP="0013139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 w:val="0"/>
          <w:sz w:val="20"/>
          <w:szCs w:val="36"/>
        </w:rPr>
      </w:pPr>
      <w:r w:rsidRPr="005647E6">
        <w:rPr>
          <w:rFonts w:ascii="Book Antiqua" w:hAnsi="Book Antiqua"/>
          <w:sz w:val="20"/>
          <w:szCs w:val="20"/>
        </w:rPr>
        <w:t>Dotyczy zamówienia publicznego pn. „</w:t>
      </w:r>
      <w:r>
        <w:rPr>
          <w:rFonts w:ascii="Book Antiqua" w:hAnsi="Book Antiqua"/>
          <w:b/>
          <w:bCs w:val="0"/>
          <w:sz w:val="20"/>
          <w:szCs w:val="36"/>
        </w:rPr>
        <w:t>D</w:t>
      </w:r>
      <w:r w:rsidRPr="001172A3">
        <w:rPr>
          <w:rFonts w:ascii="Book Antiqua" w:hAnsi="Book Antiqua"/>
          <w:b/>
          <w:bCs w:val="0"/>
          <w:sz w:val="20"/>
          <w:szCs w:val="36"/>
        </w:rPr>
        <w:t>ostaw</w:t>
      </w:r>
      <w:r>
        <w:rPr>
          <w:rFonts w:ascii="Book Antiqua" w:hAnsi="Book Antiqua"/>
          <w:b/>
          <w:bCs w:val="0"/>
          <w:sz w:val="20"/>
          <w:szCs w:val="36"/>
        </w:rPr>
        <w:t>a</w:t>
      </w:r>
      <w:r w:rsidRPr="001172A3">
        <w:rPr>
          <w:rFonts w:ascii="Book Antiqua" w:hAnsi="Book Antiqua"/>
          <w:b/>
          <w:bCs w:val="0"/>
          <w:sz w:val="20"/>
          <w:szCs w:val="36"/>
        </w:rPr>
        <w:t xml:space="preserve"> mieszanki z kamienia </w:t>
      </w:r>
      <w:r w:rsidR="00D52D8D">
        <w:rPr>
          <w:rFonts w:ascii="Book Antiqua" w:hAnsi="Book Antiqua"/>
          <w:b/>
          <w:bCs w:val="0"/>
          <w:sz w:val="20"/>
          <w:szCs w:val="36"/>
        </w:rPr>
        <w:t>łamanego</w:t>
      </w:r>
      <w:r w:rsidRPr="001172A3">
        <w:rPr>
          <w:rFonts w:ascii="Book Antiqua" w:hAnsi="Book Antiqua"/>
          <w:b/>
          <w:bCs w:val="0"/>
          <w:sz w:val="20"/>
          <w:szCs w:val="36"/>
        </w:rPr>
        <w:t xml:space="preserve"> </w:t>
      </w:r>
    </w:p>
    <w:p w:rsidR="00A15AF7" w:rsidRPr="0013139D" w:rsidRDefault="00A15AF7" w:rsidP="0013139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</w:rPr>
      </w:pPr>
      <w:r w:rsidRPr="001172A3">
        <w:rPr>
          <w:rFonts w:ascii="Book Antiqua" w:hAnsi="Book Antiqua"/>
          <w:b/>
          <w:bCs w:val="0"/>
          <w:sz w:val="20"/>
          <w:szCs w:val="36"/>
        </w:rPr>
        <w:t>na remont dróg gminnych na terenie gminy Mochowo</w:t>
      </w:r>
      <w:r w:rsidRPr="005647E6">
        <w:rPr>
          <w:rFonts w:ascii="Book Antiqua" w:hAnsi="Book Antiqua"/>
          <w:sz w:val="20"/>
          <w:szCs w:val="20"/>
        </w:rPr>
        <w:t xml:space="preserve">” </w:t>
      </w:r>
    </w:p>
    <w:p w:rsidR="00A15AF7" w:rsidRDefault="00A15AF7" w:rsidP="00A15AF7">
      <w:pPr>
        <w:widowControl w:val="0"/>
        <w:jc w:val="both"/>
        <w:rPr>
          <w:rFonts w:ascii="Book Antiqua" w:hAnsi="Book Antiqua"/>
          <w:sz w:val="20"/>
          <w:szCs w:val="20"/>
        </w:rPr>
      </w:pPr>
    </w:p>
    <w:p w:rsidR="00A15AF7" w:rsidRDefault="00A15AF7" w:rsidP="00A15AF7">
      <w:pPr>
        <w:widowControl w:val="0"/>
        <w:jc w:val="both"/>
        <w:rPr>
          <w:rFonts w:ascii="Book Antiqua" w:hAnsi="Book Antiqua"/>
          <w:sz w:val="20"/>
          <w:szCs w:val="20"/>
        </w:rPr>
      </w:pPr>
      <w:r w:rsidRPr="005647E6">
        <w:rPr>
          <w:rFonts w:ascii="Book Antiqua" w:hAnsi="Book Antiqua"/>
          <w:sz w:val="20"/>
          <w:szCs w:val="20"/>
        </w:rPr>
        <w:t>Ja niżej podpisany, uprawnio</w:t>
      </w:r>
      <w:r>
        <w:rPr>
          <w:rFonts w:ascii="Book Antiqua" w:hAnsi="Book Antiqua"/>
          <w:sz w:val="20"/>
          <w:szCs w:val="20"/>
        </w:rPr>
        <w:t>ny do reprezentowania Wykonawcy</w:t>
      </w:r>
    </w:p>
    <w:p w:rsidR="00A15AF7" w:rsidRDefault="00A15AF7" w:rsidP="00A15AF7">
      <w:pPr>
        <w:widowControl w:val="0"/>
        <w:jc w:val="both"/>
        <w:rPr>
          <w:rFonts w:ascii="Book Antiqua" w:hAnsi="Book Antiqua"/>
          <w:sz w:val="20"/>
          <w:szCs w:val="20"/>
        </w:rPr>
      </w:pPr>
    </w:p>
    <w:p w:rsidR="00A15AF7" w:rsidRDefault="00A15AF7" w:rsidP="00A15AF7">
      <w:pPr>
        <w:widowControl w:val="0"/>
        <w:jc w:val="both"/>
        <w:rPr>
          <w:rFonts w:ascii="Book Antiqua" w:hAnsi="Book Antiqua"/>
          <w:sz w:val="20"/>
          <w:szCs w:val="20"/>
        </w:rPr>
      </w:pPr>
      <w:r w:rsidRPr="005647E6">
        <w:rPr>
          <w:rFonts w:ascii="Book Antiqua" w:hAnsi="Book Antiqua"/>
          <w:sz w:val="20"/>
          <w:szCs w:val="20"/>
        </w:rPr>
        <w:t>………………</w:t>
      </w:r>
      <w:r>
        <w:rPr>
          <w:rFonts w:ascii="Book Antiqua" w:hAnsi="Book Antiqua"/>
          <w:sz w:val="20"/>
          <w:szCs w:val="20"/>
        </w:rPr>
        <w:t>………..</w:t>
      </w:r>
      <w:r w:rsidRPr="005647E6">
        <w:rPr>
          <w:rFonts w:ascii="Book Antiqua" w:hAnsi="Book Antiqua"/>
          <w:sz w:val="20"/>
          <w:szCs w:val="20"/>
        </w:rPr>
        <w:t xml:space="preserve">………………………………………………………………………………………………………. </w:t>
      </w:r>
    </w:p>
    <w:p w:rsidR="00A15AF7" w:rsidRDefault="00A15AF7" w:rsidP="00A15AF7">
      <w:pPr>
        <w:widowControl w:val="0"/>
        <w:jc w:val="center"/>
        <w:rPr>
          <w:rFonts w:ascii="Book Antiqua" w:hAnsi="Book Antiqua"/>
          <w:sz w:val="20"/>
          <w:szCs w:val="20"/>
        </w:rPr>
      </w:pPr>
      <w:r w:rsidRPr="005647E6">
        <w:rPr>
          <w:rFonts w:ascii="Book Antiqua" w:hAnsi="Book Antiqua"/>
          <w:sz w:val="20"/>
          <w:szCs w:val="20"/>
        </w:rPr>
        <w:t xml:space="preserve">(nazwa wykonawcy) </w:t>
      </w:r>
    </w:p>
    <w:p w:rsidR="00A15AF7" w:rsidRDefault="00A15AF7" w:rsidP="00A15AF7">
      <w:pPr>
        <w:widowControl w:val="0"/>
        <w:jc w:val="both"/>
        <w:rPr>
          <w:rFonts w:ascii="Book Antiqua" w:hAnsi="Book Antiqua"/>
          <w:sz w:val="20"/>
          <w:szCs w:val="20"/>
        </w:rPr>
      </w:pPr>
    </w:p>
    <w:p w:rsidR="00A15AF7" w:rsidRDefault="00A15AF7" w:rsidP="00A15AF7">
      <w:pPr>
        <w:widowControl w:val="0"/>
        <w:jc w:val="both"/>
        <w:rPr>
          <w:rFonts w:ascii="Book Antiqua" w:hAnsi="Book Antiqua"/>
          <w:sz w:val="20"/>
          <w:szCs w:val="20"/>
        </w:rPr>
      </w:pPr>
      <w:r w:rsidRPr="005647E6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</w:t>
      </w:r>
      <w:r>
        <w:rPr>
          <w:rFonts w:ascii="Book Antiqua" w:hAnsi="Book Antiqua"/>
          <w:sz w:val="20"/>
          <w:szCs w:val="20"/>
        </w:rPr>
        <w:t xml:space="preserve">………...………………………… </w:t>
      </w:r>
    </w:p>
    <w:p w:rsidR="00A15AF7" w:rsidRDefault="00A15AF7" w:rsidP="00A15AF7">
      <w:pPr>
        <w:widowControl w:val="0"/>
        <w:jc w:val="both"/>
        <w:rPr>
          <w:rFonts w:ascii="Book Antiqua" w:hAnsi="Book Antiqua"/>
          <w:sz w:val="20"/>
          <w:szCs w:val="20"/>
        </w:rPr>
      </w:pPr>
    </w:p>
    <w:p w:rsidR="00A15AF7" w:rsidRDefault="00A15AF7" w:rsidP="00A15AF7">
      <w:pPr>
        <w:widowControl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Oświadczam, że </w:t>
      </w:r>
      <w:r w:rsidRPr="005647E6">
        <w:rPr>
          <w:rFonts w:ascii="Book Antiqua" w:hAnsi="Book Antiqua"/>
          <w:sz w:val="20"/>
          <w:szCs w:val="20"/>
        </w:rPr>
        <w:t>zatrudnia</w:t>
      </w:r>
      <w:r w:rsidR="00E27F1A">
        <w:rPr>
          <w:rFonts w:ascii="Book Antiqua" w:hAnsi="Book Antiqua"/>
          <w:sz w:val="20"/>
          <w:szCs w:val="20"/>
        </w:rPr>
        <w:t>m</w:t>
      </w:r>
      <w:r w:rsidRPr="005647E6">
        <w:rPr>
          <w:rFonts w:ascii="Book Antiqua" w:hAnsi="Book Antiqua"/>
          <w:sz w:val="20"/>
          <w:szCs w:val="20"/>
        </w:rPr>
        <w:t xml:space="preserve"> na podstawie umowy o pracę w sposób określony w art. 22 § 1 ustawy z dnia </w:t>
      </w:r>
      <w:r w:rsidR="00DC6BE6">
        <w:rPr>
          <w:rFonts w:ascii="Book Antiqua" w:hAnsi="Book Antiqua"/>
          <w:sz w:val="20"/>
          <w:szCs w:val="20"/>
        </w:rPr>
        <w:br/>
      </w:r>
      <w:r w:rsidRPr="005647E6">
        <w:rPr>
          <w:rFonts w:ascii="Book Antiqua" w:hAnsi="Book Antiqua"/>
          <w:sz w:val="20"/>
          <w:szCs w:val="20"/>
        </w:rPr>
        <w:t>26 czerwca 1974 r. – Kodeks pracy (Dz. U. z 201</w:t>
      </w:r>
      <w:r w:rsidR="00DC6BE6">
        <w:rPr>
          <w:rFonts w:ascii="Book Antiqua" w:hAnsi="Book Antiqua"/>
          <w:sz w:val="20"/>
          <w:szCs w:val="20"/>
        </w:rPr>
        <w:t>8</w:t>
      </w:r>
      <w:r w:rsidRPr="005647E6">
        <w:rPr>
          <w:rFonts w:ascii="Book Antiqua" w:hAnsi="Book Antiqua"/>
          <w:sz w:val="20"/>
          <w:szCs w:val="20"/>
        </w:rPr>
        <w:t xml:space="preserve"> r.</w:t>
      </w:r>
      <w:r>
        <w:rPr>
          <w:rFonts w:ascii="Book Antiqua" w:hAnsi="Book Antiqua"/>
          <w:sz w:val="20"/>
          <w:szCs w:val="20"/>
        </w:rPr>
        <w:t>,</w:t>
      </w:r>
      <w:r w:rsidRPr="005647E6">
        <w:rPr>
          <w:rFonts w:ascii="Book Antiqua" w:hAnsi="Book Antiqua"/>
          <w:sz w:val="20"/>
          <w:szCs w:val="20"/>
        </w:rPr>
        <w:t xml:space="preserve"> poz. </w:t>
      </w:r>
      <w:r w:rsidR="00DC6BE6">
        <w:rPr>
          <w:rFonts w:ascii="Book Antiqua" w:hAnsi="Book Antiqua"/>
          <w:sz w:val="20"/>
          <w:szCs w:val="20"/>
        </w:rPr>
        <w:t>917</w:t>
      </w:r>
      <w:r w:rsidR="007D5B46">
        <w:rPr>
          <w:rFonts w:ascii="Book Antiqua" w:hAnsi="Book Antiqua"/>
          <w:sz w:val="20"/>
          <w:szCs w:val="20"/>
        </w:rPr>
        <w:t xml:space="preserve"> z </w:t>
      </w:r>
      <w:proofErr w:type="spellStart"/>
      <w:r w:rsidR="007D5B46">
        <w:rPr>
          <w:rFonts w:ascii="Book Antiqua" w:hAnsi="Book Antiqua"/>
          <w:sz w:val="20"/>
          <w:szCs w:val="20"/>
        </w:rPr>
        <w:t>późn</w:t>
      </w:r>
      <w:proofErr w:type="spellEnd"/>
      <w:r w:rsidR="007D5B46">
        <w:rPr>
          <w:rFonts w:ascii="Book Antiqua" w:hAnsi="Book Antiqua"/>
          <w:sz w:val="20"/>
          <w:szCs w:val="20"/>
        </w:rPr>
        <w:t>. zm.</w:t>
      </w:r>
      <w:r w:rsidRPr="005647E6">
        <w:rPr>
          <w:rFonts w:ascii="Book Antiqua" w:hAnsi="Book Antiqua"/>
          <w:sz w:val="20"/>
          <w:szCs w:val="20"/>
        </w:rPr>
        <w:t>), osoby wyznaczone do realizacji zamówienia, wykazane poniżej:</w:t>
      </w:r>
    </w:p>
    <w:p w:rsidR="00A15AF7" w:rsidRDefault="00A15AF7" w:rsidP="00A15AF7">
      <w:pPr>
        <w:widowControl w:val="0"/>
        <w:jc w:val="both"/>
        <w:rPr>
          <w:rFonts w:ascii="Book Antiqua" w:hAnsi="Book Antiqua"/>
          <w:sz w:val="20"/>
          <w:szCs w:val="20"/>
        </w:rPr>
      </w:pPr>
    </w:p>
    <w:p w:rsidR="00A15AF7" w:rsidRDefault="00A15AF7" w:rsidP="00A15AF7">
      <w:pPr>
        <w:widowControl w:val="0"/>
        <w:jc w:val="both"/>
        <w:rPr>
          <w:rFonts w:ascii="Book Antiqua" w:hAnsi="Book Antiqua"/>
          <w:sz w:val="20"/>
          <w:szCs w:val="20"/>
        </w:rPr>
      </w:pPr>
      <w:r w:rsidRPr="005647E6">
        <w:rPr>
          <w:rFonts w:ascii="Book Antiqua" w:hAnsi="Book Antiqua"/>
          <w:sz w:val="20"/>
          <w:szCs w:val="20"/>
        </w:rPr>
        <w:t>Wykaz pracowników wykonujących czynności w trakcie realizacji prze</w:t>
      </w:r>
      <w:r>
        <w:rPr>
          <w:rFonts w:ascii="Book Antiqua" w:hAnsi="Book Antiqua"/>
          <w:sz w:val="20"/>
          <w:szCs w:val="20"/>
        </w:rPr>
        <w:t>dmiotu umowy</w:t>
      </w:r>
    </w:p>
    <w:p w:rsidR="00A15AF7" w:rsidRDefault="00A15AF7" w:rsidP="00A15AF7">
      <w:pPr>
        <w:widowControl w:val="0"/>
        <w:jc w:val="both"/>
        <w:rPr>
          <w:rFonts w:ascii="Book Antiqua" w:hAnsi="Book Antiqua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4044"/>
        <w:gridCol w:w="5194"/>
      </w:tblGrid>
      <w:tr w:rsidR="00A15AF7" w:rsidRPr="00FE6BCA" w:rsidTr="00910477">
        <w:trPr>
          <w:trHeight w:val="479"/>
          <w:jc w:val="center"/>
        </w:trPr>
        <w:tc>
          <w:tcPr>
            <w:tcW w:w="534" w:type="dxa"/>
            <w:vAlign w:val="center"/>
          </w:tcPr>
          <w:p w:rsidR="00A15AF7" w:rsidRPr="00FE6BCA" w:rsidRDefault="00A15AF7" w:rsidP="00910477">
            <w:pPr>
              <w:widowControl w:val="0"/>
              <w:jc w:val="center"/>
              <w:rPr>
                <w:rFonts w:ascii="Book Antiqua" w:hAnsi="Book Antiqua"/>
                <w:b/>
                <w:sz w:val="18"/>
                <w:szCs w:val="20"/>
              </w:rPr>
            </w:pPr>
            <w:r w:rsidRPr="00FE6BCA">
              <w:rPr>
                <w:rFonts w:ascii="Book Antiqua" w:hAnsi="Book Antiqua"/>
                <w:b/>
                <w:sz w:val="18"/>
                <w:szCs w:val="20"/>
              </w:rPr>
              <w:t>Lp.</w:t>
            </w:r>
          </w:p>
        </w:tc>
        <w:tc>
          <w:tcPr>
            <w:tcW w:w="4110" w:type="dxa"/>
            <w:vAlign w:val="center"/>
          </w:tcPr>
          <w:p w:rsidR="00A15AF7" w:rsidRPr="00FE6BCA" w:rsidRDefault="00A15AF7" w:rsidP="00910477">
            <w:pPr>
              <w:widowControl w:val="0"/>
              <w:jc w:val="center"/>
              <w:rPr>
                <w:rFonts w:ascii="Book Antiqua" w:hAnsi="Book Antiqua"/>
                <w:b/>
                <w:sz w:val="18"/>
                <w:szCs w:val="20"/>
              </w:rPr>
            </w:pPr>
            <w:r w:rsidRPr="00FE6BCA">
              <w:rPr>
                <w:rFonts w:ascii="Book Antiqua" w:hAnsi="Book Antiqua"/>
                <w:b/>
                <w:sz w:val="18"/>
                <w:szCs w:val="20"/>
              </w:rPr>
              <w:t>Imię i nazwisko</w:t>
            </w:r>
          </w:p>
        </w:tc>
        <w:tc>
          <w:tcPr>
            <w:tcW w:w="5277" w:type="dxa"/>
            <w:vAlign w:val="center"/>
          </w:tcPr>
          <w:p w:rsidR="00A15AF7" w:rsidRPr="00FE6BCA" w:rsidRDefault="00A15AF7" w:rsidP="00910477">
            <w:pPr>
              <w:widowControl w:val="0"/>
              <w:jc w:val="center"/>
              <w:rPr>
                <w:rFonts w:ascii="Book Antiqua" w:hAnsi="Book Antiqua"/>
                <w:b/>
                <w:sz w:val="18"/>
                <w:szCs w:val="20"/>
              </w:rPr>
            </w:pPr>
            <w:r w:rsidRPr="00FE6BCA">
              <w:rPr>
                <w:rFonts w:ascii="Book Antiqua" w:hAnsi="Book Antiqua"/>
                <w:b/>
                <w:sz w:val="18"/>
                <w:szCs w:val="20"/>
              </w:rPr>
              <w:t>Czynności wykonywane w trakcie realizacji zamówienia</w:t>
            </w:r>
          </w:p>
        </w:tc>
      </w:tr>
      <w:tr w:rsidR="00A15AF7" w:rsidTr="00910477">
        <w:trPr>
          <w:trHeight w:val="416"/>
          <w:jc w:val="center"/>
        </w:trPr>
        <w:tc>
          <w:tcPr>
            <w:tcW w:w="534" w:type="dxa"/>
            <w:vAlign w:val="center"/>
          </w:tcPr>
          <w:p w:rsidR="00A15AF7" w:rsidRPr="00FE6BCA" w:rsidRDefault="00A15AF7" w:rsidP="00910477">
            <w:pPr>
              <w:widowControl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A15AF7" w:rsidRDefault="00A15AF7" w:rsidP="00910477">
            <w:pPr>
              <w:widowControl w:val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277" w:type="dxa"/>
            <w:vAlign w:val="center"/>
          </w:tcPr>
          <w:p w:rsidR="00A15AF7" w:rsidRDefault="00A15AF7" w:rsidP="00910477">
            <w:pPr>
              <w:widowControl w:val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15AF7" w:rsidTr="00910477">
        <w:trPr>
          <w:trHeight w:val="416"/>
          <w:jc w:val="center"/>
        </w:trPr>
        <w:tc>
          <w:tcPr>
            <w:tcW w:w="534" w:type="dxa"/>
            <w:vAlign w:val="center"/>
          </w:tcPr>
          <w:p w:rsidR="00A15AF7" w:rsidRPr="00FE6BCA" w:rsidRDefault="00A15AF7" w:rsidP="00910477">
            <w:pPr>
              <w:widowControl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A15AF7" w:rsidRDefault="00A15AF7" w:rsidP="00910477">
            <w:pPr>
              <w:widowControl w:val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277" w:type="dxa"/>
            <w:vAlign w:val="center"/>
          </w:tcPr>
          <w:p w:rsidR="00A15AF7" w:rsidRDefault="00A15AF7" w:rsidP="00910477">
            <w:pPr>
              <w:widowControl w:val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15AF7" w:rsidTr="00910477">
        <w:trPr>
          <w:trHeight w:val="416"/>
          <w:jc w:val="center"/>
        </w:trPr>
        <w:tc>
          <w:tcPr>
            <w:tcW w:w="534" w:type="dxa"/>
            <w:vAlign w:val="center"/>
          </w:tcPr>
          <w:p w:rsidR="00A15AF7" w:rsidRPr="00FE6BCA" w:rsidRDefault="00A15AF7" w:rsidP="00910477">
            <w:pPr>
              <w:widowControl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A15AF7" w:rsidRDefault="00A15AF7" w:rsidP="00910477">
            <w:pPr>
              <w:widowControl w:val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277" w:type="dxa"/>
            <w:vAlign w:val="center"/>
          </w:tcPr>
          <w:p w:rsidR="00A15AF7" w:rsidRDefault="00A15AF7" w:rsidP="00910477">
            <w:pPr>
              <w:widowControl w:val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15AF7" w:rsidTr="00910477">
        <w:trPr>
          <w:trHeight w:val="416"/>
          <w:jc w:val="center"/>
        </w:trPr>
        <w:tc>
          <w:tcPr>
            <w:tcW w:w="534" w:type="dxa"/>
            <w:vAlign w:val="center"/>
          </w:tcPr>
          <w:p w:rsidR="00A15AF7" w:rsidRPr="00FE6BCA" w:rsidRDefault="00A15AF7" w:rsidP="00910477">
            <w:pPr>
              <w:widowControl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A15AF7" w:rsidRDefault="00A15AF7" w:rsidP="00910477">
            <w:pPr>
              <w:widowControl w:val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277" w:type="dxa"/>
            <w:vAlign w:val="center"/>
          </w:tcPr>
          <w:p w:rsidR="00A15AF7" w:rsidRDefault="00A15AF7" w:rsidP="00910477">
            <w:pPr>
              <w:widowControl w:val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15AF7" w:rsidTr="00910477">
        <w:trPr>
          <w:trHeight w:val="416"/>
          <w:jc w:val="center"/>
        </w:trPr>
        <w:tc>
          <w:tcPr>
            <w:tcW w:w="534" w:type="dxa"/>
            <w:vAlign w:val="center"/>
          </w:tcPr>
          <w:p w:rsidR="00A15AF7" w:rsidRPr="00FE6BCA" w:rsidRDefault="00A15AF7" w:rsidP="00910477">
            <w:pPr>
              <w:widowControl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A15AF7" w:rsidRDefault="00A15AF7" w:rsidP="00910477">
            <w:pPr>
              <w:widowControl w:val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277" w:type="dxa"/>
            <w:vAlign w:val="center"/>
          </w:tcPr>
          <w:p w:rsidR="00A15AF7" w:rsidRDefault="00A15AF7" w:rsidP="00910477">
            <w:pPr>
              <w:widowControl w:val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15AF7" w:rsidTr="00910477">
        <w:trPr>
          <w:trHeight w:val="416"/>
          <w:jc w:val="center"/>
        </w:trPr>
        <w:tc>
          <w:tcPr>
            <w:tcW w:w="534" w:type="dxa"/>
            <w:vAlign w:val="center"/>
          </w:tcPr>
          <w:p w:rsidR="00A15AF7" w:rsidRPr="00FE6BCA" w:rsidRDefault="00A15AF7" w:rsidP="00910477">
            <w:pPr>
              <w:widowControl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A15AF7" w:rsidRDefault="00A15AF7" w:rsidP="00910477">
            <w:pPr>
              <w:widowControl w:val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277" w:type="dxa"/>
            <w:vAlign w:val="center"/>
          </w:tcPr>
          <w:p w:rsidR="00A15AF7" w:rsidRDefault="00A15AF7" w:rsidP="00910477">
            <w:pPr>
              <w:widowControl w:val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A15AF7" w:rsidRDefault="00A15AF7" w:rsidP="00A15AF7">
      <w:pPr>
        <w:widowControl w:val="0"/>
        <w:jc w:val="both"/>
        <w:rPr>
          <w:rFonts w:ascii="Book Antiqua" w:hAnsi="Book Antiqua"/>
          <w:sz w:val="20"/>
          <w:szCs w:val="20"/>
        </w:rPr>
      </w:pPr>
    </w:p>
    <w:p w:rsidR="00A15AF7" w:rsidRDefault="00A15AF7" w:rsidP="00A15AF7">
      <w:pPr>
        <w:widowControl w:val="0"/>
        <w:jc w:val="both"/>
        <w:rPr>
          <w:rFonts w:ascii="Book Antiqua" w:hAnsi="Book Antiqua"/>
          <w:sz w:val="20"/>
          <w:szCs w:val="20"/>
        </w:rPr>
      </w:pPr>
    </w:p>
    <w:p w:rsidR="00A15AF7" w:rsidRDefault="00A15AF7" w:rsidP="00A15AF7">
      <w:pPr>
        <w:widowControl w:val="0"/>
        <w:jc w:val="both"/>
        <w:rPr>
          <w:rFonts w:ascii="Book Antiqua" w:hAnsi="Book Antiqua"/>
          <w:sz w:val="20"/>
          <w:szCs w:val="20"/>
        </w:rPr>
      </w:pPr>
    </w:p>
    <w:p w:rsidR="00A15AF7" w:rsidRPr="005647E6" w:rsidRDefault="00A15AF7" w:rsidP="00A15AF7">
      <w:pPr>
        <w:widowControl w:val="0"/>
        <w:jc w:val="both"/>
        <w:rPr>
          <w:rFonts w:ascii="Book Antiqua" w:hAnsi="Book Antiqua"/>
          <w:bCs w:val="0"/>
          <w:iCs w:val="0"/>
          <w:sz w:val="20"/>
          <w:szCs w:val="20"/>
        </w:rPr>
      </w:pPr>
    </w:p>
    <w:p w:rsidR="00A15AF7" w:rsidRPr="00255BEA" w:rsidRDefault="00A15AF7" w:rsidP="00A15AF7">
      <w:pPr>
        <w:widowControl w:val="0"/>
        <w:spacing w:before="100" w:beforeAutospacing="1"/>
        <w:rPr>
          <w:rFonts w:ascii="Book Antiqua" w:hAnsi="Book Antiqua"/>
          <w:bCs w:val="0"/>
          <w:iCs w:val="0"/>
          <w:sz w:val="20"/>
          <w:szCs w:val="20"/>
        </w:rPr>
      </w:pPr>
      <w:r w:rsidRPr="00255BEA">
        <w:rPr>
          <w:rFonts w:ascii="Book Antiqua" w:hAnsi="Book Antiqua"/>
          <w:bCs w:val="0"/>
          <w:iCs w:val="0"/>
          <w:sz w:val="20"/>
          <w:szCs w:val="20"/>
        </w:rPr>
        <w:t>.................................., dnia …………………….</w:t>
      </w:r>
    </w:p>
    <w:p w:rsidR="00A15AF7" w:rsidRPr="00255BEA" w:rsidRDefault="00A15AF7" w:rsidP="00A15AF7">
      <w:pPr>
        <w:widowControl w:val="0"/>
        <w:spacing w:before="100" w:beforeAutospacing="1"/>
        <w:rPr>
          <w:rFonts w:ascii="Book Antiqua" w:hAnsi="Book Antiqua"/>
          <w:bCs w:val="0"/>
          <w:iCs w:val="0"/>
          <w:sz w:val="20"/>
          <w:szCs w:val="20"/>
        </w:rPr>
      </w:pPr>
    </w:p>
    <w:p w:rsidR="00A15AF7" w:rsidRPr="00255BEA" w:rsidRDefault="00A15AF7" w:rsidP="00A15AF7">
      <w:pPr>
        <w:widowControl w:val="0"/>
        <w:spacing w:before="100" w:beforeAutospacing="1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  <w:r w:rsidRPr="00255BEA">
        <w:rPr>
          <w:rFonts w:ascii="Book Antiqua" w:hAnsi="Book Antiqua"/>
          <w:bCs w:val="0"/>
          <w:iCs w:val="0"/>
          <w:sz w:val="20"/>
          <w:szCs w:val="20"/>
        </w:rPr>
        <w:t>---------------------------------------------------</w:t>
      </w:r>
    </w:p>
    <w:p w:rsidR="00A15AF7" w:rsidRPr="00255BEA" w:rsidRDefault="00A15AF7" w:rsidP="00A15AF7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  <w:r w:rsidRPr="00255BEA">
        <w:rPr>
          <w:rFonts w:ascii="Book Antiqua" w:hAnsi="Book Antiqua"/>
          <w:bCs w:val="0"/>
          <w:iCs w:val="0"/>
          <w:sz w:val="20"/>
          <w:szCs w:val="20"/>
        </w:rPr>
        <w:t>podpis uprawnionego</w:t>
      </w:r>
    </w:p>
    <w:p w:rsidR="00A15AF7" w:rsidRPr="00255BEA" w:rsidRDefault="00A15AF7" w:rsidP="00A15AF7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  <w:r w:rsidRPr="00255BEA">
        <w:rPr>
          <w:rFonts w:ascii="Book Antiqua" w:hAnsi="Book Antiqua"/>
          <w:bCs w:val="0"/>
          <w:iCs w:val="0"/>
          <w:sz w:val="20"/>
          <w:szCs w:val="20"/>
        </w:rPr>
        <w:t>przedstawiciela wykonawcy</w:t>
      </w:r>
    </w:p>
    <w:p w:rsidR="00A15AF7" w:rsidRDefault="00A15AF7" w:rsidP="00A15AF7">
      <w:pPr>
        <w:widowControl w:val="0"/>
        <w:spacing w:before="100" w:beforeAutospacing="1"/>
        <w:jc w:val="both"/>
      </w:pPr>
    </w:p>
    <w:p w:rsidR="00A15AF7" w:rsidRDefault="00A15AF7" w:rsidP="00A15AF7">
      <w:pPr>
        <w:widowControl w:val="0"/>
        <w:spacing w:before="100" w:beforeAutospacing="1"/>
        <w:jc w:val="both"/>
      </w:pPr>
    </w:p>
    <w:p w:rsidR="00715965" w:rsidRDefault="00715965" w:rsidP="00715965">
      <w:pPr>
        <w:widowControl w:val="0"/>
        <w:spacing w:before="100" w:beforeAutospacing="1"/>
        <w:jc w:val="both"/>
      </w:pPr>
    </w:p>
    <w:p w:rsidR="00715965" w:rsidRDefault="00715965" w:rsidP="00715965">
      <w:pPr>
        <w:widowControl w:val="0"/>
        <w:spacing w:before="100" w:beforeAutospacing="1"/>
        <w:jc w:val="both"/>
      </w:pPr>
    </w:p>
    <w:p w:rsidR="0013139D" w:rsidRPr="00AD1A85" w:rsidRDefault="0013139D" w:rsidP="0013139D">
      <w:pPr>
        <w:widowControl w:val="0"/>
        <w:spacing w:before="100" w:beforeAutospacing="1"/>
        <w:jc w:val="right"/>
        <w:rPr>
          <w:rFonts w:ascii="Book Antiqua" w:hAnsi="Book Antiqua"/>
          <w:b/>
          <w:iCs w:val="0"/>
          <w:sz w:val="20"/>
          <w:szCs w:val="20"/>
        </w:rPr>
      </w:pPr>
      <w:r w:rsidRPr="00AD1A85">
        <w:rPr>
          <w:rFonts w:ascii="Book Antiqua" w:hAnsi="Book Antiqua"/>
          <w:b/>
          <w:iCs w:val="0"/>
          <w:sz w:val="20"/>
          <w:szCs w:val="20"/>
        </w:rPr>
        <w:lastRenderedPageBreak/>
        <w:t xml:space="preserve">Załącznik nr </w:t>
      </w:r>
      <w:r w:rsidR="00C35BD2">
        <w:rPr>
          <w:rFonts w:ascii="Book Antiqua" w:hAnsi="Book Antiqua"/>
          <w:b/>
          <w:iCs w:val="0"/>
          <w:sz w:val="20"/>
          <w:szCs w:val="20"/>
        </w:rPr>
        <w:t>6</w:t>
      </w:r>
      <w:r w:rsidRPr="00AD1A85">
        <w:rPr>
          <w:rFonts w:ascii="Book Antiqua" w:hAnsi="Book Antiqua"/>
          <w:b/>
          <w:iCs w:val="0"/>
          <w:sz w:val="20"/>
          <w:szCs w:val="20"/>
        </w:rPr>
        <w:t xml:space="preserve"> do SIWZ</w:t>
      </w:r>
    </w:p>
    <w:p w:rsidR="0013139D" w:rsidRPr="00AD1A85" w:rsidRDefault="0013139D" w:rsidP="0013139D">
      <w:pPr>
        <w:widowControl w:val="0"/>
        <w:spacing w:before="120"/>
        <w:jc w:val="right"/>
        <w:rPr>
          <w:rFonts w:ascii="Book Antiqua" w:hAnsi="Book Antiqua"/>
          <w:b/>
          <w:iCs w:val="0"/>
          <w:sz w:val="20"/>
          <w:szCs w:val="20"/>
        </w:rPr>
      </w:pPr>
    </w:p>
    <w:p w:rsidR="0013139D" w:rsidRDefault="0013139D" w:rsidP="0013139D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13139D" w:rsidRPr="00AD1A85" w:rsidRDefault="0013139D" w:rsidP="0013139D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AD1A85">
        <w:rPr>
          <w:rFonts w:ascii="Book Antiqua" w:hAnsi="Book Antiqua"/>
          <w:bCs w:val="0"/>
          <w:iCs w:val="0"/>
          <w:sz w:val="20"/>
          <w:szCs w:val="20"/>
        </w:rPr>
        <w:t>………………………………..</w:t>
      </w:r>
    </w:p>
    <w:p w:rsidR="0013139D" w:rsidRPr="00AD1A85" w:rsidRDefault="0013139D" w:rsidP="0013139D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AD1A85">
        <w:rPr>
          <w:rFonts w:ascii="Book Antiqua" w:hAnsi="Book Antiqua"/>
          <w:bCs w:val="0"/>
          <w:iCs w:val="0"/>
          <w:sz w:val="20"/>
          <w:szCs w:val="20"/>
        </w:rPr>
        <w:t xml:space="preserve">        nazwa wykonawcy</w:t>
      </w:r>
    </w:p>
    <w:p w:rsidR="0013139D" w:rsidRDefault="0013139D" w:rsidP="0013139D">
      <w:pPr>
        <w:widowControl w:val="0"/>
        <w:jc w:val="center"/>
        <w:rPr>
          <w:rFonts w:ascii="Book Antiqua" w:hAnsi="Book Antiqua"/>
          <w:b/>
          <w:iCs w:val="0"/>
          <w:sz w:val="20"/>
          <w:szCs w:val="20"/>
        </w:rPr>
      </w:pPr>
    </w:p>
    <w:p w:rsidR="0013139D" w:rsidRDefault="0013139D" w:rsidP="0013139D">
      <w:pPr>
        <w:widowControl w:val="0"/>
        <w:jc w:val="center"/>
        <w:rPr>
          <w:rFonts w:ascii="Book Antiqua" w:hAnsi="Book Antiqua"/>
          <w:b/>
          <w:iCs w:val="0"/>
          <w:sz w:val="28"/>
          <w:szCs w:val="20"/>
        </w:rPr>
      </w:pPr>
      <w:r>
        <w:rPr>
          <w:rFonts w:ascii="Book Antiqua" w:hAnsi="Book Antiqua"/>
          <w:b/>
          <w:iCs w:val="0"/>
          <w:sz w:val="28"/>
          <w:szCs w:val="20"/>
        </w:rPr>
        <w:t xml:space="preserve">OŚWIADCZENIE O PRZYNALEŻNOŚCI LUB BRAKU PRZYNALEŻNOŚCI </w:t>
      </w:r>
      <w:r w:rsidRPr="00E909B4">
        <w:rPr>
          <w:rFonts w:ascii="Book Antiqua" w:hAnsi="Book Antiqua"/>
          <w:b/>
          <w:iCs w:val="0"/>
          <w:sz w:val="28"/>
          <w:szCs w:val="20"/>
        </w:rPr>
        <w:t xml:space="preserve">DO TEJ SAMEJ </w:t>
      </w:r>
    </w:p>
    <w:p w:rsidR="0013139D" w:rsidRPr="00E909B4" w:rsidRDefault="0013139D" w:rsidP="0013139D">
      <w:pPr>
        <w:widowControl w:val="0"/>
        <w:jc w:val="center"/>
        <w:rPr>
          <w:rFonts w:ascii="Book Antiqua" w:hAnsi="Book Antiqua"/>
          <w:bCs w:val="0"/>
          <w:sz w:val="28"/>
          <w:szCs w:val="20"/>
        </w:rPr>
      </w:pPr>
      <w:r w:rsidRPr="00E909B4">
        <w:rPr>
          <w:rFonts w:ascii="Book Antiqua" w:hAnsi="Book Antiqua"/>
          <w:b/>
          <w:iCs w:val="0"/>
          <w:sz w:val="28"/>
          <w:szCs w:val="20"/>
        </w:rPr>
        <w:t>GRUPY KAPITAŁOWEJ</w:t>
      </w:r>
      <w:r>
        <w:rPr>
          <w:rFonts w:ascii="Book Antiqua" w:hAnsi="Book Antiqua"/>
          <w:b/>
          <w:iCs w:val="0"/>
          <w:sz w:val="28"/>
          <w:szCs w:val="20"/>
        </w:rPr>
        <w:t>, O KTÓREJ MOWA W ART. 24 UST. 1 PKT 23 USTAWY PRAWO ZAMÓWIEŃ PUBLICZNYCH</w:t>
      </w:r>
      <w:r>
        <w:rPr>
          <w:rStyle w:val="Odwoanieprzypisudolnego"/>
          <w:rFonts w:ascii="Book Antiqua" w:hAnsi="Book Antiqua"/>
          <w:b/>
          <w:iCs w:val="0"/>
          <w:sz w:val="28"/>
          <w:szCs w:val="20"/>
        </w:rPr>
        <w:footnoteReference w:id="7"/>
      </w:r>
    </w:p>
    <w:p w:rsidR="0013139D" w:rsidRDefault="0013139D" w:rsidP="0013139D">
      <w:pPr>
        <w:widowControl w:val="0"/>
        <w:jc w:val="both"/>
        <w:rPr>
          <w:rFonts w:ascii="Book Antiqua" w:hAnsi="Book Antiqua"/>
          <w:bCs w:val="0"/>
          <w:iCs w:val="0"/>
          <w:sz w:val="20"/>
          <w:szCs w:val="20"/>
        </w:rPr>
      </w:pPr>
    </w:p>
    <w:p w:rsidR="0013139D" w:rsidRPr="00AD1A85" w:rsidRDefault="0013139D" w:rsidP="0013139D">
      <w:pPr>
        <w:widowControl w:val="0"/>
        <w:jc w:val="both"/>
        <w:rPr>
          <w:rFonts w:ascii="Book Antiqua" w:hAnsi="Book Antiqua"/>
          <w:b/>
          <w:bCs w:val="0"/>
          <w:iCs w:val="0"/>
          <w:sz w:val="20"/>
          <w:szCs w:val="20"/>
        </w:rPr>
      </w:pPr>
      <w:r w:rsidRPr="00AD1A85">
        <w:rPr>
          <w:rFonts w:ascii="Book Antiqua" w:hAnsi="Book Antiqua"/>
          <w:bCs w:val="0"/>
          <w:iCs w:val="0"/>
          <w:sz w:val="20"/>
          <w:szCs w:val="20"/>
        </w:rPr>
        <w:t xml:space="preserve">Przystępując do udziału w postępowaniu o udzielenie zamówienia publicznego </w:t>
      </w:r>
      <w:r w:rsidRPr="00AD1A85">
        <w:rPr>
          <w:rFonts w:ascii="Book Antiqua" w:hAnsi="Book Antiqua"/>
          <w:bCs w:val="0"/>
          <w:sz w:val="20"/>
          <w:szCs w:val="20"/>
        </w:rPr>
        <w:t>prowadzanego w trybie przetargu nieograniczonego,</w:t>
      </w:r>
      <w:r w:rsidRPr="00AD1A85">
        <w:rPr>
          <w:rFonts w:ascii="Book Antiqua" w:hAnsi="Book Antiqua"/>
          <w:bCs w:val="0"/>
          <w:iCs w:val="0"/>
          <w:sz w:val="20"/>
          <w:szCs w:val="20"/>
        </w:rPr>
        <w:t xml:space="preserve"> zgodnie z ustawą z dnia 29 stycznia 2004 roku Prawo zamówień publicznych (Dz.</w:t>
      </w:r>
      <w:r w:rsidR="007D5B46">
        <w:rPr>
          <w:rFonts w:ascii="Book Antiqua" w:hAnsi="Book Antiqua"/>
          <w:bCs w:val="0"/>
          <w:iCs w:val="0"/>
          <w:sz w:val="20"/>
          <w:szCs w:val="20"/>
        </w:rPr>
        <w:t xml:space="preserve"> </w:t>
      </w:r>
      <w:r w:rsidRPr="00AD1A85">
        <w:rPr>
          <w:rFonts w:ascii="Book Antiqua" w:hAnsi="Book Antiqua"/>
          <w:bCs w:val="0"/>
          <w:iCs w:val="0"/>
          <w:sz w:val="20"/>
          <w:szCs w:val="20"/>
        </w:rPr>
        <w:t>U. z 201</w:t>
      </w:r>
      <w:r w:rsidR="00DC6BE6">
        <w:rPr>
          <w:rFonts w:ascii="Book Antiqua" w:hAnsi="Book Antiqua"/>
          <w:bCs w:val="0"/>
          <w:iCs w:val="0"/>
          <w:sz w:val="20"/>
          <w:szCs w:val="20"/>
        </w:rPr>
        <w:t>8</w:t>
      </w:r>
      <w:r>
        <w:rPr>
          <w:rFonts w:ascii="Book Antiqua" w:hAnsi="Book Antiqua"/>
          <w:bCs w:val="0"/>
          <w:iCs w:val="0"/>
          <w:sz w:val="20"/>
          <w:szCs w:val="20"/>
        </w:rPr>
        <w:t xml:space="preserve"> </w:t>
      </w:r>
      <w:r w:rsidRPr="00AD1A85">
        <w:rPr>
          <w:rFonts w:ascii="Book Antiqua" w:hAnsi="Book Antiqua"/>
          <w:bCs w:val="0"/>
          <w:iCs w:val="0"/>
          <w:sz w:val="20"/>
          <w:szCs w:val="20"/>
        </w:rPr>
        <w:t>r.</w:t>
      </w:r>
      <w:r>
        <w:rPr>
          <w:rFonts w:ascii="Book Antiqua" w:hAnsi="Book Antiqua"/>
          <w:bCs w:val="0"/>
          <w:iCs w:val="0"/>
          <w:sz w:val="20"/>
          <w:szCs w:val="20"/>
        </w:rPr>
        <w:t>,</w:t>
      </w:r>
      <w:r w:rsidRPr="00AD1A85">
        <w:rPr>
          <w:rFonts w:ascii="Book Antiqua" w:hAnsi="Book Antiqua"/>
          <w:bCs w:val="0"/>
          <w:iCs w:val="0"/>
          <w:sz w:val="20"/>
          <w:szCs w:val="20"/>
        </w:rPr>
        <w:t xml:space="preserve">  poz. </w:t>
      </w:r>
      <w:r w:rsidR="00DC6BE6">
        <w:rPr>
          <w:rFonts w:ascii="Book Antiqua" w:hAnsi="Book Antiqua"/>
          <w:bCs w:val="0"/>
          <w:iCs w:val="0"/>
          <w:sz w:val="20"/>
          <w:szCs w:val="20"/>
        </w:rPr>
        <w:t>1986</w:t>
      </w:r>
      <w:r>
        <w:rPr>
          <w:rFonts w:ascii="Book Antiqua" w:hAnsi="Book Antiqua"/>
          <w:bCs w:val="0"/>
          <w:iCs w:val="0"/>
          <w:sz w:val="20"/>
          <w:szCs w:val="20"/>
        </w:rPr>
        <w:t xml:space="preserve"> z </w:t>
      </w:r>
      <w:proofErr w:type="spellStart"/>
      <w:r>
        <w:rPr>
          <w:rFonts w:ascii="Book Antiqua" w:hAnsi="Book Antiqua"/>
          <w:bCs w:val="0"/>
          <w:iCs w:val="0"/>
          <w:sz w:val="20"/>
          <w:szCs w:val="20"/>
        </w:rPr>
        <w:t>późn</w:t>
      </w:r>
      <w:proofErr w:type="spellEnd"/>
      <w:r>
        <w:rPr>
          <w:rFonts w:ascii="Book Antiqua" w:hAnsi="Book Antiqua"/>
          <w:bCs w:val="0"/>
          <w:iCs w:val="0"/>
          <w:sz w:val="20"/>
          <w:szCs w:val="20"/>
        </w:rPr>
        <w:t>. zm.</w:t>
      </w:r>
      <w:r w:rsidRPr="00AD1A85">
        <w:rPr>
          <w:rFonts w:ascii="Book Antiqua" w:hAnsi="Book Antiqua"/>
          <w:bCs w:val="0"/>
          <w:iCs w:val="0"/>
          <w:sz w:val="20"/>
          <w:szCs w:val="20"/>
        </w:rPr>
        <w:t>)</w:t>
      </w:r>
      <w:r w:rsidR="007D5B46">
        <w:rPr>
          <w:rFonts w:ascii="Book Antiqua" w:hAnsi="Book Antiqua"/>
          <w:bCs w:val="0"/>
          <w:iCs w:val="0"/>
          <w:sz w:val="20"/>
          <w:szCs w:val="20"/>
        </w:rPr>
        <w:t xml:space="preserve"> </w:t>
      </w:r>
      <w:r w:rsidRPr="00AD1A85">
        <w:rPr>
          <w:rFonts w:ascii="Book Antiqua" w:hAnsi="Book Antiqua"/>
          <w:bCs w:val="0"/>
          <w:iCs w:val="0"/>
          <w:sz w:val="20"/>
          <w:szCs w:val="20"/>
        </w:rPr>
        <w:t>na realizację zadania</w:t>
      </w:r>
    </w:p>
    <w:p w:rsidR="0013139D" w:rsidRPr="00AD1A85" w:rsidRDefault="0013139D" w:rsidP="0013139D">
      <w:pPr>
        <w:widowControl w:val="0"/>
        <w:ind w:left="720"/>
        <w:rPr>
          <w:rFonts w:ascii="Book Antiqua" w:hAnsi="Book Antiqua"/>
          <w:b/>
          <w:bCs w:val="0"/>
          <w:sz w:val="20"/>
          <w:szCs w:val="20"/>
        </w:rPr>
      </w:pPr>
    </w:p>
    <w:p w:rsidR="00D52D8D" w:rsidRDefault="0013139D" w:rsidP="0013139D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  <w:bCs w:val="0"/>
        </w:rPr>
      </w:pPr>
      <w:r w:rsidRPr="0013139D">
        <w:rPr>
          <w:rFonts w:ascii="Book Antiqua" w:hAnsi="Book Antiqua"/>
          <w:b/>
          <w:bCs w:val="0"/>
        </w:rPr>
        <w:t xml:space="preserve">„Dostawa mieszanki z kamienia </w:t>
      </w:r>
      <w:r w:rsidR="00D52D8D">
        <w:rPr>
          <w:rFonts w:ascii="Book Antiqua" w:hAnsi="Book Antiqua"/>
          <w:b/>
          <w:bCs w:val="0"/>
        </w:rPr>
        <w:t>łamanego</w:t>
      </w:r>
      <w:r w:rsidRPr="0013139D">
        <w:rPr>
          <w:rFonts w:ascii="Book Antiqua" w:hAnsi="Book Antiqua"/>
          <w:b/>
          <w:bCs w:val="0"/>
        </w:rPr>
        <w:t xml:space="preserve"> na remont dróg gminnych </w:t>
      </w:r>
    </w:p>
    <w:p w:rsidR="0013139D" w:rsidRPr="0013139D" w:rsidRDefault="0013139D" w:rsidP="0013139D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  <w:iCs w:val="0"/>
          <w:lang w:eastAsia="ar-SA"/>
        </w:rPr>
      </w:pPr>
      <w:r w:rsidRPr="0013139D">
        <w:rPr>
          <w:rFonts w:ascii="Book Antiqua" w:hAnsi="Book Antiqua"/>
          <w:b/>
          <w:bCs w:val="0"/>
        </w:rPr>
        <w:t>na terenie gminy Mochowo”</w:t>
      </w:r>
    </w:p>
    <w:p w:rsidR="0013139D" w:rsidRPr="00B902E3" w:rsidRDefault="0013139D" w:rsidP="0013139D">
      <w:pPr>
        <w:widowControl w:val="0"/>
        <w:rPr>
          <w:rFonts w:ascii="Book Antiqua" w:hAnsi="Book Antiqua"/>
          <w:b/>
          <w:bCs w:val="0"/>
          <w:iCs w:val="0"/>
          <w:sz w:val="20"/>
          <w:szCs w:val="20"/>
        </w:rPr>
      </w:pPr>
    </w:p>
    <w:p w:rsidR="00DC6BE6" w:rsidRPr="00AD1A85" w:rsidRDefault="00DC6BE6" w:rsidP="00DC6BE6">
      <w:pPr>
        <w:widowControl w:val="0"/>
        <w:jc w:val="both"/>
        <w:rPr>
          <w:rFonts w:ascii="Book Antiqua" w:hAnsi="Book Antiqua"/>
          <w:b/>
          <w:bCs w:val="0"/>
          <w:sz w:val="20"/>
          <w:szCs w:val="20"/>
        </w:rPr>
      </w:pPr>
      <w:r w:rsidRPr="00AD1A85">
        <w:rPr>
          <w:rFonts w:ascii="Book Antiqua" w:hAnsi="Book Antiqua"/>
          <w:b/>
          <w:bCs w:val="0"/>
          <w:sz w:val="20"/>
          <w:szCs w:val="20"/>
        </w:rPr>
        <w:t>CZĘŚĆ I.)*</w:t>
      </w:r>
    </w:p>
    <w:p w:rsidR="00DC6BE6" w:rsidRPr="00AD1A85" w:rsidRDefault="00DC6BE6" w:rsidP="00DC6BE6">
      <w:pPr>
        <w:widowControl w:val="0"/>
        <w:jc w:val="both"/>
        <w:rPr>
          <w:rFonts w:ascii="Book Antiqua" w:hAnsi="Book Antiqua"/>
          <w:bCs w:val="0"/>
          <w:sz w:val="20"/>
          <w:szCs w:val="20"/>
        </w:rPr>
      </w:pPr>
      <w:r w:rsidRPr="00AD1A85">
        <w:rPr>
          <w:rFonts w:ascii="Book Antiqua" w:hAnsi="Book Antiqua"/>
          <w:bCs w:val="0"/>
          <w:sz w:val="20"/>
          <w:szCs w:val="20"/>
        </w:rPr>
        <w:t>informuję, o tym, że nie należę do grupy kapitałowej</w:t>
      </w:r>
    </w:p>
    <w:p w:rsidR="00DC6BE6" w:rsidRPr="00AD1A85" w:rsidRDefault="00DC6BE6" w:rsidP="00DC6BE6">
      <w:pPr>
        <w:widowControl w:val="0"/>
        <w:rPr>
          <w:rFonts w:ascii="Book Antiqua" w:hAnsi="Book Antiqua"/>
          <w:bCs w:val="0"/>
          <w:sz w:val="20"/>
          <w:szCs w:val="20"/>
        </w:rPr>
      </w:pPr>
    </w:p>
    <w:p w:rsidR="00DC6BE6" w:rsidRPr="00AD1A85" w:rsidRDefault="00DC6BE6" w:rsidP="00DC6BE6">
      <w:pPr>
        <w:widowControl w:val="0"/>
        <w:rPr>
          <w:rFonts w:ascii="Book Antiqua" w:hAnsi="Book Antiqua"/>
          <w:bCs w:val="0"/>
          <w:sz w:val="20"/>
          <w:szCs w:val="20"/>
        </w:rPr>
      </w:pPr>
      <w:r w:rsidRPr="00AD1A85">
        <w:rPr>
          <w:rFonts w:ascii="Book Antiqua" w:hAnsi="Book Antiqua"/>
          <w:bCs w:val="0"/>
          <w:sz w:val="20"/>
          <w:szCs w:val="20"/>
        </w:rPr>
        <w:t>lub</w:t>
      </w:r>
    </w:p>
    <w:p w:rsidR="00DC6BE6" w:rsidRPr="00AD1A85" w:rsidRDefault="00DC6BE6" w:rsidP="00DC6BE6">
      <w:pPr>
        <w:pStyle w:val="NormalnyWeb"/>
        <w:widowControl w:val="0"/>
        <w:autoSpaceDE w:val="0"/>
        <w:autoSpaceDN w:val="0"/>
        <w:adjustRightInd w:val="0"/>
        <w:spacing w:before="0" w:beforeAutospacing="0" w:after="0"/>
        <w:rPr>
          <w:rFonts w:ascii="Book Antiqua" w:hAnsi="Book Antiqua"/>
          <w:iCs/>
          <w:sz w:val="20"/>
          <w:szCs w:val="20"/>
        </w:rPr>
      </w:pPr>
    </w:p>
    <w:p w:rsidR="00DC6BE6" w:rsidRPr="00AD1A85" w:rsidRDefault="00DC6BE6" w:rsidP="00DC6BE6">
      <w:pPr>
        <w:widowControl w:val="0"/>
        <w:autoSpaceDE w:val="0"/>
        <w:autoSpaceDN w:val="0"/>
        <w:adjustRightInd w:val="0"/>
        <w:rPr>
          <w:rFonts w:ascii="Book Antiqua" w:hAnsi="Book Antiqua"/>
          <w:b/>
          <w:bCs w:val="0"/>
          <w:sz w:val="20"/>
          <w:szCs w:val="20"/>
        </w:rPr>
      </w:pPr>
      <w:r w:rsidRPr="00AD1A85">
        <w:rPr>
          <w:rFonts w:ascii="Book Antiqua" w:hAnsi="Book Antiqua"/>
          <w:b/>
          <w:bCs w:val="0"/>
          <w:sz w:val="20"/>
          <w:szCs w:val="20"/>
        </w:rPr>
        <w:t>CZĘŚĆ II.)*</w:t>
      </w:r>
    </w:p>
    <w:p w:rsidR="00DC6BE6" w:rsidRPr="00AD1A85" w:rsidRDefault="00DC6BE6" w:rsidP="00DC6BE6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Cs w:val="0"/>
          <w:sz w:val="20"/>
          <w:szCs w:val="20"/>
        </w:rPr>
      </w:pPr>
      <w:r w:rsidRPr="00AD1A85">
        <w:rPr>
          <w:rFonts w:ascii="Book Antiqua" w:hAnsi="Book Antiqua"/>
          <w:bCs w:val="0"/>
          <w:sz w:val="20"/>
          <w:szCs w:val="20"/>
        </w:rPr>
        <w:t xml:space="preserve">informuję, o tym, że należę do grupy kapitałowej i składam listę podmiotów należących do tej samej grupy kapitałowej, o której mowa w art. 24 ust. </w:t>
      </w:r>
      <w:r>
        <w:rPr>
          <w:rFonts w:ascii="Book Antiqua" w:hAnsi="Book Antiqua"/>
          <w:bCs w:val="0"/>
          <w:sz w:val="20"/>
          <w:szCs w:val="20"/>
        </w:rPr>
        <w:t>1</w:t>
      </w:r>
      <w:r w:rsidRPr="00AD1A85">
        <w:rPr>
          <w:rFonts w:ascii="Book Antiqua" w:hAnsi="Book Antiqua"/>
          <w:bCs w:val="0"/>
          <w:sz w:val="20"/>
          <w:szCs w:val="20"/>
        </w:rPr>
        <w:t xml:space="preserve"> pkt </w:t>
      </w:r>
      <w:r>
        <w:rPr>
          <w:rFonts w:ascii="Book Antiqua" w:hAnsi="Book Antiqua"/>
          <w:bCs w:val="0"/>
          <w:sz w:val="20"/>
          <w:szCs w:val="20"/>
        </w:rPr>
        <w:t>23</w:t>
      </w:r>
      <w:r w:rsidRPr="00AD1A85">
        <w:rPr>
          <w:rFonts w:ascii="Book Antiqua" w:hAnsi="Book Antiqua"/>
          <w:bCs w:val="0"/>
          <w:sz w:val="20"/>
          <w:szCs w:val="20"/>
        </w:rPr>
        <w:t xml:space="preserve"> ustawy z dnia 29 stycznia 2004 r. – Prawo zamówień publicznych (Dz. U. z 201</w:t>
      </w:r>
      <w:r>
        <w:rPr>
          <w:rFonts w:ascii="Book Antiqua" w:hAnsi="Book Antiqua"/>
          <w:bCs w:val="0"/>
          <w:sz w:val="20"/>
          <w:szCs w:val="20"/>
        </w:rPr>
        <w:t>8</w:t>
      </w:r>
      <w:r w:rsidRPr="00AD1A85">
        <w:rPr>
          <w:rFonts w:ascii="Book Antiqua" w:hAnsi="Book Antiqua"/>
          <w:bCs w:val="0"/>
          <w:sz w:val="20"/>
          <w:szCs w:val="20"/>
        </w:rPr>
        <w:t xml:space="preserve"> r.</w:t>
      </w:r>
      <w:r>
        <w:rPr>
          <w:rFonts w:ascii="Book Antiqua" w:hAnsi="Book Antiqua"/>
          <w:bCs w:val="0"/>
          <w:sz w:val="20"/>
          <w:szCs w:val="20"/>
        </w:rPr>
        <w:t>,</w:t>
      </w:r>
      <w:r w:rsidRPr="00AD1A85">
        <w:rPr>
          <w:rFonts w:ascii="Book Antiqua" w:hAnsi="Book Antiqua"/>
          <w:bCs w:val="0"/>
          <w:sz w:val="20"/>
          <w:szCs w:val="20"/>
        </w:rPr>
        <w:t xml:space="preserve"> poz. </w:t>
      </w:r>
      <w:r>
        <w:rPr>
          <w:rFonts w:ascii="Book Antiqua" w:hAnsi="Book Antiqua"/>
          <w:bCs w:val="0"/>
          <w:sz w:val="20"/>
          <w:szCs w:val="20"/>
        </w:rPr>
        <w:t xml:space="preserve">1986 z </w:t>
      </w:r>
      <w:proofErr w:type="spellStart"/>
      <w:r>
        <w:rPr>
          <w:rFonts w:ascii="Book Antiqua" w:hAnsi="Book Antiqua"/>
          <w:bCs w:val="0"/>
          <w:sz w:val="20"/>
          <w:szCs w:val="20"/>
        </w:rPr>
        <w:t>późn</w:t>
      </w:r>
      <w:proofErr w:type="spellEnd"/>
      <w:r>
        <w:rPr>
          <w:rFonts w:ascii="Book Antiqua" w:hAnsi="Book Antiqua"/>
          <w:bCs w:val="0"/>
          <w:sz w:val="20"/>
          <w:szCs w:val="20"/>
        </w:rPr>
        <w:t>. zm.</w:t>
      </w:r>
      <w:r w:rsidRPr="00AD1A85">
        <w:rPr>
          <w:rFonts w:ascii="Book Antiqua" w:hAnsi="Book Antiqua"/>
          <w:bCs w:val="0"/>
          <w:sz w:val="20"/>
          <w:szCs w:val="20"/>
        </w:rPr>
        <w:t xml:space="preserve">) </w:t>
      </w:r>
    </w:p>
    <w:p w:rsidR="00DC6BE6" w:rsidRPr="00AD1A85" w:rsidRDefault="00DC6BE6" w:rsidP="00DC6BE6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Cs w:val="0"/>
          <w:sz w:val="20"/>
          <w:szCs w:val="20"/>
        </w:rPr>
      </w:pPr>
    </w:p>
    <w:p w:rsidR="00DC6BE6" w:rsidRPr="00AD1A85" w:rsidRDefault="00DC6BE6" w:rsidP="00DC6BE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bCs w:val="0"/>
          <w:iCs w:val="0"/>
          <w:sz w:val="20"/>
          <w:szCs w:val="20"/>
        </w:rPr>
      </w:pPr>
      <w:r w:rsidRPr="00AD1A85">
        <w:rPr>
          <w:rFonts w:ascii="Book Antiqua" w:hAnsi="Book Antiqua"/>
          <w:bCs w:val="0"/>
          <w:sz w:val="20"/>
          <w:szCs w:val="20"/>
        </w:rPr>
        <w:t>…………………………………………………………………………………………............................</w:t>
      </w:r>
    </w:p>
    <w:p w:rsidR="00DC6BE6" w:rsidRPr="00AD1A85" w:rsidRDefault="00DC6BE6" w:rsidP="00DC6BE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bCs w:val="0"/>
          <w:iCs w:val="0"/>
          <w:sz w:val="20"/>
          <w:szCs w:val="20"/>
        </w:rPr>
      </w:pPr>
      <w:r w:rsidRPr="00AD1A85">
        <w:rPr>
          <w:rFonts w:ascii="Book Antiqua" w:hAnsi="Book Antiqua"/>
          <w:bCs w:val="0"/>
          <w:sz w:val="20"/>
          <w:szCs w:val="20"/>
        </w:rPr>
        <w:t>…………………………………………………………………………………………............................</w:t>
      </w:r>
    </w:p>
    <w:p w:rsidR="00DC6BE6" w:rsidRPr="00AD1A85" w:rsidRDefault="00DC6BE6" w:rsidP="00DC6BE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bCs w:val="0"/>
          <w:iCs w:val="0"/>
          <w:sz w:val="20"/>
          <w:szCs w:val="20"/>
        </w:rPr>
      </w:pPr>
      <w:r w:rsidRPr="00AD1A85">
        <w:rPr>
          <w:rFonts w:ascii="Book Antiqua" w:hAnsi="Book Antiqua"/>
          <w:bCs w:val="0"/>
          <w:sz w:val="20"/>
          <w:szCs w:val="20"/>
        </w:rPr>
        <w:t>……………………………………………………………………………………………………………</w:t>
      </w:r>
    </w:p>
    <w:p w:rsidR="00DC6BE6" w:rsidRPr="00AD1A85" w:rsidRDefault="00DC6BE6" w:rsidP="00DC6BE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bCs w:val="0"/>
          <w:iCs w:val="0"/>
          <w:sz w:val="20"/>
          <w:szCs w:val="20"/>
        </w:rPr>
      </w:pPr>
      <w:r w:rsidRPr="00AD1A85">
        <w:rPr>
          <w:rFonts w:ascii="Book Antiqua" w:hAnsi="Book Antiqua"/>
          <w:bCs w:val="0"/>
          <w:sz w:val="20"/>
          <w:szCs w:val="20"/>
        </w:rPr>
        <w:t>……………………………………………………………………………………………………………</w:t>
      </w:r>
    </w:p>
    <w:p w:rsidR="00DC6BE6" w:rsidRPr="00AD1A85" w:rsidRDefault="00DC6BE6" w:rsidP="00DC6BE6">
      <w:pPr>
        <w:widowControl w:val="0"/>
        <w:autoSpaceDE w:val="0"/>
        <w:autoSpaceDN w:val="0"/>
        <w:adjustRightInd w:val="0"/>
        <w:jc w:val="right"/>
        <w:outlineLvl w:val="3"/>
        <w:rPr>
          <w:rFonts w:ascii="Book Antiqua" w:hAnsi="Book Antiqua"/>
          <w:bCs w:val="0"/>
          <w:sz w:val="20"/>
          <w:szCs w:val="20"/>
        </w:rPr>
      </w:pPr>
    </w:p>
    <w:p w:rsidR="00DC6BE6" w:rsidRPr="00AD1A85" w:rsidRDefault="00DC6BE6" w:rsidP="00DC6BE6">
      <w:pPr>
        <w:widowControl w:val="0"/>
        <w:autoSpaceDE w:val="0"/>
        <w:autoSpaceDN w:val="0"/>
        <w:adjustRightInd w:val="0"/>
        <w:jc w:val="right"/>
        <w:outlineLvl w:val="3"/>
        <w:rPr>
          <w:rFonts w:ascii="Book Antiqua" w:hAnsi="Book Antiqua"/>
          <w:bCs w:val="0"/>
          <w:sz w:val="20"/>
          <w:szCs w:val="20"/>
        </w:rPr>
      </w:pPr>
    </w:p>
    <w:p w:rsidR="00DC6BE6" w:rsidRPr="00AD1A85" w:rsidRDefault="00DC6BE6" w:rsidP="00DC6BE6">
      <w:pPr>
        <w:widowControl w:val="0"/>
        <w:autoSpaceDE w:val="0"/>
        <w:autoSpaceDN w:val="0"/>
        <w:adjustRightInd w:val="0"/>
        <w:jc w:val="right"/>
        <w:outlineLvl w:val="3"/>
        <w:rPr>
          <w:rFonts w:ascii="Book Antiqua" w:hAnsi="Book Antiqua"/>
          <w:bCs w:val="0"/>
          <w:sz w:val="20"/>
          <w:szCs w:val="20"/>
        </w:rPr>
      </w:pPr>
    </w:p>
    <w:p w:rsidR="00DC6BE6" w:rsidRPr="002307CF" w:rsidRDefault="00DC6BE6" w:rsidP="00DC6BE6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...........................</w:t>
      </w:r>
      <w:r>
        <w:rPr>
          <w:rFonts w:ascii="Book Antiqua" w:hAnsi="Book Antiqua"/>
          <w:bCs w:val="0"/>
          <w:iCs w:val="0"/>
          <w:sz w:val="20"/>
          <w:szCs w:val="20"/>
        </w:rPr>
        <w:t>.....................</w:t>
      </w:r>
      <w:r w:rsidRPr="002307CF">
        <w:rPr>
          <w:rFonts w:ascii="Book Antiqua" w:hAnsi="Book Antiqua"/>
          <w:bCs w:val="0"/>
          <w:iCs w:val="0"/>
          <w:sz w:val="20"/>
          <w:szCs w:val="20"/>
        </w:rPr>
        <w:t>......., dnia …………………………</w:t>
      </w:r>
    </w:p>
    <w:p w:rsidR="00DC6BE6" w:rsidRPr="002307CF" w:rsidRDefault="00DC6BE6" w:rsidP="00DC6BE6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DC6BE6" w:rsidRDefault="00DC6BE6" w:rsidP="00DC6BE6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</w:p>
    <w:p w:rsidR="00DC6BE6" w:rsidRPr="002307CF" w:rsidRDefault="00DC6BE6" w:rsidP="00DC6BE6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---------------------------------------------------</w:t>
      </w:r>
    </w:p>
    <w:p w:rsidR="00DC6BE6" w:rsidRPr="002307CF" w:rsidRDefault="00DC6BE6" w:rsidP="00DC6BE6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2307CF">
        <w:rPr>
          <w:rFonts w:ascii="Book Antiqua" w:hAnsi="Book Antiqua"/>
          <w:bCs w:val="0"/>
          <w:iCs w:val="0"/>
          <w:sz w:val="18"/>
          <w:szCs w:val="20"/>
        </w:rPr>
        <w:t>podpis uprawnionego</w:t>
      </w:r>
    </w:p>
    <w:p w:rsidR="00DC6BE6" w:rsidRDefault="00DC6BE6" w:rsidP="00DC6BE6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4824D5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p w:rsidR="0013139D" w:rsidRPr="00AD1A85" w:rsidRDefault="0013139D" w:rsidP="0013139D">
      <w:pPr>
        <w:widowControl w:val="0"/>
        <w:ind w:firstLine="567"/>
        <w:jc w:val="right"/>
        <w:rPr>
          <w:rFonts w:ascii="Book Antiqua" w:hAnsi="Book Antiqua"/>
          <w:b/>
          <w:iCs w:val="0"/>
          <w:sz w:val="20"/>
          <w:szCs w:val="20"/>
        </w:rPr>
      </w:pPr>
    </w:p>
    <w:p w:rsidR="0013139D" w:rsidRPr="00AD1A85" w:rsidRDefault="0013139D" w:rsidP="0013139D">
      <w:pPr>
        <w:widowControl w:val="0"/>
        <w:ind w:firstLine="567"/>
        <w:jc w:val="right"/>
        <w:rPr>
          <w:rFonts w:ascii="Book Antiqua" w:hAnsi="Book Antiqua"/>
          <w:b/>
          <w:iCs w:val="0"/>
          <w:sz w:val="20"/>
          <w:szCs w:val="20"/>
        </w:rPr>
      </w:pPr>
    </w:p>
    <w:p w:rsidR="0013139D" w:rsidRPr="00DA1E9E" w:rsidRDefault="0013139D" w:rsidP="0013139D">
      <w:pPr>
        <w:autoSpaceDE w:val="0"/>
        <w:autoSpaceDN w:val="0"/>
        <w:adjustRightInd w:val="0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DA1E9E">
        <w:rPr>
          <w:rFonts w:ascii="Book Antiqua" w:hAnsi="Book Antiqua" w:cs="Arial"/>
          <w:b/>
          <w:iCs w:val="0"/>
          <w:color w:val="000000"/>
          <w:sz w:val="20"/>
          <w:szCs w:val="20"/>
        </w:rPr>
        <w:t xml:space="preserve">OŚWIADCZENIE DOTYCZĄCE PODANYCH INFORMACJI: </w:t>
      </w:r>
    </w:p>
    <w:p w:rsidR="0013139D" w:rsidRPr="00DA1E9E" w:rsidRDefault="0013139D" w:rsidP="0013139D">
      <w:pPr>
        <w:autoSpaceDE w:val="0"/>
        <w:autoSpaceDN w:val="0"/>
        <w:adjustRightInd w:val="0"/>
        <w:ind w:firstLine="708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br/>
      </w: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z prawdą oraz zostały przedstawione z pełną świadomością konsekwencji wprowadzenia zamawiającego 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br/>
      </w: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w błąd przy przedstawianiu informacji. </w:t>
      </w:r>
    </w:p>
    <w:p w:rsidR="0013139D" w:rsidRDefault="0013139D" w:rsidP="0013139D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13139D" w:rsidRDefault="0013139D" w:rsidP="0013139D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13139D" w:rsidRDefault="0013139D" w:rsidP="0013139D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13139D" w:rsidRPr="002307CF" w:rsidRDefault="0013139D" w:rsidP="0013139D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...........................</w:t>
      </w:r>
      <w:r>
        <w:rPr>
          <w:rFonts w:ascii="Book Antiqua" w:hAnsi="Book Antiqua"/>
          <w:bCs w:val="0"/>
          <w:iCs w:val="0"/>
          <w:sz w:val="20"/>
          <w:szCs w:val="20"/>
        </w:rPr>
        <w:t>.....................</w:t>
      </w:r>
      <w:r w:rsidRPr="002307CF">
        <w:rPr>
          <w:rFonts w:ascii="Book Antiqua" w:hAnsi="Book Antiqua"/>
          <w:bCs w:val="0"/>
          <w:iCs w:val="0"/>
          <w:sz w:val="20"/>
          <w:szCs w:val="20"/>
        </w:rPr>
        <w:t>......., dnia …………………………</w:t>
      </w:r>
    </w:p>
    <w:p w:rsidR="0013139D" w:rsidRPr="002307CF" w:rsidRDefault="0013139D" w:rsidP="0013139D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13139D" w:rsidRPr="002307CF" w:rsidRDefault="0013139D" w:rsidP="0013139D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---------------------------------------------------</w:t>
      </w:r>
    </w:p>
    <w:p w:rsidR="0013139D" w:rsidRPr="002307CF" w:rsidRDefault="0013139D" w:rsidP="0013139D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2307CF">
        <w:rPr>
          <w:rFonts w:ascii="Book Antiqua" w:hAnsi="Book Antiqua"/>
          <w:bCs w:val="0"/>
          <w:iCs w:val="0"/>
          <w:sz w:val="18"/>
          <w:szCs w:val="20"/>
        </w:rPr>
        <w:t>podpis uprawnionego</w:t>
      </w:r>
    </w:p>
    <w:p w:rsidR="0013139D" w:rsidRPr="004824D5" w:rsidRDefault="0013139D" w:rsidP="0013139D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4824D5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p w:rsidR="0013139D" w:rsidRPr="00AD1A85" w:rsidRDefault="0013139D" w:rsidP="0013139D">
      <w:pPr>
        <w:widowControl w:val="0"/>
        <w:jc w:val="both"/>
        <w:rPr>
          <w:rFonts w:ascii="Book Antiqua" w:hAnsi="Book Antiqua" w:cs="Arial"/>
          <w:b/>
          <w:bCs w:val="0"/>
          <w:sz w:val="20"/>
          <w:szCs w:val="20"/>
        </w:rPr>
      </w:pPr>
    </w:p>
    <w:p w:rsidR="005D776F" w:rsidRPr="00AD1A85" w:rsidRDefault="005D776F" w:rsidP="005D776F">
      <w:pPr>
        <w:widowControl w:val="0"/>
        <w:spacing w:before="100" w:beforeAutospacing="1"/>
        <w:jc w:val="right"/>
        <w:rPr>
          <w:rFonts w:ascii="Book Antiqua" w:hAnsi="Book Antiqua"/>
          <w:b/>
          <w:iCs w:val="0"/>
          <w:sz w:val="20"/>
          <w:szCs w:val="20"/>
        </w:rPr>
      </w:pPr>
      <w:r w:rsidRPr="00AD1A85">
        <w:rPr>
          <w:rFonts w:ascii="Book Antiqua" w:hAnsi="Book Antiqua"/>
          <w:b/>
          <w:iCs w:val="0"/>
          <w:sz w:val="20"/>
          <w:szCs w:val="20"/>
        </w:rPr>
        <w:lastRenderedPageBreak/>
        <w:t xml:space="preserve">Załącznik nr </w:t>
      </w:r>
      <w:r>
        <w:rPr>
          <w:rFonts w:ascii="Book Antiqua" w:hAnsi="Book Antiqua"/>
          <w:b/>
          <w:iCs w:val="0"/>
          <w:sz w:val="20"/>
          <w:szCs w:val="20"/>
        </w:rPr>
        <w:t>7</w:t>
      </w:r>
      <w:r w:rsidRPr="00AD1A85">
        <w:rPr>
          <w:rFonts w:ascii="Book Antiqua" w:hAnsi="Book Antiqua"/>
          <w:b/>
          <w:iCs w:val="0"/>
          <w:sz w:val="20"/>
          <w:szCs w:val="20"/>
        </w:rPr>
        <w:t xml:space="preserve"> do SIWZ</w:t>
      </w:r>
    </w:p>
    <w:p w:rsidR="005D776F" w:rsidRPr="00AD1A85" w:rsidRDefault="005D776F" w:rsidP="005D776F">
      <w:pPr>
        <w:widowControl w:val="0"/>
        <w:spacing w:before="120"/>
        <w:jc w:val="right"/>
        <w:rPr>
          <w:rFonts w:ascii="Book Antiqua" w:hAnsi="Book Antiqua"/>
          <w:b/>
          <w:iCs w:val="0"/>
          <w:sz w:val="20"/>
          <w:szCs w:val="20"/>
        </w:rPr>
      </w:pPr>
    </w:p>
    <w:p w:rsidR="005D776F" w:rsidRDefault="005D776F" w:rsidP="005D776F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5D776F" w:rsidRDefault="005D776F" w:rsidP="005D776F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5D776F" w:rsidRPr="00AD1A85" w:rsidRDefault="005D776F" w:rsidP="005D776F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AD1A85">
        <w:rPr>
          <w:rFonts w:ascii="Book Antiqua" w:hAnsi="Book Antiqua"/>
          <w:bCs w:val="0"/>
          <w:iCs w:val="0"/>
          <w:sz w:val="20"/>
          <w:szCs w:val="20"/>
        </w:rPr>
        <w:t>………………………………..</w:t>
      </w:r>
    </w:p>
    <w:p w:rsidR="005D776F" w:rsidRPr="00AD1A85" w:rsidRDefault="005D776F" w:rsidP="005D776F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AD1A85">
        <w:rPr>
          <w:rFonts w:ascii="Book Antiqua" w:hAnsi="Book Antiqua"/>
          <w:bCs w:val="0"/>
          <w:iCs w:val="0"/>
          <w:sz w:val="20"/>
          <w:szCs w:val="20"/>
        </w:rPr>
        <w:t xml:space="preserve">        nazwa wykonawcy</w:t>
      </w:r>
    </w:p>
    <w:p w:rsidR="005D776F" w:rsidRDefault="005D776F" w:rsidP="005D776F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D776F" w:rsidRDefault="005D776F" w:rsidP="005D776F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D776F" w:rsidRDefault="005D776F" w:rsidP="005D776F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D776F" w:rsidRDefault="005D776F" w:rsidP="005D776F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D776F" w:rsidRDefault="005D776F" w:rsidP="005D776F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D776F" w:rsidRPr="00E43FA5" w:rsidRDefault="005D776F" w:rsidP="005D776F">
      <w:pPr>
        <w:pStyle w:val="Tekstprzypisudolnego"/>
        <w:spacing w:line="276" w:lineRule="auto"/>
        <w:jc w:val="center"/>
        <w:rPr>
          <w:rFonts w:ascii="Book Antiqua" w:hAnsi="Book Antiqua" w:cs="Arial"/>
          <w:b/>
          <w:sz w:val="28"/>
          <w:szCs w:val="22"/>
        </w:rPr>
      </w:pPr>
      <w:r w:rsidRPr="00E43FA5">
        <w:rPr>
          <w:rFonts w:ascii="Book Antiqua" w:hAnsi="Book Antiqua" w:cs="Arial"/>
          <w:b/>
          <w:sz w:val="28"/>
          <w:szCs w:val="22"/>
        </w:rPr>
        <w:t xml:space="preserve">OŚWIADCZENIA WYKONAWCY W ZAKRESIE WYPEŁNIENIA OBOWIĄZKÓW INFORMACYJNYCH </w:t>
      </w:r>
    </w:p>
    <w:p w:rsidR="005D776F" w:rsidRPr="00E43FA5" w:rsidRDefault="005D776F" w:rsidP="005D776F">
      <w:pPr>
        <w:pStyle w:val="Tekstprzypisudolnego"/>
        <w:spacing w:line="276" w:lineRule="auto"/>
        <w:jc w:val="center"/>
        <w:rPr>
          <w:rFonts w:ascii="Book Antiqua" w:hAnsi="Book Antiqua" w:cs="Arial"/>
          <w:b/>
          <w:sz w:val="28"/>
          <w:szCs w:val="22"/>
        </w:rPr>
      </w:pPr>
      <w:r w:rsidRPr="00E43FA5">
        <w:rPr>
          <w:rFonts w:ascii="Book Antiqua" w:hAnsi="Book Antiqua" w:cs="Arial"/>
          <w:b/>
          <w:sz w:val="28"/>
          <w:szCs w:val="22"/>
        </w:rPr>
        <w:t xml:space="preserve">PRZEWIDZIANYCH W ART. 13 LUB ART. 14 RODO </w:t>
      </w:r>
    </w:p>
    <w:p w:rsidR="005D776F" w:rsidRDefault="005D776F" w:rsidP="005D776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D776F" w:rsidRDefault="005D776F" w:rsidP="005D776F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5D776F" w:rsidRPr="00B95F29" w:rsidRDefault="00910477" w:rsidP="005D776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Book Antiqua" w:hAnsi="Book Antiqua"/>
          <w:b/>
          <w:iCs w:val="0"/>
          <w:sz w:val="20"/>
          <w:szCs w:val="22"/>
          <w:lang w:eastAsia="ar-SA"/>
        </w:rPr>
      </w:pPr>
      <w:r>
        <w:rPr>
          <w:rFonts w:ascii="Book Antiqua" w:hAnsi="Book Antiqua" w:cs="Arial"/>
          <w:color w:val="000000"/>
          <w:sz w:val="20"/>
          <w:szCs w:val="22"/>
        </w:rPr>
        <w:t>Oświadczam, że wypełnia</w:t>
      </w:r>
      <w:r w:rsidR="005D776F" w:rsidRPr="00F3047C">
        <w:rPr>
          <w:rFonts w:ascii="Book Antiqua" w:hAnsi="Book Antiqua" w:cs="Arial"/>
          <w:color w:val="000000"/>
          <w:sz w:val="20"/>
          <w:szCs w:val="22"/>
        </w:rPr>
        <w:t>m obowiązki informacyjne przewidziane w art. 13 lub art. 14 RODO</w:t>
      </w:r>
      <w:r w:rsidR="005D776F" w:rsidRPr="00F3047C">
        <w:rPr>
          <w:rFonts w:ascii="Book Antiqua" w:hAnsi="Book Antiqua" w:cs="Arial"/>
          <w:color w:val="000000"/>
          <w:sz w:val="20"/>
          <w:szCs w:val="22"/>
          <w:vertAlign w:val="superscript"/>
        </w:rPr>
        <w:t xml:space="preserve"> </w:t>
      </w:r>
      <w:r w:rsidR="005D776F" w:rsidRPr="00F3047C">
        <w:rPr>
          <w:rFonts w:ascii="Book Antiqua" w:hAnsi="Book Antiqua" w:cs="Arial"/>
          <w:color w:val="000000"/>
          <w:sz w:val="20"/>
          <w:szCs w:val="22"/>
        </w:rPr>
        <w:t>(</w:t>
      </w:r>
      <w:r w:rsidR="005D776F" w:rsidRPr="00F3047C">
        <w:rPr>
          <w:rFonts w:ascii="Book Antiqua" w:hAnsi="Book Antiqua" w:cs="Arial"/>
          <w:sz w:val="20"/>
          <w:szCs w:val="22"/>
        </w:rPr>
        <w:t>Rozporządzenie Parlamentu Europejskiego i Rady (UE) 2016/679 z</w:t>
      </w:r>
      <w:r w:rsidR="008A40E6">
        <w:rPr>
          <w:rFonts w:ascii="Book Antiqua" w:hAnsi="Book Antiqua" w:cs="Arial"/>
          <w:sz w:val="20"/>
          <w:szCs w:val="22"/>
        </w:rPr>
        <w:t xml:space="preserve"> </w:t>
      </w:r>
      <w:r w:rsidR="005D776F" w:rsidRPr="00F3047C">
        <w:rPr>
          <w:rFonts w:ascii="Book Antiqua" w:hAnsi="Book Antiqua" w:cs="Arial"/>
          <w:sz w:val="20"/>
          <w:szCs w:val="22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5D776F">
        <w:rPr>
          <w:rFonts w:ascii="Book Antiqua" w:hAnsi="Book Antiqua" w:cs="Arial"/>
          <w:sz w:val="20"/>
          <w:szCs w:val="22"/>
        </w:rPr>
        <w:br/>
      </w:r>
      <w:r w:rsidR="005D776F" w:rsidRPr="00F3047C">
        <w:rPr>
          <w:rFonts w:ascii="Book Antiqua" w:hAnsi="Book Antiqua" w:cs="Arial"/>
          <w:sz w:val="20"/>
          <w:szCs w:val="22"/>
        </w:rPr>
        <w:t xml:space="preserve">z 04.05.2016, str. 1) </w:t>
      </w:r>
      <w:r w:rsidR="005D776F" w:rsidRPr="00F3047C">
        <w:rPr>
          <w:rFonts w:ascii="Book Antiqua" w:hAnsi="Book Antiqua" w:cs="Arial"/>
          <w:color w:val="000000"/>
          <w:sz w:val="20"/>
          <w:szCs w:val="22"/>
        </w:rPr>
        <w:t xml:space="preserve">wobec osób fizycznych, </w:t>
      </w:r>
      <w:r w:rsidR="005D776F" w:rsidRPr="00F3047C">
        <w:rPr>
          <w:rFonts w:ascii="Book Antiqua" w:hAnsi="Book Antiqua" w:cs="Arial"/>
          <w:sz w:val="20"/>
          <w:szCs w:val="22"/>
        </w:rPr>
        <w:t>od których dane osobowe bezpośrednio lub pośrednio pozyskałem</w:t>
      </w:r>
      <w:r w:rsidR="005D776F" w:rsidRPr="00F3047C">
        <w:rPr>
          <w:rFonts w:ascii="Book Antiqua" w:hAnsi="Book Antiqua" w:cs="Arial"/>
          <w:color w:val="000000"/>
          <w:sz w:val="20"/>
          <w:szCs w:val="22"/>
        </w:rPr>
        <w:t xml:space="preserve"> w celu ubiegania się o udzielenie zamówienia publicznego w postępowaniu</w:t>
      </w:r>
      <w:r w:rsidR="005D776F" w:rsidRPr="00F3047C">
        <w:rPr>
          <w:rStyle w:val="Odwoanieprzypisudolnego"/>
          <w:rFonts w:ascii="Book Antiqua" w:hAnsi="Book Antiqua" w:cs="Arial"/>
          <w:color w:val="000000"/>
          <w:sz w:val="20"/>
          <w:szCs w:val="22"/>
        </w:rPr>
        <w:footnoteReference w:id="8"/>
      </w:r>
      <w:r w:rsidR="005D776F" w:rsidRPr="00F3047C">
        <w:rPr>
          <w:rFonts w:ascii="Book Antiqua" w:hAnsi="Book Antiqua" w:cs="Arial"/>
          <w:color w:val="000000"/>
          <w:sz w:val="20"/>
          <w:szCs w:val="22"/>
        </w:rPr>
        <w:t xml:space="preserve"> na </w:t>
      </w:r>
      <w:r w:rsidR="008A40E6">
        <w:rPr>
          <w:rFonts w:ascii="Book Antiqua" w:hAnsi="Book Antiqua"/>
          <w:b/>
          <w:bCs w:val="0"/>
          <w:sz w:val="20"/>
          <w:szCs w:val="20"/>
        </w:rPr>
        <w:t>Dostawę mieszanki z kamienia łamanego na remont dróg gminnych na terenie gminy Mochowo</w:t>
      </w:r>
      <w:r w:rsidR="005D776F">
        <w:rPr>
          <w:rFonts w:ascii="Book Antiqua" w:hAnsi="Book Antiqua"/>
          <w:b/>
          <w:bCs w:val="0"/>
          <w:sz w:val="20"/>
          <w:szCs w:val="22"/>
        </w:rPr>
        <w:t>.</w:t>
      </w:r>
    </w:p>
    <w:p w:rsidR="005D776F" w:rsidRDefault="005D776F" w:rsidP="005D776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D776F" w:rsidRDefault="005D776F" w:rsidP="005D776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D776F" w:rsidRPr="002307CF" w:rsidRDefault="005D776F" w:rsidP="005D776F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...........................</w:t>
      </w:r>
      <w:r>
        <w:rPr>
          <w:rFonts w:ascii="Book Antiqua" w:hAnsi="Book Antiqua"/>
          <w:bCs w:val="0"/>
          <w:iCs w:val="0"/>
          <w:sz w:val="20"/>
          <w:szCs w:val="20"/>
        </w:rPr>
        <w:t>.....................</w:t>
      </w:r>
      <w:r w:rsidRPr="002307CF">
        <w:rPr>
          <w:rFonts w:ascii="Book Antiqua" w:hAnsi="Book Antiqua"/>
          <w:bCs w:val="0"/>
          <w:iCs w:val="0"/>
          <w:sz w:val="20"/>
          <w:szCs w:val="20"/>
        </w:rPr>
        <w:t>......., dnia …………………………</w:t>
      </w:r>
    </w:p>
    <w:p w:rsidR="005D776F" w:rsidRDefault="005D776F" w:rsidP="005D776F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5D776F" w:rsidRDefault="005D776F" w:rsidP="005D776F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5D776F" w:rsidRDefault="005D776F" w:rsidP="005D776F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5D776F" w:rsidRDefault="005D776F" w:rsidP="005D776F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5D776F" w:rsidRPr="002307CF" w:rsidRDefault="005D776F" w:rsidP="005D776F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5D776F" w:rsidRPr="002307CF" w:rsidRDefault="005D776F" w:rsidP="005D776F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---------------------------------------------------</w:t>
      </w:r>
    </w:p>
    <w:p w:rsidR="005D776F" w:rsidRPr="002307CF" w:rsidRDefault="005D776F" w:rsidP="005D776F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2307CF">
        <w:rPr>
          <w:rFonts w:ascii="Book Antiqua" w:hAnsi="Book Antiqua"/>
          <w:bCs w:val="0"/>
          <w:iCs w:val="0"/>
          <w:sz w:val="18"/>
          <w:szCs w:val="20"/>
        </w:rPr>
        <w:t>podpis uprawnionego</w:t>
      </w:r>
    </w:p>
    <w:p w:rsidR="005D776F" w:rsidRPr="004824D5" w:rsidRDefault="005D776F" w:rsidP="005D776F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4824D5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p w:rsidR="005D776F" w:rsidRDefault="005D776F" w:rsidP="005D776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D776F" w:rsidRDefault="005D776F" w:rsidP="005D776F">
      <w:pPr>
        <w:widowControl w:val="0"/>
        <w:spacing w:before="100" w:beforeAutospacing="1"/>
        <w:jc w:val="right"/>
        <w:rPr>
          <w:rFonts w:ascii="Book Antiqua" w:hAnsi="Book Antiqua"/>
          <w:b/>
          <w:iCs w:val="0"/>
          <w:sz w:val="20"/>
          <w:szCs w:val="20"/>
        </w:rPr>
      </w:pPr>
    </w:p>
    <w:p w:rsidR="005D776F" w:rsidRDefault="005D776F" w:rsidP="005D776F">
      <w:pPr>
        <w:widowControl w:val="0"/>
        <w:spacing w:before="100" w:beforeAutospacing="1"/>
        <w:jc w:val="right"/>
        <w:rPr>
          <w:rFonts w:ascii="Book Antiqua" w:hAnsi="Book Antiqua"/>
          <w:b/>
          <w:iCs w:val="0"/>
          <w:sz w:val="20"/>
          <w:szCs w:val="20"/>
        </w:rPr>
      </w:pPr>
    </w:p>
    <w:p w:rsidR="005D776F" w:rsidRDefault="005D776F" w:rsidP="005D776F">
      <w:pPr>
        <w:widowControl w:val="0"/>
        <w:spacing w:before="100" w:beforeAutospacing="1"/>
        <w:jc w:val="right"/>
        <w:rPr>
          <w:rFonts w:ascii="Book Antiqua" w:hAnsi="Book Antiqua"/>
          <w:b/>
          <w:iCs w:val="0"/>
          <w:sz w:val="20"/>
          <w:szCs w:val="20"/>
        </w:rPr>
      </w:pPr>
    </w:p>
    <w:p w:rsidR="005D776F" w:rsidRDefault="005D776F" w:rsidP="005D776F">
      <w:pPr>
        <w:widowControl w:val="0"/>
        <w:spacing w:before="100" w:beforeAutospacing="1"/>
        <w:jc w:val="right"/>
        <w:rPr>
          <w:rFonts w:ascii="Book Antiqua" w:hAnsi="Book Antiqua"/>
          <w:b/>
          <w:iCs w:val="0"/>
          <w:sz w:val="20"/>
          <w:szCs w:val="20"/>
        </w:rPr>
      </w:pPr>
    </w:p>
    <w:p w:rsidR="005D776F" w:rsidRDefault="005D776F" w:rsidP="005D776F">
      <w:pPr>
        <w:widowControl w:val="0"/>
        <w:spacing w:before="100" w:beforeAutospacing="1"/>
        <w:jc w:val="right"/>
        <w:rPr>
          <w:rFonts w:ascii="Book Antiqua" w:hAnsi="Book Antiqua"/>
          <w:b/>
          <w:iCs w:val="0"/>
          <w:sz w:val="20"/>
          <w:szCs w:val="20"/>
        </w:rPr>
      </w:pPr>
    </w:p>
    <w:p w:rsidR="00E86F9F" w:rsidRDefault="00E86F9F" w:rsidP="005D776F">
      <w:pPr>
        <w:widowControl w:val="0"/>
        <w:spacing w:before="100" w:beforeAutospacing="1"/>
        <w:jc w:val="right"/>
        <w:rPr>
          <w:rFonts w:ascii="Book Antiqua" w:hAnsi="Book Antiqua"/>
          <w:b/>
          <w:iCs w:val="0"/>
          <w:sz w:val="20"/>
          <w:szCs w:val="20"/>
        </w:rPr>
      </w:pPr>
    </w:p>
    <w:p w:rsidR="00715965" w:rsidRPr="00DF003B" w:rsidRDefault="00715965" w:rsidP="00715965">
      <w:pPr>
        <w:pStyle w:val="Nagwek4"/>
        <w:keepNext w:val="0"/>
        <w:widowControl w:val="0"/>
        <w:spacing w:before="0" w:beforeAutospacing="0" w:after="0" w:afterAutospacing="0"/>
        <w:jc w:val="right"/>
        <w:rPr>
          <w:rFonts w:ascii="Book Antiqua" w:hAnsi="Book Antiqua"/>
          <w:bCs w:val="0"/>
          <w:iCs/>
          <w:sz w:val="20"/>
          <w:szCs w:val="20"/>
        </w:rPr>
      </w:pPr>
      <w:r w:rsidRPr="00DF003B">
        <w:rPr>
          <w:rFonts w:ascii="Book Antiqua" w:hAnsi="Book Antiqua"/>
          <w:bCs w:val="0"/>
          <w:iCs/>
          <w:sz w:val="20"/>
          <w:szCs w:val="20"/>
        </w:rPr>
        <w:t xml:space="preserve">Załącznik nr </w:t>
      </w:r>
      <w:r w:rsidR="005D776F">
        <w:rPr>
          <w:rFonts w:ascii="Book Antiqua" w:hAnsi="Book Antiqua"/>
          <w:bCs w:val="0"/>
          <w:iCs/>
          <w:sz w:val="20"/>
          <w:szCs w:val="20"/>
        </w:rPr>
        <w:t>8</w:t>
      </w:r>
      <w:r w:rsidRPr="00DF003B">
        <w:rPr>
          <w:rFonts w:ascii="Book Antiqua" w:hAnsi="Book Antiqua"/>
          <w:bCs w:val="0"/>
          <w:iCs/>
          <w:sz w:val="20"/>
          <w:szCs w:val="20"/>
        </w:rPr>
        <w:t xml:space="preserve"> do SIWZ</w:t>
      </w:r>
    </w:p>
    <w:p w:rsidR="00715965" w:rsidRPr="00255BEA" w:rsidRDefault="00715965" w:rsidP="00715965">
      <w:pPr>
        <w:pStyle w:val="NormalnyWeb"/>
        <w:widowControl w:val="0"/>
        <w:spacing w:before="0" w:beforeAutospacing="0" w:after="0"/>
        <w:rPr>
          <w:rFonts w:ascii="Book Antiqua" w:hAnsi="Book Antiqua"/>
          <w:bCs/>
          <w:iCs/>
          <w:sz w:val="20"/>
          <w:szCs w:val="20"/>
        </w:rPr>
      </w:pPr>
    </w:p>
    <w:p w:rsidR="00715965" w:rsidRPr="00715965" w:rsidRDefault="00715965" w:rsidP="00715965">
      <w:pPr>
        <w:widowControl w:val="0"/>
        <w:ind w:left="284" w:hanging="284"/>
        <w:jc w:val="center"/>
        <w:rPr>
          <w:rFonts w:ascii="Book Antiqua" w:hAnsi="Book Antiqua"/>
          <w:b/>
          <w:bCs w:val="0"/>
          <w:sz w:val="22"/>
          <w:szCs w:val="20"/>
        </w:rPr>
      </w:pPr>
      <w:r w:rsidRPr="00715965">
        <w:rPr>
          <w:rFonts w:ascii="Book Antiqua" w:hAnsi="Book Antiqua"/>
          <w:b/>
          <w:bCs w:val="0"/>
          <w:sz w:val="22"/>
          <w:szCs w:val="20"/>
        </w:rPr>
        <w:t>U M O W A Nr ……/</w:t>
      </w:r>
      <w:r w:rsidR="005D776F">
        <w:rPr>
          <w:rFonts w:ascii="Book Antiqua" w:hAnsi="Book Antiqua"/>
          <w:b/>
          <w:bCs w:val="0"/>
          <w:sz w:val="22"/>
          <w:szCs w:val="20"/>
        </w:rPr>
        <w:t>201</w:t>
      </w:r>
      <w:r w:rsidR="00853693">
        <w:rPr>
          <w:rFonts w:ascii="Book Antiqua" w:hAnsi="Book Antiqua"/>
          <w:b/>
          <w:bCs w:val="0"/>
          <w:sz w:val="22"/>
          <w:szCs w:val="20"/>
        </w:rPr>
        <w:t>9</w:t>
      </w:r>
      <w:r w:rsidRPr="00715965">
        <w:rPr>
          <w:rFonts w:ascii="Book Antiqua" w:hAnsi="Book Antiqua"/>
          <w:b/>
          <w:bCs w:val="0"/>
          <w:sz w:val="22"/>
          <w:szCs w:val="20"/>
        </w:rPr>
        <w:t xml:space="preserve"> </w:t>
      </w:r>
    </w:p>
    <w:p w:rsidR="00715965" w:rsidRPr="00255BEA" w:rsidRDefault="00715965" w:rsidP="00715965">
      <w:pPr>
        <w:pStyle w:val="Nagwektabeli"/>
        <w:suppressLineNumbers w:val="0"/>
        <w:suppressAutoHyphens w:val="0"/>
        <w:spacing w:after="0"/>
        <w:rPr>
          <w:rFonts w:ascii="Book Antiqua" w:hAnsi="Book Antiqua"/>
          <w:b w:val="0"/>
          <w:i w:val="0"/>
          <w:sz w:val="20"/>
          <w:szCs w:val="20"/>
        </w:rPr>
      </w:pPr>
      <w:r>
        <w:rPr>
          <w:rFonts w:ascii="Book Antiqua" w:hAnsi="Book Antiqua"/>
          <w:b w:val="0"/>
          <w:i w:val="0"/>
          <w:sz w:val="20"/>
          <w:szCs w:val="20"/>
        </w:rPr>
        <w:t xml:space="preserve">zawarta w dniu </w:t>
      </w:r>
      <w:r w:rsidRPr="00255BEA">
        <w:rPr>
          <w:rFonts w:ascii="Book Antiqua" w:hAnsi="Book Antiqua"/>
          <w:b w:val="0"/>
          <w:i w:val="0"/>
          <w:sz w:val="20"/>
          <w:szCs w:val="20"/>
        </w:rPr>
        <w:t>…</w:t>
      </w:r>
      <w:r>
        <w:rPr>
          <w:rFonts w:ascii="Book Antiqua" w:hAnsi="Book Antiqua"/>
          <w:b w:val="0"/>
          <w:i w:val="0"/>
          <w:sz w:val="20"/>
          <w:szCs w:val="20"/>
        </w:rPr>
        <w:t>………….</w:t>
      </w:r>
      <w:r w:rsidRPr="00255BEA">
        <w:rPr>
          <w:rFonts w:ascii="Book Antiqua" w:hAnsi="Book Antiqua"/>
          <w:b w:val="0"/>
          <w:i w:val="0"/>
          <w:sz w:val="20"/>
          <w:szCs w:val="20"/>
        </w:rPr>
        <w:t>…………...</w:t>
      </w:r>
    </w:p>
    <w:p w:rsidR="00715965" w:rsidRPr="00255BEA" w:rsidRDefault="00715965" w:rsidP="00715965">
      <w:pPr>
        <w:pStyle w:val="Nagwektabeli"/>
        <w:suppressLineNumbers w:val="0"/>
        <w:suppressAutoHyphens w:val="0"/>
        <w:spacing w:after="0"/>
        <w:rPr>
          <w:rFonts w:ascii="Book Antiqua" w:hAnsi="Book Antiqua"/>
          <w:b w:val="0"/>
          <w:i w:val="0"/>
          <w:sz w:val="16"/>
          <w:szCs w:val="20"/>
        </w:rPr>
      </w:pPr>
    </w:p>
    <w:p w:rsidR="00715965" w:rsidRPr="00255BEA" w:rsidRDefault="00715965" w:rsidP="00715965">
      <w:pPr>
        <w:widowControl w:val="0"/>
        <w:jc w:val="both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 xml:space="preserve">pomiędzy </w:t>
      </w:r>
      <w:r w:rsidRPr="00255BEA">
        <w:rPr>
          <w:rFonts w:ascii="Book Antiqua" w:hAnsi="Book Antiqua"/>
          <w:b/>
          <w:sz w:val="20"/>
          <w:szCs w:val="20"/>
        </w:rPr>
        <w:t>Gminą Mochowo</w:t>
      </w:r>
      <w:r w:rsidRPr="00255BEA">
        <w:rPr>
          <w:rFonts w:ascii="Book Antiqua" w:hAnsi="Book Antiqua"/>
          <w:sz w:val="20"/>
          <w:szCs w:val="20"/>
        </w:rPr>
        <w:t xml:space="preserve">, z siedzibą w Mochowie, </w:t>
      </w:r>
      <w:r w:rsidR="007D5B46">
        <w:rPr>
          <w:rFonts w:ascii="Book Antiqua" w:hAnsi="Book Antiqua"/>
          <w:sz w:val="20"/>
          <w:szCs w:val="20"/>
        </w:rPr>
        <w:t xml:space="preserve">ul. Sierpecka 2, </w:t>
      </w:r>
      <w:r w:rsidRPr="00255BEA">
        <w:rPr>
          <w:rFonts w:ascii="Book Antiqua" w:hAnsi="Book Antiqua"/>
          <w:sz w:val="20"/>
          <w:szCs w:val="20"/>
        </w:rPr>
        <w:t xml:space="preserve">09 – 214 Mochowo, posiadającą </w:t>
      </w:r>
      <w:r w:rsidR="00853693">
        <w:rPr>
          <w:rFonts w:ascii="Book Antiqua" w:hAnsi="Book Antiqua"/>
          <w:sz w:val="20"/>
          <w:szCs w:val="20"/>
        </w:rPr>
        <w:br/>
      </w:r>
      <w:r w:rsidRPr="00255BEA">
        <w:rPr>
          <w:rFonts w:ascii="Book Antiqua" w:hAnsi="Book Antiqua"/>
          <w:sz w:val="20"/>
          <w:szCs w:val="20"/>
        </w:rPr>
        <w:t xml:space="preserve">NIP </w:t>
      </w:r>
      <w:r w:rsidRPr="00255BEA">
        <w:rPr>
          <w:rFonts w:ascii="Book Antiqua" w:hAnsi="Book Antiqua"/>
          <w:bCs w:val="0"/>
          <w:iCs w:val="0"/>
          <w:sz w:val="20"/>
          <w:szCs w:val="20"/>
        </w:rPr>
        <w:t>7761615078</w:t>
      </w:r>
      <w:r w:rsidRPr="00255BEA">
        <w:rPr>
          <w:rFonts w:ascii="Book Antiqua" w:hAnsi="Book Antiqua"/>
          <w:sz w:val="20"/>
          <w:szCs w:val="20"/>
        </w:rPr>
        <w:t xml:space="preserve"> reprezentowaną przez:</w:t>
      </w:r>
    </w:p>
    <w:p w:rsidR="00715965" w:rsidRPr="00255BEA" w:rsidRDefault="00715965" w:rsidP="00715965">
      <w:pPr>
        <w:pStyle w:val="Nagwek9"/>
        <w:keepNext w:val="0"/>
        <w:widowControl w:val="0"/>
        <w:autoSpaceDE/>
        <w:autoSpaceDN/>
        <w:adjustRightInd/>
        <w:ind w:left="708"/>
        <w:jc w:val="both"/>
        <w:rPr>
          <w:rFonts w:ascii="Book Antiqua" w:hAnsi="Book Antiqua"/>
          <w:bCs w:val="0"/>
          <w:iCs/>
          <w:color w:val="auto"/>
          <w:sz w:val="20"/>
          <w:szCs w:val="20"/>
        </w:rPr>
      </w:pPr>
      <w:r w:rsidRPr="00255BEA">
        <w:rPr>
          <w:rFonts w:ascii="Book Antiqua" w:hAnsi="Book Antiqua"/>
          <w:bCs w:val="0"/>
          <w:iCs/>
          <w:color w:val="auto"/>
          <w:sz w:val="20"/>
          <w:szCs w:val="20"/>
        </w:rPr>
        <w:t xml:space="preserve">Wójta Gminy Mochowo – </w:t>
      </w:r>
      <w:r w:rsidRPr="00255BEA">
        <w:rPr>
          <w:rFonts w:ascii="Book Antiqua" w:hAnsi="Book Antiqua"/>
          <w:b w:val="0"/>
          <w:bCs w:val="0"/>
          <w:iCs/>
          <w:color w:val="auto"/>
          <w:sz w:val="20"/>
          <w:szCs w:val="20"/>
        </w:rPr>
        <w:t>Zbigniewa Tomaszewskiego</w:t>
      </w:r>
    </w:p>
    <w:p w:rsidR="00715965" w:rsidRPr="00255BEA" w:rsidRDefault="00715965" w:rsidP="00715965">
      <w:pPr>
        <w:ind w:left="708"/>
        <w:jc w:val="both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 xml:space="preserve">przy kontrasygnacie </w:t>
      </w:r>
      <w:r w:rsidRPr="00255BEA">
        <w:rPr>
          <w:rFonts w:ascii="Book Antiqua" w:hAnsi="Book Antiqua"/>
          <w:b/>
          <w:sz w:val="20"/>
          <w:szCs w:val="20"/>
        </w:rPr>
        <w:t>Skarbnika Gminy</w:t>
      </w:r>
      <w:r w:rsidRPr="00255BEA">
        <w:rPr>
          <w:rFonts w:ascii="Book Antiqua" w:hAnsi="Book Antiqua"/>
          <w:sz w:val="20"/>
          <w:szCs w:val="20"/>
        </w:rPr>
        <w:t xml:space="preserve"> – Jolanty Augustyniak</w:t>
      </w:r>
    </w:p>
    <w:p w:rsidR="00715965" w:rsidRPr="00255BEA" w:rsidRDefault="00715965" w:rsidP="00715965">
      <w:pPr>
        <w:pStyle w:val="Tekstpodstawowy"/>
        <w:suppressAutoHyphens w:val="0"/>
        <w:spacing w:after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zwaną dalej „Zamawiającym”,</w:t>
      </w:r>
    </w:p>
    <w:p w:rsidR="00715965" w:rsidRPr="00255BEA" w:rsidRDefault="00715965" w:rsidP="00715965">
      <w:pPr>
        <w:pStyle w:val="Tekstpodstawowy210"/>
        <w:suppressAutoHyphens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a</w:t>
      </w:r>
    </w:p>
    <w:p w:rsidR="00715965" w:rsidRPr="00255BEA" w:rsidRDefault="00715965" w:rsidP="00853693">
      <w:pPr>
        <w:widowControl w:val="0"/>
        <w:jc w:val="center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……………………………………………………..…………………………........</w:t>
      </w:r>
    </w:p>
    <w:p w:rsidR="00715965" w:rsidRPr="00255BEA" w:rsidRDefault="00715965" w:rsidP="00715965">
      <w:pPr>
        <w:widowControl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reprezentowanym przez:</w:t>
      </w:r>
    </w:p>
    <w:p w:rsidR="00715965" w:rsidRPr="00255BEA" w:rsidRDefault="00715965" w:rsidP="00853693">
      <w:pPr>
        <w:pStyle w:val="Tekstpodstawowy210"/>
        <w:suppressAutoHyphens w:val="0"/>
        <w:jc w:val="center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…………………………...............................................................................................................</w:t>
      </w:r>
    </w:p>
    <w:p w:rsidR="00715965" w:rsidRPr="00255BEA" w:rsidRDefault="00715965" w:rsidP="00715965">
      <w:pPr>
        <w:widowControl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zwanym dalej</w:t>
      </w:r>
      <w:r w:rsidRPr="00255BEA">
        <w:rPr>
          <w:rFonts w:ascii="Book Antiqua" w:hAnsi="Book Antiqua"/>
          <w:bCs w:val="0"/>
          <w:sz w:val="20"/>
          <w:szCs w:val="20"/>
        </w:rPr>
        <w:t xml:space="preserve"> „</w:t>
      </w:r>
      <w:r w:rsidRPr="00255BEA">
        <w:rPr>
          <w:rFonts w:ascii="Book Antiqua" w:hAnsi="Book Antiqua"/>
          <w:b/>
          <w:bCs w:val="0"/>
          <w:sz w:val="20"/>
          <w:szCs w:val="20"/>
        </w:rPr>
        <w:t>Wykonawcą”</w:t>
      </w:r>
    </w:p>
    <w:p w:rsidR="00715965" w:rsidRPr="00255BEA" w:rsidRDefault="00715965" w:rsidP="00715965">
      <w:pPr>
        <w:widowControl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o następującej treści:</w:t>
      </w:r>
    </w:p>
    <w:p w:rsidR="00715965" w:rsidRPr="00255BEA" w:rsidRDefault="00715965" w:rsidP="00715965">
      <w:pPr>
        <w:widowControl w:val="0"/>
        <w:rPr>
          <w:rFonts w:ascii="Book Antiqua" w:hAnsi="Book Antiqua"/>
          <w:sz w:val="16"/>
          <w:szCs w:val="20"/>
        </w:rPr>
      </w:pPr>
    </w:p>
    <w:p w:rsidR="00CC0AC0" w:rsidRPr="00CC0AC0" w:rsidRDefault="00CC0AC0" w:rsidP="00CC0AC0">
      <w:pPr>
        <w:widowControl w:val="0"/>
        <w:jc w:val="center"/>
        <w:rPr>
          <w:rFonts w:ascii="Book Antiqua" w:eastAsia="Lucida Sans Unicode" w:hAnsi="Book Antiqua"/>
          <w:b/>
          <w:sz w:val="20"/>
          <w:szCs w:val="20"/>
          <w:lang w:eastAsia="ar-SA"/>
        </w:rPr>
      </w:pPr>
      <w:r w:rsidRPr="00CC0AC0">
        <w:rPr>
          <w:rFonts w:ascii="Book Antiqua" w:eastAsia="Lucida Sans Unicode" w:hAnsi="Book Antiqua"/>
          <w:b/>
          <w:sz w:val="20"/>
          <w:szCs w:val="20"/>
          <w:lang w:eastAsia="ar-SA"/>
        </w:rPr>
        <w:t>§ 1</w:t>
      </w:r>
    </w:p>
    <w:p w:rsidR="00CC0AC0" w:rsidRPr="00CC0AC0" w:rsidRDefault="007D5B46" w:rsidP="00787D4E">
      <w:pPr>
        <w:widowControl w:val="0"/>
        <w:numPr>
          <w:ilvl w:val="0"/>
          <w:numId w:val="19"/>
        </w:numPr>
        <w:jc w:val="both"/>
        <w:rPr>
          <w:rFonts w:ascii="Book Antiqua" w:hAnsi="Book Antiqua"/>
          <w:bCs w:val="0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 wyniku przeprowadzonego</w:t>
      </w:r>
      <w:r w:rsidR="00CC0AC0" w:rsidRPr="00CC0AC0">
        <w:rPr>
          <w:rFonts w:ascii="Book Antiqua" w:hAnsi="Book Antiqua"/>
          <w:sz w:val="20"/>
          <w:szCs w:val="20"/>
        </w:rPr>
        <w:t xml:space="preserve"> postępowania o udzielenie zamówienia publicznego na </w:t>
      </w:r>
      <w:r w:rsidR="00CC0AC0" w:rsidRPr="00CC0AC0">
        <w:rPr>
          <w:rFonts w:ascii="Book Antiqua" w:hAnsi="Book Antiqua"/>
          <w:b/>
          <w:bCs w:val="0"/>
          <w:sz w:val="20"/>
          <w:szCs w:val="20"/>
        </w:rPr>
        <w:t xml:space="preserve">Dostawę mieszanki z kamienia </w:t>
      </w:r>
      <w:r w:rsidR="00D52D8D">
        <w:rPr>
          <w:rFonts w:ascii="Book Antiqua" w:hAnsi="Book Antiqua"/>
          <w:b/>
          <w:bCs w:val="0"/>
          <w:sz w:val="20"/>
          <w:szCs w:val="20"/>
        </w:rPr>
        <w:t>łamanego</w:t>
      </w:r>
      <w:r w:rsidR="00CC0AC0">
        <w:rPr>
          <w:rFonts w:ascii="Book Antiqua" w:hAnsi="Book Antiqua"/>
          <w:b/>
          <w:bCs w:val="0"/>
          <w:sz w:val="20"/>
          <w:szCs w:val="20"/>
        </w:rPr>
        <w:t xml:space="preserve"> </w:t>
      </w:r>
      <w:r>
        <w:rPr>
          <w:rFonts w:ascii="Book Antiqua" w:hAnsi="Book Antiqua"/>
          <w:b/>
          <w:bCs w:val="0"/>
          <w:sz w:val="20"/>
          <w:szCs w:val="20"/>
        </w:rPr>
        <w:t>na re</w:t>
      </w:r>
      <w:r w:rsidR="00CC0AC0">
        <w:rPr>
          <w:rFonts w:ascii="Book Antiqua" w:hAnsi="Book Antiqua"/>
          <w:b/>
          <w:bCs w:val="0"/>
          <w:sz w:val="20"/>
          <w:szCs w:val="20"/>
        </w:rPr>
        <w:t>mont dróg gminnych na terenie gminy Mochowo</w:t>
      </w:r>
      <w:r>
        <w:rPr>
          <w:rFonts w:ascii="Book Antiqua" w:hAnsi="Book Antiqua"/>
          <w:b/>
          <w:bCs w:val="0"/>
          <w:sz w:val="20"/>
          <w:szCs w:val="20"/>
        </w:rPr>
        <w:t xml:space="preserve"> </w:t>
      </w:r>
      <w:r w:rsidR="00CC0AC0" w:rsidRPr="00CC0AC0">
        <w:rPr>
          <w:rFonts w:ascii="Book Antiqua" w:hAnsi="Book Antiqua"/>
          <w:sz w:val="20"/>
          <w:szCs w:val="20"/>
        </w:rPr>
        <w:t xml:space="preserve">Zamawiający powierza, a Dostawca zobowiązuje się do wykonania przedmiotu zamówienia </w:t>
      </w:r>
      <w:r w:rsidR="00CC0AC0" w:rsidRPr="00CC0AC0">
        <w:rPr>
          <w:rFonts w:ascii="Book Antiqua" w:hAnsi="Book Antiqua"/>
          <w:bCs w:val="0"/>
          <w:sz w:val="20"/>
          <w:szCs w:val="20"/>
        </w:rPr>
        <w:t>zgodnie ze złożoną ofertą stanowiącą integralną część umowy oraz specyfikacją istotnych warunków zamówienia.</w:t>
      </w:r>
    </w:p>
    <w:p w:rsidR="00FB35CD" w:rsidRPr="007D5B46" w:rsidRDefault="00FB35CD" w:rsidP="007D5B46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3E5DD9">
        <w:rPr>
          <w:rFonts w:ascii="Book Antiqua" w:hAnsi="Book Antiqua"/>
          <w:b/>
          <w:sz w:val="20"/>
          <w:szCs w:val="20"/>
        </w:rPr>
        <w:t xml:space="preserve">Przedmiotem zamówienia jest </w:t>
      </w:r>
      <w:r w:rsidRPr="003E5DD9">
        <w:rPr>
          <w:rFonts w:ascii="Book Antiqua" w:hAnsi="Book Antiqua"/>
          <w:sz w:val="20"/>
          <w:szCs w:val="20"/>
        </w:rPr>
        <w:t>zakup wraz z załadunkiem, transportem, rozładunkiem</w:t>
      </w:r>
      <w:r w:rsidR="007D5B46">
        <w:rPr>
          <w:rFonts w:ascii="Book Antiqua" w:hAnsi="Book Antiqua"/>
          <w:sz w:val="20"/>
          <w:szCs w:val="20"/>
        </w:rPr>
        <w:t xml:space="preserve">, </w:t>
      </w:r>
      <w:r w:rsidR="00853693">
        <w:rPr>
          <w:rFonts w:ascii="Book Antiqua" w:hAnsi="Book Antiqua"/>
          <w:sz w:val="20"/>
          <w:szCs w:val="20"/>
        </w:rPr>
        <w:t xml:space="preserve">korytowaniem </w:t>
      </w:r>
      <w:r w:rsidR="00247AB4">
        <w:rPr>
          <w:rFonts w:ascii="Book Antiqua" w:hAnsi="Book Antiqua"/>
          <w:sz w:val="20"/>
          <w:szCs w:val="20"/>
        </w:rPr>
        <w:br/>
      </w:r>
      <w:r w:rsidR="00853693">
        <w:rPr>
          <w:rFonts w:ascii="Book Antiqua" w:hAnsi="Book Antiqua"/>
          <w:sz w:val="20"/>
          <w:szCs w:val="20"/>
        </w:rPr>
        <w:t>i rozgarnięciem</w:t>
      </w:r>
      <w:r w:rsidR="00247AB4">
        <w:rPr>
          <w:rFonts w:ascii="Book Antiqua" w:hAnsi="Book Antiqua"/>
          <w:sz w:val="20"/>
          <w:szCs w:val="20"/>
        </w:rPr>
        <w:t xml:space="preserve"> na każdorazowe wezwanie mieszanki z kamienia łamanego frakcji 0 – </w:t>
      </w:r>
      <w:r w:rsidRPr="007D5B46">
        <w:rPr>
          <w:rFonts w:ascii="Book Antiqua" w:hAnsi="Book Antiqua"/>
          <w:sz w:val="20"/>
          <w:szCs w:val="20"/>
        </w:rPr>
        <w:t xml:space="preserve">31,5 w proporcji 60% kamienia </w:t>
      </w:r>
      <w:r w:rsidR="00247AB4">
        <w:rPr>
          <w:rFonts w:ascii="Book Antiqua" w:hAnsi="Book Antiqua"/>
          <w:sz w:val="20"/>
          <w:szCs w:val="20"/>
        </w:rPr>
        <w:t>łamanego</w:t>
      </w:r>
      <w:r w:rsidRPr="007D5B46">
        <w:rPr>
          <w:rFonts w:ascii="Book Antiqua" w:hAnsi="Book Antiqua"/>
          <w:sz w:val="20"/>
          <w:szCs w:val="20"/>
        </w:rPr>
        <w:t xml:space="preserve"> </w:t>
      </w:r>
      <w:r w:rsidR="00247AB4">
        <w:rPr>
          <w:rFonts w:ascii="Book Antiqua" w:hAnsi="Book Antiqua"/>
          <w:sz w:val="20"/>
          <w:szCs w:val="20"/>
        </w:rPr>
        <w:t>i</w:t>
      </w:r>
      <w:r w:rsidRPr="007D5B46">
        <w:rPr>
          <w:rFonts w:ascii="Book Antiqua" w:hAnsi="Book Antiqua"/>
          <w:sz w:val="20"/>
          <w:szCs w:val="20"/>
        </w:rPr>
        <w:t xml:space="preserve"> 40 % pospółki</w:t>
      </w:r>
      <w:r w:rsidR="00D52D8D">
        <w:rPr>
          <w:rFonts w:ascii="Book Antiqua" w:hAnsi="Book Antiqua"/>
          <w:sz w:val="20"/>
          <w:szCs w:val="20"/>
        </w:rPr>
        <w:t xml:space="preserve"> w ramach funduszu sołeckiego</w:t>
      </w:r>
      <w:r w:rsidRPr="007D5B46">
        <w:rPr>
          <w:rFonts w:ascii="Book Antiqua" w:hAnsi="Book Antiqua"/>
          <w:sz w:val="20"/>
          <w:szCs w:val="20"/>
        </w:rPr>
        <w:t xml:space="preserve">. </w:t>
      </w:r>
    </w:p>
    <w:p w:rsidR="00247AB4" w:rsidRDefault="00FB35CD" w:rsidP="00787D4E">
      <w:pPr>
        <w:widowControl w:val="0"/>
        <w:numPr>
          <w:ilvl w:val="0"/>
          <w:numId w:val="19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FB35CD">
        <w:rPr>
          <w:rFonts w:ascii="Book Antiqua" w:hAnsi="Book Antiqua"/>
          <w:sz w:val="20"/>
          <w:szCs w:val="20"/>
        </w:rPr>
        <w:t>Dostarczon</w:t>
      </w:r>
      <w:r>
        <w:rPr>
          <w:rFonts w:ascii="Book Antiqua" w:hAnsi="Book Antiqua"/>
          <w:sz w:val="20"/>
          <w:szCs w:val="20"/>
        </w:rPr>
        <w:t>y</w:t>
      </w:r>
      <w:r w:rsidR="007D5B46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przedmiot zamówienia</w:t>
      </w:r>
      <w:r w:rsidRPr="00FB35CD">
        <w:rPr>
          <w:rFonts w:ascii="Book Antiqua" w:hAnsi="Book Antiqua"/>
          <w:sz w:val="20"/>
          <w:szCs w:val="20"/>
        </w:rPr>
        <w:t xml:space="preserve"> powin</w:t>
      </w:r>
      <w:r>
        <w:rPr>
          <w:rFonts w:ascii="Book Antiqua" w:hAnsi="Book Antiqua"/>
          <w:sz w:val="20"/>
          <w:szCs w:val="20"/>
        </w:rPr>
        <w:t>ien</w:t>
      </w:r>
      <w:r w:rsidRPr="00FB35CD">
        <w:rPr>
          <w:rFonts w:ascii="Book Antiqua" w:hAnsi="Book Antiqua"/>
          <w:sz w:val="20"/>
          <w:szCs w:val="20"/>
        </w:rPr>
        <w:t xml:space="preserve"> posiadać wymagane przepisami prawa atesty, certyfikaty, świadectwa jakości. Powin</w:t>
      </w:r>
      <w:r>
        <w:rPr>
          <w:rFonts w:ascii="Book Antiqua" w:hAnsi="Book Antiqua"/>
          <w:sz w:val="20"/>
          <w:szCs w:val="20"/>
        </w:rPr>
        <w:t>ien</w:t>
      </w:r>
      <w:r w:rsidRPr="00FB35CD">
        <w:rPr>
          <w:rFonts w:ascii="Book Antiqua" w:hAnsi="Book Antiqua"/>
          <w:sz w:val="20"/>
          <w:szCs w:val="20"/>
        </w:rPr>
        <w:t xml:space="preserve"> być czyst</w:t>
      </w:r>
      <w:r>
        <w:rPr>
          <w:rFonts w:ascii="Book Antiqua" w:hAnsi="Book Antiqua"/>
          <w:sz w:val="20"/>
          <w:szCs w:val="20"/>
        </w:rPr>
        <w:t>y</w:t>
      </w:r>
      <w:r w:rsidRPr="00FB35CD">
        <w:rPr>
          <w:rFonts w:ascii="Book Antiqua" w:hAnsi="Book Antiqua"/>
          <w:sz w:val="20"/>
          <w:szCs w:val="20"/>
        </w:rPr>
        <w:t xml:space="preserve">, bez domieszek materiałów niepożądanych (odpady metalowe, plastikowe, drewniane), gliny. Dostawa w/w materiałów samochodami </w:t>
      </w:r>
      <w:proofErr w:type="spellStart"/>
      <w:r w:rsidRPr="00FB35CD">
        <w:rPr>
          <w:rFonts w:ascii="Book Antiqua" w:hAnsi="Book Antiqua"/>
          <w:sz w:val="20"/>
          <w:szCs w:val="20"/>
        </w:rPr>
        <w:t>samowyładowawczymi</w:t>
      </w:r>
      <w:proofErr w:type="spellEnd"/>
      <w:r w:rsidRPr="00FB35CD">
        <w:rPr>
          <w:rFonts w:ascii="Book Antiqua" w:hAnsi="Book Antiqua"/>
          <w:sz w:val="20"/>
          <w:szCs w:val="20"/>
        </w:rPr>
        <w:t xml:space="preserve"> </w:t>
      </w:r>
      <w:r w:rsidR="00247AB4">
        <w:rPr>
          <w:rFonts w:ascii="Book Antiqua" w:hAnsi="Book Antiqua"/>
          <w:sz w:val="20"/>
          <w:szCs w:val="20"/>
        </w:rPr>
        <w:br/>
      </w:r>
      <w:r w:rsidRPr="00FB35CD">
        <w:rPr>
          <w:rFonts w:ascii="Book Antiqua" w:hAnsi="Book Antiqua"/>
          <w:sz w:val="20"/>
          <w:szCs w:val="20"/>
        </w:rPr>
        <w:t>o ładowności ok. 20 t umożliwiającymi rozładunek przez Wykonawcę w małych ilościach, z jednoczesnym rozgarnięciem wywożonego materiału na wskazanych przez Zamawiającego odcinkach dróg.</w:t>
      </w:r>
      <w:r>
        <w:rPr>
          <w:rFonts w:ascii="Book Antiqua" w:hAnsi="Book Antiqua"/>
          <w:sz w:val="20"/>
          <w:szCs w:val="20"/>
        </w:rPr>
        <w:t xml:space="preserve"> </w:t>
      </w:r>
    </w:p>
    <w:p w:rsidR="00FB35CD" w:rsidRPr="00FB35CD" w:rsidRDefault="00FB35CD" w:rsidP="00787D4E">
      <w:pPr>
        <w:widowControl w:val="0"/>
        <w:numPr>
          <w:ilvl w:val="0"/>
          <w:numId w:val="19"/>
        </w:numPr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Dokument odbioru partii dostarczonego materiału dla swojej ważności wymaga podpisania przez upoważnionego przedstawiciela Zamawiającego.</w:t>
      </w:r>
    </w:p>
    <w:p w:rsidR="00FB35CD" w:rsidRDefault="00FB35CD" w:rsidP="00787D4E">
      <w:pPr>
        <w:widowControl w:val="0"/>
        <w:numPr>
          <w:ilvl w:val="0"/>
          <w:numId w:val="19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3E5DD9">
        <w:rPr>
          <w:rFonts w:ascii="Book Antiqua" w:hAnsi="Book Antiqua"/>
          <w:sz w:val="20"/>
          <w:szCs w:val="20"/>
        </w:rPr>
        <w:t>Przedmiot zamówienia będzie dowożony na drogi gminne z przeznaczeniem na ich remont. Wykonawca każdorazowo dokona uzgodnienia terminu, lokalizacji i miejsca dostawy – transportu bezpośrednio na miejsce, bez możliwości tymczasowego składowania.</w:t>
      </w:r>
      <w:r>
        <w:rPr>
          <w:rFonts w:ascii="Book Antiqua" w:hAnsi="Book Antiqua"/>
          <w:sz w:val="20"/>
          <w:szCs w:val="20"/>
        </w:rPr>
        <w:t xml:space="preserve"> Dostawy realizowane będą sto</w:t>
      </w:r>
      <w:r w:rsidR="007D5B46">
        <w:rPr>
          <w:rFonts w:ascii="Book Antiqua" w:hAnsi="Book Antiqua"/>
          <w:sz w:val="20"/>
          <w:szCs w:val="20"/>
        </w:rPr>
        <w:t>sownie do potrzeb Zamawiającego</w:t>
      </w:r>
      <w:r>
        <w:rPr>
          <w:rFonts w:ascii="Book Antiqua" w:hAnsi="Book Antiqua"/>
          <w:sz w:val="20"/>
          <w:szCs w:val="20"/>
        </w:rPr>
        <w:t xml:space="preserve">. </w:t>
      </w:r>
    </w:p>
    <w:p w:rsidR="00FB35CD" w:rsidRDefault="00FB35CD" w:rsidP="00787D4E">
      <w:pPr>
        <w:widowControl w:val="0"/>
        <w:numPr>
          <w:ilvl w:val="0"/>
          <w:numId w:val="19"/>
        </w:numPr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Zamawiający z każdej partii dostarczonego kruszywa </w:t>
      </w:r>
      <w:r w:rsidR="00A04444">
        <w:rPr>
          <w:rFonts w:ascii="Book Antiqua" w:hAnsi="Book Antiqua"/>
          <w:sz w:val="20"/>
          <w:szCs w:val="20"/>
        </w:rPr>
        <w:t>ma prawo pobrać próbkę, która w razie reklamacji będzie stanowić dowód rzeczowy poddany analizie laboratoryjnej.</w:t>
      </w:r>
    </w:p>
    <w:p w:rsidR="00A04444" w:rsidRPr="003E5DD9" w:rsidRDefault="00A04444" w:rsidP="00787D4E">
      <w:pPr>
        <w:widowControl w:val="0"/>
        <w:numPr>
          <w:ilvl w:val="0"/>
          <w:numId w:val="19"/>
        </w:numPr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przypadku udowodnienia złej jakości dostarczonego </w:t>
      </w:r>
      <w:r w:rsidR="00247AB4">
        <w:rPr>
          <w:rFonts w:ascii="Book Antiqua" w:hAnsi="Book Antiqua"/>
          <w:sz w:val="20"/>
          <w:szCs w:val="20"/>
        </w:rPr>
        <w:t>materiału</w:t>
      </w:r>
      <w:r>
        <w:rPr>
          <w:rFonts w:ascii="Book Antiqua" w:hAnsi="Book Antiqua"/>
          <w:sz w:val="20"/>
          <w:szCs w:val="20"/>
        </w:rPr>
        <w:t xml:space="preserve">, Wykonawca będzie zobowiązany pokryć wszelkie koszty poniesione przez Zamawiającego (w szczególności koszty analizy laboratoryjnej </w:t>
      </w:r>
      <w:r w:rsidR="00543EB6"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 xml:space="preserve">i ewentualnego zakupu kruszywa u innego dostawcy), a także na własny koszt i we własnym zakresie odebrać od Zamawiającego zakwestionowaną partię kruszywa i dostarczyć kruszywo w tej samej ilości </w:t>
      </w:r>
      <w:r w:rsidR="00543EB6"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>i terminie wyznaczonym przez Zamawiającego.</w:t>
      </w:r>
    </w:p>
    <w:p w:rsidR="00CC0AC0" w:rsidRPr="00CC0AC0" w:rsidRDefault="00CC0AC0" w:rsidP="00787D4E">
      <w:pPr>
        <w:widowControl w:val="0"/>
        <w:numPr>
          <w:ilvl w:val="0"/>
          <w:numId w:val="19"/>
        </w:numPr>
        <w:jc w:val="both"/>
        <w:rPr>
          <w:rFonts w:ascii="Book Antiqua" w:hAnsi="Book Antiqua"/>
          <w:bCs w:val="0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Wykonawca ponosi pełną odpowiedzialność za skutki braku lub mylnego rozpoznania warunków realizacji przedmiotu zamówienia.</w:t>
      </w:r>
    </w:p>
    <w:p w:rsidR="00CC0AC0" w:rsidRDefault="00CC0AC0" w:rsidP="00787D4E">
      <w:pPr>
        <w:widowControl w:val="0"/>
        <w:numPr>
          <w:ilvl w:val="0"/>
          <w:numId w:val="19"/>
        </w:numPr>
        <w:jc w:val="both"/>
        <w:rPr>
          <w:rFonts w:ascii="Book Antiqua" w:hAnsi="Book Antiqua"/>
          <w:bCs w:val="0"/>
          <w:sz w:val="20"/>
          <w:szCs w:val="20"/>
        </w:rPr>
      </w:pPr>
      <w:r w:rsidRPr="00CC0AC0">
        <w:rPr>
          <w:rFonts w:ascii="Book Antiqua" w:hAnsi="Book Antiqua"/>
          <w:bCs w:val="0"/>
          <w:sz w:val="20"/>
          <w:szCs w:val="20"/>
        </w:rPr>
        <w:t>Wykonawca zobowiązuje się do wykonania przedmiotu umowy samodzielnie, z zastrzeżeniem § 2 ust. 1, zgodnie z obowiązującymi przepisami, w tym Polskimi Normami.</w:t>
      </w:r>
    </w:p>
    <w:p w:rsidR="00BE4B53" w:rsidRPr="00CC0AC0" w:rsidRDefault="00BE4B53" w:rsidP="00787D4E">
      <w:pPr>
        <w:widowControl w:val="0"/>
        <w:numPr>
          <w:ilvl w:val="0"/>
          <w:numId w:val="19"/>
        </w:numPr>
        <w:jc w:val="both"/>
        <w:rPr>
          <w:rFonts w:ascii="Book Antiqua" w:hAnsi="Book Antiqua"/>
          <w:bCs w:val="0"/>
          <w:sz w:val="20"/>
          <w:szCs w:val="20"/>
        </w:rPr>
      </w:pPr>
      <w:r w:rsidRPr="00BE4B53">
        <w:rPr>
          <w:rFonts w:ascii="Book Antiqua" w:hAnsi="Book Antiqua"/>
          <w:sz w:val="20"/>
          <w:szCs w:val="22"/>
        </w:rPr>
        <w:t xml:space="preserve">Na podstawie art. 29 ust. 3a ustawy </w:t>
      </w:r>
      <w:proofErr w:type="spellStart"/>
      <w:r w:rsidRPr="00BE4B53">
        <w:rPr>
          <w:rFonts w:ascii="Book Antiqua" w:hAnsi="Book Antiqua"/>
          <w:sz w:val="20"/>
          <w:szCs w:val="22"/>
        </w:rPr>
        <w:t>Pzp</w:t>
      </w:r>
      <w:proofErr w:type="spellEnd"/>
      <w:r w:rsidRPr="00BE4B53">
        <w:rPr>
          <w:rFonts w:ascii="Book Antiqua" w:hAnsi="Book Antiqua"/>
          <w:sz w:val="20"/>
          <w:szCs w:val="22"/>
        </w:rPr>
        <w:t xml:space="preserve"> Zamawiający wymaga zatrudnienia przez Wykonawcę, podwykonawcę lub dalszego podwykonawcę</w:t>
      </w:r>
      <w:r w:rsidRPr="00BE4B53">
        <w:rPr>
          <w:rFonts w:ascii="Book Antiqua" w:hAnsi="Book Antiqua"/>
          <w:sz w:val="18"/>
        </w:rPr>
        <w:t xml:space="preserve"> </w:t>
      </w:r>
      <w:r w:rsidRPr="00BE2925">
        <w:rPr>
          <w:rFonts w:ascii="Book Antiqua" w:hAnsi="Book Antiqua"/>
          <w:sz w:val="20"/>
        </w:rPr>
        <w:t>na podstawie umowy o prac</w:t>
      </w:r>
      <w:r>
        <w:rPr>
          <w:rFonts w:ascii="Book Antiqua" w:hAnsi="Book Antiqua"/>
          <w:sz w:val="20"/>
        </w:rPr>
        <w:t xml:space="preserve">ę </w:t>
      </w:r>
      <w:r w:rsidRPr="00876C3F">
        <w:rPr>
          <w:rFonts w:ascii="Book Antiqua" w:hAnsi="Book Antiqua"/>
          <w:w w:val="105"/>
          <w:sz w:val="20"/>
          <w:szCs w:val="20"/>
        </w:rPr>
        <w:t xml:space="preserve">osób wykonujących m.in. pracę kierowcy samochodu </w:t>
      </w:r>
      <w:proofErr w:type="spellStart"/>
      <w:r w:rsidRPr="00876C3F">
        <w:rPr>
          <w:rFonts w:ascii="Book Antiqua" w:hAnsi="Book Antiqua"/>
          <w:w w:val="105"/>
          <w:sz w:val="20"/>
          <w:szCs w:val="20"/>
        </w:rPr>
        <w:t>samowyładowawczego</w:t>
      </w:r>
      <w:proofErr w:type="spellEnd"/>
      <w:r w:rsidRPr="00876C3F">
        <w:rPr>
          <w:rFonts w:ascii="Book Antiqua" w:hAnsi="Book Antiqua"/>
          <w:w w:val="105"/>
          <w:sz w:val="20"/>
          <w:szCs w:val="20"/>
        </w:rPr>
        <w:t>, jeżeli wykonanie tych czynności polega na wykonaniu pracy w rozumieniu przepisów kodeksu pracy, o ile czynności</w:t>
      </w:r>
      <w:r w:rsidRPr="00876C3F">
        <w:rPr>
          <w:rFonts w:ascii="Book Antiqua" w:hAnsi="Book Antiqua"/>
          <w:spacing w:val="-20"/>
          <w:w w:val="105"/>
          <w:sz w:val="20"/>
          <w:szCs w:val="20"/>
        </w:rPr>
        <w:t xml:space="preserve"> </w:t>
      </w:r>
      <w:r w:rsidRPr="00876C3F">
        <w:rPr>
          <w:rFonts w:ascii="Book Antiqua" w:hAnsi="Book Antiqua"/>
          <w:w w:val="105"/>
          <w:sz w:val="20"/>
          <w:szCs w:val="20"/>
        </w:rPr>
        <w:t>te</w:t>
      </w:r>
      <w:r w:rsidRPr="00876C3F">
        <w:rPr>
          <w:rFonts w:ascii="Book Antiqua" w:hAnsi="Book Antiqua"/>
          <w:spacing w:val="-17"/>
          <w:w w:val="105"/>
          <w:sz w:val="20"/>
          <w:szCs w:val="20"/>
        </w:rPr>
        <w:t xml:space="preserve"> </w:t>
      </w:r>
      <w:r w:rsidRPr="00876C3F">
        <w:rPr>
          <w:rFonts w:ascii="Book Antiqua" w:hAnsi="Book Antiqua"/>
          <w:w w:val="105"/>
          <w:sz w:val="20"/>
          <w:szCs w:val="20"/>
        </w:rPr>
        <w:t>nie</w:t>
      </w:r>
      <w:r w:rsidRPr="00876C3F">
        <w:rPr>
          <w:rFonts w:ascii="Book Antiqua" w:hAnsi="Book Antiqua"/>
          <w:spacing w:val="-19"/>
          <w:w w:val="105"/>
          <w:sz w:val="20"/>
          <w:szCs w:val="20"/>
        </w:rPr>
        <w:t xml:space="preserve"> </w:t>
      </w:r>
      <w:r w:rsidRPr="00876C3F">
        <w:rPr>
          <w:rFonts w:ascii="Book Antiqua" w:hAnsi="Book Antiqua"/>
          <w:w w:val="105"/>
          <w:sz w:val="20"/>
          <w:szCs w:val="20"/>
        </w:rPr>
        <w:t>będą</w:t>
      </w:r>
      <w:r w:rsidRPr="00876C3F">
        <w:rPr>
          <w:rFonts w:ascii="Book Antiqua" w:hAnsi="Book Antiqua"/>
          <w:spacing w:val="-19"/>
          <w:w w:val="105"/>
          <w:sz w:val="20"/>
          <w:szCs w:val="20"/>
        </w:rPr>
        <w:t xml:space="preserve"> </w:t>
      </w:r>
      <w:r w:rsidRPr="00876C3F">
        <w:rPr>
          <w:rFonts w:ascii="Book Antiqua" w:hAnsi="Book Antiqua"/>
          <w:w w:val="105"/>
          <w:sz w:val="20"/>
          <w:szCs w:val="20"/>
        </w:rPr>
        <w:t>wykonywane</w:t>
      </w:r>
      <w:r w:rsidRPr="00876C3F">
        <w:rPr>
          <w:rFonts w:ascii="Book Antiqua" w:hAnsi="Book Antiqua"/>
          <w:spacing w:val="-19"/>
          <w:w w:val="105"/>
          <w:sz w:val="20"/>
          <w:szCs w:val="20"/>
        </w:rPr>
        <w:t xml:space="preserve"> </w:t>
      </w:r>
      <w:r w:rsidRPr="00876C3F">
        <w:rPr>
          <w:rFonts w:ascii="Book Antiqua" w:hAnsi="Book Antiqua"/>
          <w:w w:val="105"/>
          <w:sz w:val="20"/>
          <w:szCs w:val="20"/>
        </w:rPr>
        <w:t>przez</w:t>
      </w:r>
      <w:r w:rsidRPr="00876C3F">
        <w:rPr>
          <w:rFonts w:ascii="Book Antiqua" w:hAnsi="Book Antiqua"/>
          <w:spacing w:val="-18"/>
          <w:w w:val="105"/>
          <w:sz w:val="20"/>
          <w:szCs w:val="20"/>
        </w:rPr>
        <w:t xml:space="preserve"> </w:t>
      </w:r>
      <w:r w:rsidRPr="00876C3F">
        <w:rPr>
          <w:rFonts w:ascii="Book Antiqua" w:hAnsi="Book Antiqua"/>
          <w:w w:val="105"/>
          <w:sz w:val="20"/>
          <w:szCs w:val="20"/>
        </w:rPr>
        <w:t>osobę</w:t>
      </w:r>
      <w:r w:rsidRPr="00876C3F">
        <w:rPr>
          <w:rFonts w:ascii="Book Antiqua" w:hAnsi="Book Antiqua"/>
          <w:spacing w:val="-18"/>
          <w:w w:val="105"/>
          <w:sz w:val="20"/>
          <w:szCs w:val="20"/>
        </w:rPr>
        <w:t xml:space="preserve"> </w:t>
      </w:r>
      <w:r w:rsidRPr="00876C3F">
        <w:rPr>
          <w:rFonts w:ascii="Book Antiqua" w:hAnsi="Book Antiqua"/>
          <w:w w:val="105"/>
          <w:sz w:val="20"/>
          <w:szCs w:val="20"/>
        </w:rPr>
        <w:t>w</w:t>
      </w:r>
      <w:r w:rsidRPr="00876C3F">
        <w:rPr>
          <w:rFonts w:ascii="Book Antiqua" w:hAnsi="Book Antiqua"/>
          <w:spacing w:val="-19"/>
          <w:w w:val="105"/>
          <w:sz w:val="20"/>
          <w:szCs w:val="20"/>
        </w:rPr>
        <w:t xml:space="preserve"> </w:t>
      </w:r>
      <w:r w:rsidRPr="00876C3F">
        <w:rPr>
          <w:rFonts w:ascii="Book Antiqua" w:hAnsi="Book Antiqua"/>
          <w:w w:val="105"/>
          <w:sz w:val="20"/>
          <w:szCs w:val="20"/>
        </w:rPr>
        <w:t>ramach</w:t>
      </w:r>
      <w:r w:rsidRPr="00876C3F">
        <w:rPr>
          <w:rFonts w:ascii="Book Antiqua" w:hAnsi="Book Antiqua"/>
          <w:spacing w:val="-19"/>
          <w:w w:val="105"/>
          <w:sz w:val="20"/>
          <w:szCs w:val="20"/>
        </w:rPr>
        <w:t xml:space="preserve"> </w:t>
      </w:r>
      <w:r w:rsidRPr="00876C3F">
        <w:rPr>
          <w:rFonts w:ascii="Book Antiqua" w:hAnsi="Book Antiqua"/>
          <w:w w:val="105"/>
          <w:sz w:val="20"/>
          <w:szCs w:val="20"/>
        </w:rPr>
        <w:t>prowadzonej</w:t>
      </w:r>
      <w:r w:rsidRPr="00876C3F">
        <w:rPr>
          <w:rFonts w:ascii="Book Antiqua" w:hAnsi="Book Antiqua"/>
          <w:spacing w:val="-20"/>
          <w:w w:val="105"/>
          <w:sz w:val="20"/>
          <w:szCs w:val="20"/>
        </w:rPr>
        <w:t xml:space="preserve"> </w:t>
      </w:r>
      <w:r w:rsidRPr="00876C3F">
        <w:rPr>
          <w:rFonts w:ascii="Book Antiqua" w:hAnsi="Book Antiqua"/>
          <w:w w:val="105"/>
          <w:sz w:val="20"/>
          <w:szCs w:val="20"/>
        </w:rPr>
        <w:t>działalności</w:t>
      </w:r>
      <w:r w:rsidRPr="00876C3F">
        <w:rPr>
          <w:rFonts w:ascii="Book Antiqua" w:hAnsi="Book Antiqua"/>
          <w:spacing w:val="-19"/>
          <w:w w:val="105"/>
          <w:sz w:val="20"/>
          <w:szCs w:val="20"/>
        </w:rPr>
        <w:t xml:space="preserve"> </w:t>
      </w:r>
      <w:r w:rsidRPr="00876C3F">
        <w:rPr>
          <w:rFonts w:ascii="Book Antiqua" w:hAnsi="Book Antiqua"/>
          <w:w w:val="105"/>
          <w:sz w:val="20"/>
          <w:szCs w:val="20"/>
        </w:rPr>
        <w:t>gospodarczej</w:t>
      </w:r>
      <w:r w:rsidRPr="00876C3F">
        <w:rPr>
          <w:rFonts w:ascii="Book Antiqua" w:hAnsi="Book Antiqua"/>
          <w:spacing w:val="-20"/>
          <w:w w:val="105"/>
          <w:sz w:val="20"/>
          <w:szCs w:val="20"/>
        </w:rPr>
        <w:t xml:space="preserve"> </w:t>
      </w:r>
      <w:r w:rsidRPr="00876C3F">
        <w:rPr>
          <w:rFonts w:ascii="Book Antiqua" w:hAnsi="Book Antiqua"/>
          <w:w w:val="105"/>
          <w:sz w:val="20"/>
          <w:szCs w:val="20"/>
        </w:rPr>
        <w:t>(Dz.</w:t>
      </w:r>
      <w:r w:rsidRPr="00876C3F">
        <w:rPr>
          <w:rFonts w:ascii="Book Antiqua" w:hAnsi="Book Antiqua"/>
          <w:spacing w:val="-19"/>
          <w:w w:val="105"/>
          <w:sz w:val="20"/>
          <w:szCs w:val="20"/>
        </w:rPr>
        <w:t xml:space="preserve"> </w:t>
      </w:r>
      <w:r w:rsidRPr="00876C3F">
        <w:rPr>
          <w:rFonts w:ascii="Book Antiqua" w:hAnsi="Book Antiqua"/>
          <w:w w:val="105"/>
          <w:sz w:val="20"/>
          <w:szCs w:val="20"/>
        </w:rPr>
        <w:t>U. z 201</w:t>
      </w:r>
      <w:r>
        <w:rPr>
          <w:rFonts w:ascii="Book Antiqua" w:hAnsi="Book Antiqua"/>
          <w:w w:val="105"/>
          <w:sz w:val="20"/>
          <w:szCs w:val="20"/>
        </w:rPr>
        <w:t>8</w:t>
      </w:r>
      <w:r w:rsidRPr="00876C3F">
        <w:rPr>
          <w:rFonts w:ascii="Book Antiqua" w:hAnsi="Book Antiqua"/>
          <w:w w:val="105"/>
          <w:sz w:val="20"/>
          <w:szCs w:val="20"/>
        </w:rPr>
        <w:t xml:space="preserve"> r., poz.</w:t>
      </w:r>
      <w:r w:rsidRPr="00876C3F">
        <w:rPr>
          <w:rFonts w:ascii="Book Antiqua" w:hAnsi="Book Antiqua"/>
          <w:spacing w:val="-8"/>
          <w:w w:val="105"/>
          <w:sz w:val="20"/>
          <w:szCs w:val="20"/>
        </w:rPr>
        <w:t xml:space="preserve"> </w:t>
      </w:r>
      <w:r>
        <w:rPr>
          <w:rFonts w:ascii="Book Antiqua" w:hAnsi="Book Antiqua"/>
          <w:spacing w:val="-8"/>
          <w:w w:val="105"/>
          <w:sz w:val="20"/>
          <w:szCs w:val="20"/>
        </w:rPr>
        <w:t xml:space="preserve">917 z </w:t>
      </w:r>
      <w:proofErr w:type="spellStart"/>
      <w:r>
        <w:rPr>
          <w:rFonts w:ascii="Book Antiqua" w:hAnsi="Book Antiqua"/>
          <w:spacing w:val="-8"/>
          <w:w w:val="105"/>
          <w:sz w:val="20"/>
          <w:szCs w:val="20"/>
        </w:rPr>
        <w:t>późn</w:t>
      </w:r>
      <w:proofErr w:type="spellEnd"/>
      <w:r>
        <w:rPr>
          <w:rFonts w:ascii="Book Antiqua" w:hAnsi="Book Antiqua"/>
          <w:spacing w:val="-8"/>
          <w:w w:val="105"/>
          <w:sz w:val="20"/>
          <w:szCs w:val="20"/>
        </w:rPr>
        <w:t>. zm.</w:t>
      </w:r>
      <w:r w:rsidRPr="00876C3F">
        <w:rPr>
          <w:rFonts w:ascii="Book Antiqua" w:hAnsi="Book Antiqua"/>
          <w:w w:val="105"/>
          <w:sz w:val="20"/>
          <w:szCs w:val="20"/>
        </w:rPr>
        <w:t>).</w:t>
      </w:r>
      <w:r>
        <w:rPr>
          <w:rFonts w:ascii="Book Antiqua" w:hAnsi="Book Antiqua"/>
          <w:sz w:val="20"/>
        </w:rPr>
        <w:t xml:space="preserve"> Dokumentowanie zatrudnienia odbywać się będzie zgodnie z postanowieniami </w:t>
      </w:r>
      <w:r w:rsidRPr="004959AB">
        <w:rPr>
          <w:rFonts w:ascii="Book Antiqua" w:hAnsi="Book Antiqua"/>
          <w:sz w:val="20"/>
        </w:rPr>
        <w:t>Rozdziału II.</w:t>
      </w:r>
      <w:r>
        <w:rPr>
          <w:rFonts w:ascii="Book Antiqua" w:hAnsi="Book Antiqua"/>
          <w:sz w:val="20"/>
        </w:rPr>
        <w:t>7-9</w:t>
      </w:r>
      <w:r w:rsidRPr="004959AB">
        <w:rPr>
          <w:rFonts w:ascii="Book Antiqua" w:hAnsi="Book Antiqua"/>
          <w:sz w:val="20"/>
        </w:rPr>
        <w:t xml:space="preserve"> SIWZ</w:t>
      </w:r>
      <w:r>
        <w:rPr>
          <w:rFonts w:ascii="Book Antiqua" w:hAnsi="Book Antiqua"/>
          <w:sz w:val="20"/>
        </w:rPr>
        <w:t>.</w:t>
      </w:r>
    </w:p>
    <w:p w:rsidR="00CC0AC0" w:rsidRPr="0033197D" w:rsidRDefault="00CC0AC0" w:rsidP="00CC0AC0">
      <w:pPr>
        <w:widowControl w:val="0"/>
        <w:ind w:left="15"/>
        <w:jc w:val="center"/>
        <w:rPr>
          <w:rFonts w:ascii="Book Antiqua" w:hAnsi="Book Antiqua"/>
          <w:b/>
          <w:bCs w:val="0"/>
          <w:sz w:val="16"/>
          <w:szCs w:val="20"/>
        </w:rPr>
      </w:pPr>
    </w:p>
    <w:p w:rsidR="00CC0AC0" w:rsidRPr="00CC0AC0" w:rsidRDefault="00CC0AC0" w:rsidP="00CC0AC0">
      <w:pPr>
        <w:widowControl w:val="0"/>
        <w:ind w:left="15"/>
        <w:jc w:val="center"/>
        <w:rPr>
          <w:rFonts w:ascii="Book Antiqua" w:hAnsi="Book Antiqua"/>
          <w:b/>
          <w:bCs w:val="0"/>
          <w:sz w:val="20"/>
          <w:szCs w:val="20"/>
        </w:rPr>
      </w:pPr>
      <w:r w:rsidRPr="00CC0AC0">
        <w:rPr>
          <w:rFonts w:ascii="Book Antiqua" w:hAnsi="Book Antiqua"/>
          <w:b/>
          <w:bCs w:val="0"/>
          <w:sz w:val="20"/>
          <w:szCs w:val="20"/>
        </w:rPr>
        <w:t>§ 2</w:t>
      </w:r>
    </w:p>
    <w:p w:rsidR="00CC0AC0" w:rsidRPr="00CC0AC0" w:rsidRDefault="00CC0AC0" w:rsidP="00787D4E">
      <w:pPr>
        <w:widowControl w:val="0"/>
        <w:numPr>
          <w:ilvl w:val="0"/>
          <w:numId w:val="21"/>
        </w:numPr>
        <w:jc w:val="both"/>
        <w:rPr>
          <w:rFonts w:ascii="Book Antiqua" w:hAnsi="Book Antiqua"/>
          <w:b/>
          <w:bCs w:val="0"/>
          <w:sz w:val="20"/>
          <w:szCs w:val="20"/>
        </w:rPr>
      </w:pPr>
      <w:r w:rsidRPr="00CC0AC0">
        <w:rPr>
          <w:rFonts w:ascii="Book Antiqua" w:hAnsi="Book Antiqua"/>
          <w:bCs w:val="0"/>
          <w:sz w:val="20"/>
          <w:szCs w:val="20"/>
        </w:rPr>
        <w:t>Wykonawca, powierza następujące części zamówienia podwykonawcom ............................. ...................................................., a pozostałe dostawy objęte niniejszą umową wykona samodzielnie.</w:t>
      </w:r>
    </w:p>
    <w:p w:rsidR="00CC0AC0" w:rsidRPr="00CC0AC0" w:rsidRDefault="00CC0AC0" w:rsidP="00787D4E">
      <w:pPr>
        <w:widowControl w:val="0"/>
        <w:numPr>
          <w:ilvl w:val="0"/>
          <w:numId w:val="21"/>
        </w:numPr>
        <w:jc w:val="both"/>
        <w:rPr>
          <w:rFonts w:ascii="Book Antiqua" w:hAnsi="Book Antiqua"/>
          <w:sz w:val="20"/>
          <w:szCs w:val="20"/>
          <w:lang w:eastAsia="ar-SA"/>
        </w:rPr>
      </w:pPr>
      <w:r w:rsidRPr="00CC0AC0">
        <w:rPr>
          <w:rFonts w:ascii="Book Antiqua" w:hAnsi="Book Antiqua"/>
          <w:sz w:val="20"/>
          <w:szCs w:val="20"/>
          <w:lang w:eastAsia="ar-SA"/>
        </w:rPr>
        <w:t>W przypadku powierzenia części robót podwykonawcom, W</w:t>
      </w:r>
      <w:r w:rsidR="00B26322">
        <w:rPr>
          <w:rFonts w:ascii="Book Antiqua" w:hAnsi="Book Antiqua"/>
          <w:sz w:val="20"/>
          <w:szCs w:val="20"/>
          <w:lang w:eastAsia="ar-SA"/>
        </w:rPr>
        <w:t xml:space="preserve">ykonawca ponosi pełną </w:t>
      </w:r>
      <w:r w:rsidRPr="00CC0AC0">
        <w:rPr>
          <w:rFonts w:ascii="Book Antiqua" w:hAnsi="Book Antiqua"/>
          <w:sz w:val="20"/>
          <w:szCs w:val="20"/>
          <w:lang w:eastAsia="ar-SA"/>
        </w:rPr>
        <w:t>odpowiedzialność za ich należyte wykonanie oraz odpowiada za działania i zaniechania podwykonawców lub dalszych podwykonawców jak za swoje własne, a także za zapłatę wynagrodzenia za roboty wykonane przez podwykonawców  i dalszych podwykonawców.</w:t>
      </w:r>
    </w:p>
    <w:p w:rsidR="00CC0AC0" w:rsidRPr="00CC0AC0" w:rsidRDefault="00CC0AC0" w:rsidP="00787D4E">
      <w:pPr>
        <w:widowControl w:val="0"/>
        <w:numPr>
          <w:ilvl w:val="0"/>
          <w:numId w:val="21"/>
        </w:numPr>
        <w:jc w:val="both"/>
        <w:rPr>
          <w:rFonts w:ascii="Book Antiqua" w:hAnsi="Book Antiqua"/>
          <w:sz w:val="20"/>
          <w:szCs w:val="20"/>
          <w:lang w:eastAsia="ar-SA"/>
        </w:rPr>
      </w:pPr>
      <w:r w:rsidRPr="00CC0AC0">
        <w:rPr>
          <w:rFonts w:ascii="Book Antiqua" w:hAnsi="Book Antiqua"/>
          <w:sz w:val="20"/>
          <w:szCs w:val="20"/>
          <w:lang w:eastAsia="ar-SA"/>
        </w:rPr>
        <w:lastRenderedPageBreak/>
        <w:t>Wynagrodzenie podwykonawcy lub dalszego podwykonawcy będzie płatne w terminie max. 30 dni od dnia doręczenia Wykonawcy, podwykonawcy lub dalszemu podwykonawcy zlecającemu dane prace, faktury lub rachunku, potwierdzającego wykonanie zleconych prac.</w:t>
      </w:r>
    </w:p>
    <w:p w:rsidR="00CC0AC0" w:rsidRPr="00CC0AC0" w:rsidRDefault="00CC0AC0" w:rsidP="00787D4E">
      <w:pPr>
        <w:widowControl w:val="0"/>
        <w:numPr>
          <w:ilvl w:val="0"/>
          <w:numId w:val="21"/>
        </w:numPr>
        <w:jc w:val="both"/>
        <w:rPr>
          <w:rFonts w:ascii="Book Antiqua" w:hAnsi="Book Antiqua"/>
          <w:sz w:val="20"/>
          <w:szCs w:val="20"/>
          <w:lang w:eastAsia="ar-SA"/>
        </w:rPr>
      </w:pPr>
      <w:r w:rsidRPr="00CC0AC0">
        <w:rPr>
          <w:rFonts w:ascii="Book Antiqua" w:hAnsi="Book Antiqua"/>
          <w:sz w:val="20"/>
          <w:szCs w:val="20"/>
          <w:lang w:eastAsia="ar-SA"/>
        </w:rPr>
        <w:t xml:space="preserve">Wynagrodzenie podwykonawcy lub dalszego podwykonawcy za zrealizowany zakres prac nie powinno być wyższe niż wynagrodzenie należne wykonawcy za przedmiotowy zakres prac. </w:t>
      </w:r>
    </w:p>
    <w:p w:rsidR="00CC0AC0" w:rsidRPr="00CC0AC0" w:rsidRDefault="00CC0AC0" w:rsidP="00787D4E">
      <w:pPr>
        <w:widowControl w:val="0"/>
        <w:numPr>
          <w:ilvl w:val="0"/>
          <w:numId w:val="21"/>
        </w:numPr>
        <w:jc w:val="both"/>
        <w:rPr>
          <w:rFonts w:ascii="Book Antiqua" w:hAnsi="Book Antiqua"/>
          <w:sz w:val="20"/>
          <w:szCs w:val="20"/>
          <w:lang w:eastAsia="ar-SA"/>
        </w:rPr>
      </w:pPr>
      <w:r w:rsidRPr="00CC0AC0">
        <w:rPr>
          <w:rFonts w:ascii="Book Antiqua" w:hAnsi="Book Antiqua"/>
          <w:sz w:val="20"/>
          <w:szCs w:val="20"/>
          <w:lang w:eastAsia="ar-SA"/>
        </w:rPr>
        <w:t>Kary umowne w umowie dot. podwykonawstwa bądź dalszego podwykonawstwa nie mogą być wyższe niż przyjęte w umowie zawartej z wykonawcą.</w:t>
      </w:r>
    </w:p>
    <w:p w:rsidR="00CC0AC0" w:rsidRPr="00CC0AC0" w:rsidRDefault="00CC0AC0" w:rsidP="00787D4E">
      <w:pPr>
        <w:widowControl w:val="0"/>
        <w:numPr>
          <w:ilvl w:val="0"/>
          <w:numId w:val="21"/>
        </w:numPr>
        <w:jc w:val="both"/>
        <w:rPr>
          <w:rFonts w:ascii="Book Antiqua" w:hAnsi="Book Antiqua"/>
          <w:sz w:val="20"/>
          <w:szCs w:val="20"/>
          <w:lang w:eastAsia="ar-SA"/>
        </w:rPr>
      </w:pPr>
      <w:r w:rsidRPr="00CC0AC0">
        <w:rPr>
          <w:rFonts w:ascii="Book Antiqua" w:hAnsi="Book Antiqua"/>
          <w:sz w:val="20"/>
          <w:szCs w:val="20"/>
          <w:lang w:eastAsia="ar-SA"/>
        </w:rPr>
        <w:t xml:space="preserve">Przedmiot umowy dot. podwykonawstwa bądź dalszego podwykonawstwa będzie tożsamy </w:t>
      </w:r>
      <w:r w:rsidRPr="00CC0AC0">
        <w:rPr>
          <w:rFonts w:ascii="Book Antiqua" w:hAnsi="Book Antiqua"/>
          <w:sz w:val="20"/>
          <w:szCs w:val="20"/>
          <w:lang w:eastAsia="ar-SA"/>
        </w:rPr>
        <w:br/>
        <w:t xml:space="preserve">z przedmiotem niniejszego zamówienia publicznego. </w:t>
      </w:r>
    </w:p>
    <w:p w:rsidR="00CC0AC0" w:rsidRPr="00CC0AC0" w:rsidRDefault="00CC0AC0" w:rsidP="00787D4E">
      <w:pPr>
        <w:widowControl w:val="0"/>
        <w:numPr>
          <w:ilvl w:val="0"/>
          <w:numId w:val="21"/>
        </w:numPr>
        <w:jc w:val="both"/>
        <w:rPr>
          <w:rFonts w:ascii="Book Antiqua" w:hAnsi="Book Antiqua"/>
          <w:sz w:val="20"/>
          <w:szCs w:val="20"/>
          <w:lang w:eastAsia="ar-SA"/>
        </w:rPr>
      </w:pPr>
      <w:r w:rsidRPr="00CC0AC0">
        <w:rPr>
          <w:rFonts w:ascii="Book Antiqua" w:hAnsi="Book Antiqua"/>
          <w:sz w:val="20"/>
          <w:szCs w:val="20"/>
          <w:lang w:eastAsia="ar-SA"/>
        </w:rPr>
        <w:t>Umowa z podwykonawcą lub dalszym podwykonawcą nie będzie zawierała dłuższego terminu realizacji niż ta, którą Zamawiający zawarł z wykonawcą, a termin umowy dot. podwykonawstwa nie może zagrażać dotrzymaniu terminu dot. wykonania całego przedmiotu zamówienia.</w:t>
      </w:r>
    </w:p>
    <w:p w:rsidR="00CC0AC0" w:rsidRPr="00CC0AC0" w:rsidRDefault="00CC0AC0" w:rsidP="00787D4E">
      <w:pPr>
        <w:widowControl w:val="0"/>
        <w:numPr>
          <w:ilvl w:val="0"/>
          <w:numId w:val="21"/>
        </w:numPr>
        <w:jc w:val="both"/>
        <w:rPr>
          <w:rFonts w:ascii="Book Antiqua" w:hAnsi="Book Antiqua"/>
          <w:sz w:val="20"/>
          <w:szCs w:val="20"/>
          <w:lang w:eastAsia="ar-SA"/>
        </w:rPr>
      </w:pPr>
      <w:r w:rsidRPr="00CC0AC0">
        <w:rPr>
          <w:rFonts w:ascii="Book Antiqua" w:hAnsi="Book Antiqua"/>
          <w:sz w:val="20"/>
          <w:szCs w:val="20"/>
          <w:lang w:eastAsia="ar-SA"/>
        </w:rPr>
        <w:t xml:space="preserve">Jeżeli zmiana albo rezygnacja z podwykonawcy dotyczy podmiotu, na którego zasoby wykonawca powoływał się na zasadach określonych w art. 26 ust. 2b </w:t>
      </w:r>
      <w:proofErr w:type="spellStart"/>
      <w:r w:rsidRPr="00CC0AC0">
        <w:rPr>
          <w:rFonts w:ascii="Book Antiqua" w:hAnsi="Book Antiqua"/>
          <w:sz w:val="20"/>
          <w:szCs w:val="20"/>
          <w:lang w:eastAsia="ar-SA"/>
        </w:rPr>
        <w:t>Pzp</w:t>
      </w:r>
      <w:proofErr w:type="spellEnd"/>
      <w:r w:rsidRPr="00CC0AC0">
        <w:rPr>
          <w:rFonts w:ascii="Book Antiqua" w:hAnsi="Book Antiqua"/>
          <w:sz w:val="20"/>
          <w:szCs w:val="20"/>
          <w:lang w:eastAsia="ar-SA"/>
        </w:rPr>
        <w:t xml:space="preserve">, w celu wykazania spełniania warunków udziału w postępowaniu, o których mowa w art. 22 ust. 1 </w:t>
      </w:r>
      <w:proofErr w:type="spellStart"/>
      <w:r w:rsidRPr="00CC0AC0">
        <w:rPr>
          <w:rFonts w:ascii="Book Antiqua" w:hAnsi="Book Antiqua"/>
          <w:sz w:val="20"/>
          <w:szCs w:val="20"/>
          <w:lang w:eastAsia="ar-SA"/>
        </w:rPr>
        <w:t>Pzp</w:t>
      </w:r>
      <w:proofErr w:type="spellEnd"/>
      <w:r w:rsidRPr="00CC0AC0">
        <w:rPr>
          <w:rFonts w:ascii="Book Antiqua" w:hAnsi="Book Antiqua"/>
          <w:sz w:val="20"/>
          <w:szCs w:val="20"/>
          <w:lang w:eastAsia="ar-SA"/>
        </w:rPr>
        <w:t>, wykonawca jest obowiązany wykazać zamawiającemu, iż proponowany inny podwykonawca samodzielnie spełnia je w stopniu nie mniejszym niż wymagany w trakcie postepowania o udzielenie zamówienia.</w:t>
      </w:r>
    </w:p>
    <w:p w:rsidR="00CC0AC0" w:rsidRPr="00CC0AC0" w:rsidRDefault="00CC0AC0" w:rsidP="00787D4E">
      <w:pPr>
        <w:widowControl w:val="0"/>
        <w:numPr>
          <w:ilvl w:val="0"/>
          <w:numId w:val="21"/>
        </w:numPr>
        <w:jc w:val="both"/>
        <w:rPr>
          <w:rFonts w:ascii="Book Antiqua" w:hAnsi="Book Antiqua"/>
          <w:sz w:val="20"/>
          <w:szCs w:val="20"/>
          <w:lang w:eastAsia="ar-SA"/>
        </w:rPr>
      </w:pPr>
      <w:r w:rsidRPr="00CC0AC0">
        <w:rPr>
          <w:rFonts w:ascii="Book Antiqua" w:hAnsi="Book Antiqua"/>
          <w:sz w:val="20"/>
          <w:szCs w:val="20"/>
          <w:lang w:eastAsia="ar-SA"/>
        </w:rPr>
        <w:t>Umowa o podwykonawstwo powinna być dokonana w formie pisemnej – należy przez to rozumieć umowę o charakterze odpłatnym, której przedmiotem są usługi, dostawy lub roboty budowlane, stanowiące część zamówienia publicznego, zawartą między wykonawcą, a innym podmiotem (podwykonawcą), a także między podwykonawcą a dalszym podwykonawcą lub między dalszymi podwykonawcami.</w:t>
      </w:r>
    </w:p>
    <w:p w:rsidR="00CC0AC0" w:rsidRPr="0033197D" w:rsidRDefault="00CC0AC0" w:rsidP="00CC0AC0">
      <w:pPr>
        <w:widowControl w:val="0"/>
        <w:ind w:left="375"/>
        <w:jc w:val="both"/>
        <w:rPr>
          <w:rFonts w:ascii="Book Antiqua" w:hAnsi="Book Antiqua"/>
          <w:sz w:val="16"/>
          <w:szCs w:val="20"/>
          <w:lang w:eastAsia="ar-SA"/>
        </w:rPr>
      </w:pPr>
    </w:p>
    <w:p w:rsidR="00CC0AC0" w:rsidRPr="00CC0AC0" w:rsidRDefault="00CC0AC0" w:rsidP="00CC0AC0">
      <w:pPr>
        <w:widowControl w:val="0"/>
        <w:tabs>
          <w:tab w:val="left" w:pos="-555"/>
          <w:tab w:val="left" w:pos="15"/>
        </w:tabs>
        <w:ind w:left="15"/>
        <w:jc w:val="center"/>
        <w:rPr>
          <w:rFonts w:ascii="Book Antiqua" w:eastAsia="Lucida Sans Unicode" w:hAnsi="Book Antiqua"/>
          <w:b/>
          <w:sz w:val="20"/>
          <w:szCs w:val="20"/>
          <w:lang w:eastAsia="ar-SA"/>
        </w:rPr>
      </w:pPr>
      <w:r w:rsidRPr="00CC0AC0">
        <w:rPr>
          <w:rFonts w:ascii="Book Antiqua" w:eastAsia="Lucida Sans Unicode" w:hAnsi="Book Antiqua"/>
          <w:b/>
          <w:sz w:val="20"/>
          <w:szCs w:val="20"/>
          <w:lang w:eastAsia="ar-SA"/>
        </w:rPr>
        <w:t xml:space="preserve">§ 3 </w:t>
      </w:r>
    </w:p>
    <w:p w:rsidR="00A04444" w:rsidRPr="007D5B46" w:rsidRDefault="007D5B46" w:rsidP="007D5B46">
      <w:pPr>
        <w:widowControl w:val="0"/>
        <w:numPr>
          <w:ilvl w:val="0"/>
          <w:numId w:val="17"/>
        </w:numPr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Termin realizacji przedmiotu zamówienia od dnia</w:t>
      </w:r>
      <w:r w:rsidR="00A04444" w:rsidRPr="007D5B46">
        <w:rPr>
          <w:rFonts w:ascii="Book Antiqua" w:hAnsi="Book Antiqua"/>
          <w:bCs w:val="0"/>
          <w:iCs w:val="0"/>
          <w:sz w:val="20"/>
          <w:szCs w:val="20"/>
        </w:rPr>
        <w:t xml:space="preserve"> podpisania umowy do </w:t>
      </w:r>
      <w:r>
        <w:rPr>
          <w:rFonts w:ascii="Book Antiqua" w:hAnsi="Book Antiqua"/>
          <w:bCs w:val="0"/>
          <w:iCs w:val="0"/>
          <w:sz w:val="20"/>
          <w:szCs w:val="20"/>
        </w:rPr>
        <w:t>………………………………..</w:t>
      </w:r>
      <w:r w:rsidR="00A04444" w:rsidRPr="007D5B46">
        <w:rPr>
          <w:rFonts w:ascii="Book Antiqua" w:hAnsi="Book Antiqua"/>
          <w:bCs w:val="0"/>
          <w:iCs w:val="0"/>
          <w:sz w:val="20"/>
          <w:szCs w:val="20"/>
        </w:rPr>
        <w:t xml:space="preserve"> r.</w:t>
      </w:r>
    </w:p>
    <w:p w:rsidR="00CC0AC0" w:rsidRPr="00CC0AC0" w:rsidRDefault="00CC0AC0" w:rsidP="00787D4E">
      <w:pPr>
        <w:widowControl w:val="0"/>
        <w:numPr>
          <w:ilvl w:val="0"/>
          <w:numId w:val="17"/>
        </w:numPr>
        <w:jc w:val="both"/>
        <w:rPr>
          <w:rFonts w:ascii="Book Antiqua" w:eastAsia="SimSun" w:hAnsi="Book Antiqua"/>
          <w:b/>
          <w:sz w:val="20"/>
          <w:szCs w:val="20"/>
          <w:shd w:val="clear" w:color="auto" w:fill="FFFFFF"/>
        </w:rPr>
      </w:pPr>
      <w:r w:rsidRPr="00CC0AC0">
        <w:rPr>
          <w:rFonts w:ascii="Book Antiqua" w:hAnsi="Book Antiqua"/>
          <w:sz w:val="20"/>
          <w:szCs w:val="20"/>
        </w:rPr>
        <w:t>Do bezpośrednie kontaktu w celu realizacji zamówienia i odbioru przedmiotu umowy Zamawiający wyznacza ……………………………………………………………….</w:t>
      </w:r>
    </w:p>
    <w:p w:rsidR="00CC0AC0" w:rsidRPr="0033197D" w:rsidRDefault="00CC0AC0" w:rsidP="00CC0AC0">
      <w:pPr>
        <w:widowControl w:val="0"/>
        <w:ind w:left="375"/>
        <w:jc w:val="both"/>
        <w:rPr>
          <w:rFonts w:ascii="Book Antiqua" w:eastAsia="SimSun" w:hAnsi="Book Antiqua"/>
          <w:b/>
          <w:sz w:val="16"/>
          <w:szCs w:val="20"/>
          <w:shd w:val="clear" w:color="auto" w:fill="FFFFFF"/>
        </w:rPr>
      </w:pPr>
    </w:p>
    <w:p w:rsidR="00CC0AC0" w:rsidRPr="00CC0AC0" w:rsidRDefault="00CC0AC0" w:rsidP="00CC0AC0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4</w:t>
      </w:r>
    </w:p>
    <w:p w:rsidR="00CC0AC0" w:rsidRPr="00CC0AC0" w:rsidRDefault="00CC0AC0" w:rsidP="00787D4E">
      <w:pPr>
        <w:widowControl w:val="0"/>
        <w:numPr>
          <w:ilvl w:val="0"/>
          <w:numId w:val="14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Zamawiający zobowiązuje się do wskazania odcinków dróg, na które ma zostać dostarczony przedmiot umowy.</w:t>
      </w:r>
    </w:p>
    <w:p w:rsidR="00A04444" w:rsidRDefault="00A04444" w:rsidP="00787D4E">
      <w:pPr>
        <w:widowControl w:val="0"/>
        <w:numPr>
          <w:ilvl w:val="0"/>
          <w:numId w:val="14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Wykonawca zobowiązuje się wykonać przedmiot umowy z należytą starannością, przestrzegając obowiązujących przepisów, wymagań zawartych w SIWZ oraz w postanowieniach niniejszej umowy</w:t>
      </w:r>
      <w:r w:rsidR="00B26322">
        <w:rPr>
          <w:rFonts w:ascii="Book Antiqua" w:hAnsi="Book Antiqua"/>
          <w:sz w:val="20"/>
          <w:szCs w:val="20"/>
        </w:rPr>
        <w:t>.</w:t>
      </w:r>
    </w:p>
    <w:p w:rsidR="00CC0AC0" w:rsidRPr="00CC0AC0" w:rsidRDefault="00CC0AC0" w:rsidP="00787D4E">
      <w:pPr>
        <w:widowControl w:val="0"/>
        <w:numPr>
          <w:ilvl w:val="0"/>
          <w:numId w:val="14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Wykonawca zobowiązuje się do bezzwłocznego, nie przekraczającego </w:t>
      </w:r>
      <w:r w:rsidR="00152F63">
        <w:rPr>
          <w:rFonts w:ascii="Book Antiqua" w:hAnsi="Book Antiqua"/>
          <w:sz w:val="20"/>
          <w:szCs w:val="20"/>
        </w:rPr>
        <w:t>……. dni</w:t>
      </w:r>
      <w:r w:rsidR="00A04444">
        <w:rPr>
          <w:rFonts w:ascii="Book Antiqua" w:hAnsi="Book Antiqua"/>
          <w:sz w:val="20"/>
          <w:szCs w:val="20"/>
        </w:rPr>
        <w:t xml:space="preserve"> od otrzymania zgłoszenia</w:t>
      </w:r>
      <w:r w:rsidRPr="00CC0AC0">
        <w:rPr>
          <w:rFonts w:ascii="Book Antiqua" w:hAnsi="Book Antiqua"/>
          <w:sz w:val="20"/>
          <w:szCs w:val="20"/>
        </w:rPr>
        <w:t>, przystąpienia do dostarczenia przedmiotu umowy.</w:t>
      </w:r>
    </w:p>
    <w:p w:rsidR="00CC0AC0" w:rsidRPr="00CC0AC0" w:rsidRDefault="00CC0AC0" w:rsidP="00787D4E">
      <w:pPr>
        <w:widowControl w:val="0"/>
        <w:numPr>
          <w:ilvl w:val="0"/>
          <w:numId w:val="14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Dostawca wskazuje następujące dane kontaktowe:</w:t>
      </w:r>
    </w:p>
    <w:p w:rsidR="00CC0AC0" w:rsidRPr="00CC0AC0" w:rsidRDefault="00CC0AC0" w:rsidP="00CC0AC0">
      <w:pPr>
        <w:widowControl w:val="0"/>
        <w:ind w:left="360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Adres do korespondencji: ………………………………..</w:t>
      </w:r>
    </w:p>
    <w:p w:rsidR="00CC0AC0" w:rsidRPr="00CC0AC0" w:rsidRDefault="00CC0AC0" w:rsidP="00CC0AC0">
      <w:pPr>
        <w:widowControl w:val="0"/>
        <w:ind w:left="360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Adres e-mail: …………………………………….</w:t>
      </w:r>
      <w:bookmarkStart w:id="0" w:name="_GoBack"/>
      <w:bookmarkEnd w:id="0"/>
    </w:p>
    <w:p w:rsidR="00CC0AC0" w:rsidRPr="00CC0AC0" w:rsidRDefault="00CC0AC0" w:rsidP="00CC0AC0">
      <w:pPr>
        <w:widowControl w:val="0"/>
        <w:ind w:left="360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Nr telefonu: ………………………………………</w:t>
      </w:r>
    </w:p>
    <w:p w:rsidR="00B26322" w:rsidRDefault="00B26322" w:rsidP="00787D4E">
      <w:pPr>
        <w:widowControl w:val="0"/>
        <w:numPr>
          <w:ilvl w:val="0"/>
          <w:numId w:val="14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Wykonawca zobowiązany jest do niezwłocznego powiadomienia Zamawiającego o wszystkich okolicznościach uniemożliwiających wykonanie przedmiotu umowy (faksem, e-mailem, telefonicznie).</w:t>
      </w:r>
    </w:p>
    <w:p w:rsidR="00CC0AC0" w:rsidRPr="00CC0AC0" w:rsidRDefault="00CC0AC0" w:rsidP="00787D4E">
      <w:pPr>
        <w:widowControl w:val="0"/>
        <w:numPr>
          <w:ilvl w:val="0"/>
          <w:numId w:val="14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Opóźnienie w realizacji przedmiotu umowy przekraczające </w:t>
      </w:r>
      <w:r w:rsidR="00A04444">
        <w:rPr>
          <w:rFonts w:ascii="Book Antiqua" w:hAnsi="Book Antiqua"/>
          <w:sz w:val="20"/>
          <w:szCs w:val="20"/>
        </w:rPr>
        <w:t>48 godzin</w:t>
      </w:r>
      <w:r w:rsidRPr="00CC0AC0">
        <w:rPr>
          <w:rFonts w:ascii="Book Antiqua" w:hAnsi="Book Antiqua"/>
          <w:sz w:val="20"/>
          <w:szCs w:val="20"/>
        </w:rPr>
        <w:t xml:space="preserve">, od uzyskania polecenia wykonania dostawy, o której mowa w ust. </w:t>
      </w:r>
      <w:r w:rsidR="00152F63">
        <w:rPr>
          <w:rFonts w:ascii="Book Antiqua" w:hAnsi="Book Antiqua"/>
          <w:sz w:val="20"/>
          <w:szCs w:val="20"/>
        </w:rPr>
        <w:t>3</w:t>
      </w:r>
      <w:r w:rsidRPr="00CC0AC0">
        <w:rPr>
          <w:rFonts w:ascii="Book Antiqua" w:hAnsi="Book Antiqua"/>
          <w:sz w:val="20"/>
          <w:szCs w:val="20"/>
        </w:rPr>
        <w:t>, spowoduje przystąpienie do naliczania kar umownych zgodnie z § 7 pkt. 2 niniejszej umowy.</w:t>
      </w:r>
    </w:p>
    <w:p w:rsidR="00CC0AC0" w:rsidRPr="00265913" w:rsidRDefault="00CC0AC0" w:rsidP="00CC0AC0">
      <w:pPr>
        <w:widowControl w:val="0"/>
        <w:jc w:val="center"/>
        <w:rPr>
          <w:rFonts w:ascii="Book Antiqua" w:hAnsi="Book Antiqua"/>
          <w:sz w:val="16"/>
          <w:szCs w:val="20"/>
        </w:rPr>
      </w:pPr>
    </w:p>
    <w:p w:rsidR="00CC0AC0" w:rsidRPr="00CC0AC0" w:rsidRDefault="00CC0AC0" w:rsidP="00CC0AC0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5</w:t>
      </w:r>
    </w:p>
    <w:p w:rsidR="00CC0AC0" w:rsidRPr="007D5B46" w:rsidRDefault="007D5B46" w:rsidP="007D5B46">
      <w:pPr>
        <w:widowControl w:val="0"/>
        <w:numPr>
          <w:ilvl w:val="0"/>
          <w:numId w:val="15"/>
        </w:numPr>
        <w:tabs>
          <w:tab w:val="left" w:pos="570"/>
        </w:tabs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Szacunkowe w</w:t>
      </w:r>
      <w:r w:rsidR="00CC0AC0" w:rsidRPr="00CC0AC0">
        <w:rPr>
          <w:rFonts w:ascii="Book Antiqua" w:hAnsi="Book Antiqua"/>
          <w:sz w:val="20"/>
          <w:szCs w:val="20"/>
        </w:rPr>
        <w:t xml:space="preserve">ynagrodzenie za przedmiot umowy </w:t>
      </w:r>
      <w:r>
        <w:rPr>
          <w:rFonts w:ascii="Book Antiqua" w:hAnsi="Book Antiqua"/>
          <w:sz w:val="20"/>
          <w:szCs w:val="20"/>
        </w:rPr>
        <w:t xml:space="preserve">określa się w wysokości </w:t>
      </w:r>
      <w:r w:rsidR="00247AB4">
        <w:rPr>
          <w:rFonts w:ascii="Book Antiqua" w:hAnsi="Book Antiqua"/>
          <w:sz w:val="20"/>
          <w:szCs w:val="20"/>
        </w:rPr>
        <w:t>277.418,65</w:t>
      </w:r>
      <w:r w:rsidR="00831F42">
        <w:rPr>
          <w:rFonts w:ascii="Book Antiqua" w:hAnsi="Book Antiqua"/>
          <w:sz w:val="20"/>
          <w:szCs w:val="20"/>
        </w:rPr>
        <w:t xml:space="preserve"> zł brutto </w:t>
      </w:r>
      <w:r w:rsidR="00CC0AC0" w:rsidRPr="007D5B46">
        <w:rPr>
          <w:rFonts w:ascii="Book Antiqua" w:hAnsi="Book Antiqua"/>
          <w:sz w:val="20"/>
          <w:szCs w:val="20"/>
        </w:rPr>
        <w:t xml:space="preserve">i </w:t>
      </w:r>
      <w:r w:rsidR="00831F42">
        <w:rPr>
          <w:rFonts w:ascii="Book Antiqua" w:hAnsi="Book Antiqua"/>
          <w:sz w:val="20"/>
          <w:szCs w:val="20"/>
        </w:rPr>
        <w:t xml:space="preserve">będzie </w:t>
      </w:r>
      <w:r w:rsidR="00CC0AC0" w:rsidRPr="007D5B46">
        <w:rPr>
          <w:rFonts w:ascii="Book Antiqua" w:hAnsi="Book Antiqua"/>
          <w:sz w:val="20"/>
          <w:szCs w:val="20"/>
        </w:rPr>
        <w:t>wynika</w:t>
      </w:r>
      <w:r w:rsidR="00831F42">
        <w:rPr>
          <w:rFonts w:ascii="Book Antiqua" w:hAnsi="Book Antiqua"/>
          <w:sz w:val="20"/>
          <w:szCs w:val="20"/>
        </w:rPr>
        <w:t xml:space="preserve">ło </w:t>
      </w:r>
      <w:r w:rsidR="00CC0AC0" w:rsidRPr="007D5B46">
        <w:rPr>
          <w:rFonts w:ascii="Book Antiqua" w:hAnsi="Book Antiqua"/>
          <w:sz w:val="20"/>
          <w:szCs w:val="20"/>
        </w:rPr>
        <w:t>z ilości środków finansowych jakimi dysponują sołectwa w ramach funduszu sołeckiego według załącznika nr 1 do umowy</w:t>
      </w:r>
      <w:r w:rsidR="00BE11A9" w:rsidRPr="007D5B46">
        <w:rPr>
          <w:rFonts w:ascii="Book Antiqua" w:hAnsi="Book Antiqua"/>
          <w:sz w:val="20"/>
          <w:szCs w:val="20"/>
        </w:rPr>
        <w:t xml:space="preserve"> (dołączony na etapie podpisania umowy)</w:t>
      </w:r>
      <w:r w:rsidR="00CC0AC0" w:rsidRPr="007D5B46">
        <w:rPr>
          <w:rFonts w:ascii="Book Antiqua" w:hAnsi="Book Antiqua"/>
          <w:sz w:val="20"/>
          <w:szCs w:val="20"/>
        </w:rPr>
        <w:t xml:space="preserve">. </w:t>
      </w:r>
    </w:p>
    <w:p w:rsidR="00BE11A9" w:rsidRPr="00CC0AC0" w:rsidRDefault="00BE11A9" w:rsidP="00B26322">
      <w:pPr>
        <w:widowControl w:val="0"/>
        <w:tabs>
          <w:tab w:val="left" w:pos="570"/>
        </w:tabs>
        <w:ind w:left="3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Cena jednostkowa za dostawę 1 tony </w:t>
      </w:r>
      <w:r w:rsidR="00543EB6" w:rsidRPr="003E5DD9">
        <w:rPr>
          <w:rFonts w:ascii="Book Antiqua" w:hAnsi="Book Antiqua"/>
          <w:sz w:val="20"/>
          <w:szCs w:val="20"/>
        </w:rPr>
        <w:t xml:space="preserve">mieszanki z kamienia </w:t>
      </w:r>
      <w:r w:rsidR="00247AB4">
        <w:rPr>
          <w:rFonts w:ascii="Book Antiqua" w:hAnsi="Book Antiqua"/>
          <w:sz w:val="20"/>
          <w:szCs w:val="20"/>
        </w:rPr>
        <w:t>łamanego frakcji 0</w:t>
      </w:r>
      <w:r w:rsidR="00543EB6" w:rsidRPr="003E5DD9">
        <w:rPr>
          <w:rFonts w:ascii="Book Antiqua" w:hAnsi="Book Antiqua"/>
          <w:sz w:val="20"/>
          <w:szCs w:val="20"/>
        </w:rPr>
        <w:t>-</w:t>
      </w:r>
      <w:r w:rsidR="00247AB4">
        <w:rPr>
          <w:rFonts w:ascii="Book Antiqua" w:hAnsi="Book Antiqua"/>
          <w:sz w:val="20"/>
          <w:szCs w:val="20"/>
        </w:rPr>
        <w:t>31,5 w proporcji 60% kamienia łamanego</w:t>
      </w:r>
      <w:r w:rsidR="00543EB6" w:rsidRPr="003E5DD9">
        <w:rPr>
          <w:rFonts w:ascii="Book Antiqua" w:hAnsi="Book Antiqua"/>
          <w:sz w:val="20"/>
          <w:szCs w:val="20"/>
        </w:rPr>
        <w:t xml:space="preserve"> </w:t>
      </w:r>
      <w:r w:rsidR="00247AB4">
        <w:rPr>
          <w:rFonts w:ascii="Book Antiqua" w:hAnsi="Book Antiqua"/>
          <w:sz w:val="20"/>
          <w:szCs w:val="20"/>
        </w:rPr>
        <w:t>i</w:t>
      </w:r>
      <w:r w:rsidR="00543EB6" w:rsidRPr="003E5DD9">
        <w:rPr>
          <w:rFonts w:ascii="Book Antiqua" w:hAnsi="Book Antiqua"/>
          <w:sz w:val="20"/>
          <w:szCs w:val="20"/>
        </w:rPr>
        <w:t xml:space="preserve"> 40 % pospółki</w:t>
      </w:r>
      <w:r w:rsidR="00831F42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wynosi ………………</w:t>
      </w:r>
      <w:r w:rsidR="00247AB4">
        <w:rPr>
          <w:rFonts w:ascii="Book Antiqua" w:hAnsi="Book Antiqua"/>
          <w:sz w:val="20"/>
          <w:szCs w:val="20"/>
        </w:rPr>
        <w:t>…..</w:t>
      </w:r>
      <w:r>
        <w:rPr>
          <w:rFonts w:ascii="Book Antiqua" w:hAnsi="Book Antiqua"/>
          <w:sz w:val="20"/>
          <w:szCs w:val="20"/>
        </w:rPr>
        <w:t>…… zł brutto.</w:t>
      </w:r>
    </w:p>
    <w:p w:rsidR="00CC0AC0" w:rsidRPr="00CC0AC0" w:rsidRDefault="00CC0AC0" w:rsidP="00787D4E">
      <w:pPr>
        <w:widowControl w:val="0"/>
        <w:numPr>
          <w:ilvl w:val="0"/>
          <w:numId w:val="15"/>
        </w:numPr>
        <w:tabs>
          <w:tab w:val="left" w:pos="570"/>
        </w:tabs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Cena jednos</w:t>
      </w:r>
      <w:r w:rsidR="00831F42">
        <w:rPr>
          <w:rFonts w:ascii="Book Antiqua" w:hAnsi="Book Antiqua"/>
          <w:sz w:val="20"/>
          <w:szCs w:val="20"/>
        </w:rPr>
        <w:t>tkowa podana w ofercie cenowej</w:t>
      </w:r>
      <w:r w:rsidRPr="00CC0AC0">
        <w:rPr>
          <w:rFonts w:ascii="Book Antiqua" w:hAnsi="Book Antiqua"/>
          <w:sz w:val="20"/>
          <w:szCs w:val="20"/>
        </w:rPr>
        <w:t xml:space="preserve"> jest wiążąca przez cały okres jej obowiązywania.</w:t>
      </w:r>
    </w:p>
    <w:p w:rsidR="00831F42" w:rsidRDefault="00831F42" w:rsidP="00787D4E">
      <w:pPr>
        <w:widowControl w:val="0"/>
        <w:numPr>
          <w:ilvl w:val="0"/>
          <w:numId w:val="15"/>
        </w:numPr>
        <w:tabs>
          <w:tab w:val="left" w:pos="570"/>
        </w:tabs>
        <w:jc w:val="both"/>
        <w:rPr>
          <w:rFonts w:ascii="Book Antiqua" w:hAnsi="Book Antiqua"/>
          <w:sz w:val="20"/>
          <w:szCs w:val="20"/>
        </w:rPr>
      </w:pPr>
      <w:r w:rsidRPr="00D94E23">
        <w:rPr>
          <w:rFonts w:ascii="Book Antiqua" w:hAnsi="Book Antiqua"/>
          <w:sz w:val="20"/>
          <w:szCs w:val="20"/>
        </w:rPr>
        <w:t xml:space="preserve">Wielkość przedmiotu </w:t>
      </w:r>
      <w:r>
        <w:rPr>
          <w:rFonts w:ascii="Book Antiqua" w:hAnsi="Book Antiqua"/>
          <w:sz w:val="20"/>
          <w:szCs w:val="20"/>
        </w:rPr>
        <w:t xml:space="preserve">umowy </w:t>
      </w:r>
      <w:r w:rsidRPr="00D94E23">
        <w:rPr>
          <w:rFonts w:ascii="Book Antiqua" w:hAnsi="Book Antiqua"/>
          <w:sz w:val="20"/>
          <w:szCs w:val="20"/>
        </w:rPr>
        <w:t>może ulec zwiększeniu/zmniejszeniu o ± 20%.</w:t>
      </w:r>
    </w:p>
    <w:p w:rsidR="00CC0AC0" w:rsidRPr="00CC0AC0" w:rsidRDefault="00CC0AC0" w:rsidP="00787D4E">
      <w:pPr>
        <w:widowControl w:val="0"/>
        <w:numPr>
          <w:ilvl w:val="0"/>
          <w:numId w:val="15"/>
        </w:numPr>
        <w:tabs>
          <w:tab w:val="left" w:pos="570"/>
        </w:tabs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Ustalona cena pokrywa wszystkie obowiązki Wykonawcy wynikające z realizacji przedmiotu umowy </w:t>
      </w:r>
      <w:r w:rsidR="00265913">
        <w:rPr>
          <w:rFonts w:ascii="Book Antiqua" w:hAnsi="Book Antiqua"/>
          <w:sz w:val="20"/>
          <w:szCs w:val="20"/>
        </w:rPr>
        <w:br/>
      </w:r>
      <w:r w:rsidRPr="00CC0AC0">
        <w:rPr>
          <w:rFonts w:ascii="Book Antiqua" w:hAnsi="Book Antiqua"/>
          <w:sz w:val="20"/>
          <w:szCs w:val="20"/>
        </w:rPr>
        <w:t xml:space="preserve">(w tym koszty każdorazowego ustalenia tonażu dostaw), jest ostateczna i niezmienna przez cały okres obowiązywania umowy. </w:t>
      </w:r>
    </w:p>
    <w:p w:rsidR="00CC0AC0" w:rsidRPr="00265913" w:rsidRDefault="00CC0AC0" w:rsidP="00CC0AC0">
      <w:pPr>
        <w:widowControl w:val="0"/>
        <w:tabs>
          <w:tab w:val="left" w:pos="570"/>
        </w:tabs>
        <w:jc w:val="both"/>
        <w:rPr>
          <w:rFonts w:ascii="Book Antiqua" w:hAnsi="Book Antiqua"/>
          <w:sz w:val="16"/>
          <w:szCs w:val="20"/>
        </w:rPr>
      </w:pPr>
    </w:p>
    <w:p w:rsidR="00CC0AC0" w:rsidRPr="00CC0AC0" w:rsidRDefault="00CC0AC0" w:rsidP="00CC0AC0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6</w:t>
      </w:r>
    </w:p>
    <w:p w:rsidR="00CC0AC0" w:rsidRPr="00CC0AC0" w:rsidRDefault="00CC0AC0" w:rsidP="00787D4E">
      <w:pPr>
        <w:widowControl w:val="0"/>
        <w:numPr>
          <w:ilvl w:val="0"/>
          <w:numId w:val="16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Odbiór dostaw i rozliczenie z Wykonawcą następować będzie na podstawie dowodów WZ, stwierdzającyc</w:t>
      </w:r>
      <w:r w:rsidR="00543EB6">
        <w:rPr>
          <w:rFonts w:ascii="Book Antiqua" w:hAnsi="Book Antiqua"/>
          <w:sz w:val="20"/>
          <w:szCs w:val="20"/>
        </w:rPr>
        <w:t>h ilość dostaw przedmiotu umowy i</w:t>
      </w:r>
      <w:r w:rsidR="0091591D">
        <w:rPr>
          <w:rFonts w:ascii="Book Antiqua" w:hAnsi="Book Antiqua"/>
          <w:sz w:val="20"/>
          <w:szCs w:val="20"/>
        </w:rPr>
        <w:t xml:space="preserve"> </w:t>
      </w:r>
      <w:r w:rsidR="00543EB6">
        <w:rPr>
          <w:rFonts w:ascii="Book Antiqua" w:hAnsi="Book Antiqua"/>
          <w:sz w:val="20"/>
          <w:szCs w:val="20"/>
        </w:rPr>
        <w:t>wymaga podpisania przez upoważnionego przedstawiciela Zamawiającego</w:t>
      </w:r>
      <w:r w:rsidRPr="00CC0AC0">
        <w:rPr>
          <w:rFonts w:ascii="Book Antiqua" w:hAnsi="Book Antiqua"/>
          <w:sz w:val="20"/>
          <w:szCs w:val="20"/>
        </w:rPr>
        <w:t>. Powyższe dokumenty stanowić będą załącznik do faktury.</w:t>
      </w:r>
    </w:p>
    <w:p w:rsidR="00CC0AC0" w:rsidRDefault="00CC0AC0" w:rsidP="00787D4E">
      <w:pPr>
        <w:widowControl w:val="0"/>
        <w:numPr>
          <w:ilvl w:val="0"/>
          <w:numId w:val="16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Zapłata na rzecz Wykonawcy nastąpi </w:t>
      </w:r>
      <w:r w:rsidR="00B97D1D">
        <w:rPr>
          <w:rFonts w:ascii="Book Antiqua" w:hAnsi="Book Antiqua"/>
          <w:sz w:val="20"/>
          <w:szCs w:val="20"/>
        </w:rPr>
        <w:t xml:space="preserve">na podstawie </w:t>
      </w:r>
      <w:r w:rsidR="0091591D">
        <w:rPr>
          <w:rFonts w:ascii="Book Antiqua" w:hAnsi="Book Antiqua"/>
          <w:sz w:val="20"/>
          <w:szCs w:val="20"/>
        </w:rPr>
        <w:t>faktur częściowy</w:t>
      </w:r>
      <w:r w:rsidR="00B97D1D">
        <w:rPr>
          <w:rFonts w:ascii="Book Antiqua" w:hAnsi="Book Antiqua"/>
          <w:sz w:val="20"/>
          <w:szCs w:val="20"/>
        </w:rPr>
        <w:t xml:space="preserve">ch </w:t>
      </w:r>
      <w:r w:rsidR="0091591D">
        <w:rPr>
          <w:rFonts w:ascii="Book Antiqua" w:hAnsi="Book Antiqua"/>
          <w:sz w:val="20"/>
          <w:szCs w:val="20"/>
        </w:rPr>
        <w:t xml:space="preserve"> </w:t>
      </w:r>
      <w:r w:rsidRPr="00CC0AC0">
        <w:rPr>
          <w:rFonts w:ascii="Book Antiqua" w:hAnsi="Book Antiqua"/>
          <w:sz w:val="20"/>
          <w:szCs w:val="20"/>
        </w:rPr>
        <w:t xml:space="preserve">w ciągu </w:t>
      </w:r>
      <w:r w:rsidR="00831F42">
        <w:rPr>
          <w:rFonts w:ascii="Book Antiqua" w:hAnsi="Book Antiqua"/>
          <w:sz w:val="20"/>
          <w:szCs w:val="20"/>
        </w:rPr>
        <w:t>30</w:t>
      </w:r>
      <w:r w:rsidRPr="00CC0AC0">
        <w:rPr>
          <w:rFonts w:ascii="Book Antiqua" w:hAnsi="Book Antiqua"/>
          <w:sz w:val="20"/>
          <w:szCs w:val="20"/>
        </w:rPr>
        <w:t xml:space="preserve"> dni od daty dostarczenia prawidłowo wystawionej faktury wraz z załącznikami do Zamawiającego.</w:t>
      </w:r>
    </w:p>
    <w:p w:rsidR="00CC0AC0" w:rsidRPr="00CC0AC0" w:rsidRDefault="00CC0AC0" w:rsidP="00787D4E">
      <w:pPr>
        <w:widowControl w:val="0"/>
        <w:numPr>
          <w:ilvl w:val="0"/>
          <w:numId w:val="16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bCs w:val="0"/>
          <w:iCs w:val="0"/>
          <w:kern w:val="2"/>
          <w:sz w:val="20"/>
          <w:szCs w:val="20"/>
          <w:lang w:eastAsia="hi-IN"/>
        </w:rPr>
        <w:lastRenderedPageBreak/>
        <w:t>W przypadku realizacji przedmiotu umowy siłami podwykonawców, warunkiem zapłaty przez Zamawiającego należnego wynagrodzenia za dostarczony przedmiot umowy jest przedstawienie dowodów zapłaty wymagalnego wynagrodzenia podwykonawcom i dalszym podwykonawcom, biorącym udział w realizacji zamówienia</w:t>
      </w:r>
      <w:r w:rsidR="004F2216">
        <w:rPr>
          <w:rFonts w:ascii="Book Antiqua" w:hAnsi="Book Antiqua"/>
          <w:bCs w:val="0"/>
          <w:iCs w:val="0"/>
          <w:kern w:val="2"/>
          <w:sz w:val="20"/>
          <w:szCs w:val="20"/>
          <w:lang w:eastAsia="hi-IN"/>
        </w:rPr>
        <w:t xml:space="preserve"> (oświadczenia, że Wykonawca nie zalega z płatnościami na rzecz podwykonawcy lub dalszego podwykonawcy)</w:t>
      </w:r>
      <w:r w:rsidRPr="00CC0AC0">
        <w:rPr>
          <w:rFonts w:ascii="Book Antiqua" w:hAnsi="Book Antiqua"/>
          <w:bCs w:val="0"/>
          <w:iCs w:val="0"/>
          <w:kern w:val="2"/>
          <w:sz w:val="20"/>
          <w:szCs w:val="20"/>
          <w:lang w:eastAsia="hi-IN"/>
        </w:rPr>
        <w:t>.</w:t>
      </w:r>
    </w:p>
    <w:p w:rsidR="00CC0AC0" w:rsidRPr="00CC0AC0" w:rsidRDefault="00CC0AC0" w:rsidP="00787D4E">
      <w:pPr>
        <w:widowControl w:val="0"/>
        <w:numPr>
          <w:ilvl w:val="0"/>
          <w:numId w:val="20"/>
        </w:numPr>
        <w:ind w:left="426" w:hanging="426"/>
        <w:jc w:val="both"/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</w:pP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>Zamawiający dokona bezpośredniej zapłaty wymagalnego</w:t>
      </w:r>
      <w:r w:rsidR="00265913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 wynagrodzenia przysługującego </w:t>
      </w: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>podwykonawcy lub dalszemu podwykonawcy, który zawarł zaakceptowaną przez zamawiającego umowę o podwykonawstwo, której przedmiotem są dostawy, w przypadku uchylenia się od obowiązku zapłaty odpowiednio przez wykonawcę, podwykonawcę lub dalszego podwykonawcę zamówienia na dostawy.</w:t>
      </w:r>
    </w:p>
    <w:p w:rsidR="00CC0AC0" w:rsidRPr="00117E20" w:rsidRDefault="00CC0AC0" w:rsidP="00787D4E">
      <w:pPr>
        <w:widowControl w:val="0"/>
        <w:numPr>
          <w:ilvl w:val="0"/>
          <w:numId w:val="20"/>
        </w:numPr>
        <w:ind w:left="426" w:hanging="426"/>
        <w:jc w:val="both"/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</w:pP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Wynagrodzenie, o którym mowa w ust. </w:t>
      </w:r>
      <w:r w:rsidR="0091591D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>4</w:t>
      </w: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, dotyczy wyłącznie należności powstałych po przedłożeniu zamawiającemu poświadczonej za zgodność z oryginałem kopii umowy o podwykonawstwo, której przedmiotem są dostawy.  </w:t>
      </w:r>
    </w:p>
    <w:p w:rsidR="00CC0AC0" w:rsidRPr="00CC0AC0" w:rsidRDefault="00CC0AC0" w:rsidP="00787D4E">
      <w:pPr>
        <w:widowControl w:val="0"/>
        <w:numPr>
          <w:ilvl w:val="0"/>
          <w:numId w:val="20"/>
        </w:numPr>
        <w:ind w:left="426" w:hanging="426"/>
        <w:jc w:val="both"/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</w:pP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Bezpośrednia zapłata </w:t>
      </w:r>
      <w:r w:rsidR="00117E2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podwykonawcy lub dalszemu podwykonawcy </w:t>
      </w: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>obejmuje wyłącznie należne wynagrod</w:t>
      </w:r>
      <w:r w:rsidR="00117E2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>zenie, bez odsetek</w:t>
      </w: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. </w:t>
      </w:r>
    </w:p>
    <w:p w:rsidR="00CC0AC0" w:rsidRPr="00CC0AC0" w:rsidRDefault="00CC0AC0" w:rsidP="00787D4E">
      <w:pPr>
        <w:widowControl w:val="0"/>
        <w:numPr>
          <w:ilvl w:val="0"/>
          <w:numId w:val="20"/>
        </w:numPr>
        <w:ind w:left="426" w:hanging="426"/>
        <w:jc w:val="both"/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</w:pP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W przypadku dokonania bezpośredniej zapłaty podwykonawcy lub dalszemu podwykonawcy, </w:t>
      </w:r>
      <w:r w:rsidR="00117E2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br/>
      </w: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o których mowa w ust. </w:t>
      </w:r>
      <w:r w:rsidR="0091591D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>4</w:t>
      </w: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, zamawiający potrąca kwotę wypłaconego wynagrodzenia z wynagrodzenia należnego wykonawcy. </w:t>
      </w:r>
    </w:p>
    <w:p w:rsidR="00CC0AC0" w:rsidRPr="00265913" w:rsidRDefault="00CC0AC0" w:rsidP="00CC0AC0">
      <w:pPr>
        <w:widowControl w:val="0"/>
        <w:ind w:left="45" w:hanging="15"/>
        <w:jc w:val="both"/>
        <w:rPr>
          <w:rFonts w:ascii="Book Antiqua" w:hAnsi="Book Antiqua"/>
          <w:bCs w:val="0"/>
          <w:iCs w:val="0"/>
          <w:sz w:val="16"/>
          <w:szCs w:val="20"/>
          <w:lang w:eastAsia="ar-SA"/>
        </w:rPr>
      </w:pPr>
    </w:p>
    <w:p w:rsidR="00CC0AC0" w:rsidRPr="00CC0AC0" w:rsidRDefault="00CC0AC0" w:rsidP="00CC0AC0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7</w:t>
      </w:r>
    </w:p>
    <w:p w:rsidR="00CC0AC0" w:rsidRPr="0033197D" w:rsidRDefault="00CC0AC0" w:rsidP="00787D4E">
      <w:pPr>
        <w:pStyle w:val="Akapitzlist"/>
        <w:widowControl w:val="0"/>
        <w:numPr>
          <w:ilvl w:val="0"/>
          <w:numId w:val="22"/>
        </w:numPr>
        <w:jc w:val="both"/>
        <w:rPr>
          <w:rFonts w:ascii="Book Antiqua" w:hAnsi="Book Antiqua"/>
          <w:sz w:val="20"/>
          <w:szCs w:val="20"/>
        </w:rPr>
      </w:pPr>
      <w:r w:rsidRPr="0033197D">
        <w:rPr>
          <w:rFonts w:ascii="Book Antiqua" w:hAnsi="Book Antiqua"/>
          <w:sz w:val="20"/>
          <w:szCs w:val="20"/>
        </w:rPr>
        <w:t>Strony ustalają kary umowne z następujących tytułów:</w:t>
      </w:r>
    </w:p>
    <w:p w:rsidR="00CC0AC0" w:rsidRPr="0033197D" w:rsidRDefault="00CC0AC0" w:rsidP="00787D4E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jc w:val="both"/>
        <w:rPr>
          <w:rFonts w:ascii="Book Antiqua" w:hAnsi="Book Antiqua"/>
          <w:sz w:val="20"/>
          <w:szCs w:val="20"/>
        </w:rPr>
      </w:pPr>
      <w:r w:rsidRPr="0033197D">
        <w:rPr>
          <w:rFonts w:ascii="Book Antiqua" w:hAnsi="Book Antiqua"/>
          <w:sz w:val="20"/>
          <w:szCs w:val="20"/>
        </w:rPr>
        <w:t>Zamawiający zapłaci Wykonawcy kary umowne z tytułu odstąpienia od umowy z przyczyn niezależnych od Wykonawcy w wysokości 10 % wynagrodzenia określonego w § 5 pkt 1 umowy.</w:t>
      </w:r>
    </w:p>
    <w:p w:rsidR="00CC0AC0" w:rsidRPr="0033197D" w:rsidRDefault="00CC0AC0" w:rsidP="00787D4E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jc w:val="both"/>
        <w:rPr>
          <w:rFonts w:ascii="Book Antiqua" w:hAnsi="Book Antiqua"/>
          <w:sz w:val="20"/>
          <w:szCs w:val="20"/>
        </w:rPr>
      </w:pPr>
      <w:r w:rsidRPr="0033197D">
        <w:rPr>
          <w:rFonts w:ascii="Book Antiqua" w:hAnsi="Book Antiqua"/>
          <w:sz w:val="20"/>
          <w:szCs w:val="20"/>
        </w:rPr>
        <w:t>Wykonawca zapłaci Zamawiającemu kary umowne:</w:t>
      </w:r>
    </w:p>
    <w:p w:rsidR="00CC0AC0" w:rsidRPr="00CC0AC0" w:rsidRDefault="00CC0AC0" w:rsidP="00787D4E">
      <w:pPr>
        <w:widowControl w:val="0"/>
        <w:numPr>
          <w:ilvl w:val="0"/>
          <w:numId w:val="18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za zwłokę w wykonaniu przedmiotu umowy w wysokości 0,</w:t>
      </w:r>
      <w:r w:rsidR="004F2216">
        <w:rPr>
          <w:rFonts w:ascii="Book Antiqua" w:hAnsi="Book Antiqua"/>
          <w:sz w:val="20"/>
          <w:szCs w:val="20"/>
        </w:rPr>
        <w:t>5</w:t>
      </w:r>
      <w:r w:rsidRPr="00CC0AC0">
        <w:rPr>
          <w:rFonts w:ascii="Book Antiqua" w:hAnsi="Book Antiqua"/>
          <w:sz w:val="20"/>
          <w:szCs w:val="20"/>
        </w:rPr>
        <w:t xml:space="preserve">% wynagrodzenia </w:t>
      </w:r>
      <w:r w:rsidR="004F2216">
        <w:rPr>
          <w:rFonts w:ascii="Book Antiqua" w:hAnsi="Book Antiqua"/>
          <w:sz w:val="20"/>
          <w:szCs w:val="20"/>
        </w:rPr>
        <w:t xml:space="preserve">umownego </w:t>
      </w:r>
      <w:r w:rsidRPr="00CC0AC0">
        <w:rPr>
          <w:rFonts w:ascii="Book Antiqua" w:hAnsi="Book Antiqua"/>
          <w:sz w:val="20"/>
          <w:szCs w:val="20"/>
        </w:rPr>
        <w:t>określonego w § 5 pkt 1 umowy za każdy dzień opóźnienia,</w:t>
      </w:r>
    </w:p>
    <w:p w:rsidR="00CC0AC0" w:rsidRDefault="00CC0AC0" w:rsidP="00787D4E">
      <w:pPr>
        <w:widowControl w:val="0"/>
        <w:numPr>
          <w:ilvl w:val="0"/>
          <w:numId w:val="18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za </w:t>
      </w:r>
      <w:r w:rsidR="00117E20">
        <w:rPr>
          <w:rFonts w:ascii="Book Antiqua" w:hAnsi="Book Antiqua"/>
          <w:sz w:val="20"/>
          <w:szCs w:val="20"/>
        </w:rPr>
        <w:t>każde stwierdzenie przez Zamawiającego uchybienia w zakresie</w:t>
      </w:r>
      <w:r w:rsidR="0033197D">
        <w:rPr>
          <w:rFonts w:ascii="Book Antiqua" w:hAnsi="Book Antiqua"/>
          <w:sz w:val="20"/>
          <w:szCs w:val="20"/>
        </w:rPr>
        <w:t xml:space="preserve"> jakości dostarczonego kruszywa </w:t>
      </w:r>
      <w:r w:rsidRPr="00CC0AC0">
        <w:rPr>
          <w:rFonts w:ascii="Book Antiqua" w:hAnsi="Book Antiqua"/>
          <w:sz w:val="20"/>
          <w:szCs w:val="20"/>
        </w:rPr>
        <w:t xml:space="preserve">w wysokości 10% wynagrodzenia </w:t>
      </w:r>
      <w:r w:rsidR="004F2216">
        <w:rPr>
          <w:rFonts w:ascii="Book Antiqua" w:hAnsi="Book Antiqua"/>
          <w:sz w:val="20"/>
          <w:szCs w:val="20"/>
        </w:rPr>
        <w:t xml:space="preserve">umownego </w:t>
      </w:r>
      <w:r w:rsidRPr="00CC0AC0">
        <w:rPr>
          <w:rFonts w:ascii="Book Antiqua" w:hAnsi="Book Antiqua"/>
          <w:sz w:val="20"/>
          <w:szCs w:val="20"/>
        </w:rPr>
        <w:t>określonego w § 5 pkt 1 umowy,</w:t>
      </w:r>
    </w:p>
    <w:p w:rsidR="0033197D" w:rsidRPr="00CC0AC0" w:rsidRDefault="0033197D" w:rsidP="00787D4E">
      <w:pPr>
        <w:widowControl w:val="0"/>
        <w:numPr>
          <w:ilvl w:val="0"/>
          <w:numId w:val="18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za opóźnienie w wykonaniu wymiany wadliwej partii dostarczonego kruszywa w odniesieniu do terminu wyznaczonego praz Zamawiającego w wysokości </w:t>
      </w:r>
      <w:r w:rsidR="004F2216">
        <w:rPr>
          <w:rFonts w:ascii="Book Antiqua" w:hAnsi="Book Antiqua"/>
          <w:sz w:val="20"/>
          <w:szCs w:val="20"/>
        </w:rPr>
        <w:t>0,</w:t>
      </w:r>
      <w:r>
        <w:rPr>
          <w:rFonts w:ascii="Book Antiqua" w:hAnsi="Book Antiqua"/>
          <w:sz w:val="20"/>
          <w:szCs w:val="20"/>
        </w:rPr>
        <w:t>5 % wartości brutto wadliwej dostawy za każdy dzień zwłoki</w:t>
      </w:r>
    </w:p>
    <w:p w:rsidR="00CC0AC0" w:rsidRDefault="00CC0AC0" w:rsidP="00787D4E">
      <w:pPr>
        <w:widowControl w:val="0"/>
        <w:numPr>
          <w:ilvl w:val="0"/>
          <w:numId w:val="18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z tytułu odstąpienia od umowy z przyczyn nie zależnych od Zamawiającego w wysokości 10% wynagrodzenia określonego w § 5 pkt 1 umowy.</w:t>
      </w:r>
    </w:p>
    <w:p w:rsidR="0033197D" w:rsidRPr="0033197D" w:rsidRDefault="0033197D" w:rsidP="00787D4E">
      <w:pPr>
        <w:pStyle w:val="Akapitzlist"/>
        <w:widowControl w:val="0"/>
        <w:numPr>
          <w:ilvl w:val="0"/>
          <w:numId w:val="22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Wykonawca wyraża zgodę na potrącanie kar umownych z przysługującego mu od Zamawiającego wynagrodzenia.</w:t>
      </w:r>
    </w:p>
    <w:p w:rsidR="00CC0AC0" w:rsidRPr="00265913" w:rsidRDefault="00CC0AC0" w:rsidP="00CC0AC0">
      <w:pPr>
        <w:widowControl w:val="0"/>
        <w:jc w:val="center"/>
        <w:rPr>
          <w:rFonts w:ascii="Book Antiqua" w:hAnsi="Book Antiqua"/>
          <w:sz w:val="16"/>
          <w:szCs w:val="20"/>
        </w:rPr>
      </w:pPr>
    </w:p>
    <w:p w:rsidR="00CC0AC0" w:rsidRPr="00CC0AC0" w:rsidRDefault="00CC0AC0" w:rsidP="00CC0AC0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8</w:t>
      </w:r>
    </w:p>
    <w:p w:rsidR="00D202EA" w:rsidRPr="00D202EA" w:rsidRDefault="00D202EA" w:rsidP="00D202EA">
      <w:pPr>
        <w:widowControl w:val="0"/>
        <w:numPr>
          <w:ilvl w:val="0"/>
          <w:numId w:val="27"/>
        </w:numPr>
        <w:jc w:val="both"/>
        <w:rPr>
          <w:rFonts w:ascii="Book Antiqua" w:hAnsi="Book Antiqua"/>
          <w:sz w:val="20"/>
          <w:szCs w:val="20"/>
        </w:rPr>
      </w:pPr>
      <w:r w:rsidRPr="00D202EA">
        <w:rPr>
          <w:rFonts w:ascii="Book Antiqua" w:hAnsi="Book Antiqua"/>
          <w:sz w:val="20"/>
          <w:szCs w:val="20"/>
        </w:rPr>
        <w:t xml:space="preserve">Zamawiającemu przysługuje prawo odstąpienia od umowy z Wykonawcą bez obowiązku zapłaty kar umownych, w razie zaistnienia istotnej zmiany okoliczności powodującej, że wykonanie umowy nie leży </w:t>
      </w:r>
      <w:r w:rsidRPr="00D202EA">
        <w:rPr>
          <w:rFonts w:ascii="Book Antiqua" w:hAnsi="Book Antiqua"/>
          <w:sz w:val="20"/>
          <w:szCs w:val="20"/>
        </w:rPr>
        <w:br/>
        <w:t>w interesie publicznym, czego nie można było przewidzieć w chwili zawarcia umowy lub dalsze wykonywanie umowy może zagrozić istotnemu interesowi bezpieczeństwa państwa lub bezpieczeństwu publicznemu – w takim wypadku Wykonawca może żądać jedynie wynagrodzenia należnego mu z tytułu wykonania części umowy. Odstąpienie od umowy winno nastąpić w terminie 30 dni od powzięcia wiadomości o tych okolicznościach.</w:t>
      </w:r>
    </w:p>
    <w:p w:rsidR="00D202EA" w:rsidRPr="00D202EA" w:rsidRDefault="00D202EA" w:rsidP="00D202EA">
      <w:pPr>
        <w:widowControl w:val="0"/>
        <w:numPr>
          <w:ilvl w:val="0"/>
          <w:numId w:val="27"/>
        </w:numPr>
        <w:jc w:val="both"/>
        <w:rPr>
          <w:rFonts w:ascii="Book Antiqua" w:hAnsi="Book Antiqua"/>
          <w:sz w:val="20"/>
          <w:szCs w:val="20"/>
        </w:rPr>
      </w:pPr>
      <w:r w:rsidRPr="00D202EA">
        <w:rPr>
          <w:rFonts w:ascii="Book Antiqua" w:hAnsi="Book Antiqua"/>
          <w:sz w:val="20"/>
          <w:szCs w:val="20"/>
        </w:rPr>
        <w:t>Zamawiającemu przysługuje prawo odstąpienia od umowy, z przyczyn dotyczących Wykonawcy gdy:</w:t>
      </w:r>
    </w:p>
    <w:p w:rsidR="00D202EA" w:rsidRPr="00D202EA" w:rsidRDefault="00D202EA" w:rsidP="00D202EA">
      <w:pPr>
        <w:widowControl w:val="0"/>
        <w:numPr>
          <w:ilvl w:val="0"/>
          <w:numId w:val="26"/>
        </w:numPr>
        <w:tabs>
          <w:tab w:val="left" w:pos="720"/>
        </w:tabs>
        <w:jc w:val="both"/>
        <w:rPr>
          <w:rFonts w:ascii="Book Antiqua" w:hAnsi="Book Antiqua"/>
          <w:sz w:val="20"/>
          <w:szCs w:val="20"/>
        </w:rPr>
      </w:pPr>
      <w:r w:rsidRPr="00D202EA">
        <w:rPr>
          <w:rFonts w:ascii="Book Antiqua" w:hAnsi="Book Antiqua"/>
          <w:sz w:val="20"/>
          <w:szCs w:val="20"/>
        </w:rPr>
        <w:t>zostanie wydany nakaz zajęcia majątku Wykonawcy,</w:t>
      </w:r>
    </w:p>
    <w:p w:rsidR="00D202EA" w:rsidRPr="00D202EA" w:rsidRDefault="00D202EA" w:rsidP="00D202EA">
      <w:pPr>
        <w:widowControl w:val="0"/>
        <w:numPr>
          <w:ilvl w:val="0"/>
          <w:numId w:val="26"/>
        </w:numPr>
        <w:tabs>
          <w:tab w:val="left" w:pos="720"/>
        </w:tabs>
        <w:jc w:val="both"/>
        <w:rPr>
          <w:rFonts w:ascii="Book Antiqua" w:hAnsi="Book Antiqua"/>
          <w:sz w:val="20"/>
          <w:szCs w:val="20"/>
        </w:rPr>
      </w:pPr>
      <w:r w:rsidRPr="00D202EA">
        <w:rPr>
          <w:rFonts w:ascii="Book Antiqua" w:hAnsi="Book Antiqua"/>
          <w:sz w:val="20"/>
          <w:szCs w:val="20"/>
        </w:rPr>
        <w:t>Wykonawca nie rozpoczął robót bez uzasadnionych przyczyn oraz nie kontynuuje ich pomimo wezwania Zamawiającego złożonego na piśmie,</w:t>
      </w:r>
    </w:p>
    <w:p w:rsidR="00D202EA" w:rsidRPr="00D202EA" w:rsidRDefault="00D202EA" w:rsidP="00D202EA">
      <w:pPr>
        <w:widowControl w:val="0"/>
        <w:numPr>
          <w:ilvl w:val="0"/>
          <w:numId w:val="26"/>
        </w:numPr>
        <w:tabs>
          <w:tab w:val="left" w:pos="720"/>
        </w:tabs>
        <w:jc w:val="both"/>
        <w:rPr>
          <w:rFonts w:ascii="Book Antiqua" w:hAnsi="Book Antiqua"/>
          <w:sz w:val="20"/>
          <w:szCs w:val="20"/>
        </w:rPr>
      </w:pPr>
      <w:r w:rsidRPr="00D202EA">
        <w:rPr>
          <w:rFonts w:ascii="Book Antiqua" w:hAnsi="Book Antiqua"/>
          <w:sz w:val="20"/>
          <w:szCs w:val="20"/>
        </w:rPr>
        <w:t>Wykonawca przerwał realizację robót i przerwa trwa dłużej niż 14 dni,</w:t>
      </w:r>
    </w:p>
    <w:p w:rsidR="00D202EA" w:rsidRPr="00D202EA" w:rsidRDefault="00D202EA" w:rsidP="00D202EA">
      <w:pPr>
        <w:widowControl w:val="0"/>
        <w:numPr>
          <w:ilvl w:val="0"/>
          <w:numId w:val="26"/>
        </w:numPr>
        <w:tabs>
          <w:tab w:val="left" w:pos="720"/>
        </w:tabs>
        <w:jc w:val="both"/>
        <w:rPr>
          <w:rFonts w:ascii="Book Antiqua" w:hAnsi="Book Antiqua"/>
          <w:sz w:val="20"/>
          <w:szCs w:val="20"/>
        </w:rPr>
      </w:pPr>
      <w:r w:rsidRPr="00D202EA">
        <w:rPr>
          <w:rFonts w:ascii="Book Antiqua" w:hAnsi="Book Antiqua"/>
          <w:sz w:val="20"/>
          <w:szCs w:val="20"/>
        </w:rPr>
        <w:t>Wykonawca realizuje roboty niezgodnie z dokumentacją i warunkami technicznymi.</w:t>
      </w:r>
    </w:p>
    <w:p w:rsidR="00D202EA" w:rsidRPr="00D202EA" w:rsidRDefault="00D202EA" w:rsidP="00D202EA">
      <w:pPr>
        <w:widowControl w:val="0"/>
        <w:numPr>
          <w:ilvl w:val="0"/>
          <w:numId w:val="27"/>
        </w:numPr>
        <w:tabs>
          <w:tab w:val="left" w:pos="360"/>
        </w:tabs>
        <w:jc w:val="both"/>
        <w:rPr>
          <w:rFonts w:ascii="Book Antiqua" w:hAnsi="Book Antiqua"/>
          <w:sz w:val="20"/>
          <w:szCs w:val="20"/>
        </w:rPr>
      </w:pPr>
      <w:r w:rsidRPr="00D202EA">
        <w:rPr>
          <w:rFonts w:ascii="Book Antiqua" w:hAnsi="Book Antiqua"/>
          <w:sz w:val="20"/>
          <w:szCs w:val="20"/>
        </w:rPr>
        <w:t>Zamawiającemu przysługuje prawo odstąpienia od umowy w przypadku dwukrotnego nie wywiązania się z obowiązku, o którym mowa w § 4 ust. 1 pkt 15 niniejszej umowy.</w:t>
      </w:r>
    </w:p>
    <w:p w:rsidR="00D202EA" w:rsidRPr="00D202EA" w:rsidRDefault="00D202EA" w:rsidP="00D202EA">
      <w:pPr>
        <w:widowControl w:val="0"/>
        <w:numPr>
          <w:ilvl w:val="0"/>
          <w:numId w:val="27"/>
        </w:numPr>
        <w:tabs>
          <w:tab w:val="left" w:pos="360"/>
        </w:tabs>
        <w:jc w:val="both"/>
        <w:rPr>
          <w:rFonts w:ascii="Book Antiqua" w:hAnsi="Book Antiqua"/>
          <w:sz w:val="20"/>
          <w:szCs w:val="20"/>
        </w:rPr>
      </w:pPr>
      <w:r w:rsidRPr="00D202EA">
        <w:rPr>
          <w:rFonts w:ascii="Book Antiqua" w:hAnsi="Book Antiqua"/>
          <w:sz w:val="20"/>
          <w:szCs w:val="20"/>
        </w:rPr>
        <w:t>Odstąpienie od umowy, pod rygorem nieważności winno nastąpić na piśmie i powinno zawierać uzasadnienie.</w:t>
      </w:r>
    </w:p>
    <w:p w:rsidR="00D202EA" w:rsidRPr="00D202EA" w:rsidRDefault="00D202EA" w:rsidP="00D202EA">
      <w:pPr>
        <w:widowControl w:val="0"/>
        <w:numPr>
          <w:ilvl w:val="0"/>
          <w:numId w:val="27"/>
        </w:numPr>
        <w:tabs>
          <w:tab w:val="left" w:pos="360"/>
        </w:tabs>
        <w:jc w:val="both"/>
        <w:rPr>
          <w:rFonts w:ascii="Book Antiqua" w:hAnsi="Book Antiqua"/>
          <w:sz w:val="20"/>
          <w:szCs w:val="20"/>
        </w:rPr>
      </w:pPr>
      <w:r w:rsidRPr="00D202EA">
        <w:rPr>
          <w:rFonts w:ascii="Book Antiqua" w:hAnsi="Book Antiqua"/>
          <w:sz w:val="20"/>
          <w:szCs w:val="20"/>
        </w:rPr>
        <w:t>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poprawne lub dalsze wykonanie przedmiotu umowy innemu podmiotowi na koszt Wykonawcy</w:t>
      </w:r>
      <w:r w:rsidR="00CC0AC0" w:rsidRPr="00D202EA">
        <w:rPr>
          <w:rFonts w:ascii="Book Antiqua" w:hAnsi="Book Antiqua"/>
          <w:sz w:val="20"/>
          <w:szCs w:val="20"/>
        </w:rPr>
        <w:t>.</w:t>
      </w:r>
    </w:p>
    <w:p w:rsidR="00CC0AC0" w:rsidRPr="00D202EA" w:rsidRDefault="00CC0AC0" w:rsidP="00D202EA">
      <w:pPr>
        <w:widowControl w:val="0"/>
        <w:numPr>
          <w:ilvl w:val="0"/>
          <w:numId w:val="27"/>
        </w:numPr>
        <w:tabs>
          <w:tab w:val="left" w:pos="360"/>
        </w:tabs>
        <w:jc w:val="both"/>
        <w:rPr>
          <w:rFonts w:ascii="Book Antiqua" w:hAnsi="Book Antiqua"/>
          <w:sz w:val="20"/>
          <w:szCs w:val="20"/>
        </w:rPr>
      </w:pPr>
      <w:r w:rsidRPr="00D202EA">
        <w:rPr>
          <w:rFonts w:ascii="Book Antiqua" w:hAnsi="Book Antiqua"/>
          <w:sz w:val="20"/>
          <w:szCs w:val="20"/>
        </w:rPr>
        <w:t>Za niewłaściwą realizację dostaw uznaje się dostarczenie przedmiotu umowy niezgodnego z treścią specyfikacji istotnych warunków zamówienia – nie odpowiada normom ustanowionym przez Polski Komitet Normalizacyjny i nie nadaje się do naprawy dróg.</w:t>
      </w:r>
    </w:p>
    <w:p w:rsidR="00265913" w:rsidRPr="00265913" w:rsidRDefault="00265913" w:rsidP="00CC0AC0">
      <w:pPr>
        <w:widowControl w:val="0"/>
        <w:jc w:val="center"/>
        <w:rPr>
          <w:rFonts w:ascii="Book Antiqua" w:hAnsi="Book Antiqua"/>
          <w:sz w:val="16"/>
          <w:szCs w:val="20"/>
        </w:rPr>
      </w:pPr>
    </w:p>
    <w:p w:rsidR="00CC0AC0" w:rsidRPr="00CC0AC0" w:rsidRDefault="00CC0AC0" w:rsidP="00CC0AC0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9</w:t>
      </w:r>
    </w:p>
    <w:p w:rsidR="006424E1" w:rsidRDefault="0033197D" w:rsidP="006424E1">
      <w:pPr>
        <w:pStyle w:val="Akapitzlist"/>
        <w:widowControl w:val="0"/>
        <w:numPr>
          <w:ilvl w:val="0"/>
          <w:numId w:val="24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Zakazuje się zmian istotnych postanowień niniejszej umowy w stosunku do treści oferty na podstawie której dokonano wyboru Wykonawcy.</w:t>
      </w:r>
    </w:p>
    <w:p w:rsidR="006424E1" w:rsidRPr="006424E1" w:rsidRDefault="006424E1" w:rsidP="006424E1">
      <w:pPr>
        <w:pStyle w:val="Akapitzlist"/>
        <w:widowControl w:val="0"/>
        <w:numPr>
          <w:ilvl w:val="0"/>
          <w:numId w:val="24"/>
        </w:numPr>
        <w:jc w:val="both"/>
        <w:rPr>
          <w:rFonts w:ascii="Book Antiqua" w:hAnsi="Book Antiqua"/>
          <w:sz w:val="20"/>
          <w:szCs w:val="20"/>
        </w:rPr>
      </w:pPr>
      <w:r w:rsidRPr="006424E1">
        <w:rPr>
          <w:rFonts w:ascii="Book Antiqua" w:hAnsi="Book Antiqua"/>
          <w:sz w:val="20"/>
          <w:szCs w:val="22"/>
        </w:rPr>
        <w:t>Zmiany w umowie są dopuszczalne w przypadku, gdy:</w:t>
      </w:r>
    </w:p>
    <w:p w:rsidR="006424E1" w:rsidRPr="006424E1" w:rsidRDefault="006424E1" w:rsidP="006424E1">
      <w:pPr>
        <w:numPr>
          <w:ilvl w:val="0"/>
          <w:numId w:val="31"/>
        </w:numPr>
        <w:tabs>
          <w:tab w:val="clear" w:pos="1077"/>
          <w:tab w:val="num" w:pos="709"/>
        </w:tabs>
        <w:spacing w:line="276" w:lineRule="auto"/>
        <w:ind w:left="709"/>
        <w:jc w:val="both"/>
        <w:rPr>
          <w:rFonts w:ascii="Book Antiqua" w:hAnsi="Book Antiqua"/>
          <w:sz w:val="20"/>
          <w:szCs w:val="22"/>
        </w:rPr>
      </w:pPr>
      <w:r w:rsidRPr="006424E1">
        <w:rPr>
          <w:rFonts w:ascii="Book Antiqua" w:hAnsi="Book Antiqua"/>
          <w:bCs w:val="0"/>
          <w:color w:val="000000"/>
          <w:sz w:val="20"/>
          <w:szCs w:val="22"/>
        </w:rPr>
        <w:t>wystąpią oczywiste omyłki pisarskie i rachunkowe,</w:t>
      </w:r>
    </w:p>
    <w:p w:rsidR="006424E1" w:rsidRDefault="006424E1" w:rsidP="006424E1">
      <w:pPr>
        <w:numPr>
          <w:ilvl w:val="0"/>
          <w:numId w:val="31"/>
        </w:numPr>
        <w:tabs>
          <w:tab w:val="clear" w:pos="1077"/>
          <w:tab w:val="num" w:pos="709"/>
        </w:tabs>
        <w:spacing w:line="276" w:lineRule="auto"/>
        <w:ind w:left="709"/>
        <w:jc w:val="both"/>
        <w:rPr>
          <w:rFonts w:ascii="Book Antiqua" w:hAnsi="Book Antiqua"/>
          <w:bCs w:val="0"/>
          <w:color w:val="000000"/>
          <w:sz w:val="20"/>
          <w:szCs w:val="22"/>
        </w:rPr>
      </w:pPr>
      <w:r w:rsidRPr="006424E1">
        <w:rPr>
          <w:rFonts w:ascii="Book Antiqua" w:hAnsi="Book Antiqua"/>
          <w:bCs w:val="0"/>
          <w:color w:val="000000"/>
          <w:sz w:val="20"/>
          <w:szCs w:val="22"/>
        </w:rPr>
        <w:t>nastąpi zmiana podatku od towarów i usług VAT, a wynagrodzenie brutto zostanie dostosowane do aktualnie obowiązujących przepisów w tym zakresie,</w:t>
      </w:r>
      <w:r w:rsidRPr="006424E1">
        <w:rPr>
          <w:rFonts w:ascii="Book Antiqua" w:hAnsi="Book Antiqua"/>
          <w:sz w:val="20"/>
          <w:szCs w:val="22"/>
        </w:rPr>
        <w:t xml:space="preserve"> </w:t>
      </w:r>
    </w:p>
    <w:p w:rsidR="006424E1" w:rsidRPr="006424E1" w:rsidRDefault="006424E1" w:rsidP="006424E1">
      <w:pPr>
        <w:numPr>
          <w:ilvl w:val="0"/>
          <w:numId w:val="31"/>
        </w:numPr>
        <w:tabs>
          <w:tab w:val="clear" w:pos="1077"/>
          <w:tab w:val="num" w:pos="709"/>
        </w:tabs>
        <w:spacing w:line="276" w:lineRule="auto"/>
        <w:ind w:left="709"/>
        <w:jc w:val="both"/>
        <w:rPr>
          <w:rFonts w:ascii="Book Antiqua" w:hAnsi="Book Antiqua"/>
          <w:bCs w:val="0"/>
          <w:color w:val="000000"/>
          <w:sz w:val="20"/>
          <w:szCs w:val="22"/>
        </w:rPr>
      </w:pPr>
      <w:r w:rsidRPr="006424E1">
        <w:rPr>
          <w:rFonts w:ascii="Book Antiqua" w:hAnsi="Book Antiqua"/>
          <w:sz w:val="20"/>
          <w:szCs w:val="22"/>
        </w:rPr>
        <w:t>wystąpi co najmniej jedna z okoliczności, o których mowa w art. 144 ust. 1 pkt 2-6 ustawy Prawo zamówień publicznych</w:t>
      </w:r>
    </w:p>
    <w:p w:rsidR="00D202EA" w:rsidRDefault="00CC0AC0" w:rsidP="00D202EA">
      <w:pPr>
        <w:pStyle w:val="Akapitzlist"/>
        <w:widowControl w:val="0"/>
        <w:numPr>
          <w:ilvl w:val="0"/>
          <w:numId w:val="24"/>
        </w:numPr>
        <w:rPr>
          <w:rFonts w:ascii="Book Antiqua" w:hAnsi="Book Antiqua"/>
          <w:sz w:val="20"/>
          <w:szCs w:val="20"/>
        </w:rPr>
      </w:pPr>
      <w:r w:rsidRPr="0033197D">
        <w:rPr>
          <w:rFonts w:ascii="Book Antiqua" w:hAnsi="Book Antiqua"/>
          <w:sz w:val="20"/>
          <w:szCs w:val="20"/>
        </w:rPr>
        <w:t>Wszelkie zmiany umowy wymagają zachowania formy pisemnej pod rygorem nieważności.</w:t>
      </w:r>
    </w:p>
    <w:p w:rsidR="00D202EA" w:rsidRPr="00D202EA" w:rsidRDefault="00D202EA" w:rsidP="00D202EA">
      <w:pPr>
        <w:pStyle w:val="Akapitzlist"/>
        <w:widowControl w:val="0"/>
        <w:numPr>
          <w:ilvl w:val="0"/>
          <w:numId w:val="24"/>
        </w:numPr>
        <w:rPr>
          <w:rFonts w:ascii="Book Antiqua" w:hAnsi="Book Antiqua"/>
          <w:sz w:val="20"/>
          <w:szCs w:val="20"/>
        </w:rPr>
      </w:pPr>
      <w:r w:rsidRPr="00D202EA">
        <w:rPr>
          <w:rFonts w:ascii="Book Antiqua" w:hAnsi="Book Antiqua"/>
          <w:iCs w:val="0"/>
          <w:color w:val="000000"/>
          <w:sz w:val="20"/>
          <w:szCs w:val="20"/>
        </w:rPr>
        <w:t xml:space="preserve">Zamawiający może rozwiązać umowę, jeżeli zachodzi co najmniej jedna z następujących okoliczności: </w:t>
      </w:r>
    </w:p>
    <w:p w:rsidR="00D202EA" w:rsidRPr="00F77C3D" w:rsidRDefault="00D202EA" w:rsidP="00D202EA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Book Antiqua" w:hAnsi="Book Antiqua"/>
          <w:bCs w:val="0"/>
          <w:iCs w:val="0"/>
          <w:color w:val="000000"/>
          <w:sz w:val="20"/>
          <w:szCs w:val="20"/>
        </w:rPr>
      </w:pPr>
      <w:r w:rsidRPr="00F77C3D">
        <w:rPr>
          <w:rFonts w:ascii="Book Antiqua" w:hAnsi="Book Antiqua"/>
          <w:iCs w:val="0"/>
          <w:color w:val="000000"/>
          <w:sz w:val="20"/>
          <w:szCs w:val="20"/>
        </w:rPr>
        <w:t>zmiana umowy została dokonana z naruszeniem art. 144 ust. 1–1b, 1d i 1e</w:t>
      </w:r>
      <w:r>
        <w:rPr>
          <w:rFonts w:ascii="Book Antiqua" w:hAnsi="Book Antiqua"/>
          <w:iCs w:val="0"/>
          <w:color w:val="000000"/>
          <w:sz w:val="20"/>
          <w:szCs w:val="20"/>
        </w:rPr>
        <w:t xml:space="preserve"> ustawy Prawo zamówień publicznych,</w:t>
      </w:r>
    </w:p>
    <w:p w:rsidR="00D202EA" w:rsidRDefault="00D202EA" w:rsidP="00D202EA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Book Antiqua" w:hAnsi="Book Antiqua"/>
          <w:bCs w:val="0"/>
          <w:iCs w:val="0"/>
          <w:color w:val="000000"/>
          <w:sz w:val="20"/>
          <w:szCs w:val="20"/>
        </w:rPr>
      </w:pPr>
      <w:r>
        <w:rPr>
          <w:rFonts w:ascii="Book Antiqua" w:hAnsi="Book Antiqua"/>
          <w:iCs w:val="0"/>
          <w:color w:val="000000"/>
          <w:sz w:val="20"/>
          <w:szCs w:val="20"/>
        </w:rPr>
        <w:t>W</w:t>
      </w:r>
      <w:r w:rsidRPr="00F77C3D">
        <w:rPr>
          <w:rFonts w:ascii="Book Antiqua" w:hAnsi="Book Antiqua"/>
          <w:iCs w:val="0"/>
          <w:color w:val="000000"/>
          <w:sz w:val="20"/>
          <w:szCs w:val="20"/>
        </w:rPr>
        <w:t xml:space="preserve">ykonawca w chwili zawarcia umowy podlegał wykluczeniu z postępowania na podstawie art. 24 ust. 1 </w:t>
      </w:r>
      <w:r>
        <w:rPr>
          <w:rFonts w:ascii="Book Antiqua" w:hAnsi="Book Antiqua"/>
          <w:iCs w:val="0"/>
          <w:color w:val="000000"/>
          <w:sz w:val="20"/>
          <w:szCs w:val="20"/>
        </w:rPr>
        <w:t>i 5 ustawy Prawo zamówień publicznych,</w:t>
      </w:r>
      <w:r w:rsidRPr="00F77C3D">
        <w:rPr>
          <w:rFonts w:ascii="Book Antiqua" w:hAnsi="Book Antiqua"/>
          <w:iCs w:val="0"/>
          <w:color w:val="000000"/>
          <w:sz w:val="20"/>
          <w:szCs w:val="20"/>
        </w:rPr>
        <w:t xml:space="preserve"> </w:t>
      </w:r>
    </w:p>
    <w:p w:rsidR="00CC0AC0" w:rsidRPr="00D202EA" w:rsidRDefault="00D202EA" w:rsidP="00D202EA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Book Antiqua" w:hAnsi="Book Antiqua"/>
          <w:bCs w:val="0"/>
          <w:iCs w:val="0"/>
          <w:color w:val="000000"/>
          <w:sz w:val="20"/>
          <w:szCs w:val="20"/>
        </w:rPr>
      </w:pPr>
      <w:r w:rsidRPr="00D202EA">
        <w:rPr>
          <w:rFonts w:ascii="Book Antiqua" w:hAnsi="Book Antiqua"/>
          <w:iCs w:val="0"/>
          <w:color w:val="000000"/>
          <w:sz w:val="20"/>
          <w:szCs w:val="20"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</w:t>
      </w:r>
      <w:r>
        <w:rPr>
          <w:rFonts w:ascii="Book Antiqua" w:hAnsi="Book Antiqua"/>
          <w:iCs w:val="0"/>
          <w:color w:val="000000"/>
          <w:sz w:val="20"/>
          <w:szCs w:val="20"/>
        </w:rPr>
        <w:t>.</w:t>
      </w:r>
    </w:p>
    <w:p w:rsidR="00D202EA" w:rsidRPr="00D202EA" w:rsidRDefault="00D202EA" w:rsidP="00D202EA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bCs w:val="0"/>
          <w:iCs w:val="0"/>
          <w:color w:val="000000"/>
          <w:sz w:val="16"/>
          <w:szCs w:val="20"/>
        </w:rPr>
      </w:pPr>
    </w:p>
    <w:p w:rsidR="00CC0AC0" w:rsidRPr="00CC0AC0" w:rsidRDefault="00CC0AC0" w:rsidP="00CC0AC0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10</w:t>
      </w:r>
    </w:p>
    <w:p w:rsidR="00CC0AC0" w:rsidRPr="00CC0AC0" w:rsidRDefault="00CC0AC0" w:rsidP="00CC0AC0">
      <w:pPr>
        <w:widowControl w:val="0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W sprawach nieuregulowanych niniejszą umową mają zastosowanie przepisy Kodeksu Cywilnego oraz ustawy Prawo zamówień publicznych.</w:t>
      </w:r>
    </w:p>
    <w:p w:rsidR="00CC0AC0" w:rsidRPr="00265913" w:rsidRDefault="00CC0AC0" w:rsidP="00CC0AC0">
      <w:pPr>
        <w:widowControl w:val="0"/>
        <w:jc w:val="both"/>
        <w:rPr>
          <w:rFonts w:ascii="Book Antiqua" w:hAnsi="Book Antiqua"/>
          <w:sz w:val="16"/>
          <w:szCs w:val="20"/>
        </w:rPr>
      </w:pPr>
    </w:p>
    <w:p w:rsidR="00CC0AC0" w:rsidRPr="00CC0AC0" w:rsidRDefault="00CC0AC0" w:rsidP="00CC0AC0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11</w:t>
      </w:r>
    </w:p>
    <w:p w:rsidR="00CC0AC0" w:rsidRPr="00CC0AC0" w:rsidRDefault="00CC0AC0" w:rsidP="00CC0AC0">
      <w:pPr>
        <w:widowControl w:val="0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Umowę sporządzono w 3 jednobrzmiących egzemplarzach, z których 1 egz. otrzymuje Wykonawca, a 2 egz. Zamawiający.</w:t>
      </w:r>
    </w:p>
    <w:p w:rsidR="00CC0AC0" w:rsidRPr="00CC0AC0" w:rsidRDefault="00CC0AC0" w:rsidP="00CC0AC0">
      <w:pPr>
        <w:widowControl w:val="0"/>
        <w:jc w:val="both"/>
        <w:rPr>
          <w:rFonts w:ascii="Book Antiqua" w:hAnsi="Book Antiqua"/>
          <w:sz w:val="20"/>
          <w:szCs w:val="20"/>
        </w:rPr>
      </w:pPr>
    </w:p>
    <w:p w:rsidR="004C2264" w:rsidRPr="00AD1A85" w:rsidRDefault="00D01A76" w:rsidP="00D01A76">
      <w:pPr>
        <w:widowControl w:val="0"/>
        <w:jc w:val="center"/>
        <w:rPr>
          <w:rFonts w:ascii="Book Antiqua" w:hAnsi="Book Antiqua" w:cs="Arial"/>
          <w:b/>
          <w:bCs w:val="0"/>
          <w:sz w:val="20"/>
          <w:szCs w:val="20"/>
        </w:rPr>
      </w:pPr>
      <w:r>
        <w:rPr>
          <w:rFonts w:ascii="Book Antiqua" w:hAnsi="Book Antiqua" w:cs="Arial"/>
          <w:b/>
          <w:bCs w:val="0"/>
          <w:sz w:val="20"/>
          <w:szCs w:val="20"/>
        </w:rPr>
        <w:t>ZAMAWIAJĄCY                                                                          WYKONAWCA</w:t>
      </w:r>
    </w:p>
    <w:sectPr w:rsidR="004C2264" w:rsidRPr="00AD1A85" w:rsidSect="00873AEC">
      <w:footnotePr>
        <w:numRestart w:val="eachPage"/>
      </w:footnotePr>
      <w:pgSz w:w="11906" w:h="16838"/>
      <w:pgMar w:top="851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48D" w:rsidRDefault="0022248D" w:rsidP="00860C53">
      <w:r>
        <w:separator/>
      </w:r>
    </w:p>
  </w:endnote>
  <w:endnote w:type="continuationSeparator" w:id="0">
    <w:p w:rsidR="0022248D" w:rsidRDefault="0022248D" w:rsidP="0086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48D" w:rsidRDefault="0022248D" w:rsidP="00860C53">
      <w:r>
        <w:separator/>
      </w:r>
    </w:p>
  </w:footnote>
  <w:footnote w:type="continuationSeparator" w:id="0">
    <w:p w:rsidR="0022248D" w:rsidRDefault="0022248D" w:rsidP="00860C53">
      <w:r>
        <w:continuationSeparator/>
      </w:r>
    </w:p>
  </w:footnote>
  <w:footnote w:id="1">
    <w:p w:rsidR="00910477" w:rsidRPr="0046186F" w:rsidRDefault="00910477">
      <w:pPr>
        <w:pStyle w:val="Tekstprzypisudolnego"/>
        <w:rPr>
          <w:rFonts w:ascii="Book Antiqua" w:hAnsi="Book Antiqua"/>
          <w:sz w:val="18"/>
        </w:rPr>
      </w:pPr>
      <w:r w:rsidRPr="0046186F">
        <w:rPr>
          <w:rStyle w:val="Odwoanieprzypisudolnego"/>
          <w:rFonts w:ascii="Book Antiqua" w:hAnsi="Book Antiqua"/>
          <w:sz w:val="18"/>
        </w:rPr>
        <w:footnoteRef/>
      </w:r>
      <w:r w:rsidRPr="0046186F">
        <w:rPr>
          <w:rFonts w:ascii="Book Antiqua" w:hAnsi="Book Antiqua"/>
          <w:sz w:val="18"/>
        </w:rPr>
        <w:t xml:space="preserve"> Kryterium oceny ofert opisane w Rozdziale XII SIWZ</w:t>
      </w:r>
    </w:p>
  </w:footnote>
  <w:footnote w:id="2">
    <w:p w:rsidR="00910477" w:rsidRPr="00D52D8D" w:rsidRDefault="00910477">
      <w:pPr>
        <w:pStyle w:val="Tekstprzypisudolnego"/>
        <w:rPr>
          <w:rFonts w:ascii="Book Antiqua" w:hAnsi="Book Antiqua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D52D8D">
        <w:rPr>
          <w:rFonts w:ascii="Book Antiqua" w:hAnsi="Book Antiqua"/>
          <w:sz w:val="18"/>
        </w:rPr>
        <w:t>Niewłaściwe skreślić</w:t>
      </w:r>
    </w:p>
  </w:footnote>
  <w:footnote w:id="3">
    <w:p w:rsidR="00910477" w:rsidRDefault="00910477">
      <w:pPr>
        <w:pStyle w:val="Tekstprzypisudolnego"/>
      </w:pPr>
      <w:r>
        <w:rPr>
          <w:rStyle w:val="Odwoanieprzypisudolnego"/>
        </w:rPr>
        <w:footnoteRef/>
      </w:r>
      <w:r>
        <w:rPr>
          <w:rFonts w:ascii="Book Antiqua" w:hAnsi="Book Antiqua"/>
          <w:sz w:val="18"/>
        </w:rPr>
        <w:t>s</w:t>
      </w:r>
      <w:r w:rsidRPr="006E7D67">
        <w:rPr>
          <w:rFonts w:ascii="Book Antiqua" w:hAnsi="Book Antiqua"/>
          <w:sz w:val="18"/>
        </w:rPr>
        <w:t>kłada każdy Wykonawca wraz z ofertą</w:t>
      </w:r>
    </w:p>
  </w:footnote>
  <w:footnote w:id="4">
    <w:p w:rsidR="00910477" w:rsidRPr="00860C53" w:rsidRDefault="00910477" w:rsidP="0023091F">
      <w:pPr>
        <w:widowControl w:val="0"/>
        <w:suppressAutoHyphens/>
        <w:rPr>
          <w:rFonts w:ascii="Book Antiqua" w:hAnsi="Book Antiqua"/>
          <w:kern w:val="2"/>
          <w:sz w:val="18"/>
          <w:szCs w:val="18"/>
          <w:lang w:eastAsia="ar-SA"/>
        </w:rPr>
      </w:pPr>
      <w:r w:rsidRPr="00860C53">
        <w:rPr>
          <w:rStyle w:val="Odwoanieprzypisudolnego"/>
          <w:rFonts w:ascii="Book Antiqua" w:hAnsi="Book Antiqua"/>
          <w:sz w:val="18"/>
          <w:szCs w:val="18"/>
        </w:rPr>
        <w:footnoteRef/>
      </w:r>
      <w:r w:rsidRPr="00860C53">
        <w:rPr>
          <w:rFonts w:ascii="Book Antiqua" w:hAnsi="Book Antiqua"/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:rsidR="00910477" w:rsidRPr="00860C53" w:rsidRDefault="00910477" w:rsidP="00787D4E">
      <w:pPr>
        <w:widowControl w:val="0"/>
        <w:numPr>
          <w:ilvl w:val="0"/>
          <w:numId w:val="6"/>
        </w:numPr>
        <w:tabs>
          <w:tab w:val="left" w:pos="720"/>
        </w:tabs>
        <w:suppressAutoHyphens/>
        <w:ind w:left="360" w:firstLine="0"/>
        <w:rPr>
          <w:rFonts w:ascii="Book Antiqua" w:hAnsi="Book Antiqua"/>
          <w:kern w:val="2"/>
          <w:sz w:val="18"/>
          <w:szCs w:val="18"/>
          <w:lang w:eastAsia="ar-SA"/>
        </w:rPr>
      </w:pPr>
      <w:r w:rsidRPr="00860C53">
        <w:rPr>
          <w:rFonts w:ascii="Book Antiqua" w:hAnsi="Book Antiqua"/>
          <w:kern w:val="2"/>
          <w:sz w:val="18"/>
          <w:szCs w:val="18"/>
          <w:lang w:eastAsia="ar-SA"/>
        </w:rPr>
        <w:t xml:space="preserve">wiedza i doświadczenie </w:t>
      </w:r>
    </w:p>
    <w:p w:rsidR="00910477" w:rsidRPr="00860C53" w:rsidRDefault="00910477" w:rsidP="00787D4E">
      <w:pPr>
        <w:widowControl w:val="0"/>
        <w:numPr>
          <w:ilvl w:val="0"/>
          <w:numId w:val="6"/>
        </w:numPr>
        <w:tabs>
          <w:tab w:val="left" w:pos="720"/>
        </w:tabs>
        <w:suppressAutoHyphens/>
        <w:ind w:left="360" w:firstLine="0"/>
        <w:rPr>
          <w:rFonts w:ascii="Book Antiqua" w:hAnsi="Book Antiqua"/>
          <w:kern w:val="2"/>
          <w:sz w:val="18"/>
          <w:szCs w:val="18"/>
          <w:lang w:eastAsia="ar-SA"/>
        </w:rPr>
      </w:pPr>
      <w:r w:rsidRPr="00860C53">
        <w:rPr>
          <w:rFonts w:ascii="Book Antiqua" w:hAnsi="Book Antiqua"/>
          <w:kern w:val="2"/>
          <w:sz w:val="18"/>
          <w:szCs w:val="18"/>
          <w:lang w:eastAsia="ar-SA"/>
        </w:rPr>
        <w:t>potencjał techniczny (rodzaj, nazwa, model)</w:t>
      </w:r>
    </w:p>
    <w:p w:rsidR="00910477" w:rsidRPr="00860C53" w:rsidRDefault="00910477" w:rsidP="00787D4E">
      <w:pPr>
        <w:widowControl w:val="0"/>
        <w:numPr>
          <w:ilvl w:val="0"/>
          <w:numId w:val="6"/>
        </w:numPr>
        <w:tabs>
          <w:tab w:val="left" w:pos="720"/>
        </w:tabs>
        <w:suppressAutoHyphens/>
        <w:ind w:left="360" w:firstLine="0"/>
        <w:jc w:val="both"/>
        <w:rPr>
          <w:rFonts w:ascii="Book Antiqua" w:hAnsi="Book Antiqua"/>
          <w:kern w:val="2"/>
          <w:sz w:val="18"/>
          <w:szCs w:val="18"/>
          <w:lang w:eastAsia="ar-SA"/>
        </w:rPr>
      </w:pPr>
      <w:r w:rsidRPr="00860C53">
        <w:rPr>
          <w:rFonts w:ascii="Book Antiqua" w:hAnsi="Book Antiqua"/>
          <w:kern w:val="2"/>
          <w:sz w:val="18"/>
          <w:szCs w:val="18"/>
          <w:lang w:eastAsia="ar-SA"/>
        </w:rPr>
        <w:t xml:space="preserve">osoby zdolne do wykonania zamówienia (imię i nazwisko, funkcja lub  zakres </w:t>
      </w:r>
      <w:r w:rsidRPr="00860C53">
        <w:rPr>
          <w:rFonts w:ascii="Book Antiqua" w:hAnsi="Book Antiqua"/>
          <w:kern w:val="2"/>
          <w:sz w:val="18"/>
          <w:szCs w:val="18"/>
          <w:lang w:eastAsia="ar-SA"/>
        </w:rPr>
        <w:tab/>
        <w:t>wykonywanych czynności)</w:t>
      </w:r>
    </w:p>
    <w:p w:rsidR="00910477" w:rsidRPr="0035121E" w:rsidRDefault="00910477" w:rsidP="00787D4E">
      <w:pPr>
        <w:widowControl w:val="0"/>
        <w:numPr>
          <w:ilvl w:val="0"/>
          <w:numId w:val="6"/>
        </w:numPr>
        <w:tabs>
          <w:tab w:val="left" w:pos="720"/>
        </w:tabs>
        <w:suppressAutoHyphens/>
        <w:ind w:left="360" w:firstLine="0"/>
        <w:rPr>
          <w:rFonts w:ascii="Book Antiqua" w:hAnsi="Book Antiqua"/>
          <w:kern w:val="2"/>
          <w:sz w:val="18"/>
          <w:szCs w:val="18"/>
          <w:lang w:eastAsia="ar-SA"/>
        </w:rPr>
      </w:pPr>
      <w:r w:rsidRPr="00860C53">
        <w:rPr>
          <w:rFonts w:ascii="Book Antiqua" w:hAnsi="Book Antiqua"/>
          <w:kern w:val="2"/>
          <w:sz w:val="18"/>
          <w:szCs w:val="18"/>
          <w:lang w:eastAsia="ar-SA"/>
        </w:rPr>
        <w:t>zdolności finansowe i ekonomiczne</w:t>
      </w:r>
      <w:r>
        <w:rPr>
          <w:rFonts w:ascii="Book Antiqua" w:hAnsi="Book Antiqua"/>
          <w:kern w:val="2"/>
          <w:sz w:val="18"/>
          <w:szCs w:val="18"/>
          <w:lang w:eastAsia="ar-SA"/>
        </w:rPr>
        <w:t>;</w:t>
      </w:r>
    </w:p>
  </w:footnote>
  <w:footnote w:id="5">
    <w:p w:rsidR="00910477" w:rsidRPr="0035121E" w:rsidRDefault="00910477" w:rsidP="0023091F">
      <w:pPr>
        <w:pStyle w:val="Tekstprzypisudolnego"/>
        <w:rPr>
          <w:rFonts w:ascii="Book Antiqua" w:hAnsi="Book Antiqua"/>
          <w:kern w:val="2"/>
          <w:sz w:val="18"/>
          <w:lang w:eastAsia="ar-SA"/>
        </w:rPr>
      </w:pPr>
      <w:r w:rsidRPr="0035121E">
        <w:rPr>
          <w:rStyle w:val="Odwoanieprzypisudolnego"/>
          <w:rFonts w:ascii="Book Antiqua" w:hAnsi="Book Antiqua"/>
          <w:sz w:val="18"/>
        </w:rPr>
        <w:footnoteRef/>
      </w:r>
      <w:r w:rsidRPr="0035121E">
        <w:rPr>
          <w:rFonts w:ascii="Book Antiqua" w:hAnsi="Book Antiqua"/>
          <w:kern w:val="2"/>
          <w:sz w:val="18"/>
          <w:lang w:eastAsia="ar-SA"/>
        </w:rPr>
        <w:t>np. podwykonawstwo, konsultacje, doradztwo.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</w:t>
      </w:r>
      <w:r>
        <w:rPr>
          <w:rFonts w:ascii="Book Antiqua" w:hAnsi="Book Antiqua"/>
          <w:kern w:val="2"/>
          <w:sz w:val="18"/>
          <w:lang w:eastAsia="ar-SA"/>
        </w:rPr>
        <w:t>;</w:t>
      </w:r>
    </w:p>
  </w:footnote>
  <w:footnote w:id="6">
    <w:p w:rsidR="00910477" w:rsidRPr="0035121E" w:rsidRDefault="00910477" w:rsidP="0023091F">
      <w:pPr>
        <w:pStyle w:val="Tekstprzypisudolnego"/>
        <w:rPr>
          <w:rFonts w:ascii="Book Antiqua" w:hAnsi="Book Antiqua"/>
          <w:sz w:val="18"/>
        </w:rPr>
      </w:pPr>
      <w:r w:rsidRPr="0035121E">
        <w:rPr>
          <w:rStyle w:val="Odwoanieprzypisudolnego"/>
          <w:rFonts w:ascii="Book Antiqua" w:hAnsi="Book Antiqua"/>
          <w:sz w:val="18"/>
        </w:rPr>
        <w:footnoteRef/>
      </w:r>
      <w:r w:rsidRPr="0035121E">
        <w:rPr>
          <w:rFonts w:ascii="Book Antiqua" w:hAnsi="Book Antiqua"/>
          <w:kern w:val="2"/>
          <w:sz w:val="18"/>
          <w:lang w:eastAsia="ar-SA"/>
        </w:rPr>
        <w:t>np. umowa cywilno-prawna, umowa o współpracy</w:t>
      </w:r>
      <w:r>
        <w:rPr>
          <w:rFonts w:ascii="Book Antiqua" w:hAnsi="Book Antiqua"/>
          <w:kern w:val="2"/>
          <w:sz w:val="18"/>
          <w:lang w:eastAsia="ar-SA"/>
        </w:rPr>
        <w:t>.</w:t>
      </w:r>
    </w:p>
  </w:footnote>
  <w:footnote w:id="7">
    <w:p w:rsidR="00910477" w:rsidRDefault="00910477" w:rsidP="0013139D">
      <w:pPr>
        <w:pStyle w:val="Tekstprzypisudolnego"/>
        <w:rPr>
          <w:rFonts w:ascii="Book Antiqua" w:eastAsia="Arial Unicode MS" w:hAnsi="Book Antiqua" w:cs="Arial"/>
          <w:sz w:val="18"/>
        </w:rPr>
      </w:pPr>
      <w:r w:rsidRPr="00874933">
        <w:rPr>
          <w:rStyle w:val="Odwoanieprzypisudolnego"/>
          <w:rFonts w:ascii="Book Antiqua" w:hAnsi="Book Antiqua"/>
          <w:sz w:val="18"/>
        </w:rPr>
        <w:footnoteRef/>
      </w:r>
      <w:r w:rsidRPr="00874933">
        <w:rPr>
          <w:rFonts w:ascii="Book Antiqua" w:eastAsia="Arial Unicode MS" w:hAnsi="Book Antiqua" w:cs="Arial"/>
          <w:sz w:val="18"/>
        </w:rPr>
        <w:t xml:space="preserve">Oświadczenia nie należy składać wraz z ofertą. Oświadczenie należy złożyć w terminie 3 dni od dnia zamieszczenia na stronie </w:t>
      </w:r>
      <w:r>
        <w:rPr>
          <w:rFonts w:ascii="Book Antiqua" w:eastAsia="Arial Unicode MS" w:hAnsi="Book Antiqua" w:cs="Arial"/>
          <w:sz w:val="18"/>
        </w:rPr>
        <w:t xml:space="preserve">internetowej zamawiającego </w:t>
      </w:r>
      <w:r w:rsidRPr="00874933">
        <w:rPr>
          <w:rFonts w:ascii="Book Antiqua" w:eastAsia="Arial Unicode MS" w:hAnsi="Book Antiqua" w:cs="Arial"/>
          <w:sz w:val="18"/>
        </w:rPr>
        <w:t>informacji podawanych podczas sesji otwarcia ofert</w:t>
      </w:r>
    </w:p>
    <w:p w:rsidR="00910477" w:rsidRPr="00874933" w:rsidRDefault="00910477" w:rsidP="00DC6BE6">
      <w:pPr>
        <w:pStyle w:val="Tekstprzypisudolnego"/>
        <w:rPr>
          <w:rFonts w:ascii="Book Antiqua" w:hAnsi="Book Antiqua"/>
          <w:sz w:val="18"/>
        </w:rPr>
      </w:pPr>
      <w:r>
        <w:rPr>
          <w:rFonts w:ascii="Book Antiqua" w:eastAsia="Arial Unicode MS" w:hAnsi="Book Antiqua" w:cs="Arial"/>
          <w:sz w:val="18"/>
        </w:rPr>
        <w:t>* Niepotrzebne skreślić</w:t>
      </w:r>
    </w:p>
  </w:footnote>
  <w:footnote w:id="8">
    <w:p w:rsidR="00910477" w:rsidRPr="00E43FA5" w:rsidRDefault="00910477" w:rsidP="005D776F">
      <w:pPr>
        <w:pStyle w:val="Tekstprzypisudolnego"/>
        <w:jc w:val="both"/>
        <w:rPr>
          <w:rFonts w:ascii="Book Antiqua" w:hAnsi="Book Antiqu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43FA5">
        <w:rPr>
          <w:rFonts w:ascii="Book Antiqua" w:hAnsi="Book Antiqua" w:cs="Arial"/>
          <w:color w:val="000000"/>
          <w:sz w:val="18"/>
          <w:szCs w:val="18"/>
        </w:rPr>
        <w:t xml:space="preserve">W przypadku gdy wykonawca </w:t>
      </w:r>
      <w:r w:rsidRPr="00E43FA5">
        <w:rPr>
          <w:rFonts w:ascii="Book Antiqua" w:hAnsi="Book Antiqua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ascii="Calibri" w:hAnsi="Calibri" w:cs="Symbol"/>
        <w:b/>
        <w:bCs/>
        <w:lang w:val="pl-PL"/>
      </w:rPr>
    </w:lvl>
    <w:lvl w:ilvl="1">
      <w:start w:val="1"/>
      <w:numFmt w:val="decimal"/>
      <w:lvlText w:val="%2."/>
      <w:lvlJc w:val="left"/>
      <w:pPr>
        <w:tabs>
          <w:tab w:val="num" w:pos="1103"/>
        </w:tabs>
        <w:ind w:left="1103" w:hanging="360"/>
      </w:pPr>
      <w:rPr>
        <w:rFonts w:ascii="Calibri" w:hAnsi="Calibri" w:cs="Symbol"/>
        <w:b/>
        <w:bCs/>
        <w:lang w:val="pl-PL"/>
      </w:rPr>
    </w:lvl>
    <w:lvl w:ilvl="2">
      <w:start w:val="1"/>
      <w:numFmt w:val="decimal"/>
      <w:lvlText w:val="%3."/>
      <w:lvlJc w:val="left"/>
      <w:pPr>
        <w:tabs>
          <w:tab w:val="num" w:pos="1463"/>
        </w:tabs>
        <w:ind w:left="1463" w:hanging="360"/>
      </w:pPr>
      <w:rPr>
        <w:rFonts w:ascii="Calibri" w:hAnsi="Calibri" w:cs="Symbol"/>
        <w:b/>
        <w:bCs/>
        <w:lang w:val="pl-PL"/>
      </w:rPr>
    </w:lvl>
    <w:lvl w:ilvl="3">
      <w:start w:val="1"/>
      <w:numFmt w:val="decimal"/>
      <w:lvlText w:val="%4."/>
      <w:lvlJc w:val="left"/>
      <w:pPr>
        <w:tabs>
          <w:tab w:val="num" w:pos="1823"/>
        </w:tabs>
        <w:ind w:left="1823" w:hanging="360"/>
      </w:pPr>
      <w:rPr>
        <w:rFonts w:ascii="Calibri" w:hAnsi="Calibri" w:cs="Symbol"/>
        <w:b/>
        <w:bCs/>
        <w:lang w:val="pl-PL"/>
      </w:rPr>
    </w:lvl>
    <w:lvl w:ilvl="4">
      <w:start w:val="1"/>
      <w:numFmt w:val="decimal"/>
      <w:lvlText w:val="%5."/>
      <w:lvlJc w:val="left"/>
      <w:pPr>
        <w:tabs>
          <w:tab w:val="num" w:pos="2183"/>
        </w:tabs>
        <w:ind w:left="2183" w:hanging="360"/>
      </w:pPr>
      <w:rPr>
        <w:rFonts w:ascii="Calibri" w:hAnsi="Calibri" w:cs="Symbol"/>
        <w:b/>
        <w:bCs/>
        <w:lang w:val="pl-PL"/>
      </w:rPr>
    </w:lvl>
    <w:lvl w:ilvl="5">
      <w:start w:val="1"/>
      <w:numFmt w:val="decimal"/>
      <w:lvlText w:val="%6."/>
      <w:lvlJc w:val="left"/>
      <w:pPr>
        <w:tabs>
          <w:tab w:val="num" w:pos="2543"/>
        </w:tabs>
        <w:ind w:left="2543" w:hanging="360"/>
      </w:pPr>
      <w:rPr>
        <w:rFonts w:ascii="Calibri" w:hAnsi="Calibri" w:cs="Symbol"/>
        <w:b/>
        <w:bCs/>
        <w:lang w:val="pl-PL"/>
      </w:rPr>
    </w:lvl>
    <w:lvl w:ilvl="6">
      <w:start w:val="1"/>
      <w:numFmt w:val="decimal"/>
      <w:lvlText w:val="%7."/>
      <w:lvlJc w:val="left"/>
      <w:pPr>
        <w:tabs>
          <w:tab w:val="num" w:pos="2903"/>
        </w:tabs>
        <w:ind w:left="2903" w:hanging="360"/>
      </w:pPr>
      <w:rPr>
        <w:rFonts w:ascii="Calibri" w:hAnsi="Calibri" w:cs="Symbol"/>
        <w:b/>
        <w:bCs/>
        <w:lang w:val="pl-PL"/>
      </w:rPr>
    </w:lvl>
    <w:lvl w:ilvl="7">
      <w:start w:val="1"/>
      <w:numFmt w:val="decimal"/>
      <w:lvlText w:val="%8."/>
      <w:lvlJc w:val="left"/>
      <w:pPr>
        <w:tabs>
          <w:tab w:val="num" w:pos="3263"/>
        </w:tabs>
        <w:ind w:left="3263" w:hanging="360"/>
      </w:pPr>
      <w:rPr>
        <w:rFonts w:ascii="Calibri" w:hAnsi="Calibri" w:cs="Symbol"/>
        <w:b/>
        <w:bCs/>
        <w:lang w:val="pl-PL"/>
      </w:rPr>
    </w:lvl>
    <w:lvl w:ilvl="8">
      <w:start w:val="1"/>
      <w:numFmt w:val="decimal"/>
      <w:lvlText w:val="%9."/>
      <w:lvlJc w:val="left"/>
      <w:pPr>
        <w:tabs>
          <w:tab w:val="num" w:pos="3623"/>
        </w:tabs>
        <w:ind w:left="3623" w:hanging="360"/>
      </w:pPr>
      <w:rPr>
        <w:rFonts w:ascii="Calibri" w:hAnsi="Calibri" w:cs="Symbol"/>
        <w:b/>
        <w:bCs/>
        <w:lang w:val="pl-PL"/>
      </w:rPr>
    </w:lvl>
  </w:abstractNum>
  <w:abstractNum w:abstractNumId="3" w15:restartNumberingAfterBreak="0">
    <w:nsid w:val="00E57DF9"/>
    <w:multiLevelType w:val="hybridMultilevel"/>
    <w:tmpl w:val="070243F6"/>
    <w:lvl w:ilvl="0" w:tplc="7A740E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A52A51"/>
    <w:multiLevelType w:val="hybridMultilevel"/>
    <w:tmpl w:val="2FB49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08BF"/>
    <w:multiLevelType w:val="multilevel"/>
    <w:tmpl w:val="14545C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" w15:restartNumberingAfterBreak="0">
    <w:nsid w:val="12BC7B9F"/>
    <w:multiLevelType w:val="hybridMultilevel"/>
    <w:tmpl w:val="82EC3CA0"/>
    <w:lvl w:ilvl="0" w:tplc="10643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E55738"/>
    <w:multiLevelType w:val="hybridMultilevel"/>
    <w:tmpl w:val="4512242A"/>
    <w:lvl w:ilvl="0" w:tplc="61902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9434F4"/>
    <w:multiLevelType w:val="hybridMultilevel"/>
    <w:tmpl w:val="8AC42C5E"/>
    <w:lvl w:ilvl="0" w:tplc="EFD8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9" w15:restartNumberingAfterBreak="0">
    <w:nsid w:val="2AA66990"/>
    <w:multiLevelType w:val="hybridMultilevel"/>
    <w:tmpl w:val="F5265694"/>
    <w:lvl w:ilvl="0" w:tplc="4738B8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640D2"/>
    <w:multiLevelType w:val="hybridMultilevel"/>
    <w:tmpl w:val="5F46698C"/>
    <w:lvl w:ilvl="0" w:tplc="57FE26A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3126F"/>
    <w:multiLevelType w:val="hybridMultilevel"/>
    <w:tmpl w:val="C3F05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064DA"/>
    <w:multiLevelType w:val="hybridMultilevel"/>
    <w:tmpl w:val="A42A5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9172EA"/>
    <w:multiLevelType w:val="hybridMultilevel"/>
    <w:tmpl w:val="E68C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BF57B3"/>
    <w:multiLevelType w:val="multilevel"/>
    <w:tmpl w:val="A8265E56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5" w15:restartNumberingAfterBreak="0">
    <w:nsid w:val="34623FA0"/>
    <w:multiLevelType w:val="hybridMultilevel"/>
    <w:tmpl w:val="50C28818"/>
    <w:lvl w:ilvl="0" w:tplc="EFD8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6" w15:restartNumberingAfterBreak="0">
    <w:nsid w:val="3EAB7A4C"/>
    <w:multiLevelType w:val="hybridMultilevel"/>
    <w:tmpl w:val="E68C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5D2430"/>
    <w:multiLevelType w:val="hybridMultilevel"/>
    <w:tmpl w:val="20E65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33B8B"/>
    <w:multiLevelType w:val="hybridMultilevel"/>
    <w:tmpl w:val="6A84A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C1C16"/>
    <w:multiLevelType w:val="hybridMultilevel"/>
    <w:tmpl w:val="33466868"/>
    <w:lvl w:ilvl="0" w:tplc="DFF2D1F4">
      <w:start w:val="1"/>
      <w:numFmt w:val="decimal"/>
      <w:lvlText w:val="%1."/>
      <w:lvlJc w:val="left"/>
      <w:pPr>
        <w:ind w:left="3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B2898"/>
    <w:multiLevelType w:val="hybridMultilevel"/>
    <w:tmpl w:val="007A82D0"/>
    <w:lvl w:ilvl="0" w:tplc="EFD8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8437D66"/>
    <w:multiLevelType w:val="hybridMultilevel"/>
    <w:tmpl w:val="F6EED1D2"/>
    <w:lvl w:ilvl="0" w:tplc="F746E85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46E85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8676201"/>
    <w:multiLevelType w:val="multilevel"/>
    <w:tmpl w:val="104693E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3" w15:restartNumberingAfterBreak="0">
    <w:nsid w:val="4C774100"/>
    <w:multiLevelType w:val="hybridMultilevel"/>
    <w:tmpl w:val="8626F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7D505B"/>
    <w:multiLevelType w:val="hybridMultilevel"/>
    <w:tmpl w:val="3A3A3A8C"/>
    <w:lvl w:ilvl="0" w:tplc="973672A6">
      <w:start w:val="1"/>
      <w:numFmt w:val="decimal"/>
      <w:lvlText w:val="%1."/>
      <w:lvlJc w:val="left"/>
      <w:pPr>
        <w:ind w:left="3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5" w15:restartNumberingAfterBreak="0">
    <w:nsid w:val="50F50457"/>
    <w:multiLevelType w:val="hybridMultilevel"/>
    <w:tmpl w:val="7B3AC03A"/>
    <w:lvl w:ilvl="0" w:tplc="8F5AD3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CF79DF"/>
    <w:multiLevelType w:val="hybridMultilevel"/>
    <w:tmpl w:val="21D664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654053"/>
    <w:multiLevelType w:val="hybridMultilevel"/>
    <w:tmpl w:val="A46EB364"/>
    <w:lvl w:ilvl="0" w:tplc="EFD8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8" w15:restartNumberingAfterBreak="0">
    <w:nsid w:val="55961671"/>
    <w:multiLevelType w:val="hybridMultilevel"/>
    <w:tmpl w:val="2A405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D4720"/>
    <w:multiLevelType w:val="hybridMultilevel"/>
    <w:tmpl w:val="9F528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53735"/>
    <w:multiLevelType w:val="hybridMultilevel"/>
    <w:tmpl w:val="63123118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EB0D4B"/>
    <w:multiLevelType w:val="hybridMultilevel"/>
    <w:tmpl w:val="6D62D9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9EF0F24"/>
    <w:multiLevelType w:val="multilevel"/>
    <w:tmpl w:val="A6441BEE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33"/>
  </w:num>
  <w:num w:numId="2">
    <w:abstractNumId w:val="5"/>
  </w:num>
  <w:num w:numId="3">
    <w:abstractNumId w:val="11"/>
  </w:num>
  <w:num w:numId="4">
    <w:abstractNumId w:val="12"/>
  </w:num>
  <w:num w:numId="5">
    <w:abstractNumId w:val="26"/>
  </w:num>
  <w:num w:numId="6">
    <w:abstractNumId w:val="32"/>
  </w:num>
  <w:num w:numId="7">
    <w:abstractNumId w:val="22"/>
  </w:num>
  <w:num w:numId="8">
    <w:abstractNumId w:val="6"/>
  </w:num>
  <w:num w:numId="9">
    <w:abstractNumId w:val="9"/>
  </w:num>
  <w:num w:numId="10">
    <w:abstractNumId w:val="14"/>
  </w:num>
  <w:num w:numId="11">
    <w:abstractNumId w:val="17"/>
  </w:num>
  <w:num w:numId="12">
    <w:abstractNumId w:val="31"/>
  </w:num>
  <w:num w:numId="13">
    <w:abstractNumId w:val="20"/>
  </w:num>
  <w:num w:numId="14">
    <w:abstractNumId w:val="8"/>
  </w:num>
  <w:num w:numId="15">
    <w:abstractNumId w:val="15"/>
  </w:num>
  <w:num w:numId="16">
    <w:abstractNumId w:val="27"/>
  </w:num>
  <w:num w:numId="17">
    <w:abstractNumId w:val="19"/>
  </w:num>
  <w:num w:numId="18">
    <w:abstractNumId w:val="21"/>
  </w:num>
  <w:num w:numId="19">
    <w:abstractNumId w:val="7"/>
  </w:num>
  <w:num w:numId="20">
    <w:abstractNumId w:val="10"/>
  </w:num>
  <w:num w:numId="21">
    <w:abstractNumId w:val="24"/>
  </w:num>
  <w:num w:numId="22">
    <w:abstractNumId w:val="13"/>
  </w:num>
  <w:num w:numId="23">
    <w:abstractNumId w:val="29"/>
  </w:num>
  <w:num w:numId="24">
    <w:abstractNumId w:val="16"/>
  </w:num>
  <w:num w:numId="25">
    <w:abstractNumId w:val="4"/>
  </w:num>
  <w:num w:numId="26">
    <w:abstractNumId w:val="0"/>
  </w:num>
  <w:num w:numId="27">
    <w:abstractNumId w:val="25"/>
  </w:num>
  <w:num w:numId="28">
    <w:abstractNumId w:val="23"/>
  </w:num>
  <w:num w:numId="29">
    <w:abstractNumId w:val="28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8"/>
  </w:num>
  <w:num w:numId="33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C0"/>
    <w:rsid w:val="000002FB"/>
    <w:rsid w:val="00062099"/>
    <w:rsid w:val="000D2060"/>
    <w:rsid w:val="0011056E"/>
    <w:rsid w:val="00117CD1"/>
    <w:rsid w:val="00117E20"/>
    <w:rsid w:val="0012228B"/>
    <w:rsid w:val="0013139D"/>
    <w:rsid w:val="00152F63"/>
    <w:rsid w:val="00154E20"/>
    <w:rsid w:val="00197D41"/>
    <w:rsid w:val="001C7FB5"/>
    <w:rsid w:val="001F1608"/>
    <w:rsid w:val="001F774C"/>
    <w:rsid w:val="0022248D"/>
    <w:rsid w:val="0023091F"/>
    <w:rsid w:val="00247AB4"/>
    <w:rsid w:val="00265913"/>
    <w:rsid w:val="00277521"/>
    <w:rsid w:val="002836B9"/>
    <w:rsid w:val="002A19B0"/>
    <w:rsid w:val="002D4F6D"/>
    <w:rsid w:val="00302724"/>
    <w:rsid w:val="0033197D"/>
    <w:rsid w:val="0035121E"/>
    <w:rsid w:val="003770F9"/>
    <w:rsid w:val="0039661B"/>
    <w:rsid w:val="003A512A"/>
    <w:rsid w:val="003C21D4"/>
    <w:rsid w:val="003D6C6D"/>
    <w:rsid w:val="003E2B90"/>
    <w:rsid w:val="00450455"/>
    <w:rsid w:val="0046186F"/>
    <w:rsid w:val="0046554B"/>
    <w:rsid w:val="004824D5"/>
    <w:rsid w:val="004C2264"/>
    <w:rsid w:val="004F2216"/>
    <w:rsid w:val="00543EB6"/>
    <w:rsid w:val="005518BE"/>
    <w:rsid w:val="00554BAD"/>
    <w:rsid w:val="005701B0"/>
    <w:rsid w:val="005B7F4A"/>
    <w:rsid w:val="005D776F"/>
    <w:rsid w:val="005F1B59"/>
    <w:rsid w:val="005F56C0"/>
    <w:rsid w:val="00606015"/>
    <w:rsid w:val="006424E1"/>
    <w:rsid w:val="006D6DC4"/>
    <w:rsid w:val="006D766D"/>
    <w:rsid w:val="006E0C89"/>
    <w:rsid w:val="006E7D67"/>
    <w:rsid w:val="006F4D75"/>
    <w:rsid w:val="00706BBE"/>
    <w:rsid w:val="00714274"/>
    <w:rsid w:val="00715965"/>
    <w:rsid w:val="00735FCA"/>
    <w:rsid w:val="00736013"/>
    <w:rsid w:val="00745BFC"/>
    <w:rsid w:val="00787D4E"/>
    <w:rsid w:val="007A6BBA"/>
    <w:rsid w:val="007D29AB"/>
    <w:rsid w:val="007D5B46"/>
    <w:rsid w:val="0081639F"/>
    <w:rsid w:val="00831F42"/>
    <w:rsid w:val="00835C57"/>
    <w:rsid w:val="0085198C"/>
    <w:rsid w:val="00853693"/>
    <w:rsid w:val="00860C53"/>
    <w:rsid w:val="00873AEC"/>
    <w:rsid w:val="00874933"/>
    <w:rsid w:val="008A40E6"/>
    <w:rsid w:val="008B14F3"/>
    <w:rsid w:val="008D33CD"/>
    <w:rsid w:val="00906C63"/>
    <w:rsid w:val="00910477"/>
    <w:rsid w:val="0091591D"/>
    <w:rsid w:val="0091750A"/>
    <w:rsid w:val="00950B5C"/>
    <w:rsid w:val="00955B30"/>
    <w:rsid w:val="00992BF6"/>
    <w:rsid w:val="009C42DB"/>
    <w:rsid w:val="00A02922"/>
    <w:rsid w:val="00A04444"/>
    <w:rsid w:val="00A15AF7"/>
    <w:rsid w:val="00A53E1F"/>
    <w:rsid w:val="00A56176"/>
    <w:rsid w:val="00AB5126"/>
    <w:rsid w:val="00AB5E6E"/>
    <w:rsid w:val="00B06889"/>
    <w:rsid w:val="00B26322"/>
    <w:rsid w:val="00B957F0"/>
    <w:rsid w:val="00B97D1D"/>
    <w:rsid w:val="00BC77C6"/>
    <w:rsid w:val="00BE11A9"/>
    <w:rsid w:val="00BE4B53"/>
    <w:rsid w:val="00C07AAD"/>
    <w:rsid w:val="00C35BD2"/>
    <w:rsid w:val="00C44AE5"/>
    <w:rsid w:val="00C652C3"/>
    <w:rsid w:val="00CA6F2E"/>
    <w:rsid w:val="00CC0AC0"/>
    <w:rsid w:val="00CE603E"/>
    <w:rsid w:val="00CF7A9F"/>
    <w:rsid w:val="00D01A76"/>
    <w:rsid w:val="00D202EA"/>
    <w:rsid w:val="00D31F71"/>
    <w:rsid w:val="00D4435B"/>
    <w:rsid w:val="00D52D8D"/>
    <w:rsid w:val="00D80B3D"/>
    <w:rsid w:val="00DB0135"/>
    <w:rsid w:val="00DB6C47"/>
    <w:rsid w:val="00DC6BE6"/>
    <w:rsid w:val="00DF2300"/>
    <w:rsid w:val="00E0778A"/>
    <w:rsid w:val="00E149E7"/>
    <w:rsid w:val="00E27F1A"/>
    <w:rsid w:val="00E31BDA"/>
    <w:rsid w:val="00E3335B"/>
    <w:rsid w:val="00E43556"/>
    <w:rsid w:val="00E54CA1"/>
    <w:rsid w:val="00E829CE"/>
    <w:rsid w:val="00E86F9F"/>
    <w:rsid w:val="00EA5AC9"/>
    <w:rsid w:val="00EA773C"/>
    <w:rsid w:val="00EB4A01"/>
    <w:rsid w:val="00EC431B"/>
    <w:rsid w:val="00EF0A8A"/>
    <w:rsid w:val="00EF6A87"/>
    <w:rsid w:val="00F55647"/>
    <w:rsid w:val="00F619FE"/>
    <w:rsid w:val="00F70D52"/>
    <w:rsid w:val="00FA4614"/>
    <w:rsid w:val="00FB35CD"/>
    <w:rsid w:val="00FB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528F8-3CAE-4F71-B1F3-68D195ED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64"/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C2264"/>
    <w:pPr>
      <w:keepNext/>
      <w:spacing w:after="119"/>
      <w:jc w:val="both"/>
      <w:outlineLvl w:val="0"/>
    </w:pPr>
    <w:rPr>
      <w:rFonts w:ascii="Times New Roman" w:hAnsi="Times New Roman"/>
      <w:b/>
      <w:iCs w:val="0"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4C2264"/>
    <w:pPr>
      <w:keepNext/>
      <w:widowControl w:val="0"/>
      <w:suppressAutoHyphens/>
      <w:spacing w:before="240" w:after="60"/>
      <w:outlineLvl w:val="1"/>
    </w:pPr>
    <w:rPr>
      <w:rFonts w:ascii="Arial" w:hAnsi="Arial"/>
      <w:b/>
      <w:i/>
      <w:sz w:val="28"/>
      <w:szCs w:val="28"/>
      <w:lang w:eastAsia="ar-SA"/>
    </w:rPr>
  </w:style>
  <w:style w:type="paragraph" w:styleId="Nagwek3">
    <w:name w:val="heading 3"/>
    <w:basedOn w:val="Normalny"/>
    <w:link w:val="Nagwek3Znak"/>
    <w:qFormat/>
    <w:rsid w:val="004C2264"/>
    <w:pPr>
      <w:keepNext/>
      <w:spacing w:before="100" w:beforeAutospacing="1" w:after="100" w:afterAutospacing="1"/>
      <w:jc w:val="right"/>
      <w:outlineLvl w:val="2"/>
    </w:pPr>
    <w:rPr>
      <w:rFonts w:ascii="Times New Roman" w:hAnsi="Times New Roman"/>
      <w:b/>
      <w:iCs w:val="0"/>
      <w:color w:val="000000"/>
      <w:sz w:val="27"/>
      <w:szCs w:val="27"/>
    </w:rPr>
  </w:style>
  <w:style w:type="paragraph" w:styleId="Nagwek4">
    <w:name w:val="heading 4"/>
    <w:basedOn w:val="Normalny"/>
    <w:link w:val="Nagwek4Znak"/>
    <w:qFormat/>
    <w:rsid w:val="004C2264"/>
    <w:pPr>
      <w:keepNext/>
      <w:spacing w:before="100" w:beforeAutospacing="1" w:after="100" w:afterAutospacing="1"/>
      <w:outlineLvl w:val="3"/>
    </w:pPr>
    <w:rPr>
      <w:rFonts w:ascii="Times New Roman" w:hAnsi="Times New Roman"/>
      <w:b/>
      <w:iCs w:val="0"/>
    </w:rPr>
  </w:style>
  <w:style w:type="paragraph" w:styleId="Nagwek5">
    <w:name w:val="heading 5"/>
    <w:basedOn w:val="Normalny"/>
    <w:link w:val="Nagwek5Znak"/>
    <w:qFormat/>
    <w:rsid w:val="004C2264"/>
    <w:pPr>
      <w:keepNext/>
      <w:spacing w:after="119"/>
      <w:outlineLvl w:val="4"/>
    </w:pPr>
    <w:rPr>
      <w:rFonts w:ascii="Times New Roman" w:hAnsi="Times New Roman"/>
      <w:b/>
      <w:iCs w:val="0"/>
      <w:sz w:val="20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4C2264"/>
    <w:pPr>
      <w:keepNext/>
      <w:autoSpaceDE w:val="0"/>
      <w:autoSpaceDN w:val="0"/>
      <w:adjustRightInd w:val="0"/>
      <w:outlineLvl w:val="5"/>
    </w:pPr>
    <w:rPr>
      <w:rFonts w:ascii="Times New Roman" w:hAnsi="Times New Roman"/>
      <w:b/>
      <w:iCs w:val="0"/>
      <w:color w:val="99CC00"/>
    </w:rPr>
  </w:style>
  <w:style w:type="paragraph" w:styleId="Nagwek7">
    <w:name w:val="heading 7"/>
    <w:basedOn w:val="Normalny"/>
    <w:next w:val="Normalny"/>
    <w:link w:val="Nagwek7Znak"/>
    <w:qFormat/>
    <w:rsid w:val="004C2264"/>
    <w:pPr>
      <w:keepNext/>
      <w:autoSpaceDE w:val="0"/>
      <w:autoSpaceDN w:val="0"/>
      <w:adjustRightInd w:val="0"/>
      <w:jc w:val="center"/>
      <w:outlineLvl w:val="6"/>
    </w:pPr>
    <w:rPr>
      <w:rFonts w:ascii="Times New Roman" w:hAnsi="Times New Roman"/>
      <w:b/>
      <w:iCs w:val="0"/>
    </w:rPr>
  </w:style>
  <w:style w:type="paragraph" w:styleId="Nagwek8">
    <w:name w:val="heading 8"/>
    <w:basedOn w:val="Normalny"/>
    <w:next w:val="Normalny"/>
    <w:link w:val="Nagwek8Znak"/>
    <w:qFormat/>
    <w:rsid w:val="004C2264"/>
    <w:pPr>
      <w:keepNext/>
      <w:autoSpaceDE w:val="0"/>
      <w:autoSpaceDN w:val="0"/>
      <w:adjustRightInd w:val="0"/>
      <w:jc w:val="center"/>
      <w:outlineLvl w:val="7"/>
    </w:pPr>
    <w:rPr>
      <w:rFonts w:ascii="Times New Roman" w:hAnsi="Times New Roman"/>
      <w:b/>
      <w:iCs w:val="0"/>
      <w:color w:val="FF00FF"/>
    </w:rPr>
  </w:style>
  <w:style w:type="paragraph" w:styleId="Nagwek9">
    <w:name w:val="heading 9"/>
    <w:basedOn w:val="Normalny"/>
    <w:next w:val="Normalny"/>
    <w:link w:val="Nagwek9Znak"/>
    <w:qFormat/>
    <w:rsid w:val="004C2264"/>
    <w:pPr>
      <w:keepNext/>
      <w:autoSpaceDE w:val="0"/>
      <w:autoSpaceDN w:val="0"/>
      <w:adjustRightInd w:val="0"/>
      <w:outlineLvl w:val="8"/>
    </w:pPr>
    <w:rPr>
      <w:rFonts w:ascii="Times New Roman" w:hAnsi="Times New Roman"/>
      <w:b/>
      <w:iCs w:val="0"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22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4C226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C2264"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4C22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C2264"/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4C2264"/>
    <w:rPr>
      <w:rFonts w:ascii="Times New Roman" w:eastAsia="Times New Roman" w:hAnsi="Times New Roman" w:cs="Times New Roman"/>
      <w:b/>
      <w:bCs/>
      <w:color w:val="99CC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C22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C2264"/>
    <w:rPr>
      <w:rFonts w:ascii="Times New Roman" w:eastAsia="Times New Roman" w:hAnsi="Times New Roman" w:cs="Times New Roman"/>
      <w:b/>
      <w:bCs/>
      <w:color w:val="FF00F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C2264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styleId="NormalnyWeb">
    <w:name w:val="Normal (Web)"/>
    <w:basedOn w:val="Normalny"/>
    <w:rsid w:val="004C2264"/>
    <w:pPr>
      <w:spacing w:before="100" w:beforeAutospacing="1" w:after="119"/>
    </w:pPr>
    <w:rPr>
      <w:rFonts w:ascii="Times New Roman" w:hAnsi="Times New Roman"/>
      <w:bCs w:val="0"/>
      <w:iCs w:val="0"/>
    </w:rPr>
  </w:style>
  <w:style w:type="paragraph" w:styleId="Tekstdymka">
    <w:name w:val="Balloon Text"/>
    <w:basedOn w:val="Normalny"/>
    <w:link w:val="TekstdymkaZnak"/>
    <w:semiHidden/>
    <w:unhideWhenUsed/>
    <w:rsid w:val="004C226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C2264"/>
    <w:rPr>
      <w:rFonts w:ascii="Tahoma" w:eastAsia="Times New Roman" w:hAnsi="Tahoma" w:cs="Times New Roman"/>
      <w:bCs/>
      <w:iCs/>
      <w:sz w:val="16"/>
      <w:szCs w:val="16"/>
    </w:rPr>
  </w:style>
  <w:style w:type="paragraph" w:customStyle="1" w:styleId="Standard">
    <w:name w:val="Standard"/>
    <w:rsid w:val="004C2264"/>
    <w:pPr>
      <w:suppressAutoHyphens/>
      <w:overflowPunct w:val="0"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rsid w:val="004C2264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Domylnaczcionkaakapitu0">
    <w:name w:val="Domy?lna czcionka akapitu"/>
    <w:rsid w:val="004C2264"/>
  </w:style>
  <w:style w:type="paragraph" w:styleId="Nagwek">
    <w:name w:val="header"/>
    <w:basedOn w:val="Normalny"/>
    <w:link w:val="NagwekZnak"/>
    <w:semiHidden/>
    <w:unhideWhenUsed/>
    <w:rsid w:val="004C22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C2264"/>
    <w:rPr>
      <w:rFonts w:ascii="Calibri" w:eastAsia="Times New Roman" w:hAnsi="Calibri" w:cs="Times New Roman"/>
      <w:bCs/>
      <w:iCs/>
      <w:sz w:val="24"/>
      <w:szCs w:val="24"/>
    </w:rPr>
  </w:style>
  <w:style w:type="paragraph" w:styleId="Stopka">
    <w:name w:val="footer"/>
    <w:basedOn w:val="Normalny"/>
    <w:link w:val="StopkaZnak"/>
    <w:semiHidden/>
    <w:unhideWhenUsed/>
    <w:rsid w:val="004C22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C2264"/>
    <w:rPr>
      <w:rFonts w:ascii="Calibri" w:eastAsia="Times New Roman" w:hAnsi="Calibri" w:cs="Times New Roman"/>
      <w:bCs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4C2264"/>
    <w:pPr>
      <w:ind w:left="708"/>
    </w:pPr>
  </w:style>
  <w:style w:type="character" w:styleId="Pogrubienie">
    <w:name w:val="Strong"/>
    <w:qFormat/>
    <w:rsid w:val="004C2264"/>
    <w:rPr>
      <w:b/>
      <w:bCs/>
    </w:rPr>
  </w:style>
  <w:style w:type="paragraph" w:customStyle="1" w:styleId="Tekstpodstawowy31">
    <w:name w:val="Tekst podstawowy 31"/>
    <w:rsid w:val="004C2264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jc w:val="both"/>
      <w:textAlignment w:val="baseline"/>
    </w:pPr>
    <w:rPr>
      <w:rFonts w:ascii="Arial" w:eastAsia="Times New Roman" w:hAnsi="Arial" w:cs="Times New Roman"/>
      <w:color w:val="000000"/>
      <w:kern w:val="1"/>
      <w:sz w:val="20"/>
      <w:szCs w:val="20"/>
      <w:lang w:eastAsia="pl-PL"/>
    </w:rPr>
  </w:style>
  <w:style w:type="paragraph" w:customStyle="1" w:styleId="Zwykytekst1">
    <w:name w:val="Zwyk?y tekst1"/>
    <w:rsid w:val="004C2264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Courier New" w:eastAsia="Times New Roman" w:hAnsi="Courier New" w:cs="Times New Roman"/>
      <w:color w:val="000000"/>
      <w:kern w:val="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C2264"/>
    <w:pPr>
      <w:widowControl w:val="0"/>
      <w:suppressAutoHyphens/>
      <w:spacing w:after="120"/>
    </w:pPr>
    <w:rPr>
      <w:rFonts w:ascii="Times New Roman" w:hAnsi="Times New Roman"/>
      <w:bCs w:val="0"/>
      <w:iCs w:val="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22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C2264"/>
    <w:pPr>
      <w:widowControl w:val="0"/>
      <w:suppressAutoHyphens/>
      <w:spacing w:after="120"/>
      <w:ind w:left="283"/>
    </w:pPr>
    <w:rPr>
      <w:rFonts w:ascii="Times New Roman" w:hAnsi="Times New Roman"/>
      <w:bCs w:val="0"/>
      <w:iCs w:val="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C22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4C2264"/>
    <w:pPr>
      <w:widowControl w:val="0"/>
      <w:suppressLineNumbers/>
      <w:suppressAutoHyphens/>
      <w:spacing w:after="120"/>
      <w:jc w:val="center"/>
    </w:pPr>
    <w:rPr>
      <w:rFonts w:ascii="Times New Roman" w:eastAsia="Lucida Sans Unicode" w:hAnsi="Times New Roman"/>
      <w:b/>
      <w:i/>
      <w:lang w:eastAsia="ar-SA"/>
    </w:rPr>
  </w:style>
  <w:style w:type="paragraph" w:customStyle="1" w:styleId="Tekstpodstawowy32">
    <w:name w:val="Tekst podstawowy 32"/>
    <w:basedOn w:val="Normalny"/>
    <w:rsid w:val="004C2264"/>
    <w:pPr>
      <w:widowControl w:val="0"/>
      <w:suppressAutoHyphens/>
      <w:jc w:val="both"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21">
    <w:name w:val="Tekst podstawowy 21"/>
    <w:basedOn w:val="Normalny"/>
    <w:rsid w:val="004C2264"/>
    <w:pPr>
      <w:widowControl w:val="0"/>
      <w:suppressAutoHyphens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wcity21">
    <w:name w:val="Tekst podstawowy wcięty 21"/>
    <w:basedOn w:val="Normalny"/>
    <w:rsid w:val="004C2264"/>
    <w:pPr>
      <w:widowControl w:val="0"/>
      <w:suppressAutoHyphens/>
      <w:ind w:left="426" w:hanging="426"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wcity31">
    <w:name w:val="Tekst podstawowy wcięty 31"/>
    <w:basedOn w:val="Normalny"/>
    <w:rsid w:val="004C2264"/>
    <w:pPr>
      <w:widowControl w:val="0"/>
      <w:suppressAutoHyphens/>
      <w:ind w:left="284" w:hanging="284"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wcity210">
    <w:name w:val="Tekst podstawowy wcięty 21"/>
    <w:basedOn w:val="Normalny"/>
    <w:rsid w:val="004C2264"/>
    <w:pPr>
      <w:widowControl w:val="0"/>
      <w:suppressAutoHyphens/>
      <w:spacing w:after="120" w:line="480" w:lineRule="auto"/>
      <w:ind w:left="283"/>
    </w:pPr>
    <w:rPr>
      <w:rFonts w:ascii="Times New Roman" w:hAnsi="Times New Roman"/>
      <w:bCs w:val="0"/>
      <w:iCs w:val="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4C2264"/>
    <w:pPr>
      <w:tabs>
        <w:tab w:val="left" w:pos="360"/>
      </w:tabs>
      <w:ind w:left="284" w:hanging="284"/>
      <w:jc w:val="both"/>
    </w:pPr>
    <w:rPr>
      <w:rFonts w:ascii="Times New Roman" w:hAnsi="Times New Roman"/>
      <w:bCs w:val="0"/>
      <w:iCs w:val="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C22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nhideWhenUsed/>
    <w:rsid w:val="004C2264"/>
    <w:rPr>
      <w:color w:val="0000FF"/>
      <w:u w:val="single"/>
    </w:rPr>
  </w:style>
  <w:style w:type="paragraph" w:customStyle="1" w:styleId="Zwykytekst10">
    <w:name w:val="Zwykły tekst1"/>
    <w:basedOn w:val="Normalny"/>
    <w:rsid w:val="004C2264"/>
    <w:pPr>
      <w:widowControl w:val="0"/>
      <w:suppressAutoHyphens/>
    </w:pPr>
    <w:rPr>
      <w:rFonts w:ascii="Courier New" w:eastAsia="Lucida Sans Unicode" w:hAnsi="Courier New"/>
      <w:bCs w:val="0"/>
      <w:iCs w:val="0"/>
      <w:color w:val="000000"/>
      <w:lang w:eastAsia="ar-SA"/>
    </w:rPr>
  </w:style>
  <w:style w:type="paragraph" w:styleId="Tekstpodstawowy2">
    <w:name w:val="Body Text 2"/>
    <w:basedOn w:val="Normalny"/>
    <w:link w:val="Tekstpodstawowy2Znak"/>
    <w:semiHidden/>
    <w:rsid w:val="004C2264"/>
    <w:pPr>
      <w:autoSpaceDE w:val="0"/>
      <w:autoSpaceDN w:val="0"/>
      <w:adjustRightInd w:val="0"/>
      <w:jc w:val="both"/>
    </w:pPr>
    <w:rPr>
      <w:rFonts w:ascii="Times New Roman" w:hAnsi="Times New Roman"/>
      <w:bCs w:val="0"/>
      <w:iCs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C2264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4C2264"/>
    <w:rPr>
      <w:rFonts w:ascii="Times New Roman" w:hAnsi="Times New Roman"/>
      <w:bCs w:val="0"/>
      <w:iCs w:val="0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2264"/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4C2264"/>
    <w:pPr>
      <w:ind w:left="720" w:hanging="3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C2264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4C2264"/>
    <w:pPr>
      <w:widowControl w:val="0"/>
      <w:suppressAutoHyphens/>
      <w:jc w:val="both"/>
    </w:pPr>
    <w:rPr>
      <w:rFonts w:ascii="Times New Roman" w:eastAsia="Arial Unicode MS" w:hAnsi="Times New Roman" w:cs="Tahoma"/>
      <w:bCs w:val="0"/>
      <w:iCs w:val="0"/>
      <w:kern w:val="2"/>
      <w:sz w:val="22"/>
      <w:lang w:eastAsia="hi-IN"/>
    </w:rPr>
  </w:style>
  <w:style w:type="paragraph" w:customStyle="1" w:styleId="WW-Tekstpodstawowywcity3">
    <w:name w:val="WW-Tekst podstawowy wcięty 3"/>
    <w:basedOn w:val="Normalny"/>
    <w:rsid w:val="004C2264"/>
    <w:pPr>
      <w:widowControl w:val="0"/>
      <w:suppressAutoHyphens/>
      <w:spacing w:line="360" w:lineRule="auto"/>
      <w:ind w:left="567" w:hanging="283"/>
      <w:jc w:val="both"/>
    </w:pPr>
    <w:rPr>
      <w:rFonts w:ascii="Arial" w:eastAsia="Lucida Sans Unicode" w:hAnsi="Arial"/>
      <w:bCs w:val="0"/>
      <w:iCs w:val="0"/>
      <w:lang w:eastAsia="ar-SA"/>
    </w:rPr>
  </w:style>
  <w:style w:type="paragraph" w:customStyle="1" w:styleId="WW-Tekstpodstawowywcity2">
    <w:name w:val="WW-Tekst podstawowy wcięty 2"/>
    <w:basedOn w:val="Normalny"/>
    <w:rsid w:val="004C2264"/>
    <w:pPr>
      <w:widowControl w:val="0"/>
      <w:suppressAutoHyphens/>
      <w:spacing w:line="360" w:lineRule="auto"/>
      <w:ind w:left="284" w:hanging="426"/>
      <w:jc w:val="both"/>
    </w:pPr>
    <w:rPr>
      <w:rFonts w:ascii="Arial" w:eastAsia="Lucida Sans Unicode" w:hAnsi="Arial"/>
      <w:bCs w:val="0"/>
      <w:iCs w:val="0"/>
      <w:lang w:eastAsia="ar-SA"/>
    </w:rPr>
  </w:style>
  <w:style w:type="paragraph" w:customStyle="1" w:styleId="pkt">
    <w:name w:val="pkt"/>
    <w:basedOn w:val="Normalny"/>
    <w:rsid w:val="004C226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bCs w:val="0"/>
      <w:iCs w:val="0"/>
      <w:sz w:val="19"/>
      <w:szCs w:val="19"/>
    </w:rPr>
  </w:style>
  <w:style w:type="paragraph" w:customStyle="1" w:styleId="Styl1">
    <w:name w:val="Styl1"/>
    <w:basedOn w:val="Normalny"/>
    <w:rsid w:val="004C2264"/>
    <w:pPr>
      <w:widowControl w:val="0"/>
      <w:autoSpaceDE w:val="0"/>
      <w:autoSpaceDN w:val="0"/>
      <w:spacing w:before="240"/>
      <w:jc w:val="both"/>
    </w:pPr>
    <w:rPr>
      <w:rFonts w:ascii="Arial" w:hAnsi="Arial" w:cs="Arial"/>
      <w:bCs w:val="0"/>
      <w:iCs w:val="0"/>
    </w:rPr>
  </w:style>
  <w:style w:type="paragraph" w:styleId="Tytu">
    <w:name w:val="Title"/>
    <w:basedOn w:val="Normalny"/>
    <w:link w:val="TytuZnak"/>
    <w:qFormat/>
    <w:rsid w:val="004C2264"/>
    <w:pPr>
      <w:jc w:val="center"/>
    </w:pPr>
    <w:rPr>
      <w:rFonts w:ascii="Times New Roman" w:hAnsi="Times New Roman"/>
      <w:b/>
      <w:bCs w:val="0"/>
      <w:iCs w:val="0"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4C22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xt2">
    <w:name w:val="text2"/>
    <w:rsid w:val="004C2264"/>
  </w:style>
  <w:style w:type="paragraph" w:styleId="Tekstprzypisudolnego">
    <w:name w:val="footnote text"/>
    <w:basedOn w:val="Normalny"/>
    <w:link w:val="TekstprzypisudolnegoZnak"/>
    <w:uiPriority w:val="99"/>
    <w:unhideWhenUsed/>
    <w:rsid w:val="004C22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2264"/>
    <w:rPr>
      <w:rFonts w:ascii="Calibri" w:eastAsia="Times New Roman" w:hAnsi="Calibri" w:cs="Times New Roman"/>
      <w:bCs/>
      <w:iCs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C2264"/>
    <w:rPr>
      <w:vertAlign w:val="superscript"/>
    </w:rPr>
  </w:style>
  <w:style w:type="paragraph" w:customStyle="1" w:styleId="Default">
    <w:name w:val="Default"/>
    <w:rsid w:val="004C226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blokowy">
    <w:name w:val="Block Text"/>
    <w:basedOn w:val="Normalny"/>
    <w:rsid w:val="004C2264"/>
    <w:pPr>
      <w:ind w:left="1080" w:right="-468"/>
    </w:pPr>
    <w:rPr>
      <w:rFonts w:ascii="Times New Roman" w:hAnsi="Times New Roman"/>
      <w:b/>
      <w:bCs w:val="0"/>
      <w:iCs w:val="0"/>
      <w:sz w:val="28"/>
    </w:rPr>
  </w:style>
  <w:style w:type="character" w:customStyle="1" w:styleId="FontStyle73">
    <w:name w:val="Font Style73"/>
    <w:uiPriority w:val="99"/>
    <w:rsid w:val="004C2264"/>
    <w:rPr>
      <w:rFonts w:ascii="Bookman Old Style" w:hAnsi="Bookman Old Style" w:cs="Bookman Old Style"/>
      <w:sz w:val="20"/>
      <w:szCs w:val="20"/>
    </w:rPr>
  </w:style>
  <w:style w:type="table" w:styleId="Tabela-Siatka">
    <w:name w:val="Table Grid"/>
    <w:basedOn w:val="Standardowy"/>
    <w:uiPriority w:val="39"/>
    <w:rsid w:val="00A15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ny"/>
    <w:rsid w:val="003770F9"/>
    <w:pPr>
      <w:widowControl w:val="0"/>
      <w:suppressAutoHyphens/>
      <w:spacing w:after="200" w:line="276" w:lineRule="auto"/>
      <w:ind w:left="720"/>
    </w:pPr>
    <w:rPr>
      <w:rFonts w:eastAsia="SimSun" w:cs="Calibri"/>
      <w:bCs w:val="0"/>
      <w:iCs w:val="0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14</Pages>
  <Words>4550</Words>
  <Characters>27301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e.kopycinska</dc:creator>
  <cp:keywords/>
  <dc:description/>
  <cp:lastModifiedBy>e.kopycinska</cp:lastModifiedBy>
  <cp:revision>15</cp:revision>
  <cp:lastPrinted>2019-03-14T12:58:00Z</cp:lastPrinted>
  <dcterms:created xsi:type="dcterms:W3CDTF">2018-03-23T08:53:00Z</dcterms:created>
  <dcterms:modified xsi:type="dcterms:W3CDTF">2019-03-14T12:59:00Z</dcterms:modified>
</cp:coreProperties>
</file>