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D4" w:rsidRDefault="006627D4" w:rsidP="006627D4">
      <w:r>
        <w:t>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</w:t>
      </w:r>
    </w:p>
    <w:p w:rsidR="006627D4" w:rsidRDefault="006627D4" w:rsidP="006627D4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Wykonawcy, nazwa, adres)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(miejscowość, data)</w:t>
      </w:r>
    </w:p>
    <w:p w:rsidR="006627D4" w:rsidRDefault="006627D4" w:rsidP="006627D4">
      <w:pPr>
        <w:rPr>
          <w:rFonts w:ascii="Arial" w:hAnsi="Arial" w:cs="Arial"/>
          <w:sz w:val="18"/>
          <w:szCs w:val="18"/>
        </w:rPr>
      </w:pP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......................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</w:t>
      </w:r>
    </w:p>
    <w:p w:rsidR="006627D4" w:rsidRDefault="006627D4" w:rsidP="006627D4"/>
    <w:p w:rsidR="006627D4" w:rsidRDefault="006627D4" w:rsidP="006627D4"/>
    <w:p w:rsidR="006627D4" w:rsidRDefault="006627D4" w:rsidP="006627D4"/>
    <w:p w:rsidR="006627D4" w:rsidRDefault="006627D4" w:rsidP="006627D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na zaproszenie do złożenia oferty cenowej na zadanie pn.:</w:t>
      </w:r>
    </w:p>
    <w:p w:rsidR="002000C4" w:rsidRDefault="002000C4" w:rsidP="006627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„Dostawa paliw płynnych do pojazdów i urzą</w:t>
      </w:r>
      <w:r w:rsidR="00D81F66">
        <w:rPr>
          <w:rFonts w:ascii="Arial" w:hAnsi="Arial" w:cs="Arial"/>
          <w:b/>
          <w:bCs/>
          <w:sz w:val="22"/>
          <w:szCs w:val="22"/>
        </w:rPr>
        <w:t>dzeń Gminy Świętajno w roku 2020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27D4" w:rsidRDefault="00AB75B5" w:rsidP="006627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 podstawie art. 4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8</w:t>
      </w:r>
      <w:r w:rsidR="006627D4">
        <w:rPr>
          <w:rFonts w:ascii="Arial" w:hAnsi="Arial" w:cs="Arial"/>
          <w:sz w:val="22"/>
          <w:szCs w:val="22"/>
        </w:rPr>
        <w:t xml:space="preserve"> ustawy Prawo zamówień publicznych)</w:t>
      </w: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dostawy</w:t>
      </w:r>
      <w:r w:rsidR="00AB75B5">
        <w:rPr>
          <w:rFonts w:ascii="Arial" w:hAnsi="Arial" w:cs="Arial"/>
          <w:sz w:val="22"/>
          <w:szCs w:val="22"/>
        </w:rPr>
        <w:t xml:space="preserve"> będącej</w:t>
      </w:r>
      <w:r>
        <w:rPr>
          <w:rFonts w:ascii="Arial" w:hAnsi="Arial" w:cs="Arial"/>
          <w:sz w:val="22"/>
          <w:szCs w:val="22"/>
        </w:rPr>
        <w:t xml:space="preserve">  przedmiotem zamówienia, zgodnie z wymogami opisu zamówienia, za kwotę w wysokości:</w:t>
      </w:r>
    </w:p>
    <w:p w:rsidR="006627D4" w:rsidRDefault="006627D4" w:rsidP="006627D4">
      <w:pPr>
        <w:jc w:val="both"/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................................. zł (słownie: ..............................................................................)</w:t>
      </w:r>
    </w:p>
    <w:p w:rsidR="006627D4" w:rsidRDefault="006627D4" w:rsidP="0066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.................... % tj. ........................... zł (słownie:............................................)</w:t>
      </w:r>
    </w:p>
    <w:p w:rsidR="006627D4" w:rsidRDefault="006627D4" w:rsidP="0066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............................... zł (słownie: ...............................................................................)</w:t>
      </w:r>
    </w:p>
    <w:p w:rsidR="002000C4" w:rsidRDefault="002000C4" w:rsidP="002000C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</w:p>
    <w:p w:rsidR="002000C4" w:rsidRDefault="002000C4" w:rsidP="002000C4">
      <w:pPr>
        <w:tabs>
          <w:tab w:val="left" w:pos="3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2000C4" w:rsidRDefault="002000C4" w:rsidP="00D1205C">
      <w:pPr>
        <w:widowControl w:val="0"/>
        <w:numPr>
          <w:ilvl w:val="0"/>
          <w:numId w:val="5"/>
        </w:numPr>
        <w:tabs>
          <w:tab w:val="left" w:pos="142"/>
          <w:tab w:val="left" w:pos="363"/>
          <w:tab w:val="left" w:pos="4395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benzyna bezołowiowa PB 95</w:t>
      </w:r>
      <w:r w:rsidR="00D120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120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2 000 l  x …......... zł = …............... brutto</w:t>
      </w:r>
    </w:p>
    <w:p w:rsidR="002000C4" w:rsidRDefault="00D1205C" w:rsidP="002000C4">
      <w:pPr>
        <w:widowControl w:val="0"/>
        <w:numPr>
          <w:ilvl w:val="0"/>
          <w:numId w:val="5"/>
        </w:numPr>
        <w:tabs>
          <w:tab w:val="left" w:pos="363"/>
          <w:tab w:val="left" w:pos="3402"/>
          <w:tab w:val="left" w:pos="4253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olej napędowy </w:t>
      </w:r>
      <w:r w:rsidR="002000C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00C4">
        <w:rPr>
          <w:rFonts w:ascii="Arial" w:hAnsi="Arial" w:cs="Arial"/>
          <w:sz w:val="22"/>
          <w:szCs w:val="22"/>
        </w:rPr>
        <w:t>28 000 l  x …........  zł = …............... brutto</w:t>
      </w:r>
    </w:p>
    <w:p w:rsidR="002000C4" w:rsidRDefault="002000C4" w:rsidP="002000C4">
      <w:pPr>
        <w:jc w:val="both"/>
        <w:rPr>
          <w:rFonts w:ascii="Arial" w:hAnsi="Arial" w:cs="Arial"/>
          <w:sz w:val="22"/>
          <w:szCs w:val="22"/>
        </w:rPr>
      </w:pPr>
    </w:p>
    <w:p w:rsidR="002000C4" w:rsidRDefault="002000C4" w:rsidP="002000C4">
      <w:pPr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powyższej kwocie uwzględniono </w:t>
      </w:r>
      <w:r w:rsidR="00D81F66">
        <w:rPr>
          <w:rFonts w:ascii="Arial" w:hAnsi="Arial" w:cs="Arial"/>
          <w:sz w:val="22"/>
          <w:szCs w:val="22"/>
        </w:rPr>
        <w:t>rabat</w:t>
      </w:r>
      <w:r>
        <w:rPr>
          <w:rFonts w:ascii="Arial" w:hAnsi="Arial" w:cs="Arial"/>
          <w:sz w:val="22"/>
          <w:szCs w:val="22"/>
        </w:rPr>
        <w:t xml:space="preserve"> cenowy w następującej wysokości:</w:t>
      </w:r>
    </w:p>
    <w:p w:rsidR="002000C4" w:rsidRDefault="002000C4" w:rsidP="002000C4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…....................zł</w:t>
      </w:r>
      <w:r w:rsidR="00D81F66">
        <w:rPr>
          <w:rFonts w:ascii="Arial" w:hAnsi="Arial" w:cs="Arial"/>
          <w:sz w:val="22"/>
          <w:szCs w:val="22"/>
        </w:rPr>
        <w:t>/l dla benzyny bezołowiowej</w:t>
      </w:r>
      <w:r>
        <w:rPr>
          <w:rFonts w:ascii="Arial" w:hAnsi="Arial" w:cs="Arial"/>
          <w:sz w:val="22"/>
          <w:szCs w:val="22"/>
        </w:rPr>
        <w:t xml:space="preserve"> PB 95</w:t>
      </w:r>
      <w:r w:rsidR="00D81F66">
        <w:rPr>
          <w:rFonts w:ascii="Arial" w:hAnsi="Arial" w:cs="Arial"/>
          <w:sz w:val="22"/>
          <w:szCs w:val="22"/>
        </w:rPr>
        <w:t>,</w:t>
      </w:r>
    </w:p>
    <w:p w:rsidR="002000C4" w:rsidRDefault="002000C4" w:rsidP="002000C4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…....................zł</w:t>
      </w:r>
      <w:r w:rsidR="00D81F66">
        <w:rPr>
          <w:rFonts w:ascii="Arial" w:hAnsi="Arial" w:cs="Arial"/>
          <w:sz w:val="22"/>
          <w:szCs w:val="22"/>
        </w:rPr>
        <w:t>/l</w:t>
      </w:r>
      <w:r>
        <w:rPr>
          <w:rFonts w:ascii="Arial" w:hAnsi="Arial" w:cs="Arial"/>
          <w:sz w:val="22"/>
          <w:szCs w:val="22"/>
        </w:rPr>
        <w:t xml:space="preserve"> dla olej</w:t>
      </w:r>
      <w:r w:rsidR="00D81F66">
        <w:rPr>
          <w:rFonts w:ascii="Arial" w:hAnsi="Arial" w:cs="Arial"/>
          <w:sz w:val="22"/>
          <w:szCs w:val="22"/>
        </w:rPr>
        <w:t>u napędowego.</w:t>
      </w:r>
    </w:p>
    <w:p w:rsidR="002000C4" w:rsidRDefault="002000C4" w:rsidP="002000C4">
      <w:pPr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Wymagany termin realizacji umowy: </w:t>
      </w:r>
      <w:r w:rsidR="00AB75B5">
        <w:rPr>
          <w:rFonts w:ascii="Arial" w:hAnsi="Arial" w:cs="Arial"/>
          <w:b/>
          <w:sz w:val="22"/>
          <w:szCs w:val="22"/>
        </w:rPr>
        <w:t>od 1 stycznia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AB75B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="00AB75B5">
        <w:rPr>
          <w:rFonts w:ascii="Arial" w:hAnsi="Arial" w:cs="Arial"/>
          <w:b/>
          <w:sz w:val="22"/>
          <w:szCs w:val="22"/>
        </w:rPr>
        <w:t xml:space="preserve"> do 31 grudnia 2020 r.</w:t>
      </w:r>
    </w:p>
    <w:p w:rsidR="006627D4" w:rsidRDefault="006627D4" w:rsidP="006627D4">
      <w:pPr>
        <w:jc w:val="both"/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zawarte w „zaproszeniu do złożenia oferty cenowej” warunki umowy akceptuję i zobowiązuję się, w przypadku przyjęcia mojej propozycji, do zawarcia umowy na ww. warunkach.</w:t>
      </w:r>
    </w:p>
    <w:p w:rsidR="006627D4" w:rsidRDefault="006627D4" w:rsidP="006627D4">
      <w:pPr>
        <w:jc w:val="both"/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Załącznikami do oferty są: </w:t>
      </w:r>
    </w:p>
    <w:p w:rsidR="000C2A57" w:rsidRDefault="000C2A57" w:rsidP="006627D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kserokopia aktualnej koncesji do wykonywania działalności gospodarczej w zakresie obrotu paliwami ciekłymi, wydana na podstawie art. 32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4 ustawy z dnia 10 kwietnia 1997 r. Prawo energetyczne (Dz. U. z 2019 r. poz. 755 ze zm.),</w:t>
      </w:r>
    </w:p>
    <w:p w:rsidR="006627D4" w:rsidRDefault="006627D4" w:rsidP="006627D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parafowany projekt umowy,</w:t>
      </w:r>
    </w:p>
    <w:p w:rsidR="006627D4" w:rsidRDefault="006627D4" w:rsidP="006627D4">
      <w:pPr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jc w:val="both"/>
        <w:rPr>
          <w:rFonts w:ascii="Arial" w:hAnsi="Arial" w:cs="Arial"/>
          <w:sz w:val="22"/>
          <w:szCs w:val="22"/>
        </w:rPr>
      </w:pPr>
    </w:p>
    <w:p w:rsidR="006627D4" w:rsidRDefault="006627D4" w:rsidP="006627D4">
      <w:pPr>
        <w:rPr>
          <w:rFonts w:ascii="Arial" w:hAnsi="Arial" w:cs="Arial"/>
          <w:sz w:val="22"/>
          <w:szCs w:val="22"/>
        </w:rPr>
      </w:pPr>
    </w:p>
    <w:p w:rsidR="006627D4" w:rsidRDefault="006627D4" w:rsidP="006627D4"/>
    <w:p w:rsidR="006627D4" w:rsidRDefault="006627D4" w:rsidP="006627D4">
      <w:pPr>
        <w:ind w:left="4956"/>
      </w:pPr>
      <w:r>
        <w:t>..............................................................</w:t>
      </w:r>
    </w:p>
    <w:p w:rsidR="006627D4" w:rsidRDefault="006627D4" w:rsidP="006627D4">
      <w:pPr>
        <w:ind w:left="4248" w:firstLine="1139"/>
      </w:pPr>
      <w:r>
        <w:t>(</w:t>
      </w:r>
      <w:r>
        <w:rPr>
          <w:rFonts w:ascii="Arial" w:hAnsi="Arial" w:cs="Arial"/>
          <w:sz w:val="18"/>
          <w:szCs w:val="18"/>
        </w:rPr>
        <w:t xml:space="preserve">podpis i pieczątka </w:t>
      </w:r>
      <w:r w:rsidR="00D81F66">
        <w:rPr>
          <w:rFonts w:ascii="Arial" w:hAnsi="Arial" w:cs="Arial"/>
          <w:sz w:val="18"/>
          <w:szCs w:val="18"/>
        </w:rPr>
        <w:t>Dostawcy</w:t>
      </w:r>
      <w:r>
        <w:t>)</w:t>
      </w:r>
    </w:p>
    <w:p w:rsidR="006627D4" w:rsidRDefault="006627D4" w:rsidP="006627D4"/>
    <w:p w:rsidR="006627D4" w:rsidRDefault="006627D4" w:rsidP="006627D4">
      <w:pPr>
        <w:ind w:left="360"/>
      </w:pPr>
    </w:p>
    <w:p w:rsidR="00426D96" w:rsidRDefault="00426D96"/>
    <w:sectPr w:rsidR="00426D96" w:rsidSect="0042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D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627D4"/>
    <w:rsid w:val="000C2A57"/>
    <w:rsid w:val="002000C4"/>
    <w:rsid w:val="00426D96"/>
    <w:rsid w:val="006627D4"/>
    <w:rsid w:val="008E1065"/>
    <w:rsid w:val="00AB75B5"/>
    <w:rsid w:val="00D1205C"/>
    <w:rsid w:val="00D81F66"/>
    <w:rsid w:val="00E442C4"/>
    <w:rsid w:val="00F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D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27D4"/>
    <w:pPr>
      <w:keepNext/>
      <w:spacing w:line="240" w:lineRule="auto"/>
      <w:jc w:val="center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627D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2019-11-22T08:03:00Z</dcterms:created>
  <dcterms:modified xsi:type="dcterms:W3CDTF">2019-11-26T06:59:00Z</dcterms:modified>
</cp:coreProperties>
</file>