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E6" w:rsidRDefault="00724FE6" w:rsidP="00724FE6">
      <w:pPr>
        <w:spacing w:line="276" w:lineRule="auto"/>
        <w:jc w:val="right"/>
        <w:rPr>
          <w:b/>
          <w:bCs/>
          <w:sz w:val="22"/>
          <w:szCs w:val="22"/>
        </w:rPr>
      </w:pPr>
      <w:r>
        <w:rPr>
          <w:b/>
          <w:bCs/>
          <w:sz w:val="22"/>
          <w:szCs w:val="22"/>
        </w:rPr>
        <w:t>Zał. nr 6 do SIWZ</w:t>
      </w:r>
      <w:r w:rsidR="003708C7">
        <w:rPr>
          <w:b/>
          <w:bCs/>
          <w:i/>
          <w:sz w:val="22"/>
          <w:szCs w:val="22"/>
        </w:rPr>
        <w:t xml:space="preserve">    </w:t>
      </w:r>
    </w:p>
    <w:p w:rsidR="00724FE6" w:rsidRDefault="003708C7" w:rsidP="003708C7">
      <w:pPr>
        <w:spacing w:line="276" w:lineRule="auto"/>
        <w:rPr>
          <w:b/>
          <w:bCs/>
          <w:i/>
          <w:sz w:val="22"/>
          <w:szCs w:val="22"/>
        </w:rPr>
      </w:pPr>
      <w:r>
        <w:rPr>
          <w:b/>
          <w:bCs/>
          <w:i/>
          <w:sz w:val="22"/>
          <w:szCs w:val="22"/>
        </w:rPr>
        <w:t xml:space="preserve">      </w:t>
      </w:r>
    </w:p>
    <w:p w:rsidR="00E4633E" w:rsidRPr="003708C7" w:rsidRDefault="003708C7" w:rsidP="003708C7">
      <w:pPr>
        <w:spacing w:line="276" w:lineRule="auto"/>
        <w:rPr>
          <w:bCs/>
          <w:sz w:val="22"/>
          <w:szCs w:val="22"/>
        </w:rPr>
      </w:pPr>
      <w:r>
        <w:rPr>
          <w:b/>
          <w:bCs/>
          <w:i/>
          <w:sz w:val="22"/>
          <w:szCs w:val="22"/>
        </w:rPr>
        <w:t xml:space="preserve">                                                       </w:t>
      </w:r>
      <w:r w:rsidR="00D227B6">
        <w:rPr>
          <w:b/>
          <w:sz w:val="22"/>
          <w:szCs w:val="22"/>
        </w:rPr>
        <w:t xml:space="preserve">UMOWA  </w:t>
      </w:r>
      <w:r w:rsidR="00750926">
        <w:rPr>
          <w:b/>
          <w:sz w:val="22"/>
          <w:szCs w:val="22"/>
        </w:rPr>
        <w:t>wzór</w:t>
      </w:r>
    </w:p>
    <w:p w:rsidR="00666CA5" w:rsidRPr="00EE0A19" w:rsidRDefault="00666CA5" w:rsidP="00E4633E">
      <w:pPr>
        <w:spacing w:line="276" w:lineRule="auto"/>
        <w:jc w:val="center"/>
        <w:rPr>
          <w:b/>
          <w:sz w:val="22"/>
          <w:szCs w:val="22"/>
        </w:rPr>
      </w:pPr>
    </w:p>
    <w:p w:rsidR="00E4633E" w:rsidRPr="00EE0A19" w:rsidRDefault="00E4633E" w:rsidP="00E4633E">
      <w:pPr>
        <w:spacing w:line="276" w:lineRule="auto"/>
        <w:rPr>
          <w:sz w:val="22"/>
          <w:szCs w:val="22"/>
        </w:rPr>
      </w:pPr>
      <w:r w:rsidRPr="00EE0A19">
        <w:rPr>
          <w:sz w:val="22"/>
          <w:szCs w:val="22"/>
        </w:rPr>
        <w:t xml:space="preserve">zawarta w </w:t>
      </w:r>
      <w:r>
        <w:rPr>
          <w:sz w:val="22"/>
          <w:szCs w:val="22"/>
        </w:rPr>
        <w:t>Herbach</w:t>
      </w:r>
      <w:r w:rsidR="00750926">
        <w:rPr>
          <w:sz w:val="22"/>
          <w:szCs w:val="22"/>
        </w:rPr>
        <w:t xml:space="preserve"> dnia …………...2019 r</w:t>
      </w:r>
      <w:r w:rsidR="00666CA5">
        <w:rPr>
          <w:sz w:val="22"/>
          <w:szCs w:val="22"/>
        </w:rPr>
        <w:t>.</w:t>
      </w:r>
      <w:r w:rsidRPr="00EE0A19">
        <w:rPr>
          <w:sz w:val="22"/>
          <w:szCs w:val="22"/>
        </w:rPr>
        <w:t xml:space="preserve"> </w:t>
      </w:r>
    </w:p>
    <w:p w:rsidR="00E4633E" w:rsidRPr="00EE0A19" w:rsidRDefault="00E4633E" w:rsidP="00E4633E">
      <w:pPr>
        <w:spacing w:line="276" w:lineRule="auto"/>
        <w:rPr>
          <w:sz w:val="22"/>
          <w:szCs w:val="22"/>
        </w:rPr>
      </w:pPr>
      <w:r w:rsidRPr="00EE0A19">
        <w:rPr>
          <w:sz w:val="22"/>
          <w:szCs w:val="22"/>
        </w:rPr>
        <w:t>pomiędzy:</w:t>
      </w:r>
    </w:p>
    <w:p w:rsidR="00E4633E" w:rsidRPr="00EE0A19" w:rsidRDefault="00E4633E" w:rsidP="00E4633E">
      <w:pPr>
        <w:spacing w:line="276" w:lineRule="auto"/>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E4633E">
      <w:pPr>
        <w:spacing w:line="276" w:lineRule="auto"/>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E4633E">
      <w:pPr>
        <w:spacing w:line="276" w:lineRule="auto"/>
        <w:rPr>
          <w:sz w:val="22"/>
          <w:szCs w:val="22"/>
        </w:rPr>
      </w:pPr>
      <w:r w:rsidRPr="00EE0A19">
        <w:rPr>
          <w:sz w:val="22"/>
          <w:szCs w:val="22"/>
        </w:rPr>
        <w:t xml:space="preserve">reprezentowaną przez: </w:t>
      </w:r>
    </w:p>
    <w:p w:rsidR="00E4633E" w:rsidRPr="00EE0A19" w:rsidRDefault="00750926" w:rsidP="00E4633E">
      <w:pPr>
        <w:spacing w:line="276" w:lineRule="auto"/>
        <w:rPr>
          <w:b/>
          <w:sz w:val="22"/>
          <w:szCs w:val="22"/>
        </w:rPr>
      </w:pPr>
      <w:r>
        <w:rPr>
          <w:b/>
          <w:sz w:val="22"/>
          <w:szCs w:val="22"/>
        </w:rPr>
        <w:t>Iwonę</w:t>
      </w:r>
      <w:r w:rsidR="00E4633E" w:rsidRPr="00666799">
        <w:rPr>
          <w:b/>
          <w:sz w:val="22"/>
          <w:szCs w:val="22"/>
        </w:rPr>
        <w:t xml:space="preserve"> Burek</w:t>
      </w:r>
      <w:r w:rsidR="00E4633E" w:rsidRPr="00EE0A19">
        <w:rPr>
          <w:b/>
          <w:sz w:val="22"/>
          <w:szCs w:val="22"/>
        </w:rPr>
        <w:t xml:space="preserve">– </w:t>
      </w:r>
      <w:r w:rsidR="00E4633E">
        <w:rPr>
          <w:b/>
          <w:sz w:val="22"/>
          <w:szCs w:val="22"/>
        </w:rPr>
        <w:t>Wójta Gminy Herby</w:t>
      </w:r>
    </w:p>
    <w:p w:rsidR="00E4633E" w:rsidRPr="00EE0A19" w:rsidRDefault="00E4633E" w:rsidP="00E4633E">
      <w:pPr>
        <w:spacing w:line="276" w:lineRule="auto"/>
        <w:rPr>
          <w:sz w:val="22"/>
          <w:szCs w:val="22"/>
        </w:rPr>
      </w:pPr>
      <w:r w:rsidRPr="00EE0A19">
        <w:rPr>
          <w:sz w:val="22"/>
          <w:szCs w:val="22"/>
        </w:rPr>
        <w:t>przy kontrasygnacie:</w:t>
      </w:r>
    </w:p>
    <w:p w:rsidR="00E4633E" w:rsidRPr="00EE0A19" w:rsidRDefault="00750926" w:rsidP="00E4633E">
      <w:pPr>
        <w:spacing w:line="276" w:lineRule="auto"/>
        <w:rPr>
          <w:b/>
          <w:sz w:val="22"/>
          <w:szCs w:val="22"/>
        </w:rPr>
      </w:pPr>
      <w:r>
        <w:rPr>
          <w:b/>
          <w:sz w:val="22"/>
          <w:szCs w:val="22"/>
        </w:rPr>
        <w:t>Małgorzaty</w:t>
      </w:r>
      <w:r w:rsidR="00E4633E" w:rsidRPr="00666799">
        <w:rPr>
          <w:b/>
          <w:sz w:val="22"/>
          <w:szCs w:val="22"/>
        </w:rPr>
        <w:t xml:space="preserve"> Cierpioł</w:t>
      </w:r>
      <w:r w:rsidR="0067283D">
        <w:rPr>
          <w:b/>
          <w:sz w:val="22"/>
          <w:szCs w:val="22"/>
        </w:rPr>
        <w:t xml:space="preserve"> </w:t>
      </w:r>
      <w:r w:rsidR="00E4633E" w:rsidRPr="00EE0A19">
        <w:rPr>
          <w:b/>
          <w:sz w:val="22"/>
          <w:szCs w:val="22"/>
        </w:rPr>
        <w:t>– Sk</w:t>
      </w:r>
      <w:r w:rsidR="00E4633E">
        <w:rPr>
          <w:b/>
          <w:sz w:val="22"/>
          <w:szCs w:val="22"/>
        </w:rPr>
        <w:t>arbnika Gminy Herby</w:t>
      </w:r>
    </w:p>
    <w:p w:rsidR="00E4633E" w:rsidRPr="00EE0A19" w:rsidRDefault="00E4633E" w:rsidP="00E4633E">
      <w:pPr>
        <w:spacing w:line="276" w:lineRule="auto"/>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E4633E">
      <w:pPr>
        <w:spacing w:line="276" w:lineRule="auto"/>
        <w:rPr>
          <w:sz w:val="22"/>
          <w:szCs w:val="22"/>
        </w:rPr>
      </w:pPr>
      <w:r w:rsidRPr="00EE0A19">
        <w:rPr>
          <w:sz w:val="22"/>
          <w:szCs w:val="22"/>
        </w:rPr>
        <w:t>a</w:t>
      </w:r>
      <w:r w:rsidR="003708C7">
        <w:rPr>
          <w:sz w:val="22"/>
          <w:szCs w:val="22"/>
        </w:rPr>
        <w:t xml:space="preserve"> Firmą</w:t>
      </w:r>
      <w:r w:rsidRPr="00EE0A19">
        <w:rPr>
          <w:sz w:val="22"/>
          <w:szCs w:val="22"/>
        </w:rPr>
        <w:t>:</w:t>
      </w:r>
    </w:p>
    <w:p w:rsidR="00D227B6" w:rsidRPr="003708C7" w:rsidRDefault="00750926" w:rsidP="00E4633E">
      <w:pPr>
        <w:spacing w:line="276" w:lineRule="auto"/>
        <w:rPr>
          <w:b/>
          <w:sz w:val="22"/>
          <w:szCs w:val="22"/>
        </w:rPr>
      </w:pPr>
      <w:r>
        <w:rPr>
          <w:b/>
          <w:sz w:val="22"/>
          <w:szCs w:val="22"/>
        </w:rPr>
        <w:t>……………………………………….</w:t>
      </w:r>
    </w:p>
    <w:p w:rsidR="00AD5A81" w:rsidRPr="00AD5A81" w:rsidRDefault="00750926" w:rsidP="00E4633E">
      <w:pPr>
        <w:spacing w:line="276" w:lineRule="auto"/>
        <w:rPr>
          <w:b/>
          <w:sz w:val="22"/>
          <w:szCs w:val="22"/>
        </w:rPr>
      </w:pPr>
      <w:r>
        <w:rPr>
          <w:b/>
          <w:sz w:val="22"/>
          <w:szCs w:val="22"/>
        </w:rPr>
        <w:t>……………………………………….</w:t>
      </w:r>
    </w:p>
    <w:p w:rsidR="00E4633E" w:rsidRDefault="00750926" w:rsidP="00E4633E">
      <w:pPr>
        <w:spacing w:line="276" w:lineRule="auto"/>
        <w:rPr>
          <w:b/>
          <w:sz w:val="22"/>
          <w:szCs w:val="22"/>
        </w:rPr>
      </w:pPr>
      <w:r>
        <w:rPr>
          <w:b/>
          <w:sz w:val="22"/>
          <w:szCs w:val="22"/>
        </w:rPr>
        <w:t>……………………………………….</w:t>
      </w:r>
    </w:p>
    <w:p w:rsidR="003708C7" w:rsidRDefault="00750926" w:rsidP="00E4633E">
      <w:pPr>
        <w:spacing w:line="276" w:lineRule="auto"/>
        <w:rPr>
          <w:b/>
          <w:sz w:val="22"/>
          <w:szCs w:val="22"/>
        </w:rPr>
      </w:pPr>
      <w:r>
        <w:rPr>
          <w:b/>
          <w:sz w:val="22"/>
          <w:szCs w:val="22"/>
        </w:rPr>
        <w:t>……………………………………….</w:t>
      </w:r>
    </w:p>
    <w:p w:rsidR="002F4649" w:rsidRPr="002F4649" w:rsidRDefault="002F4649" w:rsidP="00E4633E">
      <w:pPr>
        <w:spacing w:line="276" w:lineRule="auto"/>
        <w:rPr>
          <w:sz w:val="22"/>
          <w:szCs w:val="22"/>
        </w:rPr>
      </w:pPr>
      <w:r w:rsidRPr="002F4649">
        <w:rPr>
          <w:sz w:val="22"/>
          <w:szCs w:val="22"/>
        </w:rPr>
        <w:t xml:space="preserve">posiadającą </w:t>
      </w:r>
      <w:r w:rsidR="00750926">
        <w:rPr>
          <w:sz w:val="22"/>
          <w:szCs w:val="22"/>
        </w:rPr>
        <w:t>NIP: …………………….</w:t>
      </w:r>
    </w:p>
    <w:p w:rsidR="003708C7" w:rsidRDefault="003708C7" w:rsidP="00E4633E">
      <w:pPr>
        <w:spacing w:line="276" w:lineRule="auto"/>
        <w:rPr>
          <w:sz w:val="22"/>
          <w:szCs w:val="22"/>
        </w:rPr>
      </w:pPr>
      <w:r>
        <w:rPr>
          <w:sz w:val="22"/>
          <w:szCs w:val="22"/>
        </w:rPr>
        <w:t>reprezentowaną przez:</w:t>
      </w:r>
    </w:p>
    <w:p w:rsidR="003708C7" w:rsidRPr="003708C7" w:rsidRDefault="00750926" w:rsidP="00E4633E">
      <w:pPr>
        <w:spacing w:line="276" w:lineRule="auto"/>
        <w:rPr>
          <w:b/>
          <w:sz w:val="22"/>
          <w:szCs w:val="22"/>
        </w:rPr>
      </w:pPr>
      <w:r>
        <w:rPr>
          <w:b/>
          <w:sz w:val="22"/>
          <w:szCs w:val="22"/>
        </w:rPr>
        <w:t>……………………………………….</w:t>
      </w:r>
    </w:p>
    <w:p w:rsidR="00E4633E" w:rsidRPr="00EE0A19" w:rsidRDefault="003708C7" w:rsidP="00E4633E">
      <w:pPr>
        <w:spacing w:line="276" w:lineRule="auto"/>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E4633E">
      <w:pPr>
        <w:widowControl w:val="0"/>
        <w:overflowPunct w:val="0"/>
        <w:autoSpaceDE w:val="0"/>
        <w:spacing w:line="276" w:lineRule="auto"/>
        <w:jc w:val="both"/>
        <w:rPr>
          <w:sz w:val="22"/>
          <w:szCs w:val="22"/>
        </w:rPr>
      </w:pPr>
    </w:p>
    <w:p w:rsidR="00E4633E" w:rsidRPr="00C1112B" w:rsidRDefault="00E4633E" w:rsidP="00750926">
      <w:pPr>
        <w:widowControl w:val="0"/>
        <w:overflowPunct w:val="0"/>
        <w:autoSpaceDE w:val="0"/>
        <w:jc w:val="both"/>
        <w:rPr>
          <w:sz w:val="22"/>
          <w:szCs w:val="22"/>
        </w:rPr>
      </w:pPr>
      <w:r w:rsidRPr="00EE0A19">
        <w:rPr>
          <w:sz w:val="22"/>
          <w:szCs w:val="22"/>
        </w:rPr>
        <w:t xml:space="preserve">W wyniku wyboru oferty Wykonawcy dokonanego w postępowaniu o udzielenie zamówienia publicznego na roboty budowlane przeprowadzonego w trybie przetargu nieograniczonego, zgodnie </w:t>
      </w:r>
      <w:r w:rsidR="00750926">
        <w:rPr>
          <w:sz w:val="22"/>
          <w:szCs w:val="22"/>
        </w:rPr>
        <w:br/>
      </w:r>
      <w:r w:rsidRPr="00EE0A19">
        <w:rPr>
          <w:sz w:val="22"/>
          <w:szCs w:val="22"/>
        </w:rPr>
        <w:t>z ustawą z dnia 29 stycznia 2004</w:t>
      </w:r>
      <w:r>
        <w:rPr>
          <w:sz w:val="22"/>
          <w:szCs w:val="22"/>
        </w:rPr>
        <w:t xml:space="preserve"> r. Prawo Zamówień Publicznych</w:t>
      </w:r>
      <w:r w:rsidR="00750926">
        <w:rPr>
          <w:sz w:val="22"/>
          <w:szCs w:val="22"/>
        </w:rPr>
        <w:t xml:space="preserve"> (Dz. U. z 2018 r. poz. 1986 ze zm.</w:t>
      </w:r>
      <w:r w:rsidRPr="00EE0A19">
        <w:rPr>
          <w:sz w:val="22"/>
          <w:szCs w:val="22"/>
        </w:rPr>
        <w:t>), strony zawierają umowę treści następującej:</w:t>
      </w:r>
    </w:p>
    <w:p w:rsidR="0089543F" w:rsidRDefault="00E4633E" w:rsidP="00750926">
      <w:pPr>
        <w:jc w:val="both"/>
        <w:rPr>
          <w:b/>
          <w:sz w:val="22"/>
          <w:szCs w:val="22"/>
        </w:rPr>
      </w:pPr>
      <w:r w:rsidRPr="00EE0A19">
        <w:rPr>
          <w:b/>
          <w:sz w:val="22"/>
          <w:szCs w:val="22"/>
        </w:rPr>
        <w:t>§ 1</w:t>
      </w:r>
      <w:r w:rsidR="00BA4980">
        <w:rPr>
          <w:b/>
          <w:sz w:val="22"/>
          <w:szCs w:val="22"/>
        </w:rPr>
        <w:t xml:space="preserve"> </w:t>
      </w:r>
      <w:r w:rsidR="008B44BC">
        <w:rPr>
          <w:b/>
          <w:sz w:val="22"/>
          <w:szCs w:val="22"/>
        </w:rPr>
        <w:t>Przedmiot umowy</w:t>
      </w:r>
    </w:p>
    <w:p w:rsidR="00750926" w:rsidRDefault="0089543F" w:rsidP="00750926">
      <w:pPr>
        <w:jc w:val="both"/>
        <w:rPr>
          <w:b/>
          <w:sz w:val="22"/>
          <w:szCs w:val="22"/>
        </w:rPr>
      </w:pPr>
      <w:r>
        <w:rPr>
          <w:kern w:val="1"/>
          <w:sz w:val="22"/>
          <w:szCs w:val="22"/>
        </w:rPr>
        <w:t xml:space="preserve">1. </w:t>
      </w:r>
      <w:r w:rsidR="00E4633E" w:rsidRPr="0089543F">
        <w:rPr>
          <w:kern w:val="1"/>
          <w:sz w:val="22"/>
          <w:szCs w:val="22"/>
        </w:rPr>
        <w:t>Zamawiający zamawia, a Wykonawca przyjmuje do realizacji roboty budowlane niezbędne do wykonania zamówienia publicznego  pod nazwą:</w:t>
      </w:r>
      <w:r w:rsidR="00750926">
        <w:rPr>
          <w:b/>
          <w:sz w:val="22"/>
          <w:szCs w:val="22"/>
        </w:rPr>
        <w:t xml:space="preserve"> </w:t>
      </w:r>
    </w:p>
    <w:p w:rsidR="00E4633E" w:rsidRPr="00750926" w:rsidRDefault="00750926" w:rsidP="00750926">
      <w:pPr>
        <w:jc w:val="both"/>
        <w:rPr>
          <w:b/>
          <w:sz w:val="22"/>
          <w:szCs w:val="22"/>
        </w:rPr>
      </w:pPr>
      <w:r>
        <w:rPr>
          <w:b/>
          <w:sz w:val="22"/>
          <w:szCs w:val="22"/>
        </w:rPr>
        <w:t>„</w:t>
      </w:r>
      <w:r w:rsidRPr="00750926">
        <w:rPr>
          <w:b/>
          <w:sz w:val="22"/>
          <w:szCs w:val="22"/>
        </w:rPr>
        <w:t>Remont nawierzchni drogi w miejscowości Braszczok – Etap I</w:t>
      </w:r>
      <w:r w:rsidR="0089543F" w:rsidRPr="00750926">
        <w:rPr>
          <w:b/>
          <w:sz w:val="22"/>
          <w:szCs w:val="22"/>
        </w:rPr>
        <w:t>”</w:t>
      </w:r>
    </w:p>
    <w:p w:rsidR="00E4633E" w:rsidRPr="00D227B6" w:rsidRDefault="0089543F" w:rsidP="00750926">
      <w:pPr>
        <w:pStyle w:val="Akapitzlist"/>
        <w:ind w:left="0"/>
        <w:jc w:val="both"/>
        <w:rPr>
          <w:b/>
          <w:sz w:val="22"/>
          <w:szCs w:val="22"/>
        </w:rPr>
      </w:pPr>
      <w:r w:rsidRPr="00750926">
        <w:rPr>
          <w:color w:val="000000"/>
          <w:kern w:val="3"/>
          <w:sz w:val="22"/>
          <w:szCs w:val="22"/>
          <w:lang w:eastAsia="pl-PL"/>
        </w:rPr>
        <w:t xml:space="preserve">2. </w:t>
      </w:r>
      <w:r w:rsidRPr="00750926">
        <w:rPr>
          <w:sz w:val="22"/>
          <w:szCs w:val="22"/>
        </w:rPr>
        <w:t xml:space="preserve"> </w:t>
      </w:r>
      <w:r w:rsidR="00750926" w:rsidRPr="00750926">
        <w:rPr>
          <w:sz w:val="22"/>
          <w:szCs w:val="22"/>
        </w:rPr>
        <w:t xml:space="preserve">Przedmiotem zamówienia objęty jest odcinek drogi do miejscowości Braszczok o długości 350 m. Zakres prac obejmuje wykonanie nakładki bitumicznej na odcinku 350 m </w:t>
      </w:r>
      <w:r w:rsidR="00750926" w:rsidRPr="00750926">
        <w:rPr>
          <w:color w:val="000000"/>
          <w:kern w:val="3"/>
          <w:sz w:val="22"/>
          <w:szCs w:val="22"/>
          <w:lang w:eastAsia="pl-PL"/>
        </w:rPr>
        <w:t xml:space="preserve">wraz z umocnieniem poboczy drogi destruktem bitumicznym oraz remont skrzyżowania ul. Mostowej i Niwskiej. </w:t>
      </w:r>
      <w:r w:rsidR="00750926" w:rsidRPr="00750926">
        <w:rPr>
          <w:sz w:val="22"/>
          <w:szCs w:val="22"/>
          <w:u w:val="single"/>
        </w:rPr>
        <w:t xml:space="preserve"> </w:t>
      </w:r>
    </w:p>
    <w:p w:rsidR="00E4633E" w:rsidRDefault="0089543F" w:rsidP="00750926">
      <w:pPr>
        <w:widowControl w:val="0"/>
        <w:overflowPunct w:val="0"/>
        <w:autoSpaceDE w:val="0"/>
        <w:autoSpaceDN w:val="0"/>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750926">
      <w:pPr>
        <w:widowControl w:val="0"/>
        <w:numPr>
          <w:ilvl w:val="1"/>
          <w:numId w:val="17"/>
        </w:numPr>
        <w:overflowPunct w:val="0"/>
        <w:autoSpaceDE w:val="0"/>
        <w:autoSpaceDN w:val="0"/>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750926">
      <w:pPr>
        <w:widowControl w:val="0"/>
        <w:numPr>
          <w:ilvl w:val="1"/>
          <w:numId w:val="17"/>
        </w:numPr>
        <w:overflowPunct w:val="0"/>
        <w:autoSpaceDE w:val="0"/>
        <w:autoSpaceDN w:val="0"/>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67283D" w:rsidP="00750926">
      <w:pPr>
        <w:widowControl w:val="0"/>
        <w:numPr>
          <w:ilvl w:val="1"/>
          <w:numId w:val="17"/>
        </w:numPr>
        <w:overflowPunct w:val="0"/>
        <w:autoSpaceDE w:val="0"/>
        <w:autoSpaceDN w:val="0"/>
        <w:ind w:left="426" w:hanging="426"/>
        <w:jc w:val="both"/>
        <w:textAlignment w:val="baseline"/>
        <w:rPr>
          <w:kern w:val="3"/>
          <w:sz w:val="22"/>
          <w:szCs w:val="22"/>
          <w:lang w:eastAsia="pl-PL"/>
        </w:rPr>
      </w:pPr>
      <w:r>
        <w:rPr>
          <w:kern w:val="3"/>
          <w:sz w:val="22"/>
          <w:szCs w:val="22"/>
          <w:lang w:eastAsia="pl-PL"/>
        </w:rPr>
        <w:t>Wykonanie geodezyjnej inwentaryzacji powykonawczej</w:t>
      </w:r>
      <w:r w:rsidR="00E4633E" w:rsidRPr="0066363D">
        <w:rPr>
          <w:kern w:val="3"/>
          <w:sz w:val="22"/>
          <w:szCs w:val="22"/>
          <w:lang w:eastAsia="pl-PL"/>
        </w:rPr>
        <w:t>.</w:t>
      </w:r>
    </w:p>
    <w:p w:rsidR="00E4633E" w:rsidRDefault="00E4633E" w:rsidP="00750926">
      <w:pPr>
        <w:widowControl w:val="0"/>
        <w:numPr>
          <w:ilvl w:val="1"/>
          <w:numId w:val="17"/>
        </w:numPr>
        <w:overflowPunct w:val="0"/>
        <w:autoSpaceDE w:val="0"/>
        <w:autoSpaceDN w:val="0"/>
        <w:ind w:left="426" w:hanging="426"/>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750926">
      <w:pPr>
        <w:widowControl w:val="0"/>
        <w:numPr>
          <w:ilvl w:val="1"/>
          <w:numId w:val="17"/>
        </w:numPr>
        <w:overflowPunct w:val="0"/>
        <w:autoSpaceDE w:val="0"/>
        <w:autoSpaceDN w:val="0"/>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E4633E" w:rsidRPr="00750926" w:rsidRDefault="0089543F" w:rsidP="00750926">
      <w:pPr>
        <w:widowControl w:val="0"/>
        <w:overflowPunct w:val="0"/>
        <w:autoSpaceDE w:val="0"/>
        <w:autoSpaceDN w:val="0"/>
        <w:jc w:val="both"/>
        <w:textAlignment w:val="baseline"/>
        <w:rPr>
          <w:b/>
          <w:color w:val="000000"/>
          <w:kern w:val="3"/>
          <w:sz w:val="22"/>
          <w:szCs w:val="22"/>
          <w:lang w:eastAsia="pl-PL"/>
        </w:rPr>
      </w:pPr>
      <w:r>
        <w:rPr>
          <w:sz w:val="22"/>
          <w:szCs w:val="22"/>
        </w:rPr>
        <w:t xml:space="preserve">4. </w:t>
      </w:r>
      <w:r w:rsidR="00E4633E" w:rsidRPr="00EE0A19">
        <w:rPr>
          <w:sz w:val="22"/>
          <w:szCs w:val="22"/>
        </w:rPr>
        <w:t>Miejsce realizacji zamówienia:</w:t>
      </w:r>
      <w:r w:rsidR="00750926">
        <w:rPr>
          <w:sz w:val="22"/>
          <w:szCs w:val="22"/>
        </w:rPr>
        <w:t xml:space="preserve"> </w:t>
      </w:r>
      <w:r w:rsidR="00750926">
        <w:rPr>
          <w:b/>
          <w:sz w:val="22"/>
          <w:szCs w:val="22"/>
        </w:rPr>
        <w:t>Gmina Herby, droga do miejscowości Braszczok działka ewid. nr 155/22 km. 3 Kochcice obr. Lisów</w:t>
      </w:r>
    </w:p>
    <w:p w:rsidR="00C15BA6" w:rsidRPr="00750926" w:rsidRDefault="0089543F" w:rsidP="00750926">
      <w:pPr>
        <w:widowControl w:val="0"/>
        <w:overflowPunct w:val="0"/>
        <w:autoSpaceDE w:val="0"/>
        <w:autoSpaceDN w:val="0"/>
        <w:jc w:val="both"/>
        <w:textAlignment w:val="baseline"/>
        <w:rPr>
          <w:color w:val="000000"/>
          <w:kern w:val="3"/>
          <w:sz w:val="22"/>
          <w:szCs w:val="22"/>
          <w:lang w:eastAsia="pl-PL"/>
        </w:rPr>
      </w:pPr>
      <w:r>
        <w:rPr>
          <w:sz w:val="22"/>
          <w:szCs w:val="22"/>
        </w:rPr>
        <w:t xml:space="preserve">5. </w:t>
      </w:r>
      <w:r w:rsidR="00E4633E" w:rsidRPr="002F4B29">
        <w:rPr>
          <w:sz w:val="22"/>
          <w:szCs w:val="22"/>
        </w:rPr>
        <w:t>Szczegółowy zakres przedmiotu umowy, o którym mowa w niniejszym paragrafie oraz warunki jego wykonania i odbiorów określają poniższe dokumenty, stanowiące integralną część niniejszej umowy:</w:t>
      </w:r>
    </w:p>
    <w:p w:rsidR="00E4633E" w:rsidRPr="00AF4B38" w:rsidRDefault="00C15BA6" w:rsidP="00750926">
      <w:pPr>
        <w:widowControl w:val="0"/>
        <w:numPr>
          <w:ilvl w:val="0"/>
          <w:numId w:val="18"/>
        </w:numPr>
        <w:overflowPunct w:val="0"/>
        <w:autoSpaceDE w:val="0"/>
        <w:autoSpaceDN w:val="0"/>
        <w:ind w:left="426" w:hanging="426"/>
        <w:jc w:val="both"/>
        <w:textAlignment w:val="baseline"/>
        <w:rPr>
          <w:color w:val="000000"/>
          <w:kern w:val="3"/>
          <w:sz w:val="22"/>
          <w:szCs w:val="22"/>
          <w:lang w:eastAsia="pl-PL"/>
        </w:rPr>
      </w:pPr>
      <w:r>
        <w:rPr>
          <w:kern w:val="3"/>
          <w:sz w:val="22"/>
          <w:szCs w:val="22"/>
          <w:lang w:eastAsia="pl-PL"/>
        </w:rPr>
        <w:t>Przedmiar robót.</w:t>
      </w:r>
      <w:r w:rsidR="00C1112B">
        <w:rPr>
          <w:kern w:val="3"/>
          <w:sz w:val="22"/>
          <w:szCs w:val="22"/>
          <w:lang w:eastAsia="pl-PL"/>
        </w:rPr>
        <w:t xml:space="preserve"> </w:t>
      </w:r>
      <w:r w:rsidR="00E4633E" w:rsidRPr="0066363D">
        <w:rPr>
          <w:kern w:val="3"/>
          <w:sz w:val="22"/>
          <w:szCs w:val="22"/>
          <w:lang w:eastAsia="pl-PL"/>
        </w:rPr>
        <w:t xml:space="preserve"> </w:t>
      </w:r>
    </w:p>
    <w:p w:rsidR="00E4633E" w:rsidRPr="0066363D" w:rsidRDefault="00E4633E" w:rsidP="00750926">
      <w:pPr>
        <w:widowControl w:val="0"/>
        <w:numPr>
          <w:ilvl w:val="0"/>
          <w:numId w:val="18"/>
        </w:numPr>
        <w:overflowPunct w:val="0"/>
        <w:autoSpaceDE w:val="0"/>
        <w:autoSpaceDN w:val="0"/>
        <w:ind w:left="426" w:hanging="426"/>
        <w:jc w:val="both"/>
        <w:textAlignment w:val="baseline"/>
        <w:rPr>
          <w:color w:val="000000"/>
          <w:kern w:val="3"/>
          <w:sz w:val="22"/>
          <w:szCs w:val="22"/>
          <w:lang w:eastAsia="pl-PL"/>
        </w:rPr>
      </w:pPr>
      <w:r w:rsidRPr="0066363D">
        <w:rPr>
          <w:color w:val="000000"/>
          <w:sz w:val="22"/>
          <w:szCs w:val="22"/>
        </w:rPr>
        <w:t>Oferta wykonawcy.</w:t>
      </w:r>
    </w:p>
    <w:p w:rsidR="00E4633E" w:rsidRPr="002F4B29" w:rsidRDefault="0089543F" w:rsidP="00750926">
      <w:pPr>
        <w:pStyle w:val="Akapitzlist"/>
        <w:widowControl w:val="0"/>
        <w:overflowPunct w:val="0"/>
        <w:autoSpaceDE w:val="0"/>
        <w:autoSpaceDN w:val="0"/>
        <w:ind w:left="0"/>
        <w:jc w:val="both"/>
        <w:textAlignment w:val="baseline"/>
        <w:rPr>
          <w:color w:val="000000"/>
          <w:kern w:val="3"/>
          <w:sz w:val="22"/>
          <w:szCs w:val="22"/>
          <w:lang w:eastAsia="pl-PL"/>
        </w:rPr>
      </w:pPr>
      <w:r>
        <w:rPr>
          <w:sz w:val="22"/>
          <w:szCs w:val="22"/>
        </w:rPr>
        <w:t xml:space="preserve">6. </w:t>
      </w:r>
      <w:r w:rsidR="00E4633E" w:rsidRPr="002F4B29">
        <w:rPr>
          <w:sz w:val="22"/>
          <w:szCs w:val="22"/>
        </w:rPr>
        <w:t xml:space="preserve">Przedmiot umowy zostanie wykonany z materiałów zakupionych i dostarczonych przez </w:t>
      </w:r>
      <w:r w:rsidR="00E4633E" w:rsidRPr="002F4B29">
        <w:rPr>
          <w:sz w:val="22"/>
          <w:szCs w:val="22"/>
        </w:rPr>
        <w:lastRenderedPageBreak/>
        <w:t>Wykonawcę.</w:t>
      </w:r>
    </w:p>
    <w:p w:rsidR="00E4633E" w:rsidRPr="00BC3DEC" w:rsidRDefault="0089543F" w:rsidP="00750926">
      <w:pPr>
        <w:pStyle w:val="Akapitzlist"/>
        <w:widowControl w:val="0"/>
        <w:overflowPunct w:val="0"/>
        <w:autoSpaceDE w:val="0"/>
        <w:autoSpaceDN w:val="0"/>
        <w:ind w:left="0"/>
        <w:jc w:val="both"/>
        <w:textAlignment w:val="baseline"/>
        <w:rPr>
          <w:color w:val="000000"/>
          <w:kern w:val="3"/>
          <w:sz w:val="22"/>
          <w:szCs w:val="22"/>
          <w:lang w:eastAsia="pl-PL"/>
        </w:rPr>
      </w:pPr>
      <w:r>
        <w:rPr>
          <w:sz w:val="22"/>
          <w:szCs w:val="22"/>
        </w:rPr>
        <w:t xml:space="preserve">7. </w:t>
      </w:r>
      <w:r w:rsidR="00E4633E" w:rsidRPr="002F4B29">
        <w:rPr>
          <w:sz w:val="22"/>
          <w:szCs w:val="22"/>
        </w:rPr>
        <w:t>Materiały i urządzenia dostarczone przez Wykonawcę powinny odpowiadać wymaganiom dla wyrobów dopuszczonych do obrotu i stosowania w budownictwie zgodnie ustawą z dnia 7 lipca 1994 r. – Prawo budowlane (j.t.: Dz. U. z 2016 r. poz. 290).</w:t>
      </w:r>
    </w:p>
    <w:p w:rsidR="00E4633E" w:rsidRPr="00EE0A19" w:rsidRDefault="00E4633E" w:rsidP="00750926">
      <w:pPr>
        <w:contextualSpacing/>
        <w:jc w:val="both"/>
        <w:rPr>
          <w:b/>
          <w:sz w:val="22"/>
          <w:szCs w:val="22"/>
        </w:rPr>
      </w:pPr>
      <w:r w:rsidRPr="00EE0A19">
        <w:rPr>
          <w:b/>
          <w:sz w:val="22"/>
          <w:szCs w:val="22"/>
        </w:rPr>
        <w:t>§ 2</w:t>
      </w:r>
      <w:r w:rsidR="00BA4980">
        <w:rPr>
          <w:b/>
          <w:sz w:val="22"/>
          <w:szCs w:val="22"/>
        </w:rPr>
        <w:t xml:space="preserve">  </w:t>
      </w:r>
      <w:r w:rsidRPr="00EE0A19">
        <w:rPr>
          <w:b/>
          <w:sz w:val="22"/>
          <w:szCs w:val="22"/>
        </w:rPr>
        <w:t>Termin wykonania zamówienia</w:t>
      </w:r>
    </w:p>
    <w:p w:rsidR="004A3B5F" w:rsidRPr="004A3B5F" w:rsidRDefault="00E4633E" w:rsidP="00750926">
      <w:pPr>
        <w:widowControl w:val="0"/>
        <w:numPr>
          <w:ilvl w:val="0"/>
          <w:numId w:val="11"/>
        </w:numPr>
        <w:autoSpaceDN w:val="0"/>
        <w:ind w:left="0" w:hanging="284"/>
        <w:jc w:val="both"/>
        <w:textAlignment w:val="baseline"/>
        <w:rPr>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terminie do dnia </w:t>
      </w:r>
    </w:p>
    <w:p w:rsidR="00E4633E" w:rsidRPr="002F4B29" w:rsidRDefault="00750926" w:rsidP="00750926">
      <w:pPr>
        <w:widowControl w:val="0"/>
        <w:autoSpaceDN w:val="0"/>
        <w:jc w:val="both"/>
        <w:textAlignment w:val="baseline"/>
        <w:rPr>
          <w:sz w:val="22"/>
          <w:szCs w:val="22"/>
        </w:rPr>
      </w:pPr>
      <w:r>
        <w:rPr>
          <w:b/>
          <w:sz w:val="22"/>
          <w:szCs w:val="22"/>
        </w:rPr>
        <w:t>1</w:t>
      </w:r>
      <w:r w:rsidR="00724FE6">
        <w:rPr>
          <w:b/>
          <w:sz w:val="22"/>
          <w:szCs w:val="22"/>
        </w:rPr>
        <w:t>5 listopada</w:t>
      </w:r>
      <w:r w:rsidR="007B46EB">
        <w:rPr>
          <w:b/>
          <w:sz w:val="22"/>
          <w:szCs w:val="22"/>
        </w:rPr>
        <w:t xml:space="preserve"> </w:t>
      </w:r>
      <w:r w:rsidR="00E4633E" w:rsidRPr="002F4B29">
        <w:rPr>
          <w:b/>
          <w:sz w:val="22"/>
          <w:szCs w:val="22"/>
        </w:rPr>
        <w:t>201</w:t>
      </w:r>
      <w:r>
        <w:rPr>
          <w:b/>
          <w:sz w:val="22"/>
          <w:szCs w:val="22"/>
        </w:rPr>
        <w:t>9</w:t>
      </w:r>
      <w:r w:rsidR="00E4633E" w:rsidRPr="002F4B29">
        <w:rPr>
          <w:b/>
          <w:sz w:val="22"/>
          <w:szCs w:val="22"/>
        </w:rPr>
        <w:t xml:space="preserve">r. </w:t>
      </w:r>
    </w:p>
    <w:p w:rsidR="00E4633E" w:rsidRDefault="00E4633E" w:rsidP="00750926">
      <w:pPr>
        <w:widowControl w:val="0"/>
        <w:numPr>
          <w:ilvl w:val="0"/>
          <w:numId w:val="11"/>
        </w:numPr>
        <w:autoSpaceDN w:val="0"/>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750926">
      <w:pPr>
        <w:widowControl w:val="0"/>
        <w:numPr>
          <w:ilvl w:val="0"/>
          <w:numId w:val="11"/>
        </w:numPr>
        <w:autoSpaceDN w:val="0"/>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750926">
      <w:pPr>
        <w:widowControl w:val="0"/>
        <w:numPr>
          <w:ilvl w:val="0"/>
          <w:numId w:val="11"/>
        </w:numPr>
        <w:autoSpaceDN w:val="0"/>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BC3DEC" w:rsidRDefault="00E4633E" w:rsidP="00750926">
      <w:pPr>
        <w:widowControl w:val="0"/>
        <w:numPr>
          <w:ilvl w:val="0"/>
          <w:numId w:val="11"/>
        </w:numPr>
        <w:autoSpaceDN w:val="0"/>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750926">
      <w:pPr>
        <w:jc w:val="both"/>
        <w:rPr>
          <w:b/>
          <w:sz w:val="22"/>
          <w:szCs w:val="22"/>
        </w:rPr>
      </w:pPr>
      <w:r w:rsidRPr="00EE0A19">
        <w:rPr>
          <w:b/>
          <w:sz w:val="22"/>
          <w:szCs w:val="22"/>
        </w:rPr>
        <w:t>§ 3</w:t>
      </w:r>
      <w:r w:rsidR="00BA4980">
        <w:rPr>
          <w:b/>
          <w:sz w:val="22"/>
          <w:szCs w:val="22"/>
        </w:rPr>
        <w:t xml:space="preserve">   </w:t>
      </w:r>
      <w:r w:rsidRPr="00EE0A19">
        <w:rPr>
          <w:b/>
          <w:sz w:val="22"/>
          <w:szCs w:val="22"/>
        </w:rPr>
        <w:t>Obowiązki Zamawiającego</w:t>
      </w:r>
    </w:p>
    <w:p w:rsidR="00E4633E" w:rsidRPr="00EE0A19" w:rsidRDefault="00E4633E" w:rsidP="00750926">
      <w:pPr>
        <w:widowControl w:val="0"/>
        <w:numPr>
          <w:ilvl w:val="0"/>
          <w:numId w:val="6"/>
        </w:numPr>
        <w:autoSpaceDN w:val="0"/>
        <w:ind w:left="0" w:hanging="284"/>
        <w:jc w:val="both"/>
        <w:textAlignment w:val="baseline"/>
        <w:rPr>
          <w:sz w:val="22"/>
          <w:szCs w:val="22"/>
        </w:rPr>
      </w:pPr>
      <w:r w:rsidRPr="00EE0A19">
        <w:rPr>
          <w:sz w:val="22"/>
          <w:szCs w:val="22"/>
        </w:rPr>
        <w:t>Do obowiązków Zamawiającego należy:</w:t>
      </w:r>
    </w:p>
    <w:p w:rsidR="00E4633E" w:rsidRPr="002E357E" w:rsidRDefault="00E4633E" w:rsidP="002E357E">
      <w:pPr>
        <w:widowControl w:val="0"/>
        <w:numPr>
          <w:ilvl w:val="1"/>
          <w:numId w:val="6"/>
        </w:numPr>
        <w:autoSpaceDN w:val="0"/>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p>
    <w:p w:rsidR="00E4633E" w:rsidRPr="00BC3DEC" w:rsidRDefault="00E4633E" w:rsidP="00750926">
      <w:pPr>
        <w:widowControl w:val="0"/>
        <w:numPr>
          <w:ilvl w:val="0"/>
          <w:numId w:val="6"/>
        </w:numPr>
        <w:autoSpaceDN w:val="0"/>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750926">
      <w:pPr>
        <w:jc w:val="both"/>
        <w:rPr>
          <w:b/>
          <w:sz w:val="22"/>
          <w:szCs w:val="22"/>
        </w:rPr>
      </w:pPr>
      <w:r w:rsidRPr="00EE0A19">
        <w:rPr>
          <w:b/>
          <w:sz w:val="22"/>
          <w:szCs w:val="22"/>
        </w:rPr>
        <w:t>§ 4</w:t>
      </w:r>
      <w:r w:rsidR="00BA4980">
        <w:rPr>
          <w:b/>
          <w:sz w:val="22"/>
          <w:szCs w:val="22"/>
        </w:rPr>
        <w:t xml:space="preserve">   </w:t>
      </w:r>
      <w:r w:rsidRPr="00EE0A19">
        <w:rPr>
          <w:b/>
          <w:sz w:val="22"/>
          <w:szCs w:val="22"/>
        </w:rPr>
        <w:t>Obowiązki Wykonawcy</w:t>
      </w:r>
    </w:p>
    <w:p w:rsidR="00E4633E" w:rsidRPr="00EE0A19" w:rsidRDefault="00E4633E" w:rsidP="00750926">
      <w:pPr>
        <w:widowControl w:val="0"/>
        <w:numPr>
          <w:ilvl w:val="0"/>
          <w:numId w:val="5"/>
        </w:numPr>
        <w:autoSpaceDN w:val="0"/>
        <w:ind w:left="0" w:hanging="284"/>
        <w:jc w:val="both"/>
        <w:textAlignment w:val="baseline"/>
        <w:rPr>
          <w:sz w:val="22"/>
          <w:szCs w:val="22"/>
        </w:rPr>
      </w:pPr>
      <w:r w:rsidRPr="00EE0A19">
        <w:rPr>
          <w:sz w:val="22"/>
          <w:szCs w:val="22"/>
        </w:rPr>
        <w:t>Wykonawca zobowiązuje się do prawidłowego wykonania ustalonego w § 1 przedmiotu umowy zamówienia publiczneg</w:t>
      </w:r>
      <w:r w:rsidR="002E357E">
        <w:rPr>
          <w:sz w:val="22"/>
          <w:szCs w:val="22"/>
        </w:rPr>
        <w:t>o zgodnie z przedmiarem robót</w:t>
      </w:r>
      <w:r w:rsidRPr="00EE0A19">
        <w:rPr>
          <w:sz w:val="22"/>
          <w:szCs w:val="22"/>
        </w:rPr>
        <w:t>, zasadami wiedzy technicznej i sztuki budowlanej, przepisami prawa oraz oddania go Zamawiającemu do użytkowania w terminie i na zasadach określonych w niniejszej umowie.</w:t>
      </w:r>
    </w:p>
    <w:p w:rsidR="00E4633E" w:rsidRPr="00EE0A19" w:rsidRDefault="00E4633E" w:rsidP="00750926">
      <w:pPr>
        <w:widowControl w:val="0"/>
        <w:numPr>
          <w:ilvl w:val="0"/>
          <w:numId w:val="5"/>
        </w:numPr>
        <w:autoSpaceDN w:val="0"/>
        <w:ind w:left="0" w:hanging="284"/>
        <w:jc w:val="both"/>
        <w:textAlignment w:val="baseline"/>
        <w:rPr>
          <w:sz w:val="22"/>
          <w:szCs w:val="22"/>
        </w:rPr>
      </w:pPr>
      <w:r w:rsidRPr="00EE0A19">
        <w:rPr>
          <w:sz w:val="22"/>
          <w:szCs w:val="22"/>
        </w:rPr>
        <w:t>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750926">
      <w:pPr>
        <w:widowControl w:val="0"/>
        <w:numPr>
          <w:ilvl w:val="0"/>
          <w:numId w:val="5"/>
        </w:numPr>
        <w:autoSpaceDN w:val="0"/>
        <w:ind w:left="0" w:hanging="284"/>
        <w:jc w:val="both"/>
        <w:textAlignment w:val="baseline"/>
        <w:rPr>
          <w:sz w:val="22"/>
          <w:szCs w:val="22"/>
        </w:rPr>
      </w:pPr>
      <w:r w:rsidRPr="00EE0A19">
        <w:rPr>
          <w:sz w:val="22"/>
          <w:szCs w:val="22"/>
        </w:rPr>
        <w:t xml:space="preserve">Wykonawca gwarantuje Zamawiającemu, że osoby wykonujące te czynności będą zatrudnione na </w:t>
      </w:r>
      <w:r w:rsidRPr="00141A8B">
        <w:rPr>
          <w:sz w:val="22"/>
          <w:szCs w:val="22"/>
        </w:rPr>
        <w:t>podstawie umowy o pracę w rozumieniu Kodeksu Pracy. Wykonanie tych zobowiązań nastąpi również w przypadku zatrudnienia osób wykonujących te czynności przez podwykonawcę.</w:t>
      </w:r>
    </w:p>
    <w:p w:rsidR="008B44BC" w:rsidRDefault="00E4633E" w:rsidP="00750926">
      <w:pPr>
        <w:widowControl w:val="0"/>
        <w:numPr>
          <w:ilvl w:val="0"/>
          <w:numId w:val="5"/>
        </w:numPr>
        <w:autoSpaceDN w:val="0"/>
        <w:ind w:left="0" w:hanging="284"/>
        <w:jc w:val="both"/>
        <w:textAlignment w:val="baseline"/>
        <w:rPr>
          <w:sz w:val="22"/>
          <w:szCs w:val="22"/>
        </w:rPr>
      </w:pPr>
      <w:r w:rsidRPr="00141A8B">
        <w:rPr>
          <w:sz w:val="22"/>
          <w:szCs w:val="22"/>
        </w:rPr>
        <w:t>Przed rozpoczęciem robót, do których odnosi się obowiązek zatrudnienia na umowę o pracę Wykonawca zobowiązany jest przedłożyć Zamawiającemu następujące dokumenty:</w:t>
      </w:r>
    </w:p>
    <w:p w:rsidR="008B44BC" w:rsidRDefault="00E4633E" w:rsidP="00750926">
      <w:pPr>
        <w:pStyle w:val="Akapitzlist"/>
        <w:widowControl w:val="0"/>
        <w:numPr>
          <w:ilvl w:val="1"/>
          <w:numId w:val="21"/>
        </w:numPr>
        <w:autoSpaceDN w:val="0"/>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750926">
      <w:pPr>
        <w:pStyle w:val="Akapitzlist"/>
        <w:widowControl w:val="0"/>
        <w:numPr>
          <w:ilvl w:val="1"/>
          <w:numId w:val="21"/>
        </w:numPr>
        <w:autoSpaceDN w:val="0"/>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750926">
      <w:pPr>
        <w:pStyle w:val="Akapitzlist"/>
        <w:widowControl w:val="0"/>
        <w:numPr>
          <w:ilvl w:val="1"/>
          <w:numId w:val="21"/>
        </w:numPr>
        <w:autoSpaceDN w:val="0"/>
        <w:ind w:left="0"/>
        <w:jc w:val="both"/>
        <w:textAlignment w:val="baseline"/>
        <w:rPr>
          <w:sz w:val="22"/>
          <w:szCs w:val="22"/>
        </w:rPr>
      </w:pPr>
      <w:r w:rsidRPr="008B44BC">
        <w:rPr>
          <w:sz w:val="22"/>
          <w:szCs w:val="22"/>
        </w:rPr>
        <w:t>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750926">
      <w:pPr>
        <w:pStyle w:val="Akapitzlist"/>
        <w:widowControl w:val="0"/>
        <w:numPr>
          <w:ilvl w:val="1"/>
          <w:numId w:val="21"/>
        </w:numPr>
        <w:autoSpaceDN w:val="0"/>
        <w:ind w:left="0" w:hanging="426"/>
        <w:jc w:val="both"/>
        <w:textAlignment w:val="baseline"/>
        <w:rPr>
          <w:sz w:val="22"/>
          <w:szCs w:val="22"/>
        </w:rPr>
      </w:pPr>
      <w:r w:rsidRPr="008B44BC">
        <w:rPr>
          <w:sz w:val="22"/>
          <w:szCs w:val="22"/>
        </w:rPr>
        <w:lastRenderedPageBreak/>
        <w:t>Na każde żądanie Zamawiającego, Wykonawca zobowiązany jest przedłożyć Zamawiającemu niżej wymienione dokumenty:</w:t>
      </w:r>
    </w:p>
    <w:p w:rsidR="008B44BC" w:rsidRDefault="00E4633E" w:rsidP="00750926">
      <w:pPr>
        <w:pStyle w:val="Akapitzlist"/>
        <w:widowControl w:val="0"/>
        <w:numPr>
          <w:ilvl w:val="2"/>
          <w:numId w:val="21"/>
        </w:numPr>
        <w:autoSpaceDN w:val="0"/>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750926">
      <w:pPr>
        <w:pStyle w:val="Akapitzlist"/>
        <w:widowControl w:val="0"/>
        <w:numPr>
          <w:ilvl w:val="2"/>
          <w:numId w:val="21"/>
        </w:numPr>
        <w:autoSpaceDN w:val="0"/>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750926">
      <w:pPr>
        <w:pStyle w:val="Akapitzlist"/>
        <w:widowControl w:val="0"/>
        <w:numPr>
          <w:ilvl w:val="2"/>
          <w:numId w:val="21"/>
        </w:numPr>
        <w:autoSpaceDN w:val="0"/>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750926">
      <w:pPr>
        <w:pStyle w:val="Akapitzlist"/>
        <w:widowControl w:val="0"/>
        <w:numPr>
          <w:ilvl w:val="1"/>
          <w:numId w:val="21"/>
        </w:numPr>
        <w:autoSpaceDN w:val="0"/>
        <w:ind w:left="0" w:hanging="426"/>
        <w:jc w:val="both"/>
        <w:textAlignment w:val="baseline"/>
        <w:rPr>
          <w:sz w:val="22"/>
          <w:szCs w:val="22"/>
        </w:rPr>
      </w:pPr>
      <w:r w:rsidRPr="008B44BC">
        <w:rPr>
          <w:sz w:val="22"/>
          <w:szCs w:val="22"/>
        </w:rPr>
        <w:t>Nieprzedłożenie przez Wykonawcę żądanych przez Zamawiającego wyżej wymienionych dokumentów będzie traktowane jako niewypełnienie obowiązku  zatrudnienia na podstawie umowy o pracę.</w:t>
      </w:r>
    </w:p>
    <w:p w:rsidR="00E4633E" w:rsidRPr="00141A8B" w:rsidRDefault="00E4633E" w:rsidP="00750926">
      <w:pPr>
        <w:widowControl w:val="0"/>
        <w:numPr>
          <w:ilvl w:val="1"/>
          <w:numId w:val="21"/>
        </w:numPr>
        <w:autoSpaceDN w:val="0"/>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750926">
      <w:pPr>
        <w:widowControl w:val="0"/>
        <w:numPr>
          <w:ilvl w:val="1"/>
          <w:numId w:val="21"/>
        </w:numPr>
        <w:autoSpaceDN w:val="0"/>
        <w:ind w:left="0" w:hanging="426"/>
        <w:jc w:val="both"/>
        <w:textAlignment w:val="baseline"/>
        <w:rPr>
          <w:sz w:val="22"/>
          <w:szCs w:val="22"/>
        </w:rPr>
      </w:pPr>
      <w:r w:rsidRPr="00141A8B">
        <w:rPr>
          <w:sz w:val="22"/>
          <w:szCs w:val="22"/>
        </w:rPr>
        <w:t xml:space="preserve">W przypadku wątpliwości co do przestrzegania przepisów prawa pracy przez Wykonawcę lub podwykonawcę, Zamawiający może się zwrócić o przeprowadzenie kontroli przez Państwową Inspekcję Pracy. </w:t>
      </w:r>
    </w:p>
    <w:p w:rsidR="00E4633E" w:rsidRPr="00EE0A19" w:rsidRDefault="00E4633E" w:rsidP="00750926">
      <w:pPr>
        <w:widowControl w:val="0"/>
        <w:numPr>
          <w:ilvl w:val="0"/>
          <w:numId w:val="21"/>
        </w:numPr>
        <w:autoSpaceDN w:val="0"/>
        <w:ind w:left="0" w:hanging="284"/>
        <w:jc w:val="both"/>
        <w:textAlignment w:val="baseline"/>
        <w:rPr>
          <w:sz w:val="22"/>
          <w:szCs w:val="22"/>
        </w:rPr>
      </w:pPr>
      <w:r w:rsidRPr="00EE0A19">
        <w:rPr>
          <w:sz w:val="22"/>
          <w:szCs w:val="22"/>
        </w:rPr>
        <w:t>Zapewnienie stałego kierownictwa budowy w c</w:t>
      </w:r>
      <w:r w:rsidR="002E357E">
        <w:rPr>
          <w:sz w:val="22"/>
          <w:szCs w:val="22"/>
        </w:rPr>
        <w:t>zasie prowadzenia robót</w:t>
      </w:r>
      <w:r w:rsidRPr="00EE0A19">
        <w:rPr>
          <w:sz w:val="22"/>
          <w:szCs w:val="22"/>
        </w:rPr>
        <w:t>.</w:t>
      </w:r>
    </w:p>
    <w:p w:rsidR="00E4633E" w:rsidRPr="00EE0A19" w:rsidRDefault="00E4633E" w:rsidP="00750926">
      <w:pPr>
        <w:widowControl w:val="0"/>
        <w:numPr>
          <w:ilvl w:val="0"/>
          <w:numId w:val="21"/>
        </w:numPr>
        <w:autoSpaceDN w:val="0"/>
        <w:ind w:left="0" w:hanging="284"/>
        <w:jc w:val="both"/>
        <w:textAlignment w:val="baseline"/>
        <w:rPr>
          <w:sz w:val="22"/>
          <w:szCs w:val="22"/>
        </w:rPr>
      </w:pPr>
      <w:r w:rsidRPr="00EE0A19">
        <w:rPr>
          <w:sz w:val="22"/>
          <w:szCs w:val="22"/>
        </w:rPr>
        <w:t>Oznaczenie i zabezpieczenie terenu budowy, zapewnienie warunków bezpieczeństwa</w:t>
      </w:r>
      <w:r w:rsidR="007B46EB">
        <w:rPr>
          <w:sz w:val="22"/>
          <w:szCs w:val="22"/>
        </w:rPr>
        <w:t xml:space="preserve"> </w:t>
      </w:r>
      <w:r w:rsidRPr="00EE0A19">
        <w:rPr>
          <w:sz w:val="22"/>
          <w:szCs w:val="22"/>
        </w:rPr>
        <w:t>w trakcie wykonywania robót</w:t>
      </w:r>
    </w:p>
    <w:p w:rsidR="00E4633E" w:rsidRPr="00EE0A19" w:rsidRDefault="00E4633E" w:rsidP="00750926">
      <w:pPr>
        <w:widowControl w:val="0"/>
        <w:numPr>
          <w:ilvl w:val="0"/>
          <w:numId w:val="21"/>
        </w:numPr>
        <w:autoSpaceDN w:val="0"/>
        <w:ind w:left="0" w:hanging="284"/>
        <w:jc w:val="both"/>
        <w:textAlignment w:val="baseline"/>
        <w:rPr>
          <w:sz w:val="22"/>
          <w:szCs w:val="22"/>
        </w:rPr>
      </w:pPr>
      <w:r w:rsidRPr="00EE0A19">
        <w:rPr>
          <w:sz w:val="22"/>
          <w:szCs w:val="22"/>
        </w:rPr>
        <w:t>Zabezpieczenie i dostarczenie na własny koszt na plac budowy kompletu materiałów, sprzętu i urządzeń niezbędnych do wykonania przedmiotu umowy oraz ich zabezpieczeniem przed kradzieżą lub zniszczeniem.</w:t>
      </w:r>
    </w:p>
    <w:p w:rsidR="00E4633E" w:rsidRPr="002E357E" w:rsidRDefault="00E4633E" w:rsidP="002E357E">
      <w:pPr>
        <w:widowControl w:val="0"/>
        <w:numPr>
          <w:ilvl w:val="0"/>
          <w:numId w:val="21"/>
        </w:numPr>
        <w:autoSpaceDN w:val="0"/>
        <w:ind w:left="0" w:hanging="284"/>
        <w:jc w:val="both"/>
        <w:textAlignment w:val="baseline"/>
        <w:rPr>
          <w:sz w:val="22"/>
          <w:szCs w:val="22"/>
        </w:rPr>
      </w:pPr>
      <w:r w:rsidRPr="00EE0A19">
        <w:rPr>
          <w:sz w:val="22"/>
          <w:szCs w:val="22"/>
        </w:rPr>
        <w:t>Zabezpieczenie we własnym zakresie i na własny koszt dostaw wody i energii elektrycznej na potrzeby wykonania przedmiotu umowy</w:t>
      </w:r>
    </w:p>
    <w:p w:rsidR="00E4633E" w:rsidRPr="00EE0A19" w:rsidRDefault="00E4633E" w:rsidP="00750926">
      <w:pPr>
        <w:widowControl w:val="0"/>
        <w:numPr>
          <w:ilvl w:val="0"/>
          <w:numId w:val="21"/>
        </w:numPr>
        <w:autoSpaceDN w:val="0"/>
        <w:ind w:left="0" w:hanging="426"/>
        <w:jc w:val="both"/>
        <w:textAlignment w:val="baseline"/>
        <w:rPr>
          <w:sz w:val="22"/>
          <w:szCs w:val="22"/>
        </w:rPr>
      </w:pPr>
      <w:r w:rsidRPr="00EE0A19">
        <w:rPr>
          <w:sz w:val="22"/>
          <w:szCs w:val="22"/>
        </w:rPr>
        <w:t xml:space="preserve">Wykonanie robót towarzyszących oraz tymczasowych nie </w:t>
      </w:r>
      <w:r w:rsidR="002E357E">
        <w:rPr>
          <w:sz w:val="22"/>
          <w:szCs w:val="22"/>
        </w:rPr>
        <w:t>objętych przedmiarem</w:t>
      </w:r>
      <w:r w:rsidRPr="00EE0A19">
        <w:rPr>
          <w:sz w:val="22"/>
          <w:szCs w:val="22"/>
        </w:rPr>
        <w:t xml:space="preserve"> a koniecznych do należytego, prawidłowego i zgodnego z zasadami sztuki budowlanej wykonania i przekazania przedmiotu umowy</w:t>
      </w:r>
    </w:p>
    <w:p w:rsidR="00E4633E" w:rsidRPr="00EE0A19" w:rsidRDefault="00E4633E" w:rsidP="00750926">
      <w:pPr>
        <w:widowControl w:val="0"/>
        <w:numPr>
          <w:ilvl w:val="0"/>
          <w:numId w:val="21"/>
        </w:numPr>
        <w:autoSpaceDN w:val="0"/>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2E357E" w:rsidRDefault="00E4633E" w:rsidP="002E357E">
      <w:pPr>
        <w:widowControl w:val="0"/>
        <w:numPr>
          <w:ilvl w:val="0"/>
          <w:numId w:val="21"/>
        </w:numPr>
        <w:autoSpaceDN w:val="0"/>
        <w:ind w:left="0" w:hanging="426"/>
        <w:jc w:val="both"/>
        <w:textAlignment w:val="baseline"/>
        <w:rPr>
          <w:sz w:val="22"/>
          <w:szCs w:val="22"/>
        </w:rPr>
      </w:pPr>
      <w:r w:rsidRPr="00EE0A19">
        <w:rPr>
          <w:sz w:val="22"/>
          <w:szCs w:val="22"/>
        </w:rPr>
        <w:t xml:space="preserve">Zawiadamianie Zamawiającego o fakcie wykonania robót zanikających lub ulegających zakryciu </w:t>
      </w:r>
      <w:r w:rsidR="002E357E">
        <w:rPr>
          <w:sz w:val="22"/>
          <w:szCs w:val="22"/>
        </w:rPr>
        <w:t>z wyprzedzeniem</w:t>
      </w:r>
      <w:r w:rsidRPr="00EE0A19">
        <w:rPr>
          <w:sz w:val="22"/>
          <w:szCs w:val="22"/>
        </w:rPr>
        <w:t>.</w:t>
      </w:r>
    </w:p>
    <w:p w:rsidR="00E4633E" w:rsidRPr="00321583" w:rsidRDefault="00E4633E" w:rsidP="00750926">
      <w:pPr>
        <w:widowControl w:val="0"/>
        <w:numPr>
          <w:ilvl w:val="0"/>
          <w:numId w:val="21"/>
        </w:numPr>
        <w:autoSpaceDN w:val="0"/>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750926">
      <w:pPr>
        <w:widowControl w:val="0"/>
        <w:numPr>
          <w:ilvl w:val="1"/>
          <w:numId w:val="12"/>
        </w:numPr>
        <w:autoSpaceDN w:val="0"/>
        <w:ind w:left="284" w:hanging="284"/>
        <w:jc w:val="both"/>
        <w:textAlignment w:val="baseline"/>
        <w:rPr>
          <w:sz w:val="22"/>
          <w:szCs w:val="22"/>
        </w:rPr>
      </w:pPr>
      <w:r w:rsidRPr="00EC59F9">
        <w:rPr>
          <w:sz w:val="22"/>
          <w:szCs w:val="22"/>
        </w:rPr>
        <w:t>Powiatowego Inspektora Nadzoru Budowlanego</w:t>
      </w:r>
      <w:r w:rsidR="002E357E">
        <w:rPr>
          <w:sz w:val="22"/>
          <w:szCs w:val="22"/>
        </w:rPr>
        <w:t>.</w:t>
      </w:r>
    </w:p>
    <w:p w:rsidR="00E4633E" w:rsidRDefault="00E4633E" w:rsidP="00750926">
      <w:pPr>
        <w:widowControl w:val="0"/>
        <w:numPr>
          <w:ilvl w:val="0"/>
          <w:numId w:val="21"/>
        </w:numPr>
        <w:autoSpaceDN w:val="0"/>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750926">
      <w:pPr>
        <w:widowControl w:val="0"/>
        <w:numPr>
          <w:ilvl w:val="0"/>
          <w:numId w:val="21"/>
        </w:numPr>
        <w:autoSpaceDN w:val="0"/>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750926">
      <w:pPr>
        <w:widowControl w:val="0"/>
        <w:numPr>
          <w:ilvl w:val="0"/>
          <w:numId w:val="21"/>
        </w:numPr>
        <w:autoSpaceDN w:val="0"/>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750926">
      <w:pPr>
        <w:widowControl w:val="0"/>
        <w:numPr>
          <w:ilvl w:val="1"/>
          <w:numId w:val="10"/>
        </w:numPr>
        <w:autoSpaceDN w:val="0"/>
        <w:ind w:left="284" w:hanging="294"/>
        <w:jc w:val="both"/>
        <w:textAlignment w:val="baseline"/>
        <w:rPr>
          <w:sz w:val="22"/>
          <w:szCs w:val="22"/>
        </w:rPr>
      </w:pPr>
      <w:r w:rsidRPr="00EE0A19">
        <w:rPr>
          <w:sz w:val="22"/>
          <w:szCs w:val="22"/>
        </w:rPr>
        <w:t>Uszkodzenie i zniszczenie instalacji naniesionych na planie uzbrojenia terenu oraz tych instalacji, których istnienie można było przewidzieć w trakcie realizacji robót.</w:t>
      </w:r>
    </w:p>
    <w:p w:rsidR="00E4633E" w:rsidRPr="00EE0A19" w:rsidRDefault="00E4633E" w:rsidP="00750926">
      <w:pPr>
        <w:widowControl w:val="0"/>
        <w:numPr>
          <w:ilvl w:val="1"/>
          <w:numId w:val="10"/>
        </w:numPr>
        <w:autoSpaceDN w:val="0"/>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750926">
      <w:pPr>
        <w:widowControl w:val="0"/>
        <w:numPr>
          <w:ilvl w:val="1"/>
          <w:numId w:val="10"/>
        </w:numPr>
        <w:autoSpaceDN w:val="0"/>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750926">
      <w:pPr>
        <w:widowControl w:val="0"/>
        <w:numPr>
          <w:ilvl w:val="1"/>
          <w:numId w:val="10"/>
        </w:numPr>
        <w:autoSpaceDN w:val="0"/>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BC3DEC" w:rsidRDefault="00E4633E" w:rsidP="00750926">
      <w:pPr>
        <w:widowControl w:val="0"/>
        <w:numPr>
          <w:ilvl w:val="0"/>
          <w:numId w:val="21"/>
        </w:numPr>
        <w:autoSpaceDN w:val="0"/>
        <w:ind w:left="0" w:hanging="426"/>
        <w:jc w:val="both"/>
        <w:textAlignment w:val="baseline"/>
        <w:rPr>
          <w:sz w:val="22"/>
          <w:szCs w:val="22"/>
        </w:rPr>
      </w:pPr>
      <w:r w:rsidRPr="00EC59F9">
        <w:rPr>
          <w:sz w:val="22"/>
          <w:szCs w:val="22"/>
        </w:rPr>
        <w:lastRenderedPageBreak/>
        <w:t>Usuwanie wad stwierdzonych w okresie gwarancji jakości i rękojmi za wady.</w:t>
      </w:r>
    </w:p>
    <w:p w:rsidR="00E4633E" w:rsidRDefault="00E4633E" w:rsidP="00750926">
      <w:pPr>
        <w:jc w:val="both"/>
        <w:rPr>
          <w:b/>
          <w:sz w:val="22"/>
          <w:szCs w:val="22"/>
        </w:rPr>
      </w:pPr>
      <w:r w:rsidRPr="00EE0A19">
        <w:rPr>
          <w:b/>
          <w:sz w:val="22"/>
          <w:szCs w:val="22"/>
        </w:rPr>
        <w:t>§ 5</w:t>
      </w:r>
      <w:r w:rsidR="00BA4980">
        <w:rPr>
          <w:b/>
          <w:sz w:val="22"/>
          <w:szCs w:val="22"/>
        </w:rPr>
        <w:t xml:space="preserve">   </w:t>
      </w:r>
      <w:r w:rsidRPr="00EE0A19">
        <w:rPr>
          <w:b/>
          <w:sz w:val="22"/>
          <w:szCs w:val="22"/>
        </w:rPr>
        <w:t>Wynagrodzenie wykonawcy</w:t>
      </w:r>
    </w:p>
    <w:p w:rsidR="00F3018D" w:rsidRDefault="00E4633E" w:rsidP="00750926">
      <w:pPr>
        <w:widowControl w:val="0"/>
        <w:numPr>
          <w:ilvl w:val="0"/>
          <w:numId w:val="7"/>
        </w:numPr>
        <w:autoSpaceDN w:val="0"/>
        <w:ind w:left="0" w:hanging="284"/>
        <w:jc w:val="both"/>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2E357E">
        <w:rPr>
          <w:b/>
          <w:sz w:val="22"/>
          <w:szCs w:val="22"/>
        </w:rPr>
        <w:t>…………….</w:t>
      </w:r>
      <w:r w:rsidR="00AD5A81" w:rsidRPr="00AD5A81">
        <w:rPr>
          <w:b/>
          <w:sz w:val="22"/>
          <w:szCs w:val="22"/>
        </w:rPr>
        <w:t xml:space="preserve"> </w:t>
      </w:r>
      <w:r w:rsidRPr="00AD5A81">
        <w:rPr>
          <w:b/>
          <w:sz w:val="22"/>
          <w:szCs w:val="22"/>
        </w:rPr>
        <w:t>PLN</w:t>
      </w:r>
      <w:r w:rsidRPr="00EE0A19">
        <w:rPr>
          <w:sz w:val="22"/>
          <w:szCs w:val="22"/>
        </w:rPr>
        <w:t xml:space="preserve"> </w:t>
      </w:r>
    </w:p>
    <w:p w:rsidR="00C15BA6" w:rsidRDefault="002E357E" w:rsidP="00750926">
      <w:pPr>
        <w:widowControl w:val="0"/>
        <w:autoSpaceDN w:val="0"/>
        <w:jc w:val="both"/>
        <w:textAlignment w:val="baseline"/>
        <w:rPr>
          <w:sz w:val="22"/>
          <w:szCs w:val="22"/>
        </w:rPr>
      </w:pPr>
      <w:r>
        <w:rPr>
          <w:sz w:val="22"/>
          <w:szCs w:val="22"/>
        </w:rPr>
        <w:t>(słownie: …………………………….. i 00</w:t>
      </w:r>
      <w:r w:rsidR="005F6975">
        <w:rPr>
          <w:sz w:val="22"/>
          <w:szCs w:val="22"/>
        </w:rPr>
        <w:t>/100</w:t>
      </w:r>
      <w:r w:rsidR="004A3B5F">
        <w:rPr>
          <w:sz w:val="22"/>
          <w:szCs w:val="22"/>
        </w:rPr>
        <w:t xml:space="preserve"> </w:t>
      </w:r>
      <w:r w:rsidR="00AD5A81">
        <w:rPr>
          <w:sz w:val="22"/>
          <w:szCs w:val="22"/>
        </w:rPr>
        <w:t>złotych</w:t>
      </w:r>
      <w:r w:rsidR="00E4633E" w:rsidRPr="00EE0A19">
        <w:rPr>
          <w:sz w:val="22"/>
          <w:szCs w:val="22"/>
        </w:rPr>
        <w:t>)</w:t>
      </w:r>
      <w:r>
        <w:rPr>
          <w:sz w:val="22"/>
          <w:szCs w:val="22"/>
        </w:rPr>
        <w:t xml:space="preserve"> </w:t>
      </w:r>
      <w:r w:rsidR="00E4633E" w:rsidRPr="00EE0A19">
        <w:rPr>
          <w:sz w:val="22"/>
          <w:szCs w:val="22"/>
        </w:rPr>
        <w:t>plus podatek VAT w kw</w:t>
      </w:r>
      <w:r w:rsidR="00AD5A81">
        <w:rPr>
          <w:sz w:val="22"/>
          <w:szCs w:val="22"/>
        </w:rPr>
        <w:t xml:space="preserve">ocie: </w:t>
      </w:r>
      <w:r>
        <w:rPr>
          <w:b/>
          <w:sz w:val="22"/>
          <w:szCs w:val="22"/>
        </w:rPr>
        <w:t>……….</w:t>
      </w:r>
      <w:r w:rsidR="005F6975">
        <w:rPr>
          <w:b/>
          <w:sz w:val="22"/>
          <w:szCs w:val="22"/>
        </w:rPr>
        <w:t xml:space="preserve"> </w:t>
      </w:r>
      <w:r w:rsidR="00E4633E" w:rsidRPr="00AD5A81">
        <w:rPr>
          <w:b/>
          <w:sz w:val="22"/>
          <w:szCs w:val="22"/>
        </w:rPr>
        <w:t>PLN</w:t>
      </w:r>
      <w:r w:rsidR="008B0165">
        <w:rPr>
          <w:sz w:val="22"/>
          <w:szCs w:val="22"/>
        </w:rPr>
        <w:t xml:space="preserve"> (sło</w:t>
      </w:r>
      <w:r>
        <w:rPr>
          <w:sz w:val="22"/>
          <w:szCs w:val="22"/>
        </w:rPr>
        <w:t>wnie: …………………..</w:t>
      </w:r>
      <w:r w:rsidR="005F6975">
        <w:rPr>
          <w:sz w:val="22"/>
          <w:szCs w:val="22"/>
        </w:rPr>
        <w:t xml:space="preserve"> i 0</w:t>
      </w:r>
      <w:r>
        <w:rPr>
          <w:sz w:val="22"/>
          <w:szCs w:val="22"/>
        </w:rPr>
        <w:t>0</w:t>
      </w:r>
      <w:r w:rsidR="005F6975">
        <w:rPr>
          <w:sz w:val="22"/>
          <w:szCs w:val="22"/>
        </w:rPr>
        <w:t>/100</w:t>
      </w:r>
      <w:r w:rsidR="00AD5A81">
        <w:rPr>
          <w:sz w:val="22"/>
          <w:szCs w:val="22"/>
        </w:rPr>
        <w:t xml:space="preserve"> złotych</w:t>
      </w:r>
      <w:r w:rsidR="008B0165">
        <w:rPr>
          <w:sz w:val="22"/>
          <w:szCs w:val="22"/>
        </w:rPr>
        <w:t xml:space="preserve"> ), </w:t>
      </w:r>
      <w:r w:rsidR="00E4633E" w:rsidRPr="00EE0A19">
        <w:rPr>
          <w:sz w:val="22"/>
          <w:szCs w:val="22"/>
        </w:rPr>
        <w:t>co stanowi łączną kwotę</w:t>
      </w:r>
      <w:r>
        <w:rPr>
          <w:b/>
          <w:sz w:val="22"/>
          <w:szCs w:val="22"/>
        </w:rPr>
        <w:t xml:space="preserve"> brutto w wysokości: …………..</w:t>
      </w:r>
      <w:r w:rsidR="00E4633E" w:rsidRPr="00EE0A19">
        <w:rPr>
          <w:b/>
          <w:sz w:val="22"/>
          <w:szCs w:val="22"/>
        </w:rPr>
        <w:t xml:space="preserve">PLN </w:t>
      </w:r>
      <w:r w:rsidR="00321583">
        <w:rPr>
          <w:sz w:val="22"/>
          <w:szCs w:val="22"/>
        </w:rPr>
        <w:t xml:space="preserve">(słownie: </w:t>
      </w:r>
      <w:r>
        <w:rPr>
          <w:sz w:val="22"/>
          <w:szCs w:val="22"/>
        </w:rPr>
        <w:t>……………………….. i 00</w:t>
      </w:r>
      <w:r w:rsidR="005F6975">
        <w:rPr>
          <w:sz w:val="22"/>
          <w:szCs w:val="22"/>
        </w:rPr>
        <w:t xml:space="preserve">/100 </w:t>
      </w:r>
      <w:r w:rsidR="00AD5A81">
        <w:rPr>
          <w:sz w:val="22"/>
          <w:szCs w:val="22"/>
        </w:rPr>
        <w:t>złotych</w:t>
      </w:r>
      <w:r w:rsidR="00E4633E" w:rsidRPr="00EE0A19">
        <w:rPr>
          <w:sz w:val="22"/>
          <w:szCs w:val="22"/>
        </w:rPr>
        <w:t>)</w:t>
      </w:r>
    </w:p>
    <w:p w:rsidR="00C15BA6" w:rsidRPr="00C15BA6" w:rsidRDefault="00C15BA6" w:rsidP="00750926">
      <w:pPr>
        <w:widowControl w:val="0"/>
        <w:autoSpaceDN w:val="0"/>
        <w:jc w:val="both"/>
        <w:textAlignment w:val="baseline"/>
        <w:rPr>
          <w:sz w:val="22"/>
          <w:szCs w:val="22"/>
        </w:rPr>
      </w:pPr>
      <w:r>
        <w:rPr>
          <w:sz w:val="22"/>
          <w:szCs w:val="22"/>
        </w:rPr>
        <w:t>1).</w:t>
      </w:r>
      <w:r>
        <w:t xml:space="preserve">Wynagrodzenie płatne będzie przelewem, na wskazany przez Wykonawcę rachunek </w:t>
      </w:r>
      <w:r w:rsidR="002E357E">
        <w:t>bankowy, w ciągu 30</w:t>
      </w:r>
      <w:r w:rsidRPr="00745BBA">
        <w:t xml:space="preserve"> dni, od daty dostarczenia Zamaw</w:t>
      </w:r>
      <w:r>
        <w:t xml:space="preserve">iającemu prawidłowo wystawionej </w:t>
      </w:r>
      <w:r w:rsidRPr="00745BBA">
        <w:t>faktury VAT.</w:t>
      </w:r>
    </w:p>
    <w:p w:rsidR="00C15BA6" w:rsidRPr="00745BBA" w:rsidRDefault="00C15BA6" w:rsidP="00750926">
      <w:pPr>
        <w:pStyle w:val="Tekstprzypisukocowego"/>
        <w:jc w:val="both"/>
        <w:rPr>
          <w:sz w:val="24"/>
          <w:szCs w:val="24"/>
        </w:rPr>
      </w:pPr>
      <w:r>
        <w:rPr>
          <w:sz w:val="24"/>
          <w:szCs w:val="24"/>
        </w:rPr>
        <w:t>2).Zamawiający nie dopuszcza rozliczania częściowego robót.</w:t>
      </w:r>
    </w:p>
    <w:p w:rsidR="00C15BA6" w:rsidRPr="00C15BA6" w:rsidRDefault="00C15BA6" w:rsidP="00750926">
      <w:pPr>
        <w:pStyle w:val="Tekstprzypisukocowego"/>
        <w:jc w:val="both"/>
        <w:rPr>
          <w:b/>
          <w:sz w:val="24"/>
          <w:szCs w:val="24"/>
        </w:rPr>
      </w:pPr>
      <w:r>
        <w:rPr>
          <w:sz w:val="24"/>
          <w:szCs w:val="24"/>
        </w:rPr>
        <w:t>3).Datą zapłaty faktury będzie data uznania konta Wykonawcy.</w:t>
      </w:r>
    </w:p>
    <w:p w:rsidR="002664F7" w:rsidRDefault="00E4633E" w:rsidP="00750926">
      <w:pPr>
        <w:widowControl w:val="0"/>
        <w:numPr>
          <w:ilvl w:val="0"/>
          <w:numId w:val="7"/>
        </w:numPr>
        <w:autoSpaceDN w:val="0"/>
        <w:ind w:left="0" w:hanging="284"/>
        <w:jc w:val="both"/>
        <w:textAlignment w:val="baseline"/>
        <w:rPr>
          <w:sz w:val="22"/>
          <w:szCs w:val="22"/>
        </w:rPr>
      </w:pPr>
      <w:r w:rsidRPr="00EE0A19">
        <w:rPr>
          <w:sz w:val="22"/>
          <w:szCs w:val="22"/>
        </w:rPr>
        <w:t>Wynagrodzenie za wykonanie przedmiotu umowy jest wynagrodzeniem ryczałtowym brutto.</w:t>
      </w:r>
    </w:p>
    <w:p w:rsidR="002664F7" w:rsidRDefault="002664F7" w:rsidP="00750926">
      <w:pPr>
        <w:widowControl w:val="0"/>
        <w:numPr>
          <w:ilvl w:val="0"/>
          <w:numId w:val="7"/>
        </w:numPr>
        <w:autoSpaceDN w:val="0"/>
        <w:ind w:left="0" w:hanging="284"/>
        <w:jc w:val="both"/>
        <w:textAlignment w:val="baseline"/>
        <w:rPr>
          <w:sz w:val="22"/>
          <w:szCs w:val="22"/>
        </w:rPr>
      </w:pP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Pr="002664F7">
        <w:rPr>
          <w:sz w:val="22"/>
          <w:szCs w:val="22"/>
          <w:u w:val="single"/>
        </w:rPr>
        <w:t xml:space="preserve">załącznik </w:t>
      </w:r>
      <w:r w:rsidRPr="005F59BA">
        <w:rPr>
          <w:sz w:val="22"/>
          <w:szCs w:val="22"/>
          <w:u w:val="single"/>
        </w:rPr>
        <w:t xml:space="preserve"> do SIWZ.</w:t>
      </w:r>
      <w:r w:rsidRPr="002664F7">
        <w:rPr>
          <w:sz w:val="22"/>
          <w:szCs w:val="22"/>
        </w:rPr>
        <w:t xml:space="preserve"> Warunki określono również poniżej:</w:t>
      </w:r>
    </w:p>
    <w:p w:rsidR="002664F7" w:rsidRDefault="002664F7" w:rsidP="00750926">
      <w:pPr>
        <w:widowControl w:val="0"/>
        <w:numPr>
          <w:ilvl w:val="0"/>
          <w:numId w:val="7"/>
        </w:numPr>
        <w:autoSpaceDN w:val="0"/>
        <w:ind w:left="0" w:hanging="284"/>
        <w:jc w:val="both"/>
        <w:textAlignment w:val="baseline"/>
        <w:rPr>
          <w:sz w:val="22"/>
          <w:szCs w:val="22"/>
        </w:rPr>
      </w:pPr>
      <w:r w:rsidRPr="002664F7">
        <w:rPr>
          <w:sz w:val="22"/>
          <w:szCs w:val="22"/>
        </w:rPr>
        <w:t xml:space="preserve">Zmiany terminu realizacji przedmiotu umowy, w następstwie: </w:t>
      </w:r>
    </w:p>
    <w:p w:rsidR="002664F7" w:rsidRPr="002664F7" w:rsidRDefault="002664F7" w:rsidP="00750926">
      <w:pPr>
        <w:widowControl w:val="0"/>
        <w:autoSpaceDN w:val="0"/>
        <w:jc w:val="both"/>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2664F7" w:rsidRPr="002664F7" w:rsidRDefault="002664F7" w:rsidP="00750926">
      <w:pPr>
        <w:widowControl w:val="0"/>
        <w:tabs>
          <w:tab w:val="num" w:pos="993"/>
        </w:tabs>
        <w:suppressAutoHyphens w:val="0"/>
        <w:autoSpaceDE w:val="0"/>
        <w:autoSpaceDN w:val="0"/>
        <w:adjustRightInd w:val="0"/>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2664F7" w:rsidRPr="002664F7" w:rsidRDefault="002664F7" w:rsidP="00750926">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2664F7" w:rsidRPr="002664F7" w:rsidRDefault="002664F7" w:rsidP="00750926">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2664F7" w:rsidRPr="002664F7" w:rsidRDefault="002664F7" w:rsidP="00750926">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2664F7" w:rsidRPr="002664F7" w:rsidRDefault="002664F7" w:rsidP="00750926">
      <w:pPr>
        <w:tabs>
          <w:tab w:val="num" w:pos="993"/>
        </w:tabs>
        <w:suppressAutoHyphens w:val="0"/>
        <w:jc w:val="both"/>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2664F7" w:rsidRPr="002664F7" w:rsidRDefault="002664F7" w:rsidP="00750926">
      <w:pPr>
        <w:tabs>
          <w:tab w:val="num" w:pos="993"/>
        </w:tabs>
        <w:suppressAutoHyphens w:val="0"/>
        <w:jc w:val="both"/>
        <w:rPr>
          <w:sz w:val="22"/>
          <w:szCs w:val="22"/>
        </w:rPr>
      </w:pPr>
      <w:r>
        <w:rPr>
          <w:sz w:val="22"/>
          <w:szCs w:val="22"/>
        </w:rPr>
        <w:t xml:space="preserve">g) </w:t>
      </w:r>
      <w:r w:rsidRPr="002664F7">
        <w:rPr>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2664F7" w:rsidRPr="002664F7" w:rsidRDefault="002664F7" w:rsidP="00750926">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2664F7" w:rsidRPr="002664F7" w:rsidRDefault="002664F7" w:rsidP="00750926">
      <w:pPr>
        <w:tabs>
          <w:tab w:val="num" w:pos="720"/>
        </w:tabs>
        <w:suppressAutoHyphens w:val="0"/>
        <w:jc w:val="both"/>
        <w:rPr>
          <w:sz w:val="22"/>
          <w:szCs w:val="22"/>
        </w:rPr>
      </w:pPr>
      <w:r>
        <w:rPr>
          <w:sz w:val="22"/>
          <w:szCs w:val="22"/>
        </w:rPr>
        <w:t xml:space="preserve">4. </w:t>
      </w:r>
      <w:r w:rsidRPr="002664F7">
        <w:rPr>
          <w:sz w:val="22"/>
          <w:szCs w:val="22"/>
        </w:rPr>
        <w:t xml:space="preserve">Zmiany osób, przy pomocy których Wykonawca realizuje przedmiot umowy. W przypadku braku możliwości wykonywania przedmiotu umowy przez wskazane w ofercie osoby, wówczas Wykonawca może powierzyć te czynności innym osobom o kwalifikacjach  odpowiadającym co najmniej </w:t>
      </w:r>
      <w:r w:rsidRPr="002664F7">
        <w:rPr>
          <w:sz w:val="22"/>
          <w:szCs w:val="22"/>
        </w:rPr>
        <w:lastRenderedPageBreak/>
        <w:t>warunkom jakie podano w specyfikacji istotnych warunków zamówienia dla przeprowadzonego postępowania, po wyrażeniu pisemnej zgody przez Zmawiającego.</w:t>
      </w:r>
    </w:p>
    <w:p w:rsidR="002664F7" w:rsidRDefault="002664F7" w:rsidP="00750926">
      <w:pPr>
        <w:tabs>
          <w:tab w:val="num" w:pos="720"/>
        </w:tabs>
        <w:suppressAutoHyphens w:val="0"/>
        <w:jc w:val="both"/>
        <w:rPr>
          <w:sz w:val="22"/>
          <w:szCs w:val="22"/>
        </w:rPr>
      </w:pPr>
      <w:r>
        <w:rPr>
          <w:sz w:val="22"/>
          <w:szCs w:val="22"/>
        </w:rPr>
        <w:t xml:space="preserve">5.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2664F7" w:rsidRPr="002664F7" w:rsidRDefault="002664F7" w:rsidP="00750926">
      <w:pPr>
        <w:tabs>
          <w:tab w:val="num" w:pos="720"/>
        </w:tabs>
        <w:suppressAutoHyphens w:val="0"/>
        <w:jc w:val="both"/>
        <w:rPr>
          <w:sz w:val="22"/>
          <w:szCs w:val="22"/>
        </w:rPr>
      </w:pPr>
      <w:r>
        <w:rPr>
          <w:sz w:val="22"/>
          <w:szCs w:val="22"/>
        </w:rPr>
        <w:t>6.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2664F7" w:rsidRPr="002664F7" w:rsidRDefault="002664F7" w:rsidP="00750926">
      <w:pPr>
        <w:tabs>
          <w:tab w:val="num" w:pos="720"/>
        </w:tabs>
        <w:suppressAutoHyphens w:val="0"/>
        <w:jc w:val="both"/>
        <w:rPr>
          <w:sz w:val="22"/>
          <w:szCs w:val="22"/>
        </w:rPr>
      </w:pPr>
      <w:r>
        <w:rPr>
          <w:sz w:val="22"/>
          <w:szCs w:val="22"/>
        </w:rPr>
        <w:t xml:space="preserve">7.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2664F7" w:rsidRPr="002664F7" w:rsidRDefault="00F3018D" w:rsidP="00750926">
      <w:pPr>
        <w:tabs>
          <w:tab w:val="num" w:pos="720"/>
        </w:tabs>
        <w:suppressAutoHyphens w:val="0"/>
        <w:jc w:val="both"/>
        <w:rPr>
          <w:sz w:val="22"/>
          <w:szCs w:val="22"/>
        </w:rPr>
      </w:pPr>
      <w:r>
        <w:rPr>
          <w:sz w:val="22"/>
          <w:szCs w:val="22"/>
        </w:rPr>
        <w:t xml:space="preserve">8. </w:t>
      </w:r>
      <w:r w:rsidR="002664F7" w:rsidRPr="002664F7">
        <w:rPr>
          <w:sz w:val="22"/>
          <w:szCs w:val="22"/>
        </w:rPr>
        <w:t>W zakresie zmiany wynagrodzenia Wykonawcy, w przypadku:</w:t>
      </w:r>
    </w:p>
    <w:p w:rsidR="002664F7" w:rsidRPr="00F3018D" w:rsidRDefault="00F3018D" w:rsidP="00750926">
      <w:pPr>
        <w:widowControl w:val="0"/>
        <w:suppressAutoHyphens w:val="0"/>
        <w:autoSpaceDE w:val="0"/>
        <w:autoSpaceDN w:val="0"/>
        <w:adjustRightInd w:val="0"/>
        <w:jc w:val="both"/>
        <w:rPr>
          <w:sz w:val="22"/>
          <w:szCs w:val="22"/>
        </w:rPr>
      </w:pPr>
      <w:r>
        <w:rPr>
          <w:sz w:val="22"/>
          <w:szCs w:val="22"/>
        </w:rPr>
        <w:t xml:space="preserve">a) </w:t>
      </w:r>
      <w:r w:rsidR="002664F7" w:rsidRPr="00F3018D">
        <w:rPr>
          <w:sz w:val="22"/>
          <w:szCs w:val="22"/>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2664F7" w:rsidRPr="002664F7" w:rsidRDefault="00F3018D" w:rsidP="00750926">
      <w:pPr>
        <w:pStyle w:val="Zwykytekst"/>
        <w:jc w:val="both"/>
        <w:rPr>
          <w:rFonts w:ascii="Times New Roman" w:hAnsi="Times New Roman" w:cs="Times New Roman"/>
          <w:sz w:val="22"/>
          <w:szCs w:val="22"/>
        </w:rPr>
      </w:pPr>
      <w:r>
        <w:rPr>
          <w:rFonts w:ascii="Times New Roman" w:hAnsi="Times New Roman" w:cs="Times New Roman"/>
          <w:sz w:val="22"/>
          <w:szCs w:val="22"/>
        </w:rPr>
        <w:t xml:space="preserve">9. </w:t>
      </w:r>
      <w:r w:rsidR="002664F7"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2664F7" w:rsidRPr="002664F7" w:rsidRDefault="00F3018D" w:rsidP="00750926">
      <w:pPr>
        <w:suppressAutoHyphens w:val="0"/>
        <w:ind w:left="360"/>
        <w:jc w:val="both"/>
        <w:rPr>
          <w:sz w:val="22"/>
          <w:szCs w:val="22"/>
        </w:rPr>
      </w:pPr>
      <w:r>
        <w:rPr>
          <w:sz w:val="22"/>
          <w:szCs w:val="22"/>
        </w:rPr>
        <w:t xml:space="preserve">1) </w:t>
      </w:r>
      <w:r w:rsidR="002664F7"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2664F7" w:rsidRPr="002664F7" w:rsidRDefault="00F3018D" w:rsidP="00750926">
      <w:pPr>
        <w:suppressAutoHyphens w:val="0"/>
        <w:ind w:left="360"/>
        <w:jc w:val="both"/>
        <w:rPr>
          <w:sz w:val="22"/>
          <w:szCs w:val="22"/>
        </w:rPr>
      </w:pPr>
      <w:r>
        <w:rPr>
          <w:sz w:val="22"/>
          <w:szCs w:val="22"/>
        </w:rPr>
        <w:lastRenderedPageBreak/>
        <w:t xml:space="preserve">2) </w:t>
      </w:r>
      <w:r w:rsidR="002664F7"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2664F7" w:rsidRPr="002664F7" w:rsidRDefault="00F3018D" w:rsidP="00750926">
      <w:pPr>
        <w:suppressAutoHyphens w:val="0"/>
        <w:jc w:val="both"/>
        <w:rPr>
          <w:sz w:val="22"/>
          <w:szCs w:val="22"/>
        </w:rPr>
      </w:pPr>
      <w:r>
        <w:rPr>
          <w:sz w:val="22"/>
          <w:szCs w:val="22"/>
        </w:rPr>
        <w:t xml:space="preserve">10. </w:t>
      </w:r>
      <w:r w:rsidR="002664F7"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2664F7" w:rsidRPr="002664F7" w:rsidRDefault="00F3018D" w:rsidP="00750926">
      <w:pPr>
        <w:suppressAutoHyphens w:val="0"/>
        <w:jc w:val="both"/>
        <w:rPr>
          <w:sz w:val="22"/>
          <w:szCs w:val="22"/>
        </w:rPr>
      </w:pPr>
      <w:r>
        <w:rPr>
          <w:sz w:val="22"/>
          <w:szCs w:val="22"/>
        </w:rPr>
        <w:t xml:space="preserve">11. </w:t>
      </w:r>
      <w:r w:rsidR="002664F7"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2664F7" w:rsidRPr="002664F7" w:rsidRDefault="00F3018D" w:rsidP="00750926">
      <w:pPr>
        <w:pStyle w:val="Tekstpodstawowy2"/>
        <w:jc w:val="both"/>
        <w:rPr>
          <w:sz w:val="22"/>
          <w:szCs w:val="22"/>
        </w:rPr>
      </w:pPr>
      <w:r>
        <w:rPr>
          <w:sz w:val="22"/>
          <w:szCs w:val="22"/>
        </w:rPr>
        <w:t xml:space="preserve">12. </w:t>
      </w:r>
      <w:r w:rsidR="002664F7"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2664F7" w:rsidRPr="002664F7" w:rsidRDefault="00F3018D" w:rsidP="00750926">
      <w:pPr>
        <w:suppressAutoHyphens w:val="0"/>
        <w:jc w:val="both"/>
        <w:rPr>
          <w:sz w:val="22"/>
          <w:szCs w:val="22"/>
        </w:rPr>
      </w:pPr>
      <w:r>
        <w:rPr>
          <w:sz w:val="22"/>
          <w:szCs w:val="22"/>
        </w:rPr>
        <w:t xml:space="preserve">13. </w:t>
      </w:r>
      <w:r w:rsidR="002664F7" w:rsidRPr="002664F7">
        <w:rPr>
          <w:sz w:val="22"/>
          <w:szCs w:val="22"/>
        </w:rPr>
        <w:t>Zmiana umowy dokonana z naruszeniem przepisów ustawy Prawo zamówień publicznych jest nieważna.</w:t>
      </w:r>
    </w:p>
    <w:p w:rsidR="00E4633E" w:rsidRPr="00BC3DEC" w:rsidRDefault="00F3018D" w:rsidP="00750926">
      <w:pPr>
        <w:suppressAutoHyphens w:val="0"/>
        <w:jc w:val="both"/>
        <w:rPr>
          <w:sz w:val="22"/>
          <w:szCs w:val="22"/>
        </w:rPr>
      </w:pPr>
      <w:r>
        <w:rPr>
          <w:sz w:val="22"/>
          <w:szCs w:val="22"/>
        </w:rPr>
        <w:t xml:space="preserve">14. </w:t>
      </w:r>
      <w:r w:rsidR="002664F7" w:rsidRPr="002664F7">
        <w:rPr>
          <w:sz w:val="22"/>
          <w:szCs w:val="22"/>
        </w:rPr>
        <w:t>Zmiana umowy może także nastąpić w przypadkach, o których mowa w art. 144 ust. 1 pkt 2-6 ustawy Pzp.</w:t>
      </w:r>
    </w:p>
    <w:p w:rsidR="00E4633E" w:rsidRPr="00321583" w:rsidRDefault="00E4633E" w:rsidP="00750926">
      <w:pPr>
        <w:jc w:val="both"/>
        <w:rPr>
          <w:b/>
          <w:sz w:val="22"/>
          <w:szCs w:val="22"/>
        </w:rPr>
      </w:pPr>
      <w:r w:rsidRPr="00321583">
        <w:rPr>
          <w:b/>
          <w:sz w:val="22"/>
          <w:szCs w:val="22"/>
        </w:rPr>
        <w:t>§ 6</w:t>
      </w:r>
      <w:r w:rsidR="00BA4980">
        <w:rPr>
          <w:b/>
          <w:sz w:val="22"/>
          <w:szCs w:val="22"/>
        </w:rPr>
        <w:t xml:space="preserve">   </w:t>
      </w:r>
      <w:r w:rsidRPr="00321583">
        <w:rPr>
          <w:b/>
          <w:sz w:val="22"/>
          <w:szCs w:val="22"/>
        </w:rPr>
        <w:t>Podwykonawcy ( w przypadku zlecenia części robót podwykonawcom)</w:t>
      </w:r>
    </w:p>
    <w:p w:rsidR="00E4633E" w:rsidRPr="002E357E" w:rsidRDefault="00E4633E" w:rsidP="00750926">
      <w:pPr>
        <w:numPr>
          <w:ilvl w:val="0"/>
          <w:numId w:val="13"/>
        </w:numPr>
        <w:ind w:left="0" w:hanging="284"/>
        <w:jc w:val="both"/>
        <w:rPr>
          <w:sz w:val="22"/>
          <w:szCs w:val="22"/>
        </w:rPr>
      </w:pPr>
      <w:r w:rsidRPr="00321583">
        <w:rPr>
          <w:sz w:val="22"/>
          <w:szCs w:val="22"/>
        </w:rPr>
        <w:t>Wykonawca wy</w:t>
      </w:r>
      <w:r w:rsidR="00B82397" w:rsidRPr="00321583">
        <w:rPr>
          <w:sz w:val="22"/>
          <w:szCs w:val="22"/>
        </w:rPr>
        <w:t>kona własnymi siłami</w:t>
      </w:r>
      <w:r w:rsidRPr="00321583">
        <w:rPr>
          <w:sz w:val="22"/>
          <w:szCs w:val="22"/>
        </w:rPr>
        <w:t xml:space="preserve"> </w:t>
      </w:r>
      <w:r w:rsidR="003D19CB" w:rsidRPr="00BA4980">
        <w:rPr>
          <w:sz w:val="22"/>
          <w:szCs w:val="22"/>
        </w:rPr>
        <w:t>następujące</w:t>
      </w:r>
      <w:r w:rsidR="003D19CB" w:rsidRPr="00321583">
        <w:rPr>
          <w:sz w:val="22"/>
          <w:szCs w:val="22"/>
        </w:rPr>
        <w:t xml:space="preserve"> </w:t>
      </w:r>
      <w:r w:rsidRPr="00321583">
        <w:rPr>
          <w:sz w:val="22"/>
          <w:szCs w:val="22"/>
        </w:rPr>
        <w:t xml:space="preserve">roboty budowlane stanowiące przedmiot Umowy: </w:t>
      </w:r>
      <w:r w:rsidRPr="005F6975">
        <w:rPr>
          <w:strike/>
          <w:sz w:val="22"/>
          <w:szCs w:val="22"/>
        </w:rPr>
        <w:t xml:space="preserve">a  </w:t>
      </w:r>
      <w:r w:rsidRPr="002E357E">
        <w:rPr>
          <w:sz w:val="22"/>
          <w:szCs w:val="22"/>
        </w:rPr>
        <w:t>Podwykonawcom powierzy wykonanie następujących robót budowlanych stanowiących przedmiot Umowy:………………………………………………………………….………………………</w:t>
      </w:r>
    </w:p>
    <w:p w:rsidR="00E4633E" w:rsidRPr="002E357E" w:rsidRDefault="00E4633E" w:rsidP="00750926">
      <w:pPr>
        <w:numPr>
          <w:ilvl w:val="0"/>
          <w:numId w:val="13"/>
        </w:numPr>
        <w:ind w:left="0" w:hanging="284"/>
        <w:jc w:val="both"/>
        <w:rPr>
          <w:sz w:val="22"/>
          <w:szCs w:val="22"/>
        </w:rPr>
      </w:pPr>
      <w:r w:rsidRPr="002E357E">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2E357E" w:rsidRDefault="00E4633E" w:rsidP="00750926">
      <w:pPr>
        <w:numPr>
          <w:ilvl w:val="0"/>
          <w:numId w:val="13"/>
        </w:numPr>
        <w:ind w:left="0" w:hanging="284"/>
        <w:jc w:val="both"/>
        <w:rPr>
          <w:sz w:val="22"/>
          <w:szCs w:val="22"/>
        </w:rPr>
      </w:pPr>
      <w:r w:rsidRPr="002E357E">
        <w:rPr>
          <w:sz w:val="22"/>
          <w:szCs w:val="22"/>
        </w:rPr>
        <w:t>Wykonawca jest odpowiedzialny za działania lub zaniechania Podwykonawców, dalszych Podwykonawców, ich przedstawicieli lub pracowników, jak za własne działania lub zaniechania.</w:t>
      </w:r>
    </w:p>
    <w:p w:rsidR="00E4633E" w:rsidRPr="002E357E" w:rsidRDefault="00E4633E" w:rsidP="00750926">
      <w:pPr>
        <w:numPr>
          <w:ilvl w:val="0"/>
          <w:numId w:val="13"/>
        </w:numPr>
        <w:ind w:left="0" w:hanging="284"/>
        <w:jc w:val="both"/>
        <w:rPr>
          <w:sz w:val="22"/>
          <w:szCs w:val="22"/>
        </w:rPr>
      </w:pPr>
      <w:r w:rsidRPr="002E357E">
        <w:rPr>
          <w:sz w:val="22"/>
          <w:szCs w:val="22"/>
        </w:rPr>
        <w:t>Umowa z Podwykonawcą lub dalszym Podwykonawcą powinna stanowić w szczególności, iż:</w:t>
      </w:r>
    </w:p>
    <w:p w:rsidR="008B44BC" w:rsidRPr="002E357E" w:rsidRDefault="00E4633E" w:rsidP="00750926">
      <w:pPr>
        <w:pStyle w:val="Akapitzlist"/>
        <w:numPr>
          <w:ilvl w:val="0"/>
          <w:numId w:val="23"/>
        </w:numPr>
        <w:ind w:left="426" w:hanging="426"/>
        <w:jc w:val="both"/>
        <w:rPr>
          <w:sz w:val="22"/>
          <w:szCs w:val="22"/>
        </w:rPr>
      </w:pPr>
      <w:r w:rsidRPr="002E357E">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Pr="002E357E" w:rsidRDefault="00E4633E" w:rsidP="00750926">
      <w:pPr>
        <w:pStyle w:val="Akapitzlist"/>
        <w:numPr>
          <w:ilvl w:val="0"/>
          <w:numId w:val="23"/>
        </w:numPr>
        <w:ind w:left="426" w:hanging="426"/>
        <w:jc w:val="both"/>
        <w:rPr>
          <w:sz w:val="22"/>
          <w:szCs w:val="22"/>
        </w:rPr>
      </w:pPr>
      <w:r w:rsidRPr="002E357E">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2E357E" w:rsidRDefault="00E4633E" w:rsidP="00750926">
      <w:pPr>
        <w:pStyle w:val="Akapitzlist"/>
        <w:numPr>
          <w:ilvl w:val="0"/>
          <w:numId w:val="23"/>
        </w:numPr>
        <w:ind w:left="426" w:hanging="426"/>
        <w:jc w:val="both"/>
        <w:rPr>
          <w:sz w:val="22"/>
          <w:szCs w:val="22"/>
        </w:rPr>
      </w:pPr>
      <w:r w:rsidRPr="002E357E">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Pr="002E357E" w:rsidRDefault="00E4633E" w:rsidP="00750926">
      <w:pPr>
        <w:pStyle w:val="Akapitzlist"/>
        <w:numPr>
          <w:ilvl w:val="0"/>
          <w:numId w:val="23"/>
        </w:numPr>
        <w:tabs>
          <w:tab w:val="left" w:pos="426"/>
        </w:tabs>
        <w:ind w:left="426" w:hanging="426"/>
        <w:jc w:val="both"/>
        <w:rPr>
          <w:sz w:val="22"/>
          <w:szCs w:val="22"/>
        </w:rPr>
      </w:pPr>
      <w:r w:rsidRPr="002E357E">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2E357E" w:rsidRDefault="00E4633E" w:rsidP="00750926">
      <w:pPr>
        <w:pStyle w:val="Akapitzlist"/>
        <w:numPr>
          <w:ilvl w:val="0"/>
          <w:numId w:val="23"/>
        </w:numPr>
        <w:tabs>
          <w:tab w:val="left" w:pos="426"/>
        </w:tabs>
        <w:ind w:left="426" w:hanging="426"/>
        <w:jc w:val="both"/>
        <w:rPr>
          <w:sz w:val="22"/>
          <w:szCs w:val="22"/>
        </w:rPr>
      </w:pPr>
      <w:r w:rsidRPr="002E357E">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2E357E" w:rsidRDefault="00E4633E" w:rsidP="00750926">
      <w:pPr>
        <w:pStyle w:val="Akapitzlist"/>
        <w:numPr>
          <w:ilvl w:val="0"/>
          <w:numId w:val="23"/>
        </w:numPr>
        <w:tabs>
          <w:tab w:val="left" w:pos="426"/>
        </w:tabs>
        <w:ind w:left="426" w:hanging="426"/>
        <w:jc w:val="both"/>
        <w:rPr>
          <w:sz w:val="22"/>
          <w:szCs w:val="22"/>
        </w:rPr>
      </w:pPr>
      <w:r w:rsidRPr="002E357E">
        <w:rPr>
          <w:sz w:val="22"/>
          <w:szCs w:val="22"/>
        </w:rPr>
        <w:lastRenderedPageBreak/>
        <w:t>Podwykonawca lub dalszy Podwykonawca są zobowiązani do przedstawiania Zamawiającemu na jego żądanie dokumentów, oświadczeń i wyjaśnień dotyczących realizacji Umowy o podwykonawstwo,</w:t>
      </w:r>
    </w:p>
    <w:p w:rsidR="00E4633E" w:rsidRPr="002E357E" w:rsidRDefault="00E4633E" w:rsidP="00750926">
      <w:pPr>
        <w:pStyle w:val="Akapitzlist"/>
        <w:numPr>
          <w:ilvl w:val="0"/>
          <w:numId w:val="13"/>
        </w:numPr>
        <w:ind w:left="0"/>
        <w:jc w:val="both"/>
        <w:rPr>
          <w:sz w:val="22"/>
          <w:szCs w:val="22"/>
        </w:rPr>
      </w:pPr>
      <w:r w:rsidRPr="002E357E">
        <w:rPr>
          <w:sz w:val="22"/>
          <w:szCs w:val="22"/>
        </w:rPr>
        <w:t>Umowa o podwykonawstwo nie może zawierać postanowień:</w:t>
      </w:r>
    </w:p>
    <w:p w:rsidR="00E4633E" w:rsidRPr="002E357E" w:rsidRDefault="00E4633E" w:rsidP="00750926">
      <w:pPr>
        <w:numPr>
          <w:ilvl w:val="0"/>
          <w:numId w:val="14"/>
        </w:numPr>
        <w:ind w:left="426" w:hanging="426"/>
        <w:jc w:val="both"/>
        <w:rPr>
          <w:sz w:val="22"/>
          <w:szCs w:val="22"/>
        </w:rPr>
      </w:pPr>
      <w:r w:rsidRPr="002E357E">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2E357E" w:rsidRDefault="00E4633E" w:rsidP="00750926">
      <w:pPr>
        <w:numPr>
          <w:ilvl w:val="0"/>
          <w:numId w:val="14"/>
        </w:numPr>
        <w:ind w:left="426" w:hanging="426"/>
        <w:jc w:val="both"/>
        <w:rPr>
          <w:sz w:val="22"/>
          <w:szCs w:val="22"/>
        </w:rPr>
      </w:pPr>
      <w:r w:rsidRPr="002E357E">
        <w:rPr>
          <w:sz w:val="22"/>
          <w:szCs w:val="22"/>
        </w:rPr>
        <w:t>kary umowne nie mogą być wyższe niż kary określone w Umowie między Zamawiającym a Wykonawcą,</w:t>
      </w:r>
    </w:p>
    <w:p w:rsidR="00E4633E" w:rsidRPr="002E357E" w:rsidRDefault="00E4633E" w:rsidP="00750926">
      <w:pPr>
        <w:numPr>
          <w:ilvl w:val="0"/>
          <w:numId w:val="13"/>
        </w:numPr>
        <w:ind w:left="0" w:hanging="284"/>
        <w:jc w:val="both"/>
        <w:rPr>
          <w:color w:val="FF0000"/>
          <w:sz w:val="22"/>
          <w:szCs w:val="22"/>
        </w:rPr>
      </w:pPr>
      <w:r w:rsidRPr="002E357E">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2E357E" w:rsidRDefault="00E4633E" w:rsidP="00750926">
      <w:pPr>
        <w:numPr>
          <w:ilvl w:val="0"/>
          <w:numId w:val="13"/>
        </w:numPr>
        <w:ind w:left="0" w:hanging="284"/>
        <w:jc w:val="both"/>
        <w:rPr>
          <w:color w:val="FF0000"/>
          <w:sz w:val="22"/>
          <w:szCs w:val="22"/>
        </w:rPr>
      </w:pPr>
      <w:r w:rsidRPr="002E357E">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2E357E" w:rsidRDefault="00E4633E" w:rsidP="00750926">
      <w:pPr>
        <w:numPr>
          <w:ilvl w:val="0"/>
          <w:numId w:val="13"/>
        </w:numPr>
        <w:ind w:left="0" w:hanging="284"/>
        <w:jc w:val="both"/>
        <w:rPr>
          <w:color w:val="FF0000"/>
          <w:sz w:val="22"/>
          <w:szCs w:val="22"/>
        </w:rPr>
      </w:pPr>
      <w:r w:rsidRPr="002E357E">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2E357E" w:rsidRDefault="00E4633E" w:rsidP="00750926">
      <w:pPr>
        <w:numPr>
          <w:ilvl w:val="0"/>
          <w:numId w:val="13"/>
        </w:numPr>
        <w:ind w:left="0" w:hanging="284"/>
        <w:jc w:val="both"/>
        <w:rPr>
          <w:color w:val="FF0000"/>
          <w:sz w:val="22"/>
          <w:szCs w:val="22"/>
        </w:rPr>
      </w:pPr>
      <w:r w:rsidRPr="002E357E">
        <w:rPr>
          <w:sz w:val="22"/>
          <w:szCs w:val="22"/>
        </w:rPr>
        <w:t xml:space="preserve">Zamawiający zgłosi w terminie określonym w pkt 8 w formie pisemnej zastrzeżenia do projektu Umowy o podwykonawstwo, której przedmiotem są roboty budowlane, w szczególności </w:t>
      </w:r>
      <w:r w:rsidRPr="002E357E">
        <w:rPr>
          <w:sz w:val="22"/>
          <w:szCs w:val="22"/>
        </w:rPr>
        <w:br/>
        <w:t>w następujących przypadkach:</w:t>
      </w:r>
    </w:p>
    <w:p w:rsidR="00E4633E" w:rsidRPr="002E357E" w:rsidRDefault="00E4633E" w:rsidP="00750926">
      <w:pPr>
        <w:numPr>
          <w:ilvl w:val="1"/>
          <w:numId w:val="15"/>
        </w:numPr>
        <w:ind w:left="0" w:hanging="426"/>
        <w:jc w:val="both"/>
        <w:rPr>
          <w:sz w:val="22"/>
          <w:szCs w:val="22"/>
        </w:rPr>
      </w:pPr>
      <w:r w:rsidRPr="002E357E">
        <w:rPr>
          <w:sz w:val="22"/>
          <w:szCs w:val="22"/>
        </w:rPr>
        <w:t>niespełniania przez projekt wymagań dotyczących Umowy o podwykonawstwo, określonych w pkt 4,</w:t>
      </w:r>
    </w:p>
    <w:p w:rsidR="00E4633E" w:rsidRPr="002E357E" w:rsidRDefault="00E4633E" w:rsidP="00750926">
      <w:pPr>
        <w:numPr>
          <w:ilvl w:val="1"/>
          <w:numId w:val="15"/>
        </w:numPr>
        <w:ind w:left="0" w:hanging="426"/>
        <w:jc w:val="both"/>
        <w:rPr>
          <w:sz w:val="22"/>
          <w:szCs w:val="22"/>
        </w:rPr>
      </w:pPr>
      <w:r w:rsidRPr="002E357E">
        <w:rPr>
          <w:sz w:val="22"/>
          <w:szCs w:val="22"/>
        </w:rPr>
        <w:t>zamieszczenia w projekcie Umowy postanowień określonych w punkcie 5,</w:t>
      </w:r>
    </w:p>
    <w:p w:rsidR="00E4633E" w:rsidRPr="002E357E" w:rsidRDefault="00E4633E" w:rsidP="00750926">
      <w:pPr>
        <w:numPr>
          <w:ilvl w:val="0"/>
          <w:numId w:val="15"/>
        </w:numPr>
        <w:ind w:left="0" w:hanging="426"/>
        <w:jc w:val="both"/>
        <w:rPr>
          <w:sz w:val="22"/>
          <w:szCs w:val="22"/>
        </w:rPr>
      </w:pPr>
      <w:r w:rsidRPr="002E357E">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2E357E" w:rsidRDefault="00E4633E" w:rsidP="00750926">
      <w:pPr>
        <w:numPr>
          <w:ilvl w:val="0"/>
          <w:numId w:val="15"/>
        </w:numPr>
        <w:ind w:left="0" w:hanging="426"/>
        <w:jc w:val="both"/>
        <w:rPr>
          <w:sz w:val="22"/>
          <w:szCs w:val="22"/>
        </w:rPr>
      </w:pPr>
      <w:r w:rsidRPr="002E357E">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2E357E" w:rsidRDefault="00E4633E" w:rsidP="00750926">
      <w:pPr>
        <w:numPr>
          <w:ilvl w:val="0"/>
          <w:numId w:val="15"/>
        </w:numPr>
        <w:ind w:left="0" w:hanging="426"/>
        <w:jc w:val="both"/>
        <w:rPr>
          <w:sz w:val="22"/>
          <w:szCs w:val="22"/>
        </w:rPr>
      </w:pPr>
      <w:r w:rsidRPr="002E357E">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2E357E" w:rsidRDefault="00E4633E" w:rsidP="00750926">
      <w:pPr>
        <w:numPr>
          <w:ilvl w:val="0"/>
          <w:numId w:val="15"/>
        </w:numPr>
        <w:ind w:left="0" w:hanging="426"/>
        <w:jc w:val="both"/>
        <w:rPr>
          <w:sz w:val="22"/>
          <w:szCs w:val="22"/>
        </w:rPr>
      </w:pPr>
      <w:r w:rsidRPr="002E357E">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2E357E" w:rsidRDefault="00E4633E" w:rsidP="00750926">
      <w:pPr>
        <w:numPr>
          <w:ilvl w:val="0"/>
          <w:numId w:val="15"/>
        </w:numPr>
        <w:ind w:left="0" w:hanging="426"/>
        <w:jc w:val="both"/>
        <w:rPr>
          <w:sz w:val="22"/>
          <w:szCs w:val="22"/>
        </w:rPr>
      </w:pPr>
      <w:r w:rsidRPr="002E357E">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2E357E" w:rsidRDefault="00E4633E" w:rsidP="00750926">
      <w:pPr>
        <w:numPr>
          <w:ilvl w:val="0"/>
          <w:numId w:val="15"/>
        </w:numPr>
        <w:ind w:left="0" w:hanging="426"/>
        <w:jc w:val="both"/>
        <w:rPr>
          <w:sz w:val="22"/>
          <w:szCs w:val="22"/>
        </w:rPr>
      </w:pPr>
      <w:r w:rsidRPr="002E357E">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2E357E" w:rsidRDefault="00E4633E" w:rsidP="00750926">
      <w:pPr>
        <w:numPr>
          <w:ilvl w:val="0"/>
          <w:numId w:val="15"/>
        </w:numPr>
        <w:ind w:left="0" w:hanging="426"/>
        <w:jc w:val="both"/>
        <w:rPr>
          <w:sz w:val="22"/>
          <w:szCs w:val="22"/>
        </w:rPr>
      </w:pPr>
      <w:r w:rsidRPr="002E357E">
        <w:rPr>
          <w:sz w:val="22"/>
          <w:szCs w:val="22"/>
        </w:rPr>
        <w:t xml:space="preserve">Wykonawca, Podwykonawca lub dalszy Podwykonawca przedłoży wraz z kopią Umowy z podwykonawstwo odpis z Krajowego Rejestru Sądowego Podwykonawcy lub dalszego Podwykonawcy, bądź inny dokument właściwy z uwagi na status prawny Podwykonawcy lub </w:t>
      </w:r>
      <w:r w:rsidRPr="002E357E">
        <w:rPr>
          <w:sz w:val="22"/>
          <w:szCs w:val="22"/>
        </w:rPr>
        <w:lastRenderedPageBreak/>
        <w:t>dalszego Podwykonawcy, potwierdzający, że osoby zawierające umowę w imieniu Podwykonawcy lub dalszego Podwykonawcy posiadają uprawnienia do jego reprezentacji.</w:t>
      </w:r>
    </w:p>
    <w:p w:rsidR="00E4633E" w:rsidRPr="002E357E" w:rsidRDefault="00E4633E" w:rsidP="00750926">
      <w:pPr>
        <w:numPr>
          <w:ilvl w:val="0"/>
          <w:numId w:val="15"/>
        </w:numPr>
        <w:ind w:left="0" w:hanging="426"/>
        <w:jc w:val="both"/>
        <w:rPr>
          <w:sz w:val="22"/>
          <w:szCs w:val="22"/>
        </w:rPr>
      </w:pPr>
      <w:r w:rsidRPr="002E357E">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2E357E" w:rsidRDefault="00E4633E" w:rsidP="00750926">
      <w:pPr>
        <w:numPr>
          <w:ilvl w:val="0"/>
          <w:numId w:val="15"/>
        </w:numPr>
        <w:ind w:left="0" w:hanging="426"/>
        <w:jc w:val="both"/>
        <w:rPr>
          <w:sz w:val="22"/>
          <w:szCs w:val="22"/>
        </w:rPr>
      </w:pPr>
      <w:r w:rsidRPr="002E357E">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2E357E" w:rsidRDefault="00E4633E" w:rsidP="00750926">
      <w:pPr>
        <w:numPr>
          <w:ilvl w:val="0"/>
          <w:numId w:val="15"/>
        </w:numPr>
        <w:ind w:left="0" w:hanging="426"/>
        <w:jc w:val="both"/>
        <w:rPr>
          <w:sz w:val="22"/>
          <w:szCs w:val="22"/>
        </w:rPr>
      </w:pPr>
      <w:r w:rsidRPr="002E357E">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2E357E" w:rsidRDefault="00E4633E" w:rsidP="00750926">
      <w:pPr>
        <w:numPr>
          <w:ilvl w:val="0"/>
          <w:numId w:val="15"/>
        </w:numPr>
        <w:ind w:left="0" w:hanging="426"/>
        <w:jc w:val="both"/>
        <w:rPr>
          <w:sz w:val="22"/>
          <w:szCs w:val="22"/>
        </w:rPr>
      </w:pPr>
      <w:r w:rsidRPr="002E357E">
        <w:rPr>
          <w:sz w:val="22"/>
          <w:szCs w:val="22"/>
        </w:rPr>
        <w:t>Zasady płatności wynagrodzenia Wykonawcy w przypadku w przypadku zlecenia części robót podwykonawcom.</w:t>
      </w:r>
    </w:p>
    <w:p w:rsidR="00E4633E" w:rsidRPr="002E357E" w:rsidRDefault="00E4633E" w:rsidP="00750926">
      <w:pPr>
        <w:numPr>
          <w:ilvl w:val="1"/>
          <w:numId w:val="15"/>
        </w:numPr>
        <w:ind w:left="0" w:hanging="567"/>
        <w:jc w:val="both"/>
        <w:rPr>
          <w:sz w:val="22"/>
          <w:szCs w:val="22"/>
        </w:rPr>
      </w:pPr>
      <w:r w:rsidRPr="002E357E">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2E357E" w:rsidRDefault="00E4633E" w:rsidP="00750926">
      <w:pPr>
        <w:numPr>
          <w:ilvl w:val="1"/>
          <w:numId w:val="15"/>
        </w:numPr>
        <w:ind w:left="0" w:hanging="567"/>
        <w:jc w:val="both"/>
        <w:rPr>
          <w:sz w:val="22"/>
          <w:szCs w:val="22"/>
        </w:rPr>
      </w:pPr>
      <w:r w:rsidRPr="002E357E">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2E357E" w:rsidRDefault="00E4633E" w:rsidP="00750926">
      <w:pPr>
        <w:numPr>
          <w:ilvl w:val="1"/>
          <w:numId w:val="15"/>
        </w:numPr>
        <w:ind w:left="0" w:hanging="567"/>
        <w:jc w:val="both"/>
        <w:rPr>
          <w:sz w:val="22"/>
          <w:szCs w:val="22"/>
        </w:rPr>
      </w:pPr>
      <w:r w:rsidRPr="002E357E">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2E357E" w:rsidRDefault="00E4633E" w:rsidP="00750926">
      <w:pPr>
        <w:numPr>
          <w:ilvl w:val="1"/>
          <w:numId w:val="15"/>
        </w:numPr>
        <w:ind w:left="0" w:hanging="567"/>
        <w:jc w:val="both"/>
        <w:rPr>
          <w:sz w:val="22"/>
          <w:szCs w:val="22"/>
        </w:rPr>
      </w:pPr>
      <w:r w:rsidRPr="002E357E">
        <w:rPr>
          <w:sz w:val="22"/>
          <w:szCs w:val="22"/>
        </w:rPr>
        <w:t>W przypadku zgłoszenia przez Wykonawcę uwag, o których mowa w pkt  20.3, podważających zasadność bezpośredniej zapłaty, Zamawiający może:</w:t>
      </w:r>
    </w:p>
    <w:p w:rsidR="00E4633E" w:rsidRPr="002E357E" w:rsidRDefault="00E4633E" w:rsidP="00750926">
      <w:pPr>
        <w:numPr>
          <w:ilvl w:val="2"/>
          <w:numId w:val="15"/>
        </w:numPr>
        <w:ind w:left="0" w:hanging="709"/>
        <w:jc w:val="both"/>
        <w:rPr>
          <w:sz w:val="22"/>
          <w:szCs w:val="22"/>
        </w:rPr>
      </w:pPr>
      <w:r w:rsidRPr="002E357E">
        <w:rPr>
          <w:sz w:val="22"/>
          <w:szCs w:val="22"/>
        </w:rPr>
        <w:t>nie dokonać bezpośredniej zapłaty wynagrodzenia Podwykonawcy, jeżeli Wykonawca wykaże niezasadność takiej zapłaty lub</w:t>
      </w:r>
    </w:p>
    <w:p w:rsidR="00E4633E" w:rsidRPr="002E357E" w:rsidRDefault="00E4633E" w:rsidP="00750926">
      <w:pPr>
        <w:numPr>
          <w:ilvl w:val="2"/>
          <w:numId w:val="15"/>
        </w:numPr>
        <w:ind w:left="0" w:hanging="709"/>
        <w:jc w:val="both"/>
        <w:rPr>
          <w:sz w:val="22"/>
          <w:szCs w:val="22"/>
        </w:rPr>
      </w:pPr>
      <w:r w:rsidRPr="002E357E">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2E357E" w:rsidRDefault="00E4633E" w:rsidP="00750926">
      <w:pPr>
        <w:numPr>
          <w:ilvl w:val="2"/>
          <w:numId w:val="15"/>
        </w:numPr>
        <w:ind w:left="0" w:hanging="709"/>
        <w:jc w:val="both"/>
        <w:rPr>
          <w:sz w:val="22"/>
          <w:szCs w:val="22"/>
        </w:rPr>
      </w:pPr>
      <w:r w:rsidRPr="002E357E">
        <w:rPr>
          <w:sz w:val="22"/>
          <w:szCs w:val="22"/>
        </w:rPr>
        <w:t>dokonać bezpośredniej zapłaty wynagrodzenia Podwykonawcy lub dalszemu Podwykonawcy, jeżeli Podwykonawca lub dalszy Podwykonawca wykaże zasadność takiej zapłaty.</w:t>
      </w:r>
    </w:p>
    <w:p w:rsidR="00E4633E" w:rsidRPr="002E357E" w:rsidRDefault="00E4633E" w:rsidP="00750926">
      <w:pPr>
        <w:numPr>
          <w:ilvl w:val="1"/>
          <w:numId w:val="15"/>
        </w:numPr>
        <w:ind w:left="0" w:hanging="568"/>
        <w:jc w:val="both"/>
        <w:rPr>
          <w:sz w:val="22"/>
          <w:szCs w:val="22"/>
        </w:rPr>
      </w:pPr>
      <w:r w:rsidRPr="002E357E">
        <w:rPr>
          <w:sz w:val="22"/>
          <w:szCs w:val="22"/>
        </w:rPr>
        <w:t>Zamawiający będzie zobowiązany zapłacić Podwykonawcy lub dalszemu Podwykonawcy należne wynagrodzenie, będące przedmiotem żądania, o którym mowa w pkt</w:t>
      </w:r>
      <w:r w:rsidR="00B4552A" w:rsidRPr="002E357E">
        <w:rPr>
          <w:sz w:val="22"/>
          <w:szCs w:val="22"/>
        </w:rPr>
        <w:t>.</w:t>
      </w:r>
      <w:r w:rsidRPr="002E357E">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w:t>
      </w:r>
      <w:r w:rsidRPr="002E357E">
        <w:rPr>
          <w:sz w:val="22"/>
          <w:szCs w:val="22"/>
        </w:rPr>
        <w:lastRenderedPageBreak/>
        <w:t>należne wynagrodzenie, bez odsetek należnych Podwykonawcy lub dalszemu Podwykonawcy z tytułu uchybienia terminowi zapłaty.</w:t>
      </w:r>
    </w:p>
    <w:p w:rsidR="00E4633E" w:rsidRPr="002E357E" w:rsidRDefault="00E4633E" w:rsidP="00750926">
      <w:pPr>
        <w:numPr>
          <w:ilvl w:val="1"/>
          <w:numId w:val="15"/>
        </w:numPr>
        <w:ind w:left="0" w:hanging="568"/>
        <w:jc w:val="both"/>
        <w:rPr>
          <w:sz w:val="22"/>
          <w:szCs w:val="22"/>
        </w:rPr>
      </w:pPr>
      <w:r w:rsidRPr="002E357E">
        <w:rPr>
          <w:sz w:val="22"/>
          <w:szCs w:val="22"/>
        </w:rPr>
        <w:t>Równowartość kwoty zapłaconej Podwykonawcy lub dalszemu Podwykonawcy, bądź skierowanej do depozytu sądowego, Zamawiający potrąci z wynagrodzenia należnego Wykonawcy.</w:t>
      </w:r>
    </w:p>
    <w:p w:rsidR="00E4633E" w:rsidRPr="002E357E" w:rsidRDefault="00E4633E" w:rsidP="00750926">
      <w:pPr>
        <w:numPr>
          <w:ilvl w:val="1"/>
          <w:numId w:val="15"/>
        </w:numPr>
        <w:ind w:left="0" w:hanging="568"/>
        <w:jc w:val="both"/>
        <w:rPr>
          <w:sz w:val="22"/>
          <w:szCs w:val="22"/>
        </w:rPr>
      </w:pPr>
      <w:r w:rsidRPr="002E357E">
        <w:rPr>
          <w:sz w:val="22"/>
          <w:szCs w:val="22"/>
        </w:rPr>
        <w:t>Jeżeli Wykonawca nie przedstawi wraz z fakturą VAT  lub rachunkiem dokumentów, o których mowa w pkt</w:t>
      </w:r>
      <w:r w:rsidR="00B4552A" w:rsidRPr="002E357E">
        <w:rPr>
          <w:sz w:val="22"/>
          <w:szCs w:val="22"/>
        </w:rPr>
        <w:t>.</w:t>
      </w:r>
      <w:r w:rsidRPr="002E357E">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2E357E">
        <w:rPr>
          <w:sz w:val="22"/>
          <w:szCs w:val="22"/>
        </w:rPr>
        <w:t>.</w:t>
      </w:r>
      <w:r w:rsidRPr="002E357E">
        <w:rPr>
          <w:sz w:val="22"/>
          <w:szCs w:val="22"/>
        </w:rPr>
        <w:t xml:space="preserve"> 20.1, nie skutkuje nie dotrzymaniem przez Zamawiającego terminu płatności i nie uprawnia Wykonawcy do żądania odsetek.</w:t>
      </w:r>
    </w:p>
    <w:p w:rsidR="00E4633E" w:rsidRPr="002E357E" w:rsidRDefault="00E4633E" w:rsidP="00750926">
      <w:pPr>
        <w:numPr>
          <w:ilvl w:val="1"/>
          <w:numId w:val="15"/>
        </w:numPr>
        <w:ind w:left="0" w:hanging="567"/>
        <w:jc w:val="both"/>
        <w:rPr>
          <w:sz w:val="22"/>
          <w:szCs w:val="22"/>
        </w:rPr>
      </w:pPr>
      <w:r w:rsidRPr="002E357E">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2E357E" w:rsidRDefault="00E4633E" w:rsidP="00750926">
      <w:pPr>
        <w:numPr>
          <w:ilvl w:val="1"/>
          <w:numId w:val="15"/>
        </w:numPr>
        <w:ind w:left="0" w:hanging="567"/>
        <w:jc w:val="both"/>
        <w:rPr>
          <w:sz w:val="22"/>
          <w:szCs w:val="22"/>
        </w:rPr>
      </w:pPr>
      <w:r w:rsidRPr="002E357E">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2E357E" w:rsidRDefault="00E4633E" w:rsidP="00750926">
      <w:pPr>
        <w:numPr>
          <w:ilvl w:val="1"/>
          <w:numId w:val="15"/>
        </w:numPr>
        <w:ind w:left="0" w:hanging="567"/>
        <w:jc w:val="both"/>
        <w:rPr>
          <w:sz w:val="22"/>
          <w:szCs w:val="22"/>
        </w:rPr>
      </w:pPr>
      <w:r w:rsidRPr="002E357E">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2E357E" w:rsidRDefault="00E4633E" w:rsidP="00750926">
      <w:pPr>
        <w:numPr>
          <w:ilvl w:val="1"/>
          <w:numId w:val="15"/>
        </w:numPr>
        <w:ind w:left="0" w:hanging="567"/>
        <w:jc w:val="both"/>
        <w:rPr>
          <w:sz w:val="22"/>
          <w:szCs w:val="22"/>
        </w:rPr>
      </w:pPr>
      <w:r w:rsidRPr="002E357E">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2E357E" w:rsidRDefault="00E4633E" w:rsidP="00750926">
      <w:pPr>
        <w:numPr>
          <w:ilvl w:val="1"/>
          <w:numId w:val="15"/>
        </w:numPr>
        <w:tabs>
          <w:tab w:val="left" w:pos="0"/>
        </w:tabs>
        <w:ind w:left="0" w:hanging="567"/>
        <w:jc w:val="both"/>
        <w:rPr>
          <w:sz w:val="22"/>
          <w:szCs w:val="22"/>
        </w:rPr>
      </w:pPr>
      <w:r w:rsidRPr="002E357E">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2E357E" w:rsidRDefault="00E4633E" w:rsidP="00750926">
      <w:pPr>
        <w:numPr>
          <w:ilvl w:val="1"/>
          <w:numId w:val="15"/>
        </w:numPr>
        <w:tabs>
          <w:tab w:val="left" w:pos="0"/>
        </w:tabs>
        <w:ind w:left="0" w:hanging="567"/>
        <w:jc w:val="both"/>
        <w:rPr>
          <w:sz w:val="22"/>
          <w:szCs w:val="22"/>
        </w:rPr>
      </w:pPr>
      <w:r w:rsidRPr="002E357E">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2E357E" w:rsidRDefault="00E4633E" w:rsidP="00750926">
      <w:pPr>
        <w:numPr>
          <w:ilvl w:val="1"/>
          <w:numId w:val="15"/>
        </w:numPr>
        <w:tabs>
          <w:tab w:val="left" w:pos="0"/>
        </w:tabs>
        <w:ind w:left="0" w:hanging="567"/>
        <w:jc w:val="both"/>
        <w:rPr>
          <w:sz w:val="22"/>
          <w:szCs w:val="22"/>
        </w:rPr>
      </w:pPr>
      <w:r w:rsidRPr="002E357E">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Pr="002E357E" w:rsidRDefault="00E4633E" w:rsidP="00750926">
      <w:pPr>
        <w:numPr>
          <w:ilvl w:val="1"/>
          <w:numId w:val="15"/>
        </w:numPr>
        <w:tabs>
          <w:tab w:val="left" w:pos="0"/>
        </w:tabs>
        <w:ind w:left="0" w:hanging="567"/>
        <w:jc w:val="both"/>
        <w:rPr>
          <w:sz w:val="22"/>
          <w:szCs w:val="22"/>
        </w:rPr>
      </w:pPr>
      <w:r w:rsidRPr="002E357E">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2E357E" w:rsidRDefault="00E4633E" w:rsidP="00750926">
      <w:pPr>
        <w:numPr>
          <w:ilvl w:val="1"/>
          <w:numId w:val="15"/>
        </w:numPr>
        <w:tabs>
          <w:tab w:val="left" w:pos="0"/>
        </w:tabs>
        <w:ind w:left="0" w:hanging="567"/>
        <w:jc w:val="both"/>
        <w:rPr>
          <w:sz w:val="22"/>
          <w:szCs w:val="22"/>
        </w:rPr>
      </w:pPr>
      <w:r w:rsidRPr="002E357E">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2E357E" w:rsidRDefault="00E4633E" w:rsidP="00750926">
      <w:pPr>
        <w:numPr>
          <w:ilvl w:val="1"/>
          <w:numId w:val="15"/>
        </w:numPr>
        <w:ind w:left="0" w:hanging="567"/>
        <w:jc w:val="both"/>
        <w:rPr>
          <w:sz w:val="22"/>
          <w:szCs w:val="22"/>
        </w:rPr>
      </w:pPr>
      <w:r w:rsidRPr="002E357E">
        <w:rPr>
          <w:sz w:val="22"/>
          <w:szCs w:val="22"/>
        </w:rPr>
        <w:t xml:space="preserve">Do rachunku lub faktury VAT końcowej za wykonanie przedmiotu Umowy Wykonawca dołączy oświadczenia Podwykonawców i dalszych Podwykonawców o pełnym zafakturowaniu lub przez nich </w:t>
      </w:r>
      <w:r w:rsidRPr="002E357E">
        <w:rPr>
          <w:sz w:val="22"/>
          <w:szCs w:val="22"/>
        </w:rPr>
        <w:lastRenderedPageBreak/>
        <w:t>lub objęciu wystawionymi przez nich rachunkami zakresu robót wykonanych zgodnie z Umowami o podwykonawstwo oraz o pełnym rozliczeniu tych robót do wysokości objętej płatnością końcową</w:t>
      </w:r>
    </w:p>
    <w:p w:rsidR="00E4633E" w:rsidRPr="002E357E" w:rsidRDefault="00E4633E" w:rsidP="00750926">
      <w:pPr>
        <w:numPr>
          <w:ilvl w:val="0"/>
          <w:numId w:val="15"/>
        </w:numPr>
        <w:ind w:left="0" w:hanging="426"/>
        <w:jc w:val="both"/>
        <w:rPr>
          <w:sz w:val="22"/>
          <w:szCs w:val="22"/>
        </w:rPr>
      </w:pPr>
      <w:r w:rsidRPr="002E357E">
        <w:rPr>
          <w:sz w:val="22"/>
          <w:szCs w:val="22"/>
        </w:rPr>
        <w:t>Jeżeli zmiana albo rezygnacja z podwykonawcy dotyczy podmiotu, na którego zasoby wykonawca powoływał się, na zasadach określonych w art. 26 ust. 2b ustawie Prawo zamówień publicznych z dn. 29 stycznia  2004 r  (Dz. U. z 2015 poz. 2164</w:t>
      </w:r>
      <w:r w:rsidRPr="002E357E">
        <w:rPr>
          <w:bCs/>
          <w:sz w:val="22"/>
          <w:szCs w:val="22"/>
        </w:rPr>
        <w:t xml:space="preserve"> z późn. zm.</w:t>
      </w:r>
      <w:r w:rsidRPr="002E357E">
        <w:rPr>
          <w:sz w:val="22"/>
          <w:szCs w:val="22"/>
        </w:rPr>
        <w:t>), w celu wykazania spełniania warunków udziału w postępowaniu, o których mowa w art. 22 ust. 1 w ustawie Prawo zamówień publicznych z dn. 29 stycznia  2004 (Dz. U. z 2015 poz. 2164</w:t>
      </w:r>
      <w:r w:rsidRPr="002E357E">
        <w:rPr>
          <w:bCs/>
          <w:sz w:val="22"/>
          <w:szCs w:val="22"/>
        </w:rPr>
        <w:t xml:space="preserve"> z późn. zm.</w:t>
      </w:r>
      <w:r w:rsidRPr="002E357E">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91901" w:rsidRDefault="00E4633E" w:rsidP="00E91901">
      <w:pPr>
        <w:jc w:val="both"/>
        <w:rPr>
          <w:b/>
          <w:sz w:val="22"/>
          <w:szCs w:val="22"/>
        </w:rPr>
      </w:pPr>
      <w:r w:rsidRPr="00EE0A19">
        <w:rPr>
          <w:b/>
          <w:sz w:val="22"/>
          <w:szCs w:val="22"/>
        </w:rPr>
        <w:t>§ 7</w:t>
      </w:r>
      <w:r w:rsidR="00BA4980">
        <w:rPr>
          <w:b/>
          <w:sz w:val="22"/>
          <w:szCs w:val="22"/>
        </w:rPr>
        <w:t xml:space="preserve">   </w:t>
      </w:r>
      <w:r w:rsidRPr="00EE0A19">
        <w:rPr>
          <w:b/>
          <w:sz w:val="22"/>
          <w:szCs w:val="22"/>
        </w:rPr>
        <w:t>Przedstawicielstwo i reprezentacja stron</w:t>
      </w:r>
    </w:p>
    <w:p w:rsidR="00E4633E" w:rsidRPr="00E91901" w:rsidRDefault="00E4633E" w:rsidP="00E91901">
      <w:pPr>
        <w:widowControl w:val="0"/>
        <w:numPr>
          <w:ilvl w:val="0"/>
          <w:numId w:val="1"/>
        </w:numPr>
        <w:autoSpaceDN w:val="0"/>
        <w:ind w:left="0" w:hanging="284"/>
        <w:jc w:val="both"/>
        <w:textAlignment w:val="baseline"/>
        <w:rPr>
          <w:sz w:val="22"/>
          <w:szCs w:val="22"/>
        </w:rPr>
      </w:pPr>
      <w:r w:rsidRPr="00EE0A19">
        <w:rPr>
          <w:sz w:val="22"/>
          <w:szCs w:val="22"/>
        </w:rPr>
        <w:t>Przedstawicielem Wykonawcy na budowie jest kier</w:t>
      </w:r>
      <w:r w:rsidR="00E76F98">
        <w:rPr>
          <w:sz w:val="22"/>
          <w:szCs w:val="22"/>
        </w:rPr>
        <w:t>o</w:t>
      </w:r>
      <w:r w:rsidR="008B0165">
        <w:rPr>
          <w:sz w:val="22"/>
          <w:szCs w:val="22"/>
        </w:rPr>
        <w:t xml:space="preserve">wnik budowy: </w:t>
      </w:r>
      <w:r w:rsidR="005F6975" w:rsidRPr="002F4649">
        <w:rPr>
          <w:b/>
          <w:sz w:val="22"/>
          <w:szCs w:val="22"/>
        </w:rPr>
        <w:t xml:space="preserve">Pan </w:t>
      </w:r>
      <w:r w:rsidR="00E91901">
        <w:rPr>
          <w:b/>
          <w:sz w:val="22"/>
          <w:szCs w:val="22"/>
        </w:rPr>
        <w:t>…………………………</w:t>
      </w:r>
      <w:r w:rsidRPr="00E91901">
        <w:rPr>
          <w:sz w:val="22"/>
          <w:szCs w:val="22"/>
        </w:rPr>
        <w:t xml:space="preserve"> </w:t>
      </w:r>
    </w:p>
    <w:p w:rsidR="00E4633E" w:rsidRPr="00BC3DEC" w:rsidRDefault="00BA4980" w:rsidP="00750926">
      <w:pPr>
        <w:widowControl w:val="0"/>
        <w:numPr>
          <w:ilvl w:val="0"/>
          <w:numId w:val="1"/>
        </w:numPr>
        <w:autoSpaceDN w:val="0"/>
        <w:ind w:left="0" w:hanging="284"/>
        <w:jc w:val="both"/>
        <w:textAlignment w:val="baseline"/>
        <w:rPr>
          <w:sz w:val="22"/>
          <w:szCs w:val="22"/>
        </w:rPr>
      </w:pPr>
      <w:r>
        <w:rPr>
          <w:sz w:val="22"/>
          <w:szCs w:val="22"/>
        </w:rPr>
        <w:t>Wymieniona osoba</w:t>
      </w:r>
      <w:r w:rsidR="00E4633E" w:rsidRPr="00EE0A19">
        <w:rPr>
          <w:sz w:val="22"/>
          <w:szCs w:val="22"/>
        </w:rPr>
        <w:t xml:space="preserve"> są zobowiązane posiadać aktualne dokumenty potwierdzające ich uprawnienia do pełnienia samodzielnych funkcji technicznych, zgodnie z obowiązującymi przepisami prawa.</w:t>
      </w:r>
    </w:p>
    <w:p w:rsidR="00E4633E" w:rsidRPr="00EE0A19" w:rsidRDefault="00E4633E" w:rsidP="00750926">
      <w:pPr>
        <w:jc w:val="both"/>
        <w:rPr>
          <w:b/>
          <w:sz w:val="22"/>
          <w:szCs w:val="22"/>
        </w:rPr>
      </w:pPr>
      <w:r w:rsidRPr="00EE0A19">
        <w:rPr>
          <w:b/>
          <w:sz w:val="22"/>
          <w:szCs w:val="22"/>
        </w:rPr>
        <w:t>§ 8</w:t>
      </w:r>
      <w:r w:rsidR="00BA4980">
        <w:rPr>
          <w:b/>
          <w:sz w:val="22"/>
          <w:szCs w:val="22"/>
        </w:rPr>
        <w:t xml:space="preserve">   </w:t>
      </w:r>
      <w:r w:rsidRPr="00EE0A19">
        <w:rPr>
          <w:b/>
          <w:sz w:val="22"/>
          <w:szCs w:val="22"/>
        </w:rPr>
        <w:t>Odbiory i przekazanie przedmiotu umowy</w:t>
      </w:r>
    </w:p>
    <w:p w:rsidR="00E4633E" w:rsidRPr="00EE0A19" w:rsidRDefault="00E4633E" w:rsidP="00750926">
      <w:pPr>
        <w:widowControl w:val="0"/>
        <w:numPr>
          <w:ilvl w:val="0"/>
          <w:numId w:val="9"/>
        </w:numPr>
        <w:suppressAutoHyphens w:val="0"/>
        <w:autoSpaceDN w:val="0"/>
        <w:ind w:left="0" w:hanging="284"/>
        <w:contextualSpacing/>
        <w:jc w:val="both"/>
        <w:textAlignment w:val="baseline"/>
        <w:rPr>
          <w:sz w:val="22"/>
          <w:szCs w:val="22"/>
        </w:rPr>
      </w:pPr>
      <w:r w:rsidRPr="00EE0A19">
        <w:rPr>
          <w:sz w:val="22"/>
          <w:szCs w:val="22"/>
        </w:rPr>
        <w:t>Rodzaje odbiorów</w:t>
      </w:r>
    </w:p>
    <w:p w:rsidR="00E4633E" w:rsidRPr="00EE0A19" w:rsidRDefault="00E4633E" w:rsidP="00750926">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w:t>
      </w:r>
      <w:r w:rsidR="00E91901">
        <w:rPr>
          <w:sz w:val="22"/>
          <w:szCs w:val="22"/>
        </w:rPr>
        <w:t>sję Zamawiającego przy udziale przedstawiciela Zamawiającego</w:t>
      </w:r>
      <w:r w:rsidRPr="00EE0A19">
        <w:rPr>
          <w:sz w:val="22"/>
          <w:szCs w:val="22"/>
        </w:rPr>
        <w:t>, Kierownika budowy oraz przedstawiciela Wykonawcy.</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Dotyczy odbioru całośc</w:t>
      </w:r>
      <w:r w:rsidR="00E91901">
        <w:rPr>
          <w:sz w:val="22"/>
          <w:szCs w:val="22"/>
        </w:rPr>
        <w:t>i przedmiotu umowy i przekazania</w:t>
      </w:r>
      <w:r w:rsidRPr="00EE0A19">
        <w:rPr>
          <w:sz w:val="22"/>
          <w:szCs w:val="22"/>
        </w:rPr>
        <w:t xml:space="preserve"> Zamawiającemu wybudowanego obiektu w użytkowanie. </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w:t>
      </w:r>
      <w:r w:rsidR="00E91901">
        <w:rPr>
          <w:sz w:val="22"/>
          <w:szCs w:val="22"/>
        </w:rPr>
        <w:t xml:space="preserve">niu całości przedmiotu umowy. </w:t>
      </w:r>
    </w:p>
    <w:p w:rsidR="00E4633E" w:rsidRPr="00E91901" w:rsidRDefault="00E4633E" w:rsidP="00E91901">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00E91901">
        <w:rPr>
          <w:sz w:val="22"/>
          <w:szCs w:val="22"/>
        </w:rPr>
        <w:t>do akceptacji przez Zamawiającego</w:t>
      </w:r>
      <w:r w:rsidRPr="00EE0A19">
        <w:rPr>
          <w:sz w:val="22"/>
          <w:szCs w:val="22"/>
        </w:rPr>
        <w:t xml:space="preserve"> niżej wymienione dokumenty:</w:t>
      </w:r>
    </w:p>
    <w:p w:rsidR="00E4633E" w:rsidRPr="00E91901" w:rsidRDefault="00E4633E" w:rsidP="00E91901">
      <w:pPr>
        <w:widowControl w:val="0"/>
        <w:numPr>
          <w:ilvl w:val="2"/>
          <w:numId w:val="9"/>
        </w:numPr>
        <w:autoSpaceDN w:val="0"/>
        <w:ind w:left="0" w:hanging="567"/>
        <w:contextualSpacing/>
        <w:jc w:val="both"/>
        <w:textAlignment w:val="baseline"/>
        <w:rPr>
          <w:sz w:val="22"/>
          <w:szCs w:val="22"/>
        </w:rPr>
      </w:pPr>
      <w:r w:rsidRPr="00EE0A19">
        <w:rPr>
          <w:sz w:val="22"/>
          <w:szCs w:val="22"/>
        </w:rPr>
        <w:t>Oświadczenia kierownika budowy: o zgodności wykonania obie</w:t>
      </w:r>
      <w:r w:rsidR="00E91901">
        <w:rPr>
          <w:sz w:val="22"/>
          <w:szCs w:val="22"/>
        </w:rPr>
        <w:t>ktu budowlanego z przedmiarem robót</w:t>
      </w:r>
      <w:r w:rsidR="00964875">
        <w:rPr>
          <w:sz w:val="22"/>
          <w:szCs w:val="22"/>
        </w:rPr>
        <w:t xml:space="preserve"> oraz</w:t>
      </w:r>
      <w:r w:rsidRPr="00EE0A19">
        <w:rPr>
          <w:sz w:val="22"/>
          <w:szCs w:val="22"/>
        </w:rPr>
        <w:t xml:space="preserve"> o doprowadzeniu do należytego stanu i porządku terenu budowy.</w:t>
      </w:r>
    </w:p>
    <w:p w:rsidR="00E4633E" w:rsidRPr="00E91901" w:rsidRDefault="00E4633E" w:rsidP="00E91901">
      <w:pPr>
        <w:widowControl w:val="0"/>
        <w:numPr>
          <w:ilvl w:val="2"/>
          <w:numId w:val="9"/>
        </w:numPr>
        <w:autoSpaceDN w:val="0"/>
        <w:ind w:left="0" w:hanging="567"/>
        <w:contextualSpacing/>
        <w:jc w:val="both"/>
        <w:textAlignment w:val="baseline"/>
        <w:rPr>
          <w:sz w:val="22"/>
          <w:szCs w:val="22"/>
        </w:rPr>
      </w:pPr>
      <w:r w:rsidRPr="00EE0A19">
        <w:rPr>
          <w:sz w:val="22"/>
          <w:szCs w:val="22"/>
        </w:rPr>
        <w:t>Certyfikaty, atesty, deklaracje zgodności wyrobów budowlanych oznakowanych znakiem CE lub krajowe deklaracje zgodności z polską normą (PN) wyrobów albo aprobatą techniczną zgodnie z wymogami STWiORB.</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sidR="00E91901">
        <w:rPr>
          <w:sz w:val="22"/>
          <w:szCs w:val="22"/>
        </w:rPr>
        <w:t xml:space="preserve"> robót z przedmiarem robót.</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w:t>
      </w:r>
      <w:r w:rsidR="004A3B5F">
        <w:rPr>
          <w:sz w:val="22"/>
          <w:szCs w:val="22"/>
        </w:rPr>
        <w:t xml:space="preserve"> </w:t>
      </w:r>
      <w:r w:rsidRPr="00EE0A19">
        <w:rPr>
          <w:sz w:val="22"/>
          <w:szCs w:val="22"/>
        </w:rPr>
        <w:t xml:space="preserve">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w:t>
      </w:r>
      <w:r w:rsidR="00E91901">
        <w:rPr>
          <w:sz w:val="22"/>
          <w:szCs w:val="22"/>
        </w:rPr>
        <w:t xml:space="preserve">robót odebranych. </w:t>
      </w:r>
    </w:p>
    <w:p w:rsidR="00E4633E" w:rsidRPr="00EE0A19" w:rsidRDefault="00E4633E" w:rsidP="00750926">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750926">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750926">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750926">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750926">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BC3DEC" w:rsidRDefault="00E4633E" w:rsidP="00750926">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750926">
      <w:pPr>
        <w:jc w:val="both"/>
        <w:rPr>
          <w:b/>
          <w:sz w:val="22"/>
          <w:szCs w:val="22"/>
        </w:rPr>
      </w:pPr>
      <w:r w:rsidRPr="00EE0A19">
        <w:rPr>
          <w:b/>
          <w:sz w:val="22"/>
          <w:szCs w:val="22"/>
        </w:rPr>
        <w:t xml:space="preserve">§ 9 </w:t>
      </w:r>
      <w:r w:rsidR="00BA4980">
        <w:rPr>
          <w:b/>
          <w:sz w:val="22"/>
          <w:szCs w:val="22"/>
        </w:rPr>
        <w:t xml:space="preserve">   </w:t>
      </w:r>
      <w:r w:rsidRPr="00EE0A19">
        <w:rPr>
          <w:b/>
          <w:sz w:val="22"/>
          <w:szCs w:val="22"/>
        </w:rPr>
        <w:t>Kary umowne</w:t>
      </w:r>
    </w:p>
    <w:p w:rsidR="00E4633E" w:rsidRPr="00EE0A19" w:rsidRDefault="00E4633E" w:rsidP="00750926">
      <w:pPr>
        <w:widowControl w:val="0"/>
        <w:numPr>
          <w:ilvl w:val="0"/>
          <w:numId w:val="8"/>
        </w:numPr>
        <w:autoSpaceDN w:val="0"/>
        <w:ind w:left="0" w:hanging="284"/>
        <w:jc w:val="both"/>
        <w:textAlignment w:val="baseline"/>
        <w:rPr>
          <w:sz w:val="22"/>
          <w:szCs w:val="22"/>
        </w:rPr>
      </w:pPr>
      <w:r w:rsidRPr="00EE0A19">
        <w:rPr>
          <w:sz w:val="22"/>
          <w:szCs w:val="22"/>
        </w:rPr>
        <w:t xml:space="preserve">W przypadku stwierdzenia w trakcie czynności odbiorowych lub w okresie rękojmi i gwarancji wad </w:t>
      </w:r>
      <w:r w:rsidRPr="00EE0A19">
        <w:rPr>
          <w:sz w:val="22"/>
          <w:szCs w:val="22"/>
        </w:rPr>
        <w:lastRenderedPageBreak/>
        <w:t>lub usterek nie nadających się do usunięcia Zamawiający może:</w:t>
      </w:r>
    </w:p>
    <w:p w:rsidR="00E4633E" w:rsidRPr="00EE0A19" w:rsidRDefault="00E4633E" w:rsidP="00750926">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750926">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750926">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750926">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750926">
      <w:pPr>
        <w:widowControl w:val="0"/>
        <w:numPr>
          <w:ilvl w:val="1"/>
          <w:numId w:val="8"/>
        </w:numPr>
        <w:autoSpaceDN w:val="0"/>
        <w:ind w:left="0" w:hanging="426"/>
        <w:jc w:val="both"/>
        <w:textAlignment w:val="baseline"/>
        <w:rPr>
          <w:sz w:val="22"/>
          <w:szCs w:val="22"/>
        </w:rPr>
      </w:pPr>
      <w:r w:rsidRPr="00EE0A19">
        <w:rPr>
          <w:sz w:val="22"/>
          <w:szCs w:val="22"/>
        </w:rPr>
        <w:t>jeżeli roboty objęte przedmiotem niniejszej umowy będzie wykonywał podmiot inny niż Wykonawca lub inny niż Podwykonawca zaakceptowany zgodnie z procedurą określoną w §6 umowy – karę w wysokości 5% wynagrodzenia umownego brutto;</w:t>
      </w:r>
    </w:p>
    <w:p w:rsidR="00E4633E" w:rsidRPr="00EE0A19" w:rsidRDefault="00E4633E" w:rsidP="00750926">
      <w:pPr>
        <w:widowControl w:val="0"/>
        <w:numPr>
          <w:ilvl w:val="1"/>
          <w:numId w:val="8"/>
        </w:numPr>
        <w:autoSpaceDN w:val="0"/>
        <w:ind w:left="0" w:hanging="426"/>
        <w:jc w:val="both"/>
        <w:textAlignment w:val="baseline"/>
        <w:rPr>
          <w:sz w:val="22"/>
          <w:szCs w:val="22"/>
        </w:rPr>
      </w:pPr>
      <w:r w:rsidRPr="00EE0A19">
        <w:rPr>
          <w:sz w:val="22"/>
          <w:szCs w:val="22"/>
        </w:rPr>
        <w:t>z tytułu braku zapłaty lub nieterminowej zapłaty wynagrodzenia należnego odpowiednim podwykonawcom – w wysokości  0,1% wynagrodzenia umownego brutto, za każdy dzień opóźnienia;</w:t>
      </w:r>
    </w:p>
    <w:p w:rsidR="00E4633E" w:rsidRPr="00EE0A19" w:rsidRDefault="00E4633E" w:rsidP="00750926">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750926">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750926">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750926">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750926">
      <w:pPr>
        <w:widowControl w:val="0"/>
        <w:numPr>
          <w:ilvl w:val="0"/>
          <w:numId w:val="8"/>
        </w:numPr>
        <w:autoSpaceDN w:val="0"/>
        <w:ind w:left="0" w:hanging="284"/>
        <w:jc w:val="both"/>
        <w:textAlignment w:val="baseline"/>
        <w:rPr>
          <w:sz w:val="22"/>
          <w:szCs w:val="22"/>
        </w:rPr>
      </w:pPr>
      <w:r w:rsidRPr="00321EAE">
        <w:rPr>
          <w:sz w:val="22"/>
          <w:szCs w:val="22"/>
        </w:rPr>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750926">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BC3DEC" w:rsidRDefault="00E4633E" w:rsidP="00750926">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750926">
      <w:pPr>
        <w:jc w:val="both"/>
        <w:rPr>
          <w:b/>
          <w:sz w:val="22"/>
          <w:szCs w:val="22"/>
        </w:rPr>
      </w:pPr>
      <w:r w:rsidRPr="00EE0A19">
        <w:rPr>
          <w:b/>
          <w:sz w:val="22"/>
          <w:szCs w:val="22"/>
        </w:rPr>
        <w:t>§ 10</w:t>
      </w:r>
      <w:r w:rsidR="00BA4980">
        <w:rPr>
          <w:b/>
          <w:sz w:val="22"/>
          <w:szCs w:val="22"/>
        </w:rPr>
        <w:t xml:space="preserve">   </w:t>
      </w:r>
      <w:r w:rsidRPr="00EE0A19">
        <w:rPr>
          <w:b/>
          <w:sz w:val="22"/>
          <w:szCs w:val="22"/>
        </w:rPr>
        <w:t>Odstąpienie od Umowy</w:t>
      </w:r>
    </w:p>
    <w:p w:rsidR="00E4633E" w:rsidRPr="00EE0A19" w:rsidRDefault="00E4633E" w:rsidP="00750926">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750926">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750926">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750926">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750926">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750926">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750926">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750926">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stanowi podstawę rozliczenia między stronami.</w:t>
      </w:r>
    </w:p>
    <w:p w:rsidR="00E4633E" w:rsidRPr="00BC3DEC" w:rsidRDefault="00E4633E" w:rsidP="00750926">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750926">
      <w:pPr>
        <w:jc w:val="both"/>
        <w:rPr>
          <w:b/>
          <w:sz w:val="22"/>
          <w:szCs w:val="22"/>
        </w:rPr>
      </w:pPr>
      <w:r>
        <w:rPr>
          <w:b/>
          <w:sz w:val="22"/>
          <w:szCs w:val="22"/>
        </w:rPr>
        <w:t>§ 11</w:t>
      </w:r>
      <w:r w:rsidR="00BA4980">
        <w:rPr>
          <w:b/>
          <w:sz w:val="22"/>
          <w:szCs w:val="22"/>
        </w:rPr>
        <w:t xml:space="preserve">   </w:t>
      </w:r>
      <w:r w:rsidRPr="00EE0A19">
        <w:rPr>
          <w:b/>
          <w:sz w:val="22"/>
          <w:szCs w:val="22"/>
        </w:rPr>
        <w:t>Rękojmia i gwarancja jakości</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 xml:space="preserve">Wykonawca gwarantuje wykonanie przedmiotu umowy jakościowo, zgodnie z obowiązującymi </w:t>
      </w:r>
      <w:r w:rsidRPr="00EE0A19">
        <w:rPr>
          <w:sz w:val="22"/>
          <w:szCs w:val="22"/>
        </w:rPr>
        <w:lastRenderedPageBreak/>
        <w:t>przepisami prawa i sztuką budowlaną.</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BA4980">
        <w:rPr>
          <w:sz w:val="22"/>
          <w:szCs w:val="22"/>
        </w:rPr>
        <w:t>gwarancji ustala się na okres ….</w:t>
      </w:r>
      <w:r w:rsidR="00815217">
        <w:rPr>
          <w:sz w:val="22"/>
          <w:szCs w:val="22"/>
        </w:rPr>
        <w:t xml:space="preserve"> lat  </w:t>
      </w:r>
      <w:r w:rsidR="00BA4980">
        <w:rPr>
          <w:sz w:val="22"/>
          <w:szCs w:val="22"/>
        </w:rPr>
        <w:t>( ….</w:t>
      </w:r>
      <w:r w:rsidR="002F4649">
        <w:rPr>
          <w:sz w:val="22"/>
          <w:szCs w:val="22"/>
        </w:rPr>
        <w:t xml:space="preserve"> </w:t>
      </w:r>
      <w:r w:rsidRPr="00EE0A19">
        <w:rPr>
          <w:sz w:val="22"/>
          <w:szCs w:val="22"/>
        </w:rPr>
        <w:t xml:space="preserve">miesięcy) licząc od dnia odbioru końcowego przedmiotu zamówienia. </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750926">
      <w:pPr>
        <w:widowControl w:val="0"/>
        <w:numPr>
          <w:ilvl w:val="1"/>
          <w:numId w:val="3"/>
        </w:numPr>
        <w:autoSpaceDN w:val="0"/>
        <w:ind w:left="0" w:hanging="426"/>
        <w:jc w:val="both"/>
        <w:textAlignment w:val="baseline"/>
        <w:rPr>
          <w:sz w:val="22"/>
          <w:szCs w:val="22"/>
        </w:rPr>
      </w:pPr>
      <w:r w:rsidRPr="00EE0A19">
        <w:rPr>
          <w:sz w:val="22"/>
          <w:szCs w:val="22"/>
        </w:rPr>
        <w:t>na każde żądanie Zamawiającego w przypadkach stwierdzenia przez Zamawiającego wad lub usterek.</w:t>
      </w:r>
    </w:p>
    <w:p w:rsidR="00E4633E" w:rsidRPr="00EE0A19" w:rsidRDefault="00E4633E" w:rsidP="00750926">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750926">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750926">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750926">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750926">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750926">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BC3DEC" w:rsidRDefault="00E4633E" w:rsidP="00750926">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750926">
      <w:pPr>
        <w:jc w:val="both"/>
        <w:rPr>
          <w:b/>
          <w:sz w:val="22"/>
          <w:szCs w:val="22"/>
        </w:rPr>
      </w:pPr>
      <w:r>
        <w:rPr>
          <w:b/>
          <w:sz w:val="22"/>
          <w:szCs w:val="22"/>
        </w:rPr>
        <w:t>§ 12</w:t>
      </w:r>
      <w:r w:rsidR="00BA4980">
        <w:rPr>
          <w:b/>
          <w:sz w:val="22"/>
          <w:szCs w:val="22"/>
        </w:rPr>
        <w:t xml:space="preserve">   </w:t>
      </w:r>
      <w:r w:rsidRPr="00EE0A19">
        <w:rPr>
          <w:b/>
          <w:sz w:val="22"/>
          <w:szCs w:val="22"/>
        </w:rPr>
        <w:t>Zmiana postanowień umowy</w:t>
      </w:r>
    </w:p>
    <w:p w:rsidR="0090102C" w:rsidRDefault="0090102C" w:rsidP="00750926">
      <w:pPr>
        <w:widowControl w:val="0"/>
        <w:autoSpaceDN w:val="0"/>
        <w:jc w:val="both"/>
        <w:textAlignment w:val="baseline"/>
        <w:rPr>
          <w:sz w:val="22"/>
          <w:szCs w:val="22"/>
        </w:rPr>
      </w:pPr>
      <w:r>
        <w:rPr>
          <w:sz w:val="22"/>
          <w:szCs w:val="22"/>
        </w:rPr>
        <w:t>1.</w:t>
      </w: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004A3B5F">
        <w:rPr>
          <w:sz w:val="22"/>
          <w:szCs w:val="22"/>
          <w:u w:val="single"/>
        </w:rPr>
        <w:t>za</w:t>
      </w:r>
      <w:r w:rsidR="00901D55">
        <w:rPr>
          <w:sz w:val="22"/>
          <w:szCs w:val="22"/>
          <w:u w:val="single"/>
        </w:rPr>
        <w:t>łącznik</w:t>
      </w:r>
      <w:r w:rsidRPr="00D27DDC">
        <w:rPr>
          <w:sz w:val="22"/>
          <w:szCs w:val="22"/>
          <w:u w:val="single"/>
        </w:rPr>
        <w:t xml:space="preserve"> do SIWZ.</w:t>
      </w:r>
      <w:r w:rsidRPr="002664F7">
        <w:rPr>
          <w:sz w:val="22"/>
          <w:szCs w:val="22"/>
        </w:rPr>
        <w:t xml:space="preserve"> Warunki określono również poniżej:</w:t>
      </w:r>
    </w:p>
    <w:p w:rsidR="0090102C" w:rsidRDefault="0090102C" w:rsidP="00750926">
      <w:pPr>
        <w:widowControl w:val="0"/>
        <w:autoSpaceDN w:val="0"/>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750926">
      <w:pPr>
        <w:widowControl w:val="0"/>
        <w:autoSpaceDN w:val="0"/>
        <w:jc w:val="both"/>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750926">
      <w:pPr>
        <w:widowControl w:val="0"/>
        <w:tabs>
          <w:tab w:val="num" w:pos="993"/>
        </w:tabs>
        <w:suppressAutoHyphens w:val="0"/>
        <w:autoSpaceDE w:val="0"/>
        <w:autoSpaceDN w:val="0"/>
        <w:adjustRightInd w:val="0"/>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750926">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750926">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w:t>
      </w:r>
      <w:r w:rsidRPr="002664F7">
        <w:rPr>
          <w:sz w:val="22"/>
          <w:szCs w:val="22"/>
        </w:rPr>
        <w:lastRenderedPageBreak/>
        <w:t xml:space="preserve">terminu zakończenia realizacji przedmiotu umowy maksymalnie o ilość dni wynikających z opóźnienia przekazania części terenu budowy, </w:t>
      </w:r>
    </w:p>
    <w:p w:rsidR="0090102C" w:rsidRPr="002664F7" w:rsidRDefault="0090102C" w:rsidP="00750926">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750926">
      <w:pPr>
        <w:tabs>
          <w:tab w:val="num" w:pos="993"/>
        </w:tabs>
        <w:suppressAutoHyphens w:val="0"/>
        <w:jc w:val="both"/>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90102C" w:rsidRPr="002664F7" w:rsidRDefault="0090102C" w:rsidP="00750926">
      <w:pPr>
        <w:tabs>
          <w:tab w:val="num" w:pos="993"/>
        </w:tabs>
        <w:suppressAutoHyphens w:val="0"/>
        <w:jc w:val="both"/>
        <w:rPr>
          <w:sz w:val="22"/>
          <w:szCs w:val="22"/>
        </w:rPr>
      </w:pPr>
      <w:r>
        <w:rPr>
          <w:sz w:val="22"/>
          <w:szCs w:val="22"/>
        </w:rPr>
        <w:t xml:space="preserve">g) </w:t>
      </w:r>
      <w:r w:rsidRPr="002664F7">
        <w:rPr>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90102C" w:rsidRPr="002664F7" w:rsidRDefault="0090102C" w:rsidP="00750926">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750926">
      <w:pPr>
        <w:tabs>
          <w:tab w:val="num" w:pos="720"/>
        </w:tabs>
        <w:suppressAutoHyphens w:val="0"/>
        <w:jc w:val="both"/>
        <w:rPr>
          <w:sz w:val="22"/>
          <w:szCs w:val="22"/>
        </w:rPr>
      </w:pPr>
      <w:r>
        <w:rPr>
          <w:sz w:val="22"/>
          <w:szCs w:val="22"/>
        </w:rPr>
        <w:t xml:space="preserve">3.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0102C" w:rsidRDefault="0090102C" w:rsidP="00750926">
      <w:pPr>
        <w:tabs>
          <w:tab w:val="num" w:pos="720"/>
        </w:tabs>
        <w:suppressAutoHyphens w:val="0"/>
        <w:jc w:val="both"/>
        <w:rPr>
          <w:sz w:val="22"/>
          <w:szCs w:val="22"/>
        </w:rPr>
      </w:pPr>
      <w:r>
        <w:rPr>
          <w:sz w:val="22"/>
          <w:szCs w:val="22"/>
        </w:rPr>
        <w:t xml:space="preserve">4.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750926">
      <w:pPr>
        <w:tabs>
          <w:tab w:val="num" w:pos="720"/>
        </w:tabs>
        <w:suppressAutoHyphens w:val="0"/>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750926">
      <w:pPr>
        <w:tabs>
          <w:tab w:val="num" w:pos="720"/>
        </w:tabs>
        <w:suppressAutoHyphens w:val="0"/>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750926">
      <w:pPr>
        <w:tabs>
          <w:tab w:val="num" w:pos="720"/>
        </w:tabs>
        <w:suppressAutoHyphens w:val="0"/>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750926">
      <w:pPr>
        <w:widowControl w:val="0"/>
        <w:suppressAutoHyphens w:val="0"/>
        <w:autoSpaceDE w:val="0"/>
        <w:autoSpaceDN w:val="0"/>
        <w:adjustRightInd w:val="0"/>
        <w:jc w:val="both"/>
        <w:rPr>
          <w:sz w:val="22"/>
          <w:szCs w:val="22"/>
        </w:rPr>
      </w:pPr>
      <w:r>
        <w:rPr>
          <w:sz w:val="22"/>
          <w:szCs w:val="22"/>
        </w:rPr>
        <w:lastRenderedPageBreak/>
        <w:t xml:space="preserve">a) </w:t>
      </w:r>
      <w:r w:rsidRPr="00F3018D">
        <w:rPr>
          <w:sz w:val="22"/>
          <w:szCs w:val="22"/>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750926">
      <w:pPr>
        <w:pStyle w:val="Zwykytekst"/>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750926">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750926">
      <w:pPr>
        <w:suppressAutoHyphens w:val="0"/>
        <w:ind w:left="360"/>
        <w:jc w:val="both"/>
        <w:rPr>
          <w:sz w:val="22"/>
          <w:szCs w:val="22"/>
        </w:rPr>
      </w:pPr>
      <w:r>
        <w:rPr>
          <w:sz w:val="22"/>
          <w:szCs w:val="22"/>
        </w:rPr>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750926">
      <w:pPr>
        <w:suppressAutoHyphens w:val="0"/>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750926">
      <w:pPr>
        <w:suppressAutoHyphens w:val="0"/>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750926">
      <w:pPr>
        <w:pStyle w:val="Tekstpodstawowy2"/>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750926">
      <w:pPr>
        <w:suppressAutoHyphens w:val="0"/>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BC3DEC" w:rsidRDefault="0090102C" w:rsidP="00750926">
      <w:pPr>
        <w:suppressAutoHyphens w:val="0"/>
        <w:jc w:val="both"/>
        <w:rPr>
          <w:sz w:val="22"/>
          <w:szCs w:val="22"/>
        </w:rPr>
      </w:pPr>
      <w:r>
        <w:rPr>
          <w:sz w:val="22"/>
          <w:szCs w:val="22"/>
        </w:rPr>
        <w:t xml:space="preserve">13. </w:t>
      </w:r>
      <w:r w:rsidRPr="002664F7">
        <w:rPr>
          <w:sz w:val="22"/>
          <w:szCs w:val="22"/>
        </w:rPr>
        <w:t>Zmiana umowy może także nastąpić w przypadkach, o których mowa w art. 144 ust. 1 pkt 2-6 ustawy Pzp.</w:t>
      </w:r>
    </w:p>
    <w:p w:rsidR="00E4633E" w:rsidRPr="00EE0A19" w:rsidRDefault="00E4633E" w:rsidP="00750926">
      <w:pPr>
        <w:jc w:val="both"/>
        <w:rPr>
          <w:b/>
          <w:sz w:val="22"/>
          <w:szCs w:val="22"/>
        </w:rPr>
      </w:pPr>
      <w:r>
        <w:rPr>
          <w:b/>
          <w:sz w:val="22"/>
          <w:szCs w:val="22"/>
        </w:rPr>
        <w:t>§ 13</w:t>
      </w:r>
      <w:r w:rsidR="00BA4980">
        <w:rPr>
          <w:b/>
          <w:sz w:val="22"/>
          <w:szCs w:val="22"/>
        </w:rPr>
        <w:t xml:space="preserve">   </w:t>
      </w:r>
      <w:r w:rsidRPr="00EE0A19">
        <w:rPr>
          <w:b/>
          <w:sz w:val="22"/>
          <w:szCs w:val="22"/>
        </w:rPr>
        <w:t>Postanowienia końcowe</w:t>
      </w:r>
    </w:p>
    <w:p w:rsidR="00E4633E" w:rsidRDefault="00E4633E" w:rsidP="00750926">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750926">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750926">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750926">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E4633E">
      <w:pPr>
        <w:jc w:val="both"/>
        <w:rPr>
          <w:b/>
          <w:sz w:val="22"/>
          <w:szCs w:val="22"/>
        </w:rPr>
      </w:pPr>
    </w:p>
    <w:p w:rsidR="002F5C53" w:rsidRDefault="002F5C53" w:rsidP="00E4633E">
      <w:pPr>
        <w:jc w:val="both"/>
        <w:rPr>
          <w:b/>
          <w:sz w:val="22"/>
          <w:szCs w:val="22"/>
        </w:rPr>
      </w:pPr>
    </w:p>
    <w:p w:rsidR="00BA4980" w:rsidRDefault="00BA4980" w:rsidP="00E4633E">
      <w:pPr>
        <w:jc w:val="both"/>
        <w:rPr>
          <w:b/>
          <w:sz w:val="22"/>
          <w:szCs w:val="22"/>
        </w:rPr>
      </w:pPr>
    </w:p>
    <w:p w:rsidR="00BA4980" w:rsidRDefault="00BA4980" w:rsidP="00E4633E">
      <w:pPr>
        <w:jc w:val="both"/>
        <w:rPr>
          <w:b/>
          <w:sz w:val="22"/>
          <w:szCs w:val="22"/>
        </w:rPr>
      </w:pPr>
    </w:p>
    <w:p w:rsidR="00BA4980" w:rsidRDefault="00BA4980" w:rsidP="00E4633E">
      <w:pPr>
        <w:jc w:val="both"/>
        <w:rPr>
          <w:b/>
          <w:sz w:val="22"/>
          <w:szCs w:val="22"/>
        </w:rPr>
      </w:pPr>
    </w:p>
    <w:p w:rsidR="00E4633E" w:rsidRPr="00EE0A19" w:rsidRDefault="00E4633E" w:rsidP="00E4633E">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E4633E">
      <w:pPr>
        <w:jc w:val="both"/>
        <w:rPr>
          <w:b/>
          <w:sz w:val="22"/>
          <w:szCs w:val="22"/>
        </w:rPr>
      </w:pPr>
    </w:p>
    <w:p w:rsidR="00E4633E" w:rsidRPr="00EE0A19" w:rsidRDefault="00E4633E" w:rsidP="00E4633E">
      <w:pPr>
        <w:jc w:val="both"/>
        <w:rPr>
          <w:b/>
          <w:sz w:val="22"/>
          <w:szCs w:val="22"/>
        </w:rPr>
      </w:pPr>
    </w:p>
    <w:p w:rsidR="002F5C53" w:rsidRDefault="002F5C53" w:rsidP="00E4633E">
      <w:pPr>
        <w:tabs>
          <w:tab w:val="left" w:pos="180"/>
          <w:tab w:val="right" w:pos="9072"/>
        </w:tabs>
        <w:jc w:val="both"/>
        <w:rPr>
          <w:sz w:val="16"/>
          <w:szCs w:val="16"/>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584460" w:rsidRPr="00EE0A19" w:rsidRDefault="00584460" w:rsidP="00E4633E">
      <w:pPr>
        <w:tabs>
          <w:tab w:val="left" w:pos="180"/>
          <w:tab w:val="right" w:pos="9072"/>
        </w:tabs>
        <w:jc w:val="both"/>
        <w:rPr>
          <w:sz w:val="22"/>
          <w:szCs w:val="22"/>
        </w:rPr>
      </w:pPr>
    </w:p>
    <w:p w:rsidR="00E4633E" w:rsidRPr="00EE0A19" w:rsidRDefault="000A7BD2" w:rsidP="00E4633E">
      <w:pPr>
        <w:tabs>
          <w:tab w:val="left" w:pos="180"/>
          <w:tab w:val="right" w:pos="9072"/>
        </w:tabs>
        <w:rPr>
          <w:sz w:val="22"/>
          <w:szCs w:val="22"/>
        </w:rPr>
      </w:pPr>
      <w:bookmarkStart w:id="0" w:name="_GoBack"/>
      <w:bookmarkEnd w:id="0"/>
      <w:r>
        <w:rPr>
          <w:noProof/>
          <w:sz w:val="22"/>
          <w:szCs w:val="22"/>
          <w:lang w:eastAsia="pl-PL"/>
        </w:rPr>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BA4980" w:rsidP="00E4633E">
                  <w:pPr>
                    <w:rPr>
                      <w:rFonts w:ascii="Arial" w:hAnsi="Arial" w:cs="Arial"/>
                      <w:b/>
                    </w:rPr>
                  </w:pPr>
                  <w:r>
                    <w:rPr>
                      <w:rFonts w:ascii="Arial" w:hAnsi="Arial" w:cs="Arial"/>
                      <w:b/>
                    </w:rPr>
                    <w:t>IZ.271.1</w:t>
                  </w:r>
                  <w:r w:rsidR="00321583">
                    <w:rPr>
                      <w:rFonts w:ascii="Arial" w:hAnsi="Arial" w:cs="Arial"/>
                      <w:b/>
                    </w:rPr>
                    <w:t>3</w:t>
                  </w:r>
                  <w:r>
                    <w:rPr>
                      <w:rFonts w:ascii="Arial" w:hAnsi="Arial" w:cs="Arial"/>
                      <w:b/>
                    </w:rPr>
                    <w:t>.2019.P</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E4633E">
      <w:pPr>
        <w:jc w:val="center"/>
        <w:rPr>
          <w:b/>
          <w:sz w:val="22"/>
          <w:szCs w:val="22"/>
        </w:rPr>
      </w:pPr>
    </w:p>
    <w:p w:rsidR="00E4633E" w:rsidRPr="00EE0A19" w:rsidRDefault="00BA4980" w:rsidP="0011008A">
      <w:pPr>
        <w:spacing w:line="276" w:lineRule="auto"/>
        <w:rPr>
          <w:b/>
          <w:sz w:val="22"/>
          <w:szCs w:val="22"/>
        </w:rPr>
      </w:pPr>
      <w:r>
        <w:rPr>
          <w:b/>
          <w:sz w:val="22"/>
          <w:szCs w:val="22"/>
        </w:rPr>
        <w:t>„</w:t>
      </w:r>
      <w:r w:rsidRPr="00750926">
        <w:rPr>
          <w:b/>
          <w:sz w:val="22"/>
          <w:szCs w:val="22"/>
        </w:rPr>
        <w:t>Remont nawierzchni drogi w miejscowości Braszczok – Etap I</w:t>
      </w:r>
      <w:r w:rsidR="00CD2389" w:rsidRPr="0089543F">
        <w:rPr>
          <w:b/>
          <w:sz w:val="22"/>
          <w:szCs w:val="22"/>
        </w:rPr>
        <w:t>”</w:t>
      </w: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11008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B0E02">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39" w:rsidRDefault="00F20839" w:rsidP="00FF1DFD">
      <w:r>
        <w:separator/>
      </w:r>
    </w:p>
  </w:endnote>
  <w:endnote w:type="continuationSeparator" w:id="1">
    <w:p w:rsidR="00F20839" w:rsidRDefault="00F20839"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724FE6" w:rsidRPr="00724FE6">
              <w:rPr>
                <w:rFonts w:asciiTheme="majorHAnsi" w:hAnsiTheme="majorHAnsi"/>
                <w:b/>
                <w:noProof/>
              </w:rPr>
              <w:t>1</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39" w:rsidRDefault="00F20839" w:rsidP="00FF1DFD">
      <w:r>
        <w:separator/>
      </w:r>
    </w:p>
  </w:footnote>
  <w:footnote w:type="continuationSeparator" w:id="1">
    <w:p w:rsidR="00F20839" w:rsidRDefault="00F20839"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30"/>
  </w:num>
  <w:num w:numId="8">
    <w:abstractNumId w:val="16"/>
  </w:num>
  <w:num w:numId="9">
    <w:abstractNumId w:val="14"/>
  </w:num>
  <w:num w:numId="10">
    <w:abstractNumId w:val="13"/>
  </w:num>
  <w:num w:numId="11">
    <w:abstractNumId w:val="8"/>
  </w:num>
  <w:num w:numId="12">
    <w:abstractNumId w:val="10"/>
  </w:num>
  <w:num w:numId="13">
    <w:abstractNumId w:val="27"/>
  </w:num>
  <w:num w:numId="14">
    <w:abstractNumId w:val="23"/>
  </w:num>
  <w:num w:numId="15">
    <w:abstractNumId w:val="9"/>
  </w:num>
  <w:num w:numId="16">
    <w:abstractNumId w:val="12"/>
  </w:num>
  <w:num w:numId="17">
    <w:abstractNumId w:val="26"/>
  </w:num>
  <w:num w:numId="18">
    <w:abstractNumId w:val="24"/>
  </w:num>
  <w:num w:numId="19">
    <w:abstractNumId w:val="5"/>
  </w:num>
  <w:num w:numId="20">
    <w:abstractNumId w:val="7"/>
  </w:num>
  <w:num w:numId="21">
    <w:abstractNumId w:val="28"/>
  </w:num>
  <w:num w:numId="22">
    <w:abstractNumId w:val="6"/>
  </w:num>
  <w:num w:numId="23">
    <w:abstractNumId w:val="20"/>
  </w:num>
  <w:num w:numId="24">
    <w:abstractNumId w:val="17"/>
  </w:num>
  <w:num w:numId="25">
    <w:abstractNumId w:val="15"/>
  </w:num>
  <w:num w:numId="26">
    <w:abstractNumId w:val="25"/>
  </w:num>
  <w:num w:numId="27">
    <w:abstractNumId w:val="21"/>
  </w:num>
  <w:num w:numId="28">
    <w:abstractNumId w:val="19"/>
  </w:num>
  <w:num w:numId="29">
    <w:abstractNumId w:val="4"/>
  </w:num>
  <w:num w:numId="30">
    <w:abstractNumId w:val="31"/>
  </w:num>
  <w:num w:numId="31">
    <w:abstractNumId w:val="2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10343"/>
    <w:rsid w:val="00057978"/>
    <w:rsid w:val="00081BB3"/>
    <w:rsid w:val="000A7BD2"/>
    <w:rsid w:val="000B0E02"/>
    <w:rsid w:val="0011008A"/>
    <w:rsid w:val="00121731"/>
    <w:rsid w:val="001F043E"/>
    <w:rsid w:val="002064BE"/>
    <w:rsid w:val="00254212"/>
    <w:rsid w:val="002664F7"/>
    <w:rsid w:val="002766CD"/>
    <w:rsid w:val="002B1164"/>
    <w:rsid w:val="002E357E"/>
    <w:rsid w:val="002F1F07"/>
    <w:rsid w:val="002F4649"/>
    <w:rsid w:val="002F5C53"/>
    <w:rsid w:val="00321583"/>
    <w:rsid w:val="003708C7"/>
    <w:rsid w:val="003C397D"/>
    <w:rsid w:val="003C7665"/>
    <w:rsid w:val="003D19CB"/>
    <w:rsid w:val="004768EC"/>
    <w:rsid w:val="004A3B5F"/>
    <w:rsid w:val="004A71FB"/>
    <w:rsid w:val="00550422"/>
    <w:rsid w:val="00551B98"/>
    <w:rsid w:val="00562582"/>
    <w:rsid w:val="00584460"/>
    <w:rsid w:val="005B7C6C"/>
    <w:rsid w:val="005F2BB4"/>
    <w:rsid w:val="005F59BA"/>
    <w:rsid w:val="005F6975"/>
    <w:rsid w:val="00630A7B"/>
    <w:rsid w:val="00632A7D"/>
    <w:rsid w:val="00666CA5"/>
    <w:rsid w:val="00667F0B"/>
    <w:rsid w:val="0067283D"/>
    <w:rsid w:val="0068313E"/>
    <w:rsid w:val="00694EDD"/>
    <w:rsid w:val="006A0076"/>
    <w:rsid w:val="006B794D"/>
    <w:rsid w:val="006D6EA8"/>
    <w:rsid w:val="006F3BC2"/>
    <w:rsid w:val="00724FE6"/>
    <w:rsid w:val="00750926"/>
    <w:rsid w:val="00781F11"/>
    <w:rsid w:val="007B46EB"/>
    <w:rsid w:val="00815217"/>
    <w:rsid w:val="008519A0"/>
    <w:rsid w:val="0089543F"/>
    <w:rsid w:val="008A69C5"/>
    <w:rsid w:val="008B0165"/>
    <w:rsid w:val="008B44BC"/>
    <w:rsid w:val="008F6D2E"/>
    <w:rsid w:val="0090102C"/>
    <w:rsid w:val="00901D55"/>
    <w:rsid w:val="009224AA"/>
    <w:rsid w:val="00964875"/>
    <w:rsid w:val="009718B4"/>
    <w:rsid w:val="009804A0"/>
    <w:rsid w:val="009A2090"/>
    <w:rsid w:val="00A97D98"/>
    <w:rsid w:val="00AD5A81"/>
    <w:rsid w:val="00AE5EBF"/>
    <w:rsid w:val="00AF4B38"/>
    <w:rsid w:val="00B4552A"/>
    <w:rsid w:val="00B477D9"/>
    <w:rsid w:val="00B82397"/>
    <w:rsid w:val="00BA4980"/>
    <w:rsid w:val="00BC3DEC"/>
    <w:rsid w:val="00BC4EB5"/>
    <w:rsid w:val="00BE5BEE"/>
    <w:rsid w:val="00C056B7"/>
    <w:rsid w:val="00C05F49"/>
    <w:rsid w:val="00C1112B"/>
    <w:rsid w:val="00C14AB9"/>
    <w:rsid w:val="00C15BA6"/>
    <w:rsid w:val="00C87111"/>
    <w:rsid w:val="00CA432E"/>
    <w:rsid w:val="00CD2389"/>
    <w:rsid w:val="00CE5457"/>
    <w:rsid w:val="00D227B6"/>
    <w:rsid w:val="00D24A02"/>
    <w:rsid w:val="00D2583E"/>
    <w:rsid w:val="00D27DDC"/>
    <w:rsid w:val="00D915EF"/>
    <w:rsid w:val="00D9584B"/>
    <w:rsid w:val="00E07566"/>
    <w:rsid w:val="00E4633E"/>
    <w:rsid w:val="00E76F98"/>
    <w:rsid w:val="00E841F4"/>
    <w:rsid w:val="00E87EEC"/>
    <w:rsid w:val="00E91901"/>
    <w:rsid w:val="00ED7D2E"/>
    <w:rsid w:val="00F05A47"/>
    <w:rsid w:val="00F20839"/>
    <w:rsid w:val="00F3018D"/>
    <w:rsid w:val="00F41214"/>
    <w:rsid w:val="00F54241"/>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8250</Words>
  <Characters>49505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41</cp:revision>
  <cp:lastPrinted>2019-09-11T10:35:00Z</cp:lastPrinted>
  <dcterms:created xsi:type="dcterms:W3CDTF">2018-04-12T11:00:00Z</dcterms:created>
  <dcterms:modified xsi:type="dcterms:W3CDTF">2019-09-11T10:37:00Z</dcterms:modified>
</cp:coreProperties>
</file>