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BA" w:rsidRPr="005E4E5B" w:rsidRDefault="00A605AA" w:rsidP="00753C95">
      <w:pPr>
        <w:pBdr>
          <w:top w:val="single" w:sz="4" w:space="1" w:color="auto"/>
          <w:left w:val="single" w:sz="4" w:space="4" w:color="auto"/>
          <w:bottom w:val="single" w:sz="4" w:space="1" w:color="auto"/>
          <w:right w:val="single" w:sz="4" w:space="4" w:color="auto"/>
        </w:pBdr>
        <w:ind w:right="7229"/>
        <w:rPr>
          <w:rFonts w:ascii="Arial" w:hAnsi="Arial" w:cs="Arial"/>
          <w:b/>
        </w:rPr>
      </w:pPr>
      <w:r>
        <w:rPr>
          <w:rFonts w:ascii="Arial" w:hAnsi="Arial" w:cs="Arial"/>
          <w:b/>
        </w:rPr>
        <w:t>IZ.271.6.2019.P</w:t>
      </w:r>
    </w:p>
    <w:p w:rsidR="00170DBA" w:rsidRDefault="005704D4" w:rsidP="00753C95">
      <w:pPr>
        <w:rPr>
          <w:b/>
          <w:bCs/>
          <w:sz w:val="22"/>
          <w:szCs w:val="22"/>
        </w:rPr>
      </w:pPr>
      <w:r>
        <w:rPr>
          <w:b/>
          <w:bCs/>
          <w:sz w:val="22"/>
          <w:szCs w:val="22"/>
        </w:rPr>
        <w:t xml:space="preserve">  </w:t>
      </w:r>
      <w:r w:rsidR="00170DBA">
        <w:rPr>
          <w:b/>
          <w:bCs/>
          <w:sz w:val="22"/>
          <w:szCs w:val="22"/>
        </w:rPr>
        <w:t xml:space="preserve">                                                                                                                         Załącznik nr 6 do SIWZ</w:t>
      </w:r>
      <w:r>
        <w:rPr>
          <w:b/>
          <w:bCs/>
          <w:sz w:val="22"/>
          <w:szCs w:val="22"/>
        </w:rPr>
        <w:t xml:space="preserve">  </w:t>
      </w:r>
    </w:p>
    <w:p w:rsidR="00170DBA" w:rsidRDefault="00170DBA" w:rsidP="00753C95">
      <w:pPr>
        <w:rPr>
          <w:b/>
          <w:bCs/>
          <w:sz w:val="22"/>
          <w:szCs w:val="22"/>
        </w:rPr>
      </w:pPr>
    </w:p>
    <w:p w:rsidR="00E4633E" w:rsidRDefault="005704D4" w:rsidP="00753C95">
      <w:pPr>
        <w:rPr>
          <w:b/>
          <w:sz w:val="22"/>
          <w:szCs w:val="22"/>
        </w:rPr>
      </w:pPr>
      <w:r>
        <w:rPr>
          <w:b/>
          <w:bCs/>
          <w:sz w:val="22"/>
          <w:szCs w:val="22"/>
        </w:rPr>
        <w:t xml:space="preserve">                                                        </w:t>
      </w:r>
      <w:r w:rsidR="00760B08">
        <w:rPr>
          <w:b/>
          <w:sz w:val="22"/>
          <w:szCs w:val="22"/>
        </w:rPr>
        <w:t>UMOWA - wzór</w:t>
      </w:r>
    </w:p>
    <w:p w:rsidR="009B6D1D" w:rsidRPr="00EE0A19" w:rsidRDefault="009B6D1D" w:rsidP="00753C95">
      <w:pPr>
        <w:jc w:val="center"/>
        <w:rPr>
          <w:b/>
          <w:sz w:val="22"/>
          <w:szCs w:val="22"/>
        </w:rPr>
      </w:pPr>
    </w:p>
    <w:p w:rsidR="00E4633E" w:rsidRPr="00EE0A19" w:rsidRDefault="00E4633E" w:rsidP="00753C95">
      <w:pPr>
        <w:rPr>
          <w:sz w:val="22"/>
          <w:szCs w:val="22"/>
        </w:rPr>
      </w:pPr>
      <w:r w:rsidRPr="00EE0A19">
        <w:rPr>
          <w:sz w:val="22"/>
          <w:szCs w:val="22"/>
        </w:rPr>
        <w:t xml:space="preserve">zawarta w </w:t>
      </w:r>
      <w:r>
        <w:rPr>
          <w:sz w:val="22"/>
          <w:szCs w:val="22"/>
        </w:rPr>
        <w:t>Herbach</w:t>
      </w:r>
      <w:r w:rsidR="00760B08">
        <w:rPr>
          <w:sz w:val="22"/>
          <w:szCs w:val="22"/>
        </w:rPr>
        <w:t xml:space="preserve"> dnia ………………….2019</w:t>
      </w:r>
      <w:r w:rsidR="009B6D1D">
        <w:rPr>
          <w:sz w:val="22"/>
          <w:szCs w:val="22"/>
        </w:rPr>
        <w:t xml:space="preserve"> </w:t>
      </w:r>
      <w:r w:rsidRPr="00EE0A19">
        <w:rPr>
          <w:sz w:val="22"/>
          <w:szCs w:val="22"/>
        </w:rPr>
        <w:t xml:space="preserve"> roku </w:t>
      </w:r>
    </w:p>
    <w:p w:rsidR="00E4633E" w:rsidRPr="00EE0A19" w:rsidRDefault="00E4633E" w:rsidP="00753C95">
      <w:pPr>
        <w:rPr>
          <w:sz w:val="22"/>
          <w:szCs w:val="22"/>
        </w:rPr>
      </w:pPr>
      <w:r w:rsidRPr="00EE0A19">
        <w:rPr>
          <w:sz w:val="22"/>
          <w:szCs w:val="22"/>
        </w:rPr>
        <w:t>pomiędzy:</w:t>
      </w:r>
    </w:p>
    <w:p w:rsidR="00E4633E" w:rsidRPr="00EE0A19" w:rsidRDefault="00E4633E" w:rsidP="00753C95">
      <w:pPr>
        <w:rPr>
          <w:b/>
          <w:sz w:val="22"/>
          <w:szCs w:val="22"/>
        </w:rPr>
      </w:pPr>
      <w:r w:rsidRPr="00EE0A19">
        <w:rPr>
          <w:b/>
          <w:sz w:val="22"/>
          <w:szCs w:val="22"/>
        </w:rPr>
        <w:t xml:space="preserve">Gminą </w:t>
      </w:r>
      <w:r w:rsidRPr="005E3866">
        <w:rPr>
          <w:b/>
          <w:sz w:val="22"/>
          <w:szCs w:val="22"/>
        </w:rPr>
        <w:t>Herby z siedzibą</w:t>
      </w:r>
      <w:r w:rsidR="006737CC">
        <w:rPr>
          <w:sz w:val="22"/>
          <w:szCs w:val="22"/>
        </w:rPr>
        <w:t xml:space="preserve"> </w:t>
      </w:r>
      <w:r>
        <w:rPr>
          <w:b/>
          <w:sz w:val="22"/>
          <w:szCs w:val="22"/>
        </w:rPr>
        <w:t>ul. Lubliniecka 33, 42-284 Herby</w:t>
      </w:r>
    </w:p>
    <w:p w:rsidR="005E3866" w:rsidRDefault="005E3866" w:rsidP="00753C95">
      <w:pPr>
        <w:rPr>
          <w:sz w:val="22"/>
          <w:szCs w:val="22"/>
        </w:rPr>
      </w:pPr>
      <w:r w:rsidRPr="005E3866">
        <w:rPr>
          <w:b/>
          <w:sz w:val="22"/>
          <w:szCs w:val="22"/>
          <w:lang w:val="de-DE"/>
        </w:rPr>
        <w:t>REGON:</w:t>
      </w:r>
      <w:r>
        <w:rPr>
          <w:b/>
          <w:sz w:val="22"/>
          <w:szCs w:val="22"/>
          <w:lang w:val="de-DE"/>
        </w:rPr>
        <w:t>151398439</w:t>
      </w:r>
    </w:p>
    <w:p w:rsidR="00E4633E" w:rsidRPr="00EE0A19" w:rsidRDefault="00E4633E" w:rsidP="00753C95">
      <w:pPr>
        <w:rPr>
          <w:sz w:val="22"/>
          <w:szCs w:val="22"/>
        </w:rPr>
      </w:pPr>
      <w:r w:rsidRPr="005E3866">
        <w:rPr>
          <w:b/>
          <w:sz w:val="22"/>
          <w:szCs w:val="22"/>
        </w:rPr>
        <w:t>NIP:</w:t>
      </w:r>
      <w:r w:rsidRPr="00EE0A19">
        <w:rPr>
          <w:sz w:val="22"/>
          <w:szCs w:val="22"/>
        </w:rPr>
        <w:t xml:space="preserve"> </w:t>
      </w:r>
      <w:r>
        <w:rPr>
          <w:b/>
          <w:sz w:val="22"/>
          <w:szCs w:val="22"/>
          <w:lang w:val="de-DE"/>
        </w:rPr>
        <w:t>575-18-65-335</w:t>
      </w:r>
      <w:r w:rsidRPr="00EE0A19">
        <w:rPr>
          <w:sz w:val="22"/>
          <w:szCs w:val="22"/>
          <w:lang w:val="de-DE"/>
        </w:rPr>
        <w:t xml:space="preserve">    </w:t>
      </w:r>
    </w:p>
    <w:p w:rsidR="00E4633E" w:rsidRPr="00EE0A19" w:rsidRDefault="00E4633E" w:rsidP="00753C95">
      <w:pPr>
        <w:rPr>
          <w:sz w:val="22"/>
          <w:szCs w:val="22"/>
        </w:rPr>
      </w:pPr>
      <w:r w:rsidRPr="00EE0A19">
        <w:rPr>
          <w:sz w:val="22"/>
          <w:szCs w:val="22"/>
        </w:rPr>
        <w:t xml:space="preserve">reprezentowaną przez: </w:t>
      </w:r>
    </w:p>
    <w:p w:rsidR="00E4633E" w:rsidRPr="00EE0A19" w:rsidRDefault="00E4633E" w:rsidP="00753C95">
      <w:pPr>
        <w:rPr>
          <w:b/>
          <w:sz w:val="22"/>
          <w:szCs w:val="22"/>
        </w:rPr>
      </w:pPr>
      <w:r>
        <w:rPr>
          <w:b/>
          <w:sz w:val="22"/>
          <w:szCs w:val="22"/>
        </w:rPr>
        <w:t>Wójta Gminy Herby</w:t>
      </w:r>
      <w:r w:rsidR="00212C5A">
        <w:rPr>
          <w:b/>
          <w:sz w:val="22"/>
          <w:szCs w:val="22"/>
        </w:rPr>
        <w:t xml:space="preserve"> - Iwonę</w:t>
      </w:r>
      <w:r w:rsidR="005E3866" w:rsidRPr="00666799">
        <w:rPr>
          <w:b/>
          <w:sz w:val="22"/>
          <w:szCs w:val="22"/>
        </w:rPr>
        <w:t xml:space="preserve"> Burek</w:t>
      </w:r>
    </w:p>
    <w:p w:rsidR="00E4633E" w:rsidRPr="00EE0A19" w:rsidRDefault="005E3866" w:rsidP="00753C95">
      <w:pPr>
        <w:rPr>
          <w:b/>
          <w:sz w:val="22"/>
          <w:szCs w:val="22"/>
        </w:rPr>
      </w:pPr>
      <w:r w:rsidRPr="005E3866">
        <w:rPr>
          <w:b/>
          <w:sz w:val="22"/>
          <w:szCs w:val="22"/>
        </w:rPr>
        <w:t>przy kontrasygnacie Skarbnika – Małgorzaty Cierpioł</w:t>
      </w:r>
    </w:p>
    <w:p w:rsidR="00E4633E" w:rsidRPr="00EE0A19" w:rsidRDefault="005E3866" w:rsidP="00753C95">
      <w:pPr>
        <w:rPr>
          <w:sz w:val="22"/>
          <w:szCs w:val="22"/>
        </w:rPr>
      </w:pPr>
      <w:r>
        <w:rPr>
          <w:sz w:val="22"/>
          <w:szCs w:val="22"/>
        </w:rPr>
        <w:t>zwaną dalej</w:t>
      </w:r>
      <w:r w:rsidR="00E4633E" w:rsidRPr="00EE0A19">
        <w:rPr>
          <w:sz w:val="22"/>
          <w:szCs w:val="22"/>
        </w:rPr>
        <w:t xml:space="preserve">  „</w:t>
      </w:r>
      <w:r w:rsidR="00E4633E" w:rsidRPr="00EE0A19">
        <w:rPr>
          <w:b/>
          <w:sz w:val="22"/>
          <w:szCs w:val="22"/>
        </w:rPr>
        <w:t>Zamawiającym”</w:t>
      </w:r>
      <w:r w:rsidR="00E4633E" w:rsidRPr="00EE0A19">
        <w:rPr>
          <w:sz w:val="22"/>
          <w:szCs w:val="22"/>
        </w:rPr>
        <w:t>,</w:t>
      </w:r>
    </w:p>
    <w:p w:rsidR="00E4633E" w:rsidRPr="00EE0A19" w:rsidRDefault="005E3866" w:rsidP="00753C95">
      <w:pPr>
        <w:rPr>
          <w:sz w:val="22"/>
          <w:szCs w:val="22"/>
        </w:rPr>
      </w:pPr>
      <w:r>
        <w:rPr>
          <w:sz w:val="22"/>
          <w:szCs w:val="22"/>
        </w:rPr>
        <w:t>a firmą:</w:t>
      </w:r>
    </w:p>
    <w:p w:rsidR="00E4633E" w:rsidRDefault="005E3866" w:rsidP="00753C95">
      <w:pPr>
        <w:rPr>
          <w:b/>
          <w:sz w:val="22"/>
          <w:szCs w:val="22"/>
        </w:rPr>
      </w:pPr>
      <w:r>
        <w:rPr>
          <w:b/>
          <w:sz w:val="22"/>
          <w:szCs w:val="22"/>
        </w:rPr>
        <w:t>……………………………………………</w:t>
      </w:r>
    </w:p>
    <w:p w:rsidR="005E3866" w:rsidRDefault="005E3866" w:rsidP="00753C95">
      <w:pPr>
        <w:rPr>
          <w:b/>
          <w:sz w:val="22"/>
          <w:szCs w:val="22"/>
        </w:rPr>
      </w:pPr>
      <w:r>
        <w:rPr>
          <w:b/>
          <w:sz w:val="22"/>
          <w:szCs w:val="22"/>
        </w:rPr>
        <w:t>REGON: …………………………………</w:t>
      </w:r>
    </w:p>
    <w:p w:rsidR="00CC6260" w:rsidRPr="00AD5A81" w:rsidRDefault="005E3866" w:rsidP="00753C95">
      <w:pPr>
        <w:rPr>
          <w:b/>
          <w:sz w:val="22"/>
          <w:szCs w:val="22"/>
        </w:rPr>
      </w:pPr>
      <w:r>
        <w:rPr>
          <w:b/>
          <w:sz w:val="22"/>
          <w:szCs w:val="22"/>
        </w:rPr>
        <w:t>NIP : ……………………………………..</w:t>
      </w:r>
    </w:p>
    <w:p w:rsidR="00E4633E" w:rsidRDefault="005E3866" w:rsidP="00753C95">
      <w:pPr>
        <w:rPr>
          <w:sz w:val="22"/>
          <w:szCs w:val="22"/>
        </w:rPr>
      </w:pPr>
      <w:r>
        <w:rPr>
          <w:sz w:val="22"/>
          <w:szCs w:val="22"/>
        </w:rPr>
        <w:t>zwaną</w:t>
      </w:r>
      <w:r w:rsidR="00E4633E" w:rsidRPr="00EE0A19">
        <w:rPr>
          <w:sz w:val="22"/>
          <w:szCs w:val="22"/>
        </w:rPr>
        <w:t xml:space="preserve"> w dalszej części umowy „ </w:t>
      </w:r>
      <w:r w:rsidR="00E4633E" w:rsidRPr="00EE0A19">
        <w:rPr>
          <w:b/>
          <w:sz w:val="22"/>
          <w:szCs w:val="22"/>
        </w:rPr>
        <w:t>Wykonawcą</w:t>
      </w:r>
      <w:r w:rsidR="00E4633E" w:rsidRPr="00EE0A19">
        <w:rPr>
          <w:sz w:val="22"/>
          <w:szCs w:val="22"/>
        </w:rPr>
        <w:t>”</w:t>
      </w:r>
    </w:p>
    <w:p w:rsidR="005E3866" w:rsidRPr="00EE0A19" w:rsidRDefault="005E3866" w:rsidP="00753C95">
      <w:pPr>
        <w:rPr>
          <w:sz w:val="22"/>
          <w:szCs w:val="22"/>
        </w:rPr>
      </w:pPr>
    </w:p>
    <w:p w:rsidR="00E4633E" w:rsidRPr="00C1112B" w:rsidRDefault="00E4633E" w:rsidP="00753C95">
      <w:pPr>
        <w:widowControl w:val="0"/>
        <w:overflowPunct w:val="0"/>
        <w:autoSpaceDE w:val="0"/>
        <w:jc w:val="both"/>
        <w:rPr>
          <w:sz w:val="22"/>
          <w:szCs w:val="22"/>
        </w:rPr>
      </w:pPr>
      <w:r w:rsidRPr="00EE0A19">
        <w:rPr>
          <w:sz w:val="22"/>
          <w:szCs w:val="22"/>
        </w:rPr>
        <w:t>W wyniku wyboru oferty Wykonawcy dokonanego w postępowaniu o udzielenie zamówienia publicznego na roboty budowlane przeprowadzonego w trybie przetargu nieograniczonego, zgodnie z ustawą z dnia 29 stycznia 2004</w:t>
      </w:r>
      <w:r>
        <w:rPr>
          <w:sz w:val="22"/>
          <w:szCs w:val="22"/>
        </w:rPr>
        <w:t xml:space="preserve"> r. Prawo Zamówień Publicznych</w:t>
      </w:r>
      <w:r w:rsidR="00753C95">
        <w:rPr>
          <w:sz w:val="22"/>
          <w:szCs w:val="22"/>
        </w:rPr>
        <w:t xml:space="preserve"> (Dz. U. z 2018 r. poz. 1986 ze zm</w:t>
      </w:r>
      <w:r w:rsidR="005E3866">
        <w:rPr>
          <w:sz w:val="22"/>
          <w:szCs w:val="22"/>
        </w:rPr>
        <w:t>.</w:t>
      </w:r>
      <w:r w:rsidRPr="00EE0A19">
        <w:rPr>
          <w:sz w:val="22"/>
          <w:szCs w:val="22"/>
        </w:rPr>
        <w:t>), strony zawierają umowę treści następującej:</w:t>
      </w:r>
    </w:p>
    <w:p w:rsidR="00E4633E" w:rsidRPr="00EE0A19" w:rsidRDefault="00E4633E" w:rsidP="00753C95">
      <w:pPr>
        <w:jc w:val="center"/>
        <w:rPr>
          <w:b/>
          <w:sz w:val="22"/>
          <w:szCs w:val="22"/>
        </w:rPr>
      </w:pPr>
      <w:r w:rsidRPr="00EE0A19">
        <w:rPr>
          <w:b/>
          <w:sz w:val="22"/>
          <w:szCs w:val="22"/>
        </w:rPr>
        <w:t>§ 1</w:t>
      </w:r>
    </w:p>
    <w:p w:rsidR="0089543F" w:rsidRDefault="008B44BC" w:rsidP="00753C95">
      <w:pPr>
        <w:jc w:val="center"/>
        <w:rPr>
          <w:b/>
          <w:sz w:val="22"/>
          <w:szCs w:val="22"/>
        </w:rPr>
      </w:pPr>
      <w:r>
        <w:rPr>
          <w:b/>
          <w:sz w:val="22"/>
          <w:szCs w:val="22"/>
        </w:rPr>
        <w:t>Przedmiot umowy</w:t>
      </w:r>
    </w:p>
    <w:p w:rsidR="00A605AA" w:rsidRDefault="0089543F" w:rsidP="00753C95">
      <w:pPr>
        <w:pStyle w:val="Bezodstpw1"/>
        <w:jc w:val="center"/>
        <w:rPr>
          <w:rFonts w:ascii="Times New Roman" w:hAnsi="Times New Roman" w:cs="Times New Roman"/>
          <w:b/>
        </w:rPr>
      </w:pPr>
      <w:r w:rsidRPr="00A605AA">
        <w:rPr>
          <w:rFonts w:ascii="Times New Roman" w:hAnsi="Times New Roman" w:cs="Times New Roman"/>
          <w:kern w:val="1"/>
        </w:rPr>
        <w:t xml:space="preserve">1. </w:t>
      </w:r>
      <w:r w:rsidR="00E4633E" w:rsidRPr="00A605AA">
        <w:rPr>
          <w:rFonts w:ascii="Times New Roman" w:hAnsi="Times New Roman" w:cs="Times New Roman"/>
          <w:kern w:val="1"/>
        </w:rPr>
        <w:t>Zamawiający zamawia, a Wykonawca przyjmuje do realizacji roboty budowlane niezbędne do wykonania zamówienia publicznego  pod nazwą:</w:t>
      </w:r>
      <w:r w:rsidR="00A605AA" w:rsidRPr="00A605AA">
        <w:rPr>
          <w:rFonts w:ascii="Times New Roman" w:hAnsi="Times New Roman" w:cs="Times New Roman"/>
          <w:b/>
        </w:rPr>
        <w:t xml:space="preserve"> </w:t>
      </w:r>
    </w:p>
    <w:p w:rsidR="00753C95" w:rsidRDefault="00A605AA" w:rsidP="00753C95">
      <w:pPr>
        <w:pStyle w:val="Bezodstpw1"/>
        <w:jc w:val="center"/>
        <w:rPr>
          <w:rFonts w:ascii="Times New Roman" w:hAnsi="Times New Roman" w:cs="Times New Roman"/>
          <w:b/>
        </w:rPr>
      </w:pPr>
      <w:r w:rsidRPr="00A605AA">
        <w:rPr>
          <w:rFonts w:ascii="Times New Roman" w:hAnsi="Times New Roman" w:cs="Times New Roman"/>
          <w:b/>
        </w:rPr>
        <w:t>„Remont budynku remizy Ochotniczej Straży Pożarnej w Chwostku,</w:t>
      </w:r>
    </w:p>
    <w:p w:rsidR="00E4633E" w:rsidRPr="00A605AA" w:rsidRDefault="00A605AA" w:rsidP="00753C95">
      <w:pPr>
        <w:pStyle w:val="Bezodstpw1"/>
        <w:jc w:val="center"/>
        <w:rPr>
          <w:rFonts w:ascii="Times New Roman" w:hAnsi="Times New Roman" w:cs="Times New Roman"/>
          <w:b/>
        </w:rPr>
      </w:pPr>
      <w:r>
        <w:rPr>
          <w:rFonts w:ascii="Times New Roman" w:hAnsi="Times New Roman" w:cs="Times New Roman"/>
          <w:b/>
        </w:rPr>
        <w:t xml:space="preserve"> </w:t>
      </w:r>
      <w:r w:rsidRPr="00A605AA">
        <w:rPr>
          <w:rFonts w:ascii="Times New Roman" w:hAnsi="Times New Roman" w:cs="Times New Roman"/>
          <w:b/>
        </w:rPr>
        <w:t>Etap I - Remont instalacji elektrycznej</w:t>
      </w:r>
      <w:r w:rsidR="0089543F" w:rsidRPr="00197771">
        <w:rPr>
          <w:b/>
        </w:rPr>
        <w:t>”</w:t>
      </w:r>
    </w:p>
    <w:p w:rsidR="00E4633E" w:rsidRPr="00A605AA" w:rsidRDefault="0089543F" w:rsidP="00753C95">
      <w:pPr>
        <w:pStyle w:val="Akapitzlist"/>
        <w:numPr>
          <w:ilvl w:val="1"/>
          <w:numId w:val="20"/>
        </w:numPr>
        <w:ind w:left="0" w:hanging="426"/>
        <w:jc w:val="both"/>
        <w:rPr>
          <w:sz w:val="22"/>
          <w:szCs w:val="22"/>
        </w:rPr>
      </w:pPr>
      <w:r w:rsidRPr="00197771">
        <w:rPr>
          <w:color w:val="000000"/>
          <w:kern w:val="3"/>
          <w:sz w:val="22"/>
          <w:szCs w:val="22"/>
          <w:lang w:eastAsia="pl-PL"/>
        </w:rPr>
        <w:t>2</w:t>
      </w:r>
      <w:r w:rsidRPr="0089543F">
        <w:rPr>
          <w:color w:val="000000"/>
          <w:kern w:val="3"/>
          <w:lang w:eastAsia="pl-PL"/>
        </w:rPr>
        <w:t>.</w:t>
      </w:r>
      <w:r w:rsidR="005E3866" w:rsidRPr="005E3866">
        <w:rPr>
          <w:color w:val="000000"/>
          <w:kern w:val="3"/>
          <w:sz w:val="22"/>
          <w:szCs w:val="22"/>
          <w:lang w:eastAsia="pl-PL"/>
        </w:rPr>
        <w:t xml:space="preserve"> </w:t>
      </w:r>
      <w:r w:rsidR="00A605AA" w:rsidRPr="006A1C4A">
        <w:rPr>
          <w:color w:val="000000"/>
          <w:kern w:val="3"/>
          <w:sz w:val="22"/>
          <w:szCs w:val="22"/>
          <w:lang w:eastAsia="pl-PL"/>
        </w:rPr>
        <w:t>Przedmiotem zamówienia jest wykonanie</w:t>
      </w:r>
      <w:r w:rsidR="00A605AA">
        <w:rPr>
          <w:color w:val="000000"/>
          <w:kern w:val="3"/>
          <w:sz w:val="22"/>
          <w:szCs w:val="22"/>
          <w:lang w:eastAsia="pl-PL"/>
        </w:rPr>
        <w:t xml:space="preserve"> robót</w:t>
      </w:r>
      <w:r w:rsidR="00A605AA" w:rsidRPr="006A1C4A">
        <w:rPr>
          <w:color w:val="000000"/>
          <w:kern w:val="3"/>
          <w:sz w:val="22"/>
          <w:szCs w:val="22"/>
          <w:lang w:eastAsia="pl-PL"/>
        </w:rPr>
        <w:t xml:space="preserve"> </w:t>
      </w:r>
      <w:r w:rsidR="00A605AA">
        <w:rPr>
          <w:color w:val="000000"/>
          <w:kern w:val="3"/>
          <w:sz w:val="22"/>
          <w:szCs w:val="22"/>
          <w:lang w:eastAsia="pl-PL"/>
        </w:rPr>
        <w:t>związanych z wykonaniem instalacji elektrycznej spełniającej wymogi najnowszych norm i rozporządzeń zgodnych z normami Unii Europejskiej</w:t>
      </w:r>
      <w:r w:rsidR="00A605AA">
        <w:t>.</w:t>
      </w:r>
    </w:p>
    <w:p w:rsidR="00E4633E" w:rsidRDefault="0089543F" w:rsidP="00753C95">
      <w:pPr>
        <w:widowControl w:val="0"/>
        <w:overflowPunct w:val="0"/>
        <w:autoSpaceDE w:val="0"/>
        <w:autoSpaceDN w:val="0"/>
        <w:jc w:val="both"/>
        <w:textAlignment w:val="baseline"/>
        <w:rPr>
          <w:kern w:val="3"/>
          <w:sz w:val="22"/>
          <w:szCs w:val="22"/>
          <w:lang w:eastAsia="pl-PL"/>
        </w:rPr>
      </w:pPr>
      <w:r>
        <w:rPr>
          <w:kern w:val="3"/>
          <w:sz w:val="22"/>
          <w:szCs w:val="22"/>
          <w:lang w:eastAsia="pl-PL"/>
        </w:rPr>
        <w:t xml:space="preserve">3. </w:t>
      </w:r>
      <w:r w:rsidR="00E4633E" w:rsidRPr="00666799">
        <w:rPr>
          <w:kern w:val="3"/>
          <w:sz w:val="22"/>
          <w:szCs w:val="22"/>
          <w:lang w:eastAsia="pl-PL"/>
        </w:rPr>
        <w:t>Zamówienie obejmuje również roboty towarzyszące oraz tymczasowe nie objęte dokumentacją projektową, a konieczne do uwzględnienia ze względu na przepisy prawa budowlanego oraz do ich prawidłowego wykończenia. Roboty te obejmują w szczególności:</w:t>
      </w:r>
    </w:p>
    <w:p w:rsidR="00E4633E" w:rsidRDefault="00E4633E" w:rsidP="00753C95">
      <w:pPr>
        <w:widowControl w:val="0"/>
        <w:numPr>
          <w:ilvl w:val="1"/>
          <w:numId w:val="17"/>
        </w:numPr>
        <w:overflowPunct w:val="0"/>
        <w:autoSpaceDE w:val="0"/>
        <w:autoSpaceDN w:val="0"/>
        <w:jc w:val="both"/>
        <w:textAlignment w:val="baseline"/>
        <w:rPr>
          <w:kern w:val="3"/>
          <w:sz w:val="22"/>
          <w:szCs w:val="22"/>
          <w:lang w:eastAsia="pl-PL"/>
        </w:rPr>
      </w:pPr>
      <w:r w:rsidRPr="0066363D">
        <w:rPr>
          <w:kern w:val="3"/>
          <w:sz w:val="22"/>
          <w:szCs w:val="22"/>
          <w:lang w:eastAsia="pl-PL"/>
        </w:rPr>
        <w:t>Organizacja i zabezpieczenie i odpowiednie oznakowanie placu budowy.</w:t>
      </w:r>
    </w:p>
    <w:p w:rsidR="00E4633E" w:rsidRDefault="00E4633E" w:rsidP="00753C95">
      <w:pPr>
        <w:widowControl w:val="0"/>
        <w:numPr>
          <w:ilvl w:val="1"/>
          <w:numId w:val="17"/>
        </w:numPr>
        <w:overflowPunct w:val="0"/>
        <w:autoSpaceDE w:val="0"/>
        <w:autoSpaceDN w:val="0"/>
        <w:ind w:left="426" w:hanging="426"/>
        <w:jc w:val="both"/>
        <w:textAlignment w:val="baseline"/>
        <w:rPr>
          <w:kern w:val="3"/>
          <w:sz w:val="22"/>
          <w:szCs w:val="22"/>
          <w:lang w:eastAsia="pl-PL"/>
        </w:rPr>
      </w:pPr>
      <w:r w:rsidRPr="0066363D">
        <w:rPr>
          <w:kern w:val="3"/>
          <w:sz w:val="22"/>
          <w:szCs w:val="22"/>
          <w:lang w:eastAsia="pl-PL"/>
        </w:rPr>
        <w:t>Zabezpieczenie na czas robót istniejącego uzbrojenia terenu (np. kabli energetycznych lub telefonicznych, sieci wodociągowej, sieci kanalizacyjnej).</w:t>
      </w:r>
    </w:p>
    <w:p w:rsidR="00E4633E" w:rsidRDefault="00E4633E" w:rsidP="00753C95">
      <w:pPr>
        <w:widowControl w:val="0"/>
        <w:numPr>
          <w:ilvl w:val="1"/>
          <w:numId w:val="17"/>
        </w:numPr>
        <w:overflowPunct w:val="0"/>
        <w:autoSpaceDE w:val="0"/>
        <w:autoSpaceDN w:val="0"/>
        <w:ind w:left="426" w:hanging="426"/>
        <w:jc w:val="both"/>
        <w:textAlignment w:val="baseline"/>
        <w:rPr>
          <w:kern w:val="3"/>
          <w:sz w:val="22"/>
          <w:szCs w:val="22"/>
          <w:lang w:eastAsia="pl-PL"/>
        </w:rPr>
      </w:pPr>
      <w:r w:rsidRPr="0066363D">
        <w:rPr>
          <w:kern w:val="3"/>
          <w:sz w:val="22"/>
          <w:szCs w:val="22"/>
          <w:lang w:eastAsia="pl-PL"/>
        </w:rPr>
        <w:t>Wykonanie określonych Specyfikacją Techniczną Wykonania i Odbioru Robót Budowlanych badań i prób.</w:t>
      </w:r>
    </w:p>
    <w:p w:rsidR="00E4633E" w:rsidRDefault="00E4633E" w:rsidP="00753C95">
      <w:pPr>
        <w:widowControl w:val="0"/>
        <w:numPr>
          <w:ilvl w:val="1"/>
          <w:numId w:val="17"/>
        </w:numPr>
        <w:overflowPunct w:val="0"/>
        <w:autoSpaceDE w:val="0"/>
        <w:autoSpaceDN w:val="0"/>
        <w:ind w:left="426" w:hanging="426"/>
        <w:jc w:val="both"/>
        <w:textAlignment w:val="baseline"/>
        <w:rPr>
          <w:kern w:val="3"/>
          <w:sz w:val="22"/>
          <w:szCs w:val="22"/>
          <w:lang w:eastAsia="pl-PL"/>
        </w:rPr>
      </w:pPr>
      <w:r w:rsidRPr="0066363D">
        <w:rPr>
          <w:kern w:val="3"/>
          <w:sz w:val="22"/>
          <w:szCs w:val="22"/>
          <w:lang w:eastAsia="pl-PL"/>
        </w:rPr>
        <w:t>Przygotowanie dokumentacji do odbioru końcowego.</w:t>
      </w:r>
    </w:p>
    <w:p w:rsidR="00E4633E" w:rsidRPr="0066363D" w:rsidRDefault="00E4633E" w:rsidP="00753C95">
      <w:pPr>
        <w:widowControl w:val="0"/>
        <w:numPr>
          <w:ilvl w:val="1"/>
          <w:numId w:val="17"/>
        </w:numPr>
        <w:overflowPunct w:val="0"/>
        <w:autoSpaceDE w:val="0"/>
        <w:autoSpaceDN w:val="0"/>
        <w:ind w:left="426" w:hanging="426"/>
        <w:jc w:val="both"/>
        <w:textAlignment w:val="baseline"/>
        <w:rPr>
          <w:kern w:val="3"/>
          <w:sz w:val="22"/>
          <w:szCs w:val="22"/>
          <w:lang w:eastAsia="pl-PL"/>
        </w:rPr>
      </w:pPr>
      <w:r w:rsidRPr="0066363D">
        <w:rPr>
          <w:kern w:val="3"/>
          <w:sz w:val="22"/>
          <w:szCs w:val="22"/>
          <w:lang w:eastAsia="pl-PL"/>
        </w:rPr>
        <w:t>Uporządkowanie terenu objętego placem budowy.</w:t>
      </w:r>
    </w:p>
    <w:p w:rsidR="00E4633E" w:rsidRPr="00A605AA" w:rsidRDefault="0089543F" w:rsidP="00753C95">
      <w:pPr>
        <w:autoSpaceDN w:val="0"/>
        <w:jc w:val="both"/>
        <w:textAlignment w:val="baseline"/>
        <w:rPr>
          <w:color w:val="FF0000"/>
          <w:kern w:val="3"/>
          <w:sz w:val="22"/>
          <w:szCs w:val="22"/>
          <w:lang w:eastAsia="pl-PL"/>
        </w:rPr>
      </w:pPr>
      <w:r>
        <w:rPr>
          <w:sz w:val="22"/>
          <w:szCs w:val="22"/>
        </w:rPr>
        <w:t xml:space="preserve">4. </w:t>
      </w:r>
      <w:r w:rsidR="00E4633E" w:rsidRPr="00EE0A19">
        <w:rPr>
          <w:sz w:val="22"/>
          <w:szCs w:val="22"/>
        </w:rPr>
        <w:t>Miejsce realizacji zamówienia:</w:t>
      </w:r>
      <w:r>
        <w:rPr>
          <w:sz w:val="22"/>
          <w:szCs w:val="22"/>
        </w:rPr>
        <w:t xml:space="preserve"> </w:t>
      </w:r>
      <w:r w:rsidR="00A605AA">
        <w:rPr>
          <w:b/>
          <w:sz w:val="22"/>
          <w:szCs w:val="22"/>
        </w:rPr>
        <w:t xml:space="preserve">42-714 Chwostek </w:t>
      </w:r>
      <w:r w:rsidR="00A605AA" w:rsidRPr="009D5C9F">
        <w:rPr>
          <w:b/>
          <w:sz w:val="22"/>
          <w:szCs w:val="22"/>
        </w:rPr>
        <w:t xml:space="preserve">ul. </w:t>
      </w:r>
      <w:r w:rsidR="00A605AA">
        <w:rPr>
          <w:b/>
          <w:sz w:val="22"/>
          <w:szCs w:val="22"/>
        </w:rPr>
        <w:t>Mikołaja Kopernika 2</w:t>
      </w:r>
      <w:r w:rsidR="00A605AA" w:rsidRPr="009D5C9F">
        <w:rPr>
          <w:b/>
          <w:sz w:val="22"/>
          <w:szCs w:val="22"/>
        </w:rPr>
        <w:t xml:space="preserve">, nr ewid. działki </w:t>
      </w:r>
      <w:r w:rsidR="00A605AA">
        <w:rPr>
          <w:b/>
          <w:sz w:val="22"/>
          <w:szCs w:val="22"/>
        </w:rPr>
        <w:t>3291/204 obręb Chwostek</w:t>
      </w:r>
    </w:p>
    <w:p w:rsidR="00E4633E" w:rsidRPr="002167BD" w:rsidRDefault="0089543F" w:rsidP="00753C95">
      <w:pPr>
        <w:widowControl w:val="0"/>
        <w:overflowPunct w:val="0"/>
        <w:autoSpaceDE w:val="0"/>
        <w:autoSpaceDN w:val="0"/>
        <w:jc w:val="both"/>
        <w:textAlignment w:val="baseline"/>
        <w:rPr>
          <w:sz w:val="22"/>
          <w:szCs w:val="22"/>
        </w:rPr>
      </w:pPr>
      <w:r>
        <w:rPr>
          <w:sz w:val="22"/>
          <w:szCs w:val="22"/>
        </w:rPr>
        <w:t xml:space="preserve">5. </w:t>
      </w:r>
      <w:r w:rsidR="00E4633E" w:rsidRPr="002F4B29">
        <w:rPr>
          <w:sz w:val="22"/>
          <w:szCs w:val="22"/>
        </w:rPr>
        <w:t>Szczegółowy zakres przedmiotu umowy, o którym mowa w niniejszym paragrafie oraz warunki jego wykonania i odbiorów określają poniższe dokumenty, stanowiące integralną część niniejszej umowy:</w:t>
      </w:r>
      <w:r w:rsidR="00E4633E" w:rsidRPr="0066363D">
        <w:rPr>
          <w:kern w:val="3"/>
          <w:sz w:val="22"/>
          <w:szCs w:val="22"/>
          <w:lang w:eastAsia="pl-PL"/>
        </w:rPr>
        <w:t xml:space="preserve"> </w:t>
      </w:r>
    </w:p>
    <w:p w:rsidR="001201E2" w:rsidRPr="001201E2" w:rsidRDefault="001201E2" w:rsidP="00753C95">
      <w:pPr>
        <w:widowControl w:val="0"/>
        <w:overflowPunct w:val="0"/>
        <w:autoSpaceDE w:val="0"/>
        <w:autoSpaceDN w:val="0"/>
        <w:ind w:left="142"/>
        <w:jc w:val="both"/>
        <w:textAlignment w:val="baseline"/>
        <w:rPr>
          <w:color w:val="000000"/>
          <w:kern w:val="3"/>
          <w:sz w:val="22"/>
          <w:szCs w:val="22"/>
          <w:lang w:eastAsia="pl-PL"/>
        </w:rPr>
      </w:pPr>
      <w:r>
        <w:rPr>
          <w:kern w:val="3"/>
          <w:sz w:val="22"/>
          <w:szCs w:val="22"/>
          <w:lang w:eastAsia="pl-PL"/>
        </w:rPr>
        <w:t xml:space="preserve">- </w:t>
      </w:r>
      <w:r w:rsidR="005F62B4">
        <w:rPr>
          <w:kern w:val="3"/>
          <w:sz w:val="22"/>
          <w:szCs w:val="22"/>
          <w:lang w:eastAsia="pl-PL"/>
        </w:rPr>
        <w:t>Projekt instalacji elektrycznej</w:t>
      </w:r>
      <w:r w:rsidR="00E4633E" w:rsidRPr="0066363D">
        <w:rPr>
          <w:kern w:val="3"/>
          <w:sz w:val="22"/>
          <w:szCs w:val="22"/>
          <w:lang w:eastAsia="pl-PL"/>
        </w:rPr>
        <w:t>.</w:t>
      </w:r>
    </w:p>
    <w:p w:rsidR="001201E2" w:rsidRPr="001201E2" w:rsidRDefault="001201E2" w:rsidP="00753C95">
      <w:pPr>
        <w:widowControl w:val="0"/>
        <w:overflowPunct w:val="0"/>
        <w:autoSpaceDE w:val="0"/>
        <w:autoSpaceDN w:val="0"/>
        <w:ind w:left="142" w:hanging="142"/>
        <w:jc w:val="both"/>
        <w:textAlignment w:val="baseline"/>
        <w:rPr>
          <w:kern w:val="3"/>
          <w:sz w:val="22"/>
          <w:szCs w:val="22"/>
          <w:lang w:eastAsia="pl-PL"/>
        </w:rPr>
      </w:pPr>
      <w:r>
        <w:rPr>
          <w:kern w:val="3"/>
          <w:sz w:val="22"/>
          <w:szCs w:val="22"/>
          <w:lang w:eastAsia="pl-PL"/>
        </w:rPr>
        <w:t xml:space="preserve">  - </w:t>
      </w:r>
      <w:r w:rsidRPr="001201E2">
        <w:rPr>
          <w:kern w:val="3"/>
          <w:sz w:val="22"/>
          <w:szCs w:val="22"/>
          <w:lang w:eastAsia="pl-PL"/>
        </w:rPr>
        <w:t>Specyfikacja techniczna wykonania i odbioru robót budowlanych.</w:t>
      </w:r>
    </w:p>
    <w:p w:rsidR="001201E2" w:rsidRPr="002167BD" w:rsidRDefault="001201E2" w:rsidP="00753C95">
      <w:pPr>
        <w:widowControl w:val="0"/>
        <w:overflowPunct w:val="0"/>
        <w:autoSpaceDE w:val="0"/>
        <w:autoSpaceDN w:val="0"/>
        <w:jc w:val="both"/>
        <w:textAlignment w:val="baseline"/>
        <w:rPr>
          <w:kern w:val="3"/>
          <w:sz w:val="22"/>
          <w:szCs w:val="22"/>
          <w:lang w:eastAsia="pl-PL"/>
        </w:rPr>
      </w:pPr>
      <w:r>
        <w:rPr>
          <w:kern w:val="3"/>
          <w:sz w:val="22"/>
          <w:szCs w:val="22"/>
          <w:lang w:eastAsia="pl-PL"/>
        </w:rPr>
        <w:t xml:space="preserve">  - </w:t>
      </w:r>
      <w:r w:rsidR="005F62B4">
        <w:rPr>
          <w:kern w:val="3"/>
          <w:sz w:val="22"/>
          <w:szCs w:val="22"/>
          <w:lang w:eastAsia="pl-PL"/>
        </w:rPr>
        <w:t>Przedmiar robót</w:t>
      </w:r>
      <w:r w:rsidRPr="001201E2">
        <w:rPr>
          <w:kern w:val="3"/>
          <w:sz w:val="22"/>
          <w:szCs w:val="22"/>
          <w:lang w:eastAsia="pl-PL"/>
        </w:rPr>
        <w:t>.</w:t>
      </w:r>
    </w:p>
    <w:p w:rsidR="00E4633E" w:rsidRPr="002F4B29" w:rsidRDefault="0089543F" w:rsidP="00753C95">
      <w:pPr>
        <w:pStyle w:val="Akapitzlist"/>
        <w:widowControl w:val="0"/>
        <w:overflowPunct w:val="0"/>
        <w:autoSpaceDE w:val="0"/>
        <w:autoSpaceDN w:val="0"/>
        <w:ind w:left="0"/>
        <w:jc w:val="both"/>
        <w:textAlignment w:val="baseline"/>
        <w:rPr>
          <w:color w:val="000000"/>
          <w:kern w:val="3"/>
          <w:sz w:val="22"/>
          <w:szCs w:val="22"/>
          <w:lang w:eastAsia="pl-PL"/>
        </w:rPr>
      </w:pPr>
      <w:r>
        <w:rPr>
          <w:sz w:val="22"/>
          <w:szCs w:val="22"/>
        </w:rPr>
        <w:t xml:space="preserve">6. </w:t>
      </w:r>
      <w:r w:rsidR="00E4633E" w:rsidRPr="002F4B29">
        <w:rPr>
          <w:sz w:val="22"/>
          <w:szCs w:val="22"/>
        </w:rPr>
        <w:t>Przedmiot umowy zostanie wykonany z materiałów zakupionych i dostarczonych przez Wykonawcę.</w:t>
      </w:r>
    </w:p>
    <w:p w:rsidR="00E4633E" w:rsidRPr="0018047A" w:rsidRDefault="0089543F" w:rsidP="00753C95">
      <w:pPr>
        <w:pStyle w:val="Akapitzlist"/>
        <w:widowControl w:val="0"/>
        <w:overflowPunct w:val="0"/>
        <w:autoSpaceDE w:val="0"/>
        <w:autoSpaceDN w:val="0"/>
        <w:ind w:left="0"/>
        <w:jc w:val="both"/>
        <w:textAlignment w:val="baseline"/>
        <w:rPr>
          <w:color w:val="000000"/>
          <w:kern w:val="3"/>
          <w:sz w:val="22"/>
          <w:szCs w:val="22"/>
          <w:lang w:eastAsia="pl-PL"/>
        </w:rPr>
      </w:pPr>
      <w:r>
        <w:rPr>
          <w:sz w:val="22"/>
          <w:szCs w:val="22"/>
        </w:rPr>
        <w:t xml:space="preserve">7. </w:t>
      </w:r>
      <w:r w:rsidR="00E4633E" w:rsidRPr="002F4B29">
        <w:rPr>
          <w:sz w:val="22"/>
          <w:szCs w:val="22"/>
        </w:rPr>
        <w:t xml:space="preserve">Materiały i urządzenia dostarczone przez Wykonawcę powinny odpowiadać wymaganiom dla wyrobów dopuszczonych do obrotu i stosowania w budownictwie zgodnie ustawą z dnia 7 lipca 1994 </w:t>
      </w:r>
      <w:r w:rsidR="00E4633E" w:rsidRPr="002F4B29">
        <w:rPr>
          <w:sz w:val="22"/>
          <w:szCs w:val="22"/>
        </w:rPr>
        <w:lastRenderedPageBreak/>
        <w:t>r. – Prawo budowlane (j.t.: Dz. U. z 2016 r. poz. 290).</w:t>
      </w:r>
    </w:p>
    <w:p w:rsidR="00E4633E" w:rsidRPr="00EE0A19" w:rsidRDefault="00E4633E" w:rsidP="00753C95">
      <w:pPr>
        <w:contextualSpacing/>
        <w:jc w:val="center"/>
        <w:rPr>
          <w:b/>
          <w:sz w:val="22"/>
          <w:szCs w:val="22"/>
        </w:rPr>
      </w:pPr>
      <w:r w:rsidRPr="00EE0A19">
        <w:rPr>
          <w:b/>
          <w:sz w:val="22"/>
          <w:szCs w:val="22"/>
        </w:rPr>
        <w:t>§ 2</w:t>
      </w:r>
    </w:p>
    <w:p w:rsidR="00E4633E" w:rsidRPr="00EE0A19" w:rsidRDefault="00E4633E" w:rsidP="00753C95">
      <w:pPr>
        <w:contextualSpacing/>
        <w:jc w:val="center"/>
        <w:rPr>
          <w:b/>
          <w:sz w:val="22"/>
          <w:szCs w:val="22"/>
        </w:rPr>
      </w:pPr>
      <w:r w:rsidRPr="00EE0A19">
        <w:rPr>
          <w:b/>
          <w:sz w:val="22"/>
          <w:szCs w:val="22"/>
        </w:rPr>
        <w:t>Termin wykonania zamówienia</w:t>
      </w:r>
    </w:p>
    <w:p w:rsidR="003D4208" w:rsidRPr="001201E2" w:rsidRDefault="00E4633E" w:rsidP="00753C95">
      <w:pPr>
        <w:widowControl w:val="0"/>
        <w:numPr>
          <w:ilvl w:val="0"/>
          <w:numId w:val="11"/>
        </w:numPr>
        <w:autoSpaceDN w:val="0"/>
        <w:ind w:left="0" w:hanging="284"/>
        <w:jc w:val="both"/>
        <w:textAlignment w:val="baseline"/>
        <w:rPr>
          <w:color w:val="FF0000"/>
          <w:sz w:val="22"/>
          <w:szCs w:val="22"/>
        </w:rPr>
      </w:pPr>
      <w:r w:rsidRPr="002F4B29">
        <w:rPr>
          <w:color w:val="000000"/>
          <w:sz w:val="22"/>
          <w:szCs w:val="22"/>
        </w:rPr>
        <w:t>Strony ustalają, że przedmiot Umowy zostanie wykonany</w:t>
      </w:r>
      <w:r w:rsidRPr="002F4B29">
        <w:rPr>
          <w:sz w:val="22"/>
          <w:szCs w:val="22"/>
        </w:rPr>
        <w:t xml:space="preserve"> w nieprzekraczalnym</w:t>
      </w:r>
      <w:r w:rsidRPr="002F4B29">
        <w:rPr>
          <w:b/>
          <w:sz w:val="22"/>
          <w:szCs w:val="22"/>
        </w:rPr>
        <w:t xml:space="preserve"> </w:t>
      </w:r>
      <w:r w:rsidRPr="005F62B4">
        <w:rPr>
          <w:sz w:val="22"/>
          <w:szCs w:val="22"/>
        </w:rPr>
        <w:t>terminie</w:t>
      </w:r>
      <w:r w:rsidRPr="002167BD">
        <w:rPr>
          <w:b/>
          <w:sz w:val="22"/>
          <w:szCs w:val="22"/>
        </w:rPr>
        <w:t xml:space="preserve"> do dnia</w:t>
      </w:r>
      <w:r w:rsidRPr="001201E2">
        <w:rPr>
          <w:b/>
          <w:color w:val="FF0000"/>
          <w:sz w:val="22"/>
          <w:szCs w:val="22"/>
        </w:rPr>
        <w:t xml:space="preserve"> </w:t>
      </w:r>
    </w:p>
    <w:p w:rsidR="00E4633E" w:rsidRPr="002167BD" w:rsidRDefault="00753C95" w:rsidP="00753C95">
      <w:pPr>
        <w:widowControl w:val="0"/>
        <w:autoSpaceDN w:val="0"/>
        <w:jc w:val="both"/>
        <w:textAlignment w:val="baseline"/>
        <w:rPr>
          <w:sz w:val="22"/>
          <w:szCs w:val="22"/>
        </w:rPr>
      </w:pPr>
      <w:r>
        <w:rPr>
          <w:b/>
          <w:sz w:val="22"/>
          <w:szCs w:val="22"/>
        </w:rPr>
        <w:t>12 września</w:t>
      </w:r>
      <w:r w:rsidR="003D4208" w:rsidRPr="002167BD">
        <w:rPr>
          <w:b/>
          <w:sz w:val="22"/>
          <w:szCs w:val="22"/>
        </w:rPr>
        <w:t xml:space="preserve"> </w:t>
      </w:r>
      <w:r w:rsidR="005F62B4">
        <w:rPr>
          <w:b/>
          <w:sz w:val="22"/>
          <w:szCs w:val="22"/>
        </w:rPr>
        <w:t>2019</w:t>
      </w:r>
      <w:r w:rsidR="00E4633E" w:rsidRPr="002167BD">
        <w:rPr>
          <w:b/>
          <w:sz w:val="22"/>
          <w:szCs w:val="22"/>
        </w:rPr>
        <w:t xml:space="preserve">r. </w:t>
      </w:r>
    </w:p>
    <w:p w:rsidR="00E4633E" w:rsidRDefault="00E4633E" w:rsidP="00753C95">
      <w:pPr>
        <w:widowControl w:val="0"/>
        <w:numPr>
          <w:ilvl w:val="0"/>
          <w:numId w:val="11"/>
        </w:numPr>
        <w:autoSpaceDN w:val="0"/>
        <w:ind w:left="0" w:hanging="284"/>
        <w:jc w:val="both"/>
        <w:textAlignment w:val="baseline"/>
        <w:rPr>
          <w:sz w:val="22"/>
          <w:szCs w:val="22"/>
        </w:rPr>
      </w:pPr>
      <w:r w:rsidRPr="002F4B29">
        <w:rPr>
          <w:sz w:val="22"/>
          <w:szCs w:val="22"/>
        </w:rPr>
        <w:t xml:space="preserve">Za termin wykonania przedmiotu umowy, o którym mowa w punkcie 1 uznaje się datę pisemnego zgłoszenia do odbioru końcowego i przekazania Zamawiającemu przedmiotu umowy zgodnie z zasadami określonymi w § 8 (Odbiory i przekazanie przedmiotu umowy).  </w:t>
      </w:r>
    </w:p>
    <w:p w:rsidR="00E4633E" w:rsidRDefault="00E4633E" w:rsidP="00753C95">
      <w:pPr>
        <w:widowControl w:val="0"/>
        <w:numPr>
          <w:ilvl w:val="0"/>
          <w:numId w:val="11"/>
        </w:numPr>
        <w:autoSpaceDN w:val="0"/>
        <w:ind w:left="0" w:hanging="284"/>
        <w:jc w:val="both"/>
        <w:textAlignment w:val="baseline"/>
        <w:rPr>
          <w:sz w:val="22"/>
          <w:szCs w:val="22"/>
        </w:rPr>
      </w:pPr>
      <w:r w:rsidRPr="002F4B29">
        <w:rPr>
          <w:sz w:val="22"/>
          <w:szCs w:val="22"/>
        </w:rPr>
        <w:t>Warunkiem koniecznym zgłoszenia do odbioru końcowego i przekazania przedmiotu umowy jest uprzednie ostateczne zakończenie wszelkich robót, do wykonania których na podstawie niniejszej umowy zobowiązany jest Wykonawca.</w:t>
      </w:r>
    </w:p>
    <w:p w:rsidR="00E4633E" w:rsidRDefault="00E4633E" w:rsidP="00753C95">
      <w:pPr>
        <w:widowControl w:val="0"/>
        <w:numPr>
          <w:ilvl w:val="0"/>
          <w:numId w:val="11"/>
        </w:numPr>
        <w:autoSpaceDN w:val="0"/>
        <w:ind w:left="0" w:hanging="284"/>
        <w:jc w:val="both"/>
        <w:textAlignment w:val="baseline"/>
        <w:rPr>
          <w:sz w:val="22"/>
          <w:szCs w:val="22"/>
        </w:rPr>
      </w:pPr>
      <w:r w:rsidRPr="002F4B29">
        <w:rPr>
          <w:sz w:val="22"/>
          <w:szCs w:val="22"/>
        </w:rPr>
        <w:t>Wraz ze zgłoszeniem gotowości do odbioru końcowego, Wykonawca ma obowiązek przekazania kompletu dokumentów budowy celem ich weryfikacji.</w:t>
      </w:r>
    </w:p>
    <w:p w:rsidR="00E4633E" w:rsidRPr="0018047A" w:rsidRDefault="00E4633E" w:rsidP="00753C95">
      <w:pPr>
        <w:widowControl w:val="0"/>
        <w:numPr>
          <w:ilvl w:val="0"/>
          <w:numId w:val="11"/>
        </w:numPr>
        <w:autoSpaceDN w:val="0"/>
        <w:ind w:left="0" w:hanging="284"/>
        <w:jc w:val="both"/>
        <w:textAlignment w:val="baseline"/>
        <w:rPr>
          <w:sz w:val="22"/>
          <w:szCs w:val="22"/>
        </w:rPr>
      </w:pPr>
      <w:r w:rsidRPr="002F4B29">
        <w:rPr>
          <w:sz w:val="22"/>
          <w:szCs w:val="22"/>
        </w:rPr>
        <w:t>Procedury odb</w:t>
      </w:r>
      <w:r>
        <w:rPr>
          <w:sz w:val="22"/>
          <w:szCs w:val="22"/>
        </w:rPr>
        <w:t xml:space="preserve">iorowe zostały określone w § 8 </w:t>
      </w:r>
      <w:r w:rsidRPr="002F4B29">
        <w:rPr>
          <w:sz w:val="22"/>
          <w:szCs w:val="22"/>
        </w:rPr>
        <w:t>Odbiory i przekazanie przedmiotu umowy niniejszej umowy.</w:t>
      </w:r>
    </w:p>
    <w:p w:rsidR="00E4633E" w:rsidRPr="00EE0A19" w:rsidRDefault="00E4633E" w:rsidP="00753C95">
      <w:pPr>
        <w:jc w:val="center"/>
        <w:rPr>
          <w:b/>
          <w:sz w:val="22"/>
          <w:szCs w:val="22"/>
        </w:rPr>
      </w:pPr>
      <w:r w:rsidRPr="00EE0A19">
        <w:rPr>
          <w:b/>
          <w:sz w:val="22"/>
          <w:szCs w:val="22"/>
        </w:rPr>
        <w:t>§ 3</w:t>
      </w:r>
    </w:p>
    <w:p w:rsidR="00E4633E" w:rsidRPr="00EE0A19" w:rsidRDefault="00E4633E" w:rsidP="00753C95">
      <w:pPr>
        <w:jc w:val="center"/>
        <w:rPr>
          <w:b/>
          <w:sz w:val="22"/>
          <w:szCs w:val="22"/>
        </w:rPr>
      </w:pPr>
      <w:r w:rsidRPr="00EE0A19">
        <w:rPr>
          <w:b/>
          <w:sz w:val="22"/>
          <w:szCs w:val="22"/>
        </w:rPr>
        <w:t>Obowiązki Zamawiającego</w:t>
      </w:r>
    </w:p>
    <w:p w:rsidR="00E4633E" w:rsidRPr="00EE0A19" w:rsidRDefault="00E4633E" w:rsidP="00753C95">
      <w:pPr>
        <w:widowControl w:val="0"/>
        <w:numPr>
          <w:ilvl w:val="0"/>
          <w:numId w:val="6"/>
        </w:numPr>
        <w:autoSpaceDN w:val="0"/>
        <w:ind w:left="0" w:hanging="284"/>
        <w:jc w:val="both"/>
        <w:textAlignment w:val="baseline"/>
        <w:rPr>
          <w:sz w:val="22"/>
          <w:szCs w:val="22"/>
        </w:rPr>
      </w:pPr>
      <w:r w:rsidRPr="00EE0A19">
        <w:rPr>
          <w:sz w:val="22"/>
          <w:szCs w:val="22"/>
        </w:rPr>
        <w:t>Do obowiązków Zamawiającego należy:</w:t>
      </w:r>
    </w:p>
    <w:p w:rsidR="00E4633E" w:rsidRPr="00EE0A19" w:rsidRDefault="00E4633E" w:rsidP="00753C95">
      <w:pPr>
        <w:widowControl w:val="0"/>
        <w:numPr>
          <w:ilvl w:val="1"/>
          <w:numId w:val="6"/>
        </w:numPr>
        <w:autoSpaceDN w:val="0"/>
        <w:ind w:left="0" w:hanging="426"/>
        <w:jc w:val="both"/>
        <w:textAlignment w:val="baseline"/>
        <w:rPr>
          <w:sz w:val="22"/>
          <w:szCs w:val="22"/>
        </w:rPr>
      </w:pPr>
      <w:r w:rsidRPr="00EE0A19">
        <w:rPr>
          <w:sz w:val="22"/>
          <w:szCs w:val="22"/>
        </w:rPr>
        <w:t xml:space="preserve">Przekazanie Wykonawcy w terminie 7 dni roboczych liczonych od dnia podpisania </w:t>
      </w:r>
      <w:r>
        <w:rPr>
          <w:sz w:val="22"/>
          <w:szCs w:val="22"/>
        </w:rPr>
        <w:t>niniejszej umowy terenu budowy.</w:t>
      </w:r>
    </w:p>
    <w:p w:rsidR="00E4633E" w:rsidRPr="005F62B4" w:rsidRDefault="005F62B4" w:rsidP="00753C95">
      <w:pPr>
        <w:widowControl w:val="0"/>
        <w:numPr>
          <w:ilvl w:val="1"/>
          <w:numId w:val="6"/>
        </w:numPr>
        <w:autoSpaceDN w:val="0"/>
        <w:ind w:left="0" w:hanging="426"/>
        <w:jc w:val="both"/>
        <w:textAlignment w:val="baseline"/>
        <w:rPr>
          <w:sz w:val="22"/>
          <w:szCs w:val="22"/>
        </w:rPr>
      </w:pPr>
      <w:r>
        <w:rPr>
          <w:sz w:val="22"/>
          <w:szCs w:val="22"/>
        </w:rPr>
        <w:t>J</w:t>
      </w:r>
      <w:r w:rsidR="00E4633E" w:rsidRPr="00EE0A19">
        <w:rPr>
          <w:sz w:val="22"/>
          <w:szCs w:val="22"/>
        </w:rPr>
        <w:t>ednego egzempl</w:t>
      </w:r>
      <w:r>
        <w:rPr>
          <w:sz w:val="22"/>
          <w:szCs w:val="22"/>
        </w:rPr>
        <w:t>arza dokumentacji projektowej</w:t>
      </w:r>
      <w:r w:rsidR="00197771">
        <w:rPr>
          <w:sz w:val="22"/>
          <w:szCs w:val="22"/>
        </w:rPr>
        <w:t>,</w:t>
      </w:r>
      <w:r w:rsidR="00E4633E" w:rsidRPr="00EE0A19">
        <w:rPr>
          <w:sz w:val="22"/>
          <w:szCs w:val="22"/>
        </w:rPr>
        <w:t xml:space="preserve"> Specyfikacji Technicznej Wykonania i Odbioru Robót. </w:t>
      </w:r>
    </w:p>
    <w:p w:rsidR="00E4633E" w:rsidRPr="00EE0A19" w:rsidRDefault="00E4633E" w:rsidP="00753C95">
      <w:pPr>
        <w:widowControl w:val="0"/>
        <w:numPr>
          <w:ilvl w:val="0"/>
          <w:numId w:val="6"/>
        </w:numPr>
        <w:autoSpaceDN w:val="0"/>
        <w:ind w:left="0" w:hanging="284"/>
        <w:jc w:val="both"/>
        <w:textAlignment w:val="baseline"/>
        <w:rPr>
          <w:sz w:val="22"/>
          <w:szCs w:val="22"/>
        </w:rPr>
      </w:pPr>
      <w:r w:rsidRPr="00EE0A19">
        <w:rPr>
          <w:sz w:val="22"/>
          <w:szCs w:val="22"/>
        </w:rPr>
        <w:t>Zapewnienie nadzoru inwestorskiego nad robotami w sposób gwarantujący ciągłość realizacji inwestycji.</w:t>
      </w:r>
    </w:p>
    <w:p w:rsidR="00E4633E" w:rsidRPr="0018047A" w:rsidRDefault="00E4633E" w:rsidP="00753C95">
      <w:pPr>
        <w:widowControl w:val="0"/>
        <w:numPr>
          <w:ilvl w:val="0"/>
          <w:numId w:val="6"/>
        </w:numPr>
        <w:autoSpaceDN w:val="0"/>
        <w:ind w:left="0" w:hanging="284"/>
        <w:jc w:val="both"/>
        <w:textAlignment w:val="baseline"/>
        <w:rPr>
          <w:sz w:val="22"/>
          <w:szCs w:val="22"/>
        </w:rPr>
      </w:pPr>
      <w:r w:rsidRPr="00EE0A19">
        <w:rPr>
          <w:sz w:val="22"/>
          <w:szCs w:val="22"/>
        </w:rPr>
        <w:t>Dokonanie odbiorów zgodnie z procedurą określona w § 8.</w:t>
      </w:r>
    </w:p>
    <w:p w:rsidR="00E4633E" w:rsidRPr="00EE0A19" w:rsidRDefault="00E4633E" w:rsidP="00753C95">
      <w:pPr>
        <w:jc w:val="center"/>
        <w:rPr>
          <w:b/>
          <w:sz w:val="22"/>
          <w:szCs w:val="22"/>
        </w:rPr>
      </w:pPr>
      <w:r w:rsidRPr="00EE0A19">
        <w:rPr>
          <w:b/>
          <w:sz w:val="22"/>
          <w:szCs w:val="22"/>
        </w:rPr>
        <w:t>§ 4</w:t>
      </w:r>
    </w:p>
    <w:p w:rsidR="00E4633E" w:rsidRPr="00EE0A19" w:rsidRDefault="00E4633E" w:rsidP="00753C95">
      <w:pPr>
        <w:jc w:val="center"/>
        <w:rPr>
          <w:b/>
          <w:sz w:val="22"/>
          <w:szCs w:val="22"/>
        </w:rPr>
      </w:pPr>
      <w:r w:rsidRPr="00EE0A19">
        <w:rPr>
          <w:b/>
          <w:sz w:val="22"/>
          <w:szCs w:val="22"/>
        </w:rPr>
        <w:t>Obowiązki Wykonawcy</w:t>
      </w:r>
    </w:p>
    <w:p w:rsidR="00E4633E" w:rsidRPr="00EE0A19" w:rsidRDefault="00E4633E" w:rsidP="00753C95">
      <w:pPr>
        <w:widowControl w:val="0"/>
        <w:numPr>
          <w:ilvl w:val="0"/>
          <w:numId w:val="5"/>
        </w:numPr>
        <w:autoSpaceDN w:val="0"/>
        <w:ind w:left="0" w:hanging="284"/>
        <w:jc w:val="both"/>
        <w:textAlignment w:val="baseline"/>
        <w:rPr>
          <w:sz w:val="22"/>
          <w:szCs w:val="22"/>
        </w:rPr>
      </w:pPr>
      <w:r w:rsidRPr="00EE0A19">
        <w:rPr>
          <w:sz w:val="22"/>
          <w:szCs w:val="22"/>
        </w:rPr>
        <w:t>Wykonawca zobowiązuje się do prawidłowego wykonania ustalonego w § 1 przedmiotu umowy zamówienia publicznego zgodnie z projektem budowlanym, specyfikacjami technicznymi wykonania i odbi</w:t>
      </w:r>
      <w:r w:rsidR="005F62B4">
        <w:rPr>
          <w:sz w:val="22"/>
          <w:szCs w:val="22"/>
        </w:rPr>
        <w:t>oru robót</w:t>
      </w:r>
      <w:r w:rsidRPr="00EE0A19">
        <w:rPr>
          <w:sz w:val="22"/>
          <w:szCs w:val="22"/>
        </w:rPr>
        <w:t>, zasadami wiedzy technicznej i sztuki budowlanej, przepisami prawa oraz oddania go Zamawiającemu do użytkowania w terminie i na zasadach określonych w niniejszej umowie.</w:t>
      </w:r>
    </w:p>
    <w:p w:rsidR="00E4633E" w:rsidRPr="00EE0A19" w:rsidRDefault="00E4633E" w:rsidP="00753C95">
      <w:pPr>
        <w:widowControl w:val="0"/>
        <w:numPr>
          <w:ilvl w:val="0"/>
          <w:numId w:val="5"/>
        </w:numPr>
        <w:autoSpaceDN w:val="0"/>
        <w:ind w:left="0" w:hanging="284"/>
        <w:jc w:val="both"/>
        <w:textAlignment w:val="baseline"/>
        <w:rPr>
          <w:sz w:val="22"/>
          <w:szCs w:val="22"/>
        </w:rPr>
      </w:pPr>
      <w:r w:rsidRPr="00EE0A19">
        <w:rPr>
          <w:sz w:val="22"/>
          <w:szCs w:val="22"/>
        </w:rPr>
        <w:t>Wykonawca zobowiązany jest zapewnić udział przy wykonywaniu prac osób o odpowiednich kwalifikacjach i odpowiedniej liczbie adekwatnie do zakresu robót objętych niniejszym zamówieniem w zakresie w jakim Zamawiający na podstawie art. 29 ust 3a ustawy Pzp określił w SIWZ wymagania dotyczące zatrudnienia przez Wykonawcę lub podwykonawcę na podstawie umowy o pracę osób wykonujących czynności wchodzące w skład przedmiotu zamówienia, jeżeli wykonywanie tych czynności polega na wykonywaniu pracy w sposób określony w art. 22 §1 ustawy z 26 czerwca 1974 r. Kodeks pracy (tj. Dz. U. z 2016 r. poz. 1666 z późn. zm.).</w:t>
      </w:r>
    </w:p>
    <w:p w:rsidR="00E4633E" w:rsidRPr="00141A8B" w:rsidRDefault="00E4633E" w:rsidP="00753C95">
      <w:pPr>
        <w:widowControl w:val="0"/>
        <w:numPr>
          <w:ilvl w:val="0"/>
          <w:numId w:val="5"/>
        </w:numPr>
        <w:autoSpaceDN w:val="0"/>
        <w:ind w:left="0" w:hanging="284"/>
        <w:jc w:val="both"/>
        <w:textAlignment w:val="baseline"/>
        <w:rPr>
          <w:sz w:val="22"/>
          <w:szCs w:val="22"/>
        </w:rPr>
      </w:pPr>
      <w:r w:rsidRPr="00EE0A19">
        <w:rPr>
          <w:sz w:val="22"/>
          <w:szCs w:val="22"/>
        </w:rPr>
        <w:t xml:space="preserve">Wykonawca gwarantuje Zamawiającemu, że osoby wykonujące te czynności będą zatrudnione na </w:t>
      </w:r>
      <w:r w:rsidRPr="00141A8B">
        <w:rPr>
          <w:sz w:val="22"/>
          <w:szCs w:val="22"/>
        </w:rPr>
        <w:t>podstawie umowy o pracę w rozumieniu Kodeksu Pracy. Wykonanie tych zobowiązań nastąpi również w przypadku zatrudnienia osób wykonujących te czynności przez podwykonawcę.</w:t>
      </w:r>
    </w:p>
    <w:p w:rsidR="008B44BC" w:rsidRDefault="00E4633E" w:rsidP="00753C95">
      <w:pPr>
        <w:widowControl w:val="0"/>
        <w:numPr>
          <w:ilvl w:val="0"/>
          <w:numId w:val="5"/>
        </w:numPr>
        <w:autoSpaceDN w:val="0"/>
        <w:ind w:left="0" w:hanging="284"/>
        <w:jc w:val="both"/>
        <w:textAlignment w:val="baseline"/>
        <w:rPr>
          <w:sz w:val="22"/>
          <w:szCs w:val="22"/>
        </w:rPr>
      </w:pPr>
      <w:r w:rsidRPr="00141A8B">
        <w:rPr>
          <w:sz w:val="22"/>
          <w:szCs w:val="22"/>
        </w:rPr>
        <w:t>Przed rozpoczęciem robót, do których odnosi się obowiązek zatrudnienia na umowę o pracę Wykonawca zobowiązany jest przedłożyć Zamawiającemu następujące dokumenty:</w:t>
      </w:r>
    </w:p>
    <w:p w:rsidR="008B44BC" w:rsidRDefault="00E4633E" w:rsidP="00753C95">
      <w:pPr>
        <w:pStyle w:val="Akapitzlist"/>
        <w:widowControl w:val="0"/>
        <w:numPr>
          <w:ilvl w:val="1"/>
          <w:numId w:val="21"/>
        </w:numPr>
        <w:autoSpaceDN w:val="0"/>
        <w:ind w:left="0"/>
        <w:jc w:val="both"/>
        <w:textAlignment w:val="baseline"/>
        <w:rPr>
          <w:sz w:val="22"/>
          <w:szCs w:val="22"/>
        </w:rPr>
      </w:pPr>
      <w:r w:rsidRPr="008B44BC">
        <w:rPr>
          <w:sz w:val="22"/>
          <w:szCs w:val="22"/>
        </w:rPr>
        <w:t xml:space="preserve">Wykaz pracowników zatrudnionych na podstawie umowy o pracę Wykonujących czynności wchodzące w skład przedmiotu zamówienia. </w:t>
      </w:r>
    </w:p>
    <w:p w:rsidR="008B44BC" w:rsidRDefault="00E4633E" w:rsidP="00753C95">
      <w:pPr>
        <w:pStyle w:val="Akapitzlist"/>
        <w:widowControl w:val="0"/>
        <w:numPr>
          <w:ilvl w:val="1"/>
          <w:numId w:val="21"/>
        </w:numPr>
        <w:autoSpaceDN w:val="0"/>
        <w:ind w:left="0"/>
        <w:jc w:val="both"/>
        <w:textAlignment w:val="baseline"/>
        <w:rPr>
          <w:sz w:val="22"/>
          <w:szCs w:val="22"/>
        </w:rPr>
      </w:pPr>
      <w:r w:rsidRPr="008B44BC">
        <w:rPr>
          <w:sz w:val="22"/>
          <w:szCs w:val="22"/>
        </w:rPr>
        <w:t xml:space="preserve">Jeżeli pracodawcą osób wykonujących czynności, do których odnosi się obowiązek zatrudnienia jest Wykonawca – oświadczenie 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Wykonawcy. </w:t>
      </w:r>
    </w:p>
    <w:p w:rsidR="008B44BC" w:rsidRDefault="00E4633E" w:rsidP="00753C95">
      <w:pPr>
        <w:pStyle w:val="Akapitzlist"/>
        <w:widowControl w:val="0"/>
        <w:numPr>
          <w:ilvl w:val="1"/>
          <w:numId w:val="21"/>
        </w:numPr>
        <w:autoSpaceDN w:val="0"/>
        <w:ind w:left="0"/>
        <w:jc w:val="both"/>
        <w:textAlignment w:val="baseline"/>
        <w:rPr>
          <w:sz w:val="22"/>
          <w:szCs w:val="22"/>
        </w:rPr>
      </w:pPr>
      <w:r w:rsidRPr="008B44BC">
        <w:rPr>
          <w:sz w:val="22"/>
          <w:szCs w:val="22"/>
        </w:rPr>
        <w:t xml:space="preserve">Jeżeli pracodawcą osób wykonujących czynności, do których odnosi się obowiązek zatrudnienia jest podwykonawca – oświadczenie tego podwykonawcy o zatrudnieniu tych osób na podstawie umowy o pracę w rozumieniu Kodeksu pracy. Oświadczenie to w szczególności powinno zawierać: określenie </w:t>
      </w:r>
      <w:r w:rsidRPr="008B44BC">
        <w:rPr>
          <w:sz w:val="22"/>
          <w:szCs w:val="22"/>
        </w:rPr>
        <w:lastRenderedPageBreak/>
        <w:t>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podwykonawcy,</w:t>
      </w:r>
    </w:p>
    <w:p w:rsidR="008B44BC" w:rsidRDefault="00E4633E" w:rsidP="00753C95">
      <w:pPr>
        <w:pStyle w:val="Akapitzlist"/>
        <w:widowControl w:val="0"/>
        <w:numPr>
          <w:ilvl w:val="1"/>
          <w:numId w:val="21"/>
        </w:numPr>
        <w:autoSpaceDN w:val="0"/>
        <w:ind w:left="0" w:hanging="426"/>
        <w:jc w:val="both"/>
        <w:textAlignment w:val="baseline"/>
        <w:rPr>
          <w:sz w:val="22"/>
          <w:szCs w:val="22"/>
        </w:rPr>
      </w:pPr>
      <w:r w:rsidRPr="008B44BC">
        <w:rPr>
          <w:sz w:val="22"/>
          <w:szCs w:val="22"/>
        </w:rPr>
        <w:t>Na każde żądanie Zamawiającego, Wykonawca zobowiązany jest przedłożyć Zamawiającemu niżej wymienione dokumenty:</w:t>
      </w:r>
    </w:p>
    <w:p w:rsidR="008B44BC" w:rsidRDefault="00E4633E" w:rsidP="00753C95">
      <w:pPr>
        <w:pStyle w:val="Akapitzlist"/>
        <w:widowControl w:val="0"/>
        <w:numPr>
          <w:ilvl w:val="2"/>
          <w:numId w:val="21"/>
        </w:numPr>
        <w:autoSpaceDN w:val="0"/>
        <w:ind w:left="0" w:hanging="567"/>
        <w:jc w:val="both"/>
        <w:textAlignment w:val="baseline"/>
        <w:rPr>
          <w:sz w:val="22"/>
          <w:szCs w:val="22"/>
        </w:rPr>
      </w:pPr>
      <w:r w:rsidRPr="008B44BC">
        <w:rPr>
          <w:sz w:val="22"/>
          <w:szCs w:val="22"/>
        </w:rPr>
        <w:t>Poświadczone na zgodność z oryginałem odpowiednio przez Wykonawcę lub Podwykonawcę kopie umów o pracę osób wykonujących czynności, do których odnosi się obowiązek zatrudnienia. Kopie umów powinny zostać zanonimizowane w sposób zapewniający ochronę danych osobowych pracowników (w szczególności powinny być ukryte imiona, nazwiska, daty urodzenia, adresy zamieszkania, nr PESEL). Informacje dotyczące daty zawarcia umowy, rodzaj umowy, wymiar czasu pracy, rodzaj czynności powinny być możliwe do zidentyfikowania.</w:t>
      </w:r>
    </w:p>
    <w:p w:rsidR="008B44BC" w:rsidRDefault="00E4633E" w:rsidP="00753C95">
      <w:pPr>
        <w:pStyle w:val="Akapitzlist"/>
        <w:widowControl w:val="0"/>
        <w:numPr>
          <w:ilvl w:val="2"/>
          <w:numId w:val="21"/>
        </w:numPr>
        <w:autoSpaceDN w:val="0"/>
        <w:ind w:left="0" w:hanging="567"/>
        <w:jc w:val="both"/>
        <w:textAlignment w:val="baseline"/>
        <w:rPr>
          <w:sz w:val="22"/>
          <w:szCs w:val="22"/>
        </w:rPr>
      </w:pPr>
      <w:r w:rsidRPr="008B44BC">
        <w:rPr>
          <w:sz w:val="22"/>
          <w:szCs w:val="22"/>
        </w:rPr>
        <w:t xml:space="preserve">Zaświadczenie właściwego oddziału ZUS potwierdzające opłacenie przez Wykonawcę lub podwykonawcę składek na ubezpieczenia społeczne i zdrowotne z tytułu zatrudnienia na podstawie umów o pracę osób wykonujących czynności, do których odnosi się obowiązek zatrudnienia, </w:t>
      </w:r>
      <w:r w:rsidR="008B44BC">
        <w:rPr>
          <w:sz w:val="22"/>
          <w:szCs w:val="22"/>
        </w:rPr>
        <w:t>za ostatni okres rozliczeniowy.</w:t>
      </w:r>
    </w:p>
    <w:p w:rsidR="00E4633E" w:rsidRPr="008B44BC" w:rsidRDefault="00E4633E" w:rsidP="00753C95">
      <w:pPr>
        <w:pStyle w:val="Akapitzlist"/>
        <w:widowControl w:val="0"/>
        <w:numPr>
          <w:ilvl w:val="2"/>
          <w:numId w:val="21"/>
        </w:numPr>
        <w:autoSpaceDN w:val="0"/>
        <w:ind w:left="0" w:hanging="567"/>
        <w:jc w:val="both"/>
        <w:textAlignment w:val="baseline"/>
        <w:rPr>
          <w:sz w:val="22"/>
          <w:szCs w:val="22"/>
        </w:rPr>
      </w:pPr>
      <w:r w:rsidRPr="008B44BC">
        <w:rPr>
          <w:sz w:val="22"/>
          <w:szCs w:val="22"/>
        </w:rPr>
        <w:t>Poświadczone za zgodność z oryginałem odpowiednio przez Wykonawcę lub podwykonawcę kopie dowodu potwierdzające zgłoszenie pracowników przez pracodawcę do ubezpieczeń, dokonane w stosunku do osób wykonujących czynności, do których odnosi się obowiązek zatrudnienia. Dokument powinien być zanonimizowany w sposób określony  w ppkt. 4.4.1.</w:t>
      </w:r>
    </w:p>
    <w:p w:rsidR="00E4633E" w:rsidRPr="008B44BC" w:rsidRDefault="00E4633E" w:rsidP="00753C95">
      <w:pPr>
        <w:pStyle w:val="Akapitzlist"/>
        <w:widowControl w:val="0"/>
        <w:numPr>
          <w:ilvl w:val="1"/>
          <w:numId w:val="21"/>
        </w:numPr>
        <w:autoSpaceDN w:val="0"/>
        <w:ind w:left="0" w:hanging="426"/>
        <w:jc w:val="both"/>
        <w:textAlignment w:val="baseline"/>
        <w:rPr>
          <w:sz w:val="22"/>
          <w:szCs w:val="22"/>
        </w:rPr>
      </w:pPr>
      <w:r w:rsidRPr="008B44BC">
        <w:rPr>
          <w:sz w:val="22"/>
          <w:szCs w:val="22"/>
        </w:rPr>
        <w:t>Nieprzedłożenie przez Wykonawcę żądanych przez Zamawiającego wyżej wymienionych dokumentów będzie traktowane jako niewypełnienie obowiązku  zatrudnienia na podstawie umowy o pracę.</w:t>
      </w:r>
    </w:p>
    <w:p w:rsidR="00E4633E" w:rsidRPr="00141A8B" w:rsidRDefault="00E4633E" w:rsidP="00753C95">
      <w:pPr>
        <w:widowControl w:val="0"/>
        <w:numPr>
          <w:ilvl w:val="1"/>
          <w:numId w:val="21"/>
        </w:numPr>
        <w:autoSpaceDN w:val="0"/>
        <w:ind w:left="0" w:hanging="426"/>
        <w:jc w:val="both"/>
        <w:textAlignment w:val="baseline"/>
        <w:rPr>
          <w:sz w:val="22"/>
          <w:szCs w:val="22"/>
        </w:rPr>
      </w:pPr>
      <w:r w:rsidRPr="00141A8B">
        <w:rPr>
          <w:sz w:val="22"/>
          <w:szCs w:val="22"/>
        </w:rPr>
        <w:t xml:space="preserve">Przedstawiciel Zamawiającego uprawniony jest do sprawdzenia tożsamości pracowników Wykonawcy uczestniczących w realizacji robót oraz w przypadku wątpliwości zażądać stosownych wyjaśnień od wykonawcy. </w:t>
      </w:r>
    </w:p>
    <w:p w:rsidR="00E4633E" w:rsidRPr="00141A8B" w:rsidRDefault="00E4633E" w:rsidP="00753C95">
      <w:pPr>
        <w:widowControl w:val="0"/>
        <w:numPr>
          <w:ilvl w:val="1"/>
          <w:numId w:val="21"/>
        </w:numPr>
        <w:autoSpaceDN w:val="0"/>
        <w:ind w:left="0" w:hanging="426"/>
        <w:jc w:val="both"/>
        <w:textAlignment w:val="baseline"/>
        <w:rPr>
          <w:sz w:val="22"/>
          <w:szCs w:val="22"/>
        </w:rPr>
      </w:pPr>
      <w:r w:rsidRPr="00141A8B">
        <w:rPr>
          <w:sz w:val="22"/>
          <w:szCs w:val="22"/>
        </w:rPr>
        <w:t xml:space="preserve">W przypadku wątpliwości co do przestrzegania przepisów prawa pracy przez Wykonawcę lub podwykonawcę, Zamawiający może się zwrócić o przeprowadzenie kontroli przez Państwową Inspekcję Pracy. </w:t>
      </w:r>
    </w:p>
    <w:p w:rsidR="00E4633E" w:rsidRPr="00EE0A19" w:rsidRDefault="00E4633E" w:rsidP="00753C95">
      <w:pPr>
        <w:widowControl w:val="0"/>
        <w:numPr>
          <w:ilvl w:val="0"/>
          <w:numId w:val="21"/>
        </w:numPr>
        <w:autoSpaceDN w:val="0"/>
        <w:ind w:left="0" w:hanging="284"/>
        <w:jc w:val="both"/>
        <w:textAlignment w:val="baseline"/>
        <w:rPr>
          <w:sz w:val="22"/>
          <w:szCs w:val="22"/>
        </w:rPr>
      </w:pPr>
      <w:r w:rsidRPr="00EE0A19">
        <w:rPr>
          <w:sz w:val="22"/>
          <w:szCs w:val="22"/>
        </w:rPr>
        <w:t>Zapewnienie stałego kierownictwa budowy w czasie prowadzenia robót oraz bieżącego, terminowego i rzetelnego prowadzenia dokumentacji budowy.</w:t>
      </w:r>
    </w:p>
    <w:p w:rsidR="00E4633E" w:rsidRPr="00EE0A19" w:rsidRDefault="00E4633E" w:rsidP="00753C95">
      <w:pPr>
        <w:widowControl w:val="0"/>
        <w:numPr>
          <w:ilvl w:val="0"/>
          <w:numId w:val="21"/>
        </w:numPr>
        <w:autoSpaceDN w:val="0"/>
        <w:ind w:left="0" w:hanging="284"/>
        <w:jc w:val="both"/>
        <w:textAlignment w:val="baseline"/>
        <w:rPr>
          <w:sz w:val="22"/>
          <w:szCs w:val="22"/>
        </w:rPr>
      </w:pPr>
      <w:r w:rsidRPr="00EE0A19">
        <w:rPr>
          <w:sz w:val="22"/>
          <w:szCs w:val="22"/>
        </w:rPr>
        <w:t>Oznaczenie i zabezpieczenie terenu budowy, zapewnienie warunków bezpieczeństwa</w:t>
      </w:r>
      <w:r w:rsidR="005A6FF9">
        <w:rPr>
          <w:sz w:val="22"/>
          <w:szCs w:val="22"/>
        </w:rPr>
        <w:t xml:space="preserve"> </w:t>
      </w:r>
      <w:r w:rsidRPr="00EE0A19">
        <w:rPr>
          <w:sz w:val="22"/>
          <w:szCs w:val="22"/>
        </w:rPr>
        <w:t>w trakcie wykonywania robót</w:t>
      </w:r>
    </w:p>
    <w:p w:rsidR="00E4633E" w:rsidRPr="00EE0A19" w:rsidRDefault="00E4633E" w:rsidP="00753C95">
      <w:pPr>
        <w:widowControl w:val="0"/>
        <w:numPr>
          <w:ilvl w:val="0"/>
          <w:numId w:val="21"/>
        </w:numPr>
        <w:autoSpaceDN w:val="0"/>
        <w:ind w:left="0" w:hanging="284"/>
        <w:jc w:val="both"/>
        <w:textAlignment w:val="baseline"/>
        <w:rPr>
          <w:sz w:val="22"/>
          <w:szCs w:val="22"/>
        </w:rPr>
      </w:pPr>
      <w:r w:rsidRPr="00EE0A19">
        <w:rPr>
          <w:sz w:val="22"/>
          <w:szCs w:val="22"/>
        </w:rPr>
        <w:t>Zabezpieczenie i dostarczenie na własny koszt na plac budowy kompletu materiałów, sprzętu i urządzeń niezbędnych do wykonania przedmiotu umowy oraz ich zabezpieczeniem przed kradzieżą lub zniszczeniem.</w:t>
      </w:r>
    </w:p>
    <w:p w:rsidR="00E4633E" w:rsidRPr="00EE0A19" w:rsidRDefault="005F62B4" w:rsidP="00753C95">
      <w:pPr>
        <w:widowControl w:val="0"/>
        <w:numPr>
          <w:ilvl w:val="0"/>
          <w:numId w:val="21"/>
        </w:numPr>
        <w:autoSpaceDN w:val="0"/>
        <w:ind w:left="0" w:hanging="284"/>
        <w:jc w:val="both"/>
        <w:textAlignment w:val="baseline"/>
        <w:rPr>
          <w:sz w:val="22"/>
          <w:szCs w:val="22"/>
        </w:rPr>
      </w:pPr>
      <w:r>
        <w:rPr>
          <w:sz w:val="22"/>
          <w:szCs w:val="22"/>
        </w:rPr>
        <w:t>Zamawiający zabezpieczy</w:t>
      </w:r>
      <w:r w:rsidR="00E4633E" w:rsidRPr="00EE0A19">
        <w:rPr>
          <w:sz w:val="22"/>
          <w:szCs w:val="22"/>
        </w:rPr>
        <w:t xml:space="preserve"> we własnym zakresie i na własny koszt dostaw</w:t>
      </w:r>
      <w:r>
        <w:rPr>
          <w:sz w:val="22"/>
          <w:szCs w:val="22"/>
        </w:rPr>
        <w:t>y</w:t>
      </w:r>
      <w:r w:rsidR="00E4633E" w:rsidRPr="00EE0A19">
        <w:rPr>
          <w:sz w:val="22"/>
          <w:szCs w:val="22"/>
        </w:rPr>
        <w:t xml:space="preserve"> wody i energii elektrycznej na potrzeby wykonania przedmiotu umowy</w:t>
      </w:r>
    </w:p>
    <w:p w:rsidR="00E4633E" w:rsidRPr="00EE0A19" w:rsidRDefault="00E4633E" w:rsidP="00753C95">
      <w:pPr>
        <w:widowControl w:val="0"/>
        <w:numPr>
          <w:ilvl w:val="0"/>
          <w:numId w:val="21"/>
        </w:numPr>
        <w:autoSpaceDN w:val="0"/>
        <w:ind w:left="0" w:hanging="426"/>
        <w:jc w:val="both"/>
        <w:textAlignment w:val="baseline"/>
        <w:rPr>
          <w:sz w:val="22"/>
          <w:szCs w:val="22"/>
        </w:rPr>
      </w:pPr>
      <w:r w:rsidRPr="00EE0A19">
        <w:rPr>
          <w:sz w:val="22"/>
          <w:szCs w:val="22"/>
        </w:rPr>
        <w:t>Wykonanie robót towarzyszących oraz tymczasowych nie objętych dokumentacją projektową, specyfikacją istotnych warunków zamówienia, a koniecznych do należytego, prawidłowego i zgodnego z zasadami sztuki budowlanej wykonania i przekazania przedmiotu umowy</w:t>
      </w:r>
    </w:p>
    <w:p w:rsidR="00E4633E" w:rsidRPr="00EE0A19" w:rsidRDefault="00E4633E" w:rsidP="00753C95">
      <w:pPr>
        <w:widowControl w:val="0"/>
        <w:numPr>
          <w:ilvl w:val="0"/>
          <w:numId w:val="21"/>
        </w:numPr>
        <w:autoSpaceDN w:val="0"/>
        <w:ind w:left="0" w:hanging="426"/>
        <w:jc w:val="both"/>
        <w:textAlignment w:val="baseline"/>
        <w:rPr>
          <w:sz w:val="22"/>
          <w:szCs w:val="22"/>
        </w:rPr>
      </w:pPr>
      <w:r w:rsidRPr="00EE0A19">
        <w:rPr>
          <w:sz w:val="22"/>
          <w:szCs w:val="22"/>
        </w:rPr>
        <w:t>Informowanie Zamawiającego na piśmie o konieczności wykonania robót zamiennych w terminie 3 dni od daty stwierdzenia konieczności ich wykonania.</w:t>
      </w:r>
    </w:p>
    <w:p w:rsidR="00E4633E" w:rsidRPr="00EE0A19" w:rsidRDefault="00E4633E" w:rsidP="00753C95">
      <w:pPr>
        <w:widowControl w:val="0"/>
        <w:numPr>
          <w:ilvl w:val="0"/>
          <w:numId w:val="21"/>
        </w:numPr>
        <w:autoSpaceDN w:val="0"/>
        <w:ind w:left="0" w:hanging="426"/>
        <w:jc w:val="both"/>
        <w:textAlignment w:val="baseline"/>
        <w:rPr>
          <w:sz w:val="22"/>
          <w:szCs w:val="22"/>
        </w:rPr>
      </w:pPr>
      <w:r w:rsidRPr="00EE0A19">
        <w:rPr>
          <w:sz w:val="22"/>
          <w:szCs w:val="22"/>
        </w:rPr>
        <w:t>Zawiadamianie Zamawiającego o fakcie wykonania robót zanikających lub ulegających zakryciu z wyprzedzeniem, umożliwiającym ich odbiór przez Inspektora nadzoru inwestorskiego.</w:t>
      </w:r>
    </w:p>
    <w:p w:rsidR="00E4633E" w:rsidRDefault="0018047A" w:rsidP="00753C95">
      <w:pPr>
        <w:widowControl w:val="0"/>
        <w:numPr>
          <w:ilvl w:val="0"/>
          <w:numId w:val="21"/>
        </w:numPr>
        <w:autoSpaceDN w:val="0"/>
        <w:ind w:left="0" w:hanging="426"/>
        <w:jc w:val="both"/>
        <w:textAlignment w:val="baseline"/>
        <w:rPr>
          <w:sz w:val="22"/>
          <w:szCs w:val="22"/>
        </w:rPr>
      </w:pPr>
      <w:r>
        <w:rPr>
          <w:sz w:val="22"/>
          <w:szCs w:val="22"/>
        </w:rPr>
        <w:t>P</w:t>
      </w:r>
      <w:r w:rsidR="00E4633E" w:rsidRPr="00EE0A19">
        <w:rPr>
          <w:sz w:val="22"/>
          <w:szCs w:val="22"/>
        </w:rPr>
        <w:t>rzestrzeganie przepisów BHP i ppoż.</w:t>
      </w:r>
    </w:p>
    <w:p w:rsidR="00E4633E" w:rsidRPr="003D4208" w:rsidRDefault="00E4633E" w:rsidP="00753C95">
      <w:pPr>
        <w:widowControl w:val="0"/>
        <w:numPr>
          <w:ilvl w:val="0"/>
          <w:numId w:val="21"/>
        </w:numPr>
        <w:autoSpaceDN w:val="0"/>
        <w:ind w:left="0" w:hanging="426"/>
        <w:jc w:val="both"/>
        <w:textAlignment w:val="baseline"/>
        <w:rPr>
          <w:sz w:val="22"/>
          <w:szCs w:val="22"/>
        </w:rPr>
      </w:pPr>
      <w:r w:rsidRPr="00141A8B">
        <w:rPr>
          <w:sz w:val="22"/>
          <w:szCs w:val="22"/>
        </w:rPr>
        <w:t>Wykonanie obowiązków związanych z końcowym odbiorem przedmiotu umowy, w tym zapewnienie uczestnictwa kierownika budowy podczas ewentualnego odbioru lub kontroli  obiektu przez:</w:t>
      </w:r>
    </w:p>
    <w:p w:rsidR="00E4633E" w:rsidRDefault="00E4633E" w:rsidP="00753C95">
      <w:pPr>
        <w:widowControl w:val="0"/>
        <w:numPr>
          <w:ilvl w:val="1"/>
          <w:numId w:val="12"/>
        </w:numPr>
        <w:autoSpaceDN w:val="0"/>
        <w:ind w:left="284" w:hanging="284"/>
        <w:jc w:val="both"/>
        <w:textAlignment w:val="baseline"/>
        <w:rPr>
          <w:sz w:val="22"/>
          <w:szCs w:val="22"/>
        </w:rPr>
      </w:pPr>
      <w:r w:rsidRPr="00EC59F9">
        <w:rPr>
          <w:sz w:val="22"/>
          <w:szCs w:val="22"/>
        </w:rPr>
        <w:t>Powiatowego Inspektora Nadzoru Budowlanego</w:t>
      </w:r>
    </w:p>
    <w:p w:rsidR="00E4633E" w:rsidRDefault="00E4633E" w:rsidP="00753C95">
      <w:pPr>
        <w:widowControl w:val="0"/>
        <w:numPr>
          <w:ilvl w:val="0"/>
          <w:numId w:val="21"/>
        </w:numPr>
        <w:autoSpaceDN w:val="0"/>
        <w:ind w:left="0" w:hanging="426"/>
        <w:jc w:val="both"/>
        <w:textAlignment w:val="baseline"/>
        <w:rPr>
          <w:sz w:val="22"/>
          <w:szCs w:val="22"/>
        </w:rPr>
      </w:pPr>
      <w:r w:rsidRPr="00141A8B">
        <w:rPr>
          <w:sz w:val="22"/>
          <w:szCs w:val="22"/>
        </w:rPr>
        <w:t>Wykonanie kosztorysu powykonawczego metodą kalkulacji uproszczonej w układzie zgodnym z przedmiarem robót.</w:t>
      </w:r>
    </w:p>
    <w:p w:rsidR="00E4633E" w:rsidRDefault="00E4633E" w:rsidP="00753C95">
      <w:pPr>
        <w:widowControl w:val="0"/>
        <w:numPr>
          <w:ilvl w:val="0"/>
          <w:numId w:val="21"/>
        </w:numPr>
        <w:autoSpaceDN w:val="0"/>
        <w:ind w:left="0" w:hanging="426"/>
        <w:jc w:val="both"/>
        <w:textAlignment w:val="baseline"/>
        <w:rPr>
          <w:sz w:val="22"/>
          <w:szCs w:val="22"/>
        </w:rPr>
      </w:pPr>
      <w:r w:rsidRPr="00141A8B">
        <w:rPr>
          <w:sz w:val="22"/>
          <w:szCs w:val="22"/>
        </w:rPr>
        <w:t>Naprawienie na własny koszt szkód i zniszczeń wyrządzonych osobom trzecim  w wyniku prowadzonych robót.</w:t>
      </w:r>
    </w:p>
    <w:p w:rsidR="00E4633E" w:rsidRPr="00141A8B" w:rsidRDefault="00E4633E" w:rsidP="00753C95">
      <w:pPr>
        <w:widowControl w:val="0"/>
        <w:numPr>
          <w:ilvl w:val="0"/>
          <w:numId w:val="21"/>
        </w:numPr>
        <w:autoSpaceDN w:val="0"/>
        <w:ind w:left="0" w:hanging="426"/>
        <w:jc w:val="both"/>
        <w:textAlignment w:val="baseline"/>
        <w:rPr>
          <w:sz w:val="22"/>
          <w:szCs w:val="22"/>
        </w:rPr>
      </w:pPr>
      <w:r w:rsidRPr="00141A8B">
        <w:rPr>
          <w:sz w:val="22"/>
          <w:szCs w:val="22"/>
        </w:rPr>
        <w:t>Wykonawca ponosi ponadto odpowiedzialność za:</w:t>
      </w:r>
    </w:p>
    <w:p w:rsidR="00E4633E" w:rsidRPr="00EE0A19" w:rsidRDefault="00E4633E" w:rsidP="00753C95">
      <w:pPr>
        <w:widowControl w:val="0"/>
        <w:numPr>
          <w:ilvl w:val="1"/>
          <w:numId w:val="10"/>
        </w:numPr>
        <w:autoSpaceDN w:val="0"/>
        <w:ind w:left="284" w:hanging="294"/>
        <w:jc w:val="both"/>
        <w:textAlignment w:val="baseline"/>
        <w:rPr>
          <w:sz w:val="22"/>
          <w:szCs w:val="22"/>
        </w:rPr>
      </w:pPr>
      <w:r w:rsidRPr="00EE0A19">
        <w:rPr>
          <w:sz w:val="22"/>
          <w:szCs w:val="22"/>
        </w:rPr>
        <w:t xml:space="preserve">Uszkodzenie i zniszczenie instalacji naniesionych na planie uzbrojenia terenu oraz tych instalacji, </w:t>
      </w:r>
      <w:r w:rsidRPr="00EE0A19">
        <w:rPr>
          <w:sz w:val="22"/>
          <w:szCs w:val="22"/>
        </w:rPr>
        <w:lastRenderedPageBreak/>
        <w:t>których istnienie można było przewidzieć w trakcie realizacji robót.</w:t>
      </w:r>
    </w:p>
    <w:p w:rsidR="00E4633E" w:rsidRPr="00EE0A19" w:rsidRDefault="00E4633E" w:rsidP="00753C95">
      <w:pPr>
        <w:widowControl w:val="0"/>
        <w:numPr>
          <w:ilvl w:val="1"/>
          <w:numId w:val="10"/>
        </w:numPr>
        <w:autoSpaceDN w:val="0"/>
        <w:ind w:left="284" w:hanging="294"/>
        <w:jc w:val="both"/>
        <w:textAlignment w:val="baseline"/>
        <w:rPr>
          <w:sz w:val="22"/>
          <w:szCs w:val="22"/>
        </w:rPr>
      </w:pPr>
      <w:r w:rsidRPr="00EE0A19">
        <w:rPr>
          <w:sz w:val="22"/>
          <w:szCs w:val="22"/>
        </w:rPr>
        <w:t>Uszkodzenia i zniszczenia spowodowane na terenie sąsiadującym z terenem budowy przekazanym Wykonawcy.</w:t>
      </w:r>
    </w:p>
    <w:p w:rsidR="00E4633E" w:rsidRPr="00EE0A19" w:rsidRDefault="00E4633E" w:rsidP="00753C95">
      <w:pPr>
        <w:widowControl w:val="0"/>
        <w:numPr>
          <w:ilvl w:val="1"/>
          <w:numId w:val="10"/>
        </w:numPr>
        <w:autoSpaceDN w:val="0"/>
        <w:ind w:left="284" w:hanging="294"/>
        <w:jc w:val="both"/>
        <w:textAlignment w:val="baseline"/>
        <w:rPr>
          <w:sz w:val="22"/>
          <w:szCs w:val="22"/>
        </w:rPr>
      </w:pPr>
      <w:r w:rsidRPr="00EE0A19">
        <w:rPr>
          <w:sz w:val="22"/>
          <w:szCs w:val="22"/>
        </w:rPr>
        <w:t>Szkody powstałe w wyniku wykonywania robót niezgodnie z obowiązującymi przepisami.</w:t>
      </w:r>
    </w:p>
    <w:p w:rsidR="00E4633E" w:rsidRDefault="00E4633E" w:rsidP="00753C95">
      <w:pPr>
        <w:widowControl w:val="0"/>
        <w:numPr>
          <w:ilvl w:val="1"/>
          <w:numId w:val="10"/>
        </w:numPr>
        <w:autoSpaceDN w:val="0"/>
        <w:ind w:left="284" w:hanging="294"/>
        <w:jc w:val="both"/>
        <w:textAlignment w:val="baseline"/>
        <w:rPr>
          <w:sz w:val="22"/>
          <w:szCs w:val="22"/>
        </w:rPr>
      </w:pPr>
      <w:r w:rsidRPr="00EE0A19">
        <w:rPr>
          <w:sz w:val="22"/>
          <w:szCs w:val="22"/>
        </w:rPr>
        <w:t>Szkody spowodowane w wykonanych robotach na skutek zdarzeń losowych i innych, powstałe przed odbiorem końcowym przedmiotu umowy Wykonawca naprawia na własny koszt.</w:t>
      </w:r>
    </w:p>
    <w:p w:rsidR="00E4633E" w:rsidRPr="0018047A" w:rsidRDefault="00E4633E" w:rsidP="00753C95">
      <w:pPr>
        <w:widowControl w:val="0"/>
        <w:numPr>
          <w:ilvl w:val="0"/>
          <w:numId w:val="21"/>
        </w:numPr>
        <w:autoSpaceDN w:val="0"/>
        <w:ind w:left="0" w:hanging="426"/>
        <w:jc w:val="both"/>
        <w:textAlignment w:val="baseline"/>
        <w:rPr>
          <w:sz w:val="22"/>
          <w:szCs w:val="22"/>
        </w:rPr>
      </w:pPr>
      <w:r w:rsidRPr="00EC59F9">
        <w:rPr>
          <w:sz w:val="22"/>
          <w:szCs w:val="22"/>
        </w:rPr>
        <w:t>Usuwanie wad stwierdzonych w okresie gwarancji jakości i rękojmi za wady.</w:t>
      </w:r>
    </w:p>
    <w:p w:rsidR="00E4633E" w:rsidRPr="00EE0A19" w:rsidRDefault="00E4633E" w:rsidP="00753C95">
      <w:pPr>
        <w:jc w:val="center"/>
        <w:rPr>
          <w:b/>
          <w:sz w:val="22"/>
          <w:szCs w:val="22"/>
        </w:rPr>
      </w:pPr>
      <w:r w:rsidRPr="00EE0A19">
        <w:rPr>
          <w:b/>
          <w:sz w:val="22"/>
          <w:szCs w:val="22"/>
        </w:rPr>
        <w:t>§ 5</w:t>
      </w:r>
    </w:p>
    <w:p w:rsidR="00E4633E" w:rsidRDefault="00E4633E" w:rsidP="00753C95">
      <w:pPr>
        <w:jc w:val="center"/>
        <w:rPr>
          <w:b/>
          <w:sz w:val="22"/>
          <w:szCs w:val="22"/>
        </w:rPr>
      </w:pPr>
      <w:r w:rsidRPr="00EE0A19">
        <w:rPr>
          <w:b/>
          <w:sz w:val="22"/>
          <w:szCs w:val="22"/>
        </w:rPr>
        <w:t>Wynagrodzenie wykonawcy</w:t>
      </w:r>
    </w:p>
    <w:p w:rsidR="00F3018D" w:rsidRDefault="00E4633E" w:rsidP="00753C95">
      <w:pPr>
        <w:widowControl w:val="0"/>
        <w:numPr>
          <w:ilvl w:val="0"/>
          <w:numId w:val="7"/>
        </w:numPr>
        <w:autoSpaceDN w:val="0"/>
        <w:ind w:left="0" w:hanging="284"/>
        <w:textAlignment w:val="baseline"/>
        <w:rPr>
          <w:sz w:val="22"/>
          <w:szCs w:val="22"/>
        </w:rPr>
      </w:pPr>
      <w:r w:rsidRPr="00EE0A19">
        <w:rPr>
          <w:sz w:val="22"/>
          <w:szCs w:val="22"/>
        </w:rPr>
        <w:t>Za wykonanie przedmiotu umowy Zamawiający zapłaci Wykonawcy wynagrodzenie w kwocie określonej w ofercie Wykonawcy w</w:t>
      </w:r>
      <w:r w:rsidR="00AD5A81">
        <w:rPr>
          <w:sz w:val="22"/>
          <w:szCs w:val="22"/>
        </w:rPr>
        <w:t xml:space="preserve"> wysokości: kwotę netto: </w:t>
      </w:r>
      <w:r w:rsidR="00FB4336">
        <w:rPr>
          <w:b/>
          <w:sz w:val="22"/>
          <w:szCs w:val="22"/>
        </w:rPr>
        <w:t>……………………………</w:t>
      </w:r>
      <w:r w:rsidR="00AD5A81" w:rsidRPr="00AD5A81">
        <w:rPr>
          <w:b/>
          <w:sz w:val="22"/>
          <w:szCs w:val="22"/>
        </w:rPr>
        <w:t xml:space="preserve"> </w:t>
      </w:r>
      <w:r w:rsidRPr="00AD5A81">
        <w:rPr>
          <w:b/>
          <w:sz w:val="22"/>
          <w:szCs w:val="22"/>
        </w:rPr>
        <w:t>PLN</w:t>
      </w:r>
      <w:r w:rsidRPr="00EE0A19">
        <w:rPr>
          <w:sz w:val="22"/>
          <w:szCs w:val="22"/>
        </w:rPr>
        <w:t xml:space="preserve"> </w:t>
      </w:r>
    </w:p>
    <w:p w:rsidR="00E4633E" w:rsidRPr="00EE0A19" w:rsidRDefault="005905A9" w:rsidP="00753C95">
      <w:pPr>
        <w:widowControl w:val="0"/>
        <w:autoSpaceDN w:val="0"/>
        <w:textAlignment w:val="baseline"/>
        <w:rPr>
          <w:sz w:val="22"/>
          <w:szCs w:val="22"/>
        </w:rPr>
      </w:pPr>
      <w:r>
        <w:rPr>
          <w:sz w:val="22"/>
          <w:szCs w:val="22"/>
        </w:rPr>
        <w:t>(sło</w:t>
      </w:r>
      <w:r w:rsidR="00FB4336">
        <w:rPr>
          <w:sz w:val="22"/>
          <w:szCs w:val="22"/>
        </w:rPr>
        <w:t>wnie:  …………0</w:t>
      </w:r>
      <w:r>
        <w:rPr>
          <w:sz w:val="22"/>
          <w:szCs w:val="22"/>
        </w:rPr>
        <w:t>0/100</w:t>
      </w:r>
      <w:r w:rsidR="00AD5A81">
        <w:rPr>
          <w:sz w:val="22"/>
          <w:szCs w:val="22"/>
        </w:rPr>
        <w:t xml:space="preserve"> złotych</w:t>
      </w:r>
      <w:r w:rsidR="00E4633E" w:rsidRPr="00EE0A19">
        <w:rPr>
          <w:sz w:val="22"/>
          <w:szCs w:val="22"/>
        </w:rPr>
        <w:t>)</w:t>
      </w:r>
      <w:r w:rsidR="00FB4336">
        <w:rPr>
          <w:sz w:val="22"/>
          <w:szCs w:val="22"/>
        </w:rPr>
        <w:t xml:space="preserve"> </w:t>
      </w:r>
      <w:r w:rsidR="00E4633E" w:rsidRPr="00EE0A19">
        <w:rPr>
          <w:sz w:val="22"/>
          <w:szCs w:val="22"/>
        </w:rPr>
        <w:t xml:space="preserve">plus podatek VAT </w:t>
      </w:r>
      <w:r>
        <w:rPr>
          <w:sz w:val="22"/>
          <w:szCs w:val="22"/>
        </w:rPr>
        <w:t xml:space="preserve">23% </w:t>
      </w:r>
      <w:r w:rsidR="00E4633E" w:rsidRPr="00EE0A19">
        <w:rPr>
          <w:sz w:val="22"/>
          <w:szCs w:val="22"/>
        </w:rPr>
        <w:t>w kw</w:t>
      </w:r>
      <w:r w:rsidR="00AD5A81">
        <w:rPr>
          <w:sz w:val="22"/>
          <w:szCs w:val="22"/>
        </w:rPr>
        <w:t xml:space="preserve">ocie: </w:t>
      </w:r>
      <w:r w:rsidR="00FB4336">
        <w:rPr>
          <w:b/>
          <w:sz w:val="22"/>
          <w:szCs w:val="22"/>
        </w:rPr>
        <w:t>…………..</w:t>
      </w:r>
      <w:r w:rsidR="00E4633E" w:rsidRPr="00AD5A81">
        <w:rPr>
          <w:b/>
          <w:sz w:val="22"/>
          <w:szCs w:val="22"/>
        </w:rPr>
        <w:t xml:space="preserve"> PLN</w:t>
      </w:r>
      <w:r w:rsidR="00FB4336">
        <w:rPr>
          <w:sz w:val="22"/>
          <w:szCs w:val="22"/>
        </w:rPr>
        <w:t xml:space="preserve"> (słownie: ………………00</w:t>
      </w:r>
      <w:r>
        <w:rPr>
          <w:sz w:val="22"/>
          <w:szCs w:val="22"/>
        </w:rPr>
        <w:t>/100</w:t>
      </w:r>
      <w:r w:rsidR="00AD5A81">
        <w:rPr>
          <w:sz w:val="22"/>
          <w:szCs w:val="22"/>
        </w:rPr>
        <w:t xml:space="preserve"> złotych</w:t>
      </w:r>
      <w:r>
        <w:rPr>
          <w:sz w:val="22"/>
          <w:szCs w:val="22"/>
        </w:rPr>
        <w:t xml:space="preserve"> ),</w:t>
      </w:r>
      <w:r w:rsidR="00E4633E" w:rsidRPr="00EE0A19">
        <w:rPr>
          <w:sz w:val="22"/>
          <w:szCs w:val="22"/>
        </w:rPr>
        <w:t xml:space="preserve"> co stanowi łączną kwotę</w:t>
      </w:r>
      <w:r w:rsidR="00FB4336">
        <w:rPr>
          <w:b/>
          <w:sz w:val="22"/>
          <w:szCs w:val="22"/>
        </w:rPr>
        <w:t xml:space="preserve"> brutto w wysokości: ………...</w:t>
      </w:r>
      <w:r w:rsidR="00AD5A81">
        <w:rPr>
          <w:b/>
          <w:sz w:val="22"/>
          <w:szCs w:val="22"/>
        </w:rPr>
        <w:t xml:space="preserve"> </w:t>
      </w:r>
      <w:r w:rsidR="00E4633E" w:rsidRPr="00EE0A19">
        <w:rPr>
          <w:b/>
          <w:sz w:val="22"/>
          <w:szCs w:val="22"/>
        </w:rPr>
        <w:t xml:space="preserve">PLN </w:t>
      </w:r>
      <w:r>
        <w:rPr>
          <w:sz w:val="22"/>
          <w:szCs w:val="22"/>
        </w:rPr>
        <w:t xml:space="preserve">(słownie: </w:t>
      </w:r>
      <w:r w:rsidR="00FB4336">
        <w:rPr>
          <w:sz w:val="22"/>
          <w:szCs w:val="22"/>
        </w:rPr>
        <w:t>………………………………….00</w:t>
      </w:r>
      <w:r>
        <w:rPr>
          <w:sz w:val="22"/>
          <w:szCs w:val="22"/>
        </w:rPr>
        <w:t>/100</w:t>
      </w:r>
      <w:r w:rsidR="00AD5A81">
        <w:rPr>
          <w:sz w:val="22"/>
          <w:szCs w:val="22"/>
        </w:rPr>
        <w:t xml:space="preserve"> złotych</w:t>
      </w:r>
      <w:r w:rsidR="00E4633E" w:rsidRPr="00EE0A19">
        <w:rPr>
          <w:sz w:val="22"/>
          <w:szCs w:val="22"/>
        </w:rPr>
        <w:t>)</w:t>
      </w:r>
    </w:p>
    <w:p w:rsidR="005704D4" w:rsidRDefault="00E4633E" w:rsidP="00753C95">
      <w:pPr>
        <w:widowControl w:val="0"/>
        <w:numPr>
          <w:ilvl w:val="0"/>
          <w:numId w:val="7"/>
        </w:numPr>
        <w:autoSpaceDN w:val="0"/>
        <w:ind w:left="0" w:hanging="284"/>
        <w:jc w:val="both"/>
        <w:textAlignment w:val="baseline"/>
        <w:rPr>
          <w:sz w:val="22"/>
          <w:szCs w:val="22"/>
        </w:rPr>
      </w:pPr>
      <w:r w:rsidRPr="00EE0A19">
        <w:rPr>
          <w:sz w:val="22"/>
          <w:szCs w:val="22"/>
        </w:rPr>
        <w:t>Wynagrodzenie za wykonanie przedmiotu umowy jest wynagrodzeniem ryczałtowym brutto.</w:t>
      </w:r>
    </w:p>
    <w:p w:rsidR="005704D4" w:rsidRPr="005704D4" w:rsidRDefault="005704D4" w:rsidP="00753C95">
      <w:pPr>
        <w:widowControl w:val="0"/>
        <w:numPr>
          <w:ilvl w:val="0"/>
          <w:numId w:val="7"/>
        </w:numPr>
        <w:autoSpaceDN w:val="0"/>
        <w:ind w:left="0" w:hanging="284"/>
        <w:jc w:val="both"/>
        <w:textAlignment w:val="baseline"/>
        <w:rPr>
          <w:sz w:val="22"/>
          <w:szCs w:val="22"/>
        </w:rPr>
      </w:pPr>
      <w:r w:rsidRPr="005704D4">
        <w:rPr>
          <w:snapToGrid w:val="0"/>
        </w:rPr>
        <w:t xml:space="preserve">Wynagrodzenie będzie płatne </w:t>
      </w:r>
      <w:r w:rsidRPr="00CC5803">
        <w:t>przelewem na wskazany przez Wykonawcę</w:t>
      </w:r>
      <w:r>
        <w:t xml:space="preserve"> rachunek bankowy, w terminie 14</w:t>
      </w:r>
      <w:r w:rsidRPr="00CC5803">
        <w:t xml:space="preserve"> dni od daty otrzymania przez Zamawiającego prawidłowo wystawionej faktury VAT wraz z z</w:t>
      </w:r>
      <w:r>
        <w:t>atwierdzonym protokołem odbioru.</w:t>
      </w:r>
    </w:p>
    <w:p w:rsidR="00E4633E" w:rsidRPr="00EE0A19" w:rsidRDefault="00E4633E" w:rsidP="00753C95">
      <w:pPr>
        <w:jc w:val="center"/>
        <w:rPr>
          <w:b/>
          <w:sz w:val="22"/>
          <w:szCs w:val="22"/>
        </w:rPr>
      </w:pPr>
      <w:r w:rsidRPr="00EE0A19">
        <w:rPr>
          <w:b/>
          <w:sz w:val="22"/>
          <w:szCs w:val="22"/>
        </w:rPr>
        <w:t>§ 6</w:t>
      </w:r>
    </w:p>
    <w:p w:rsidR="00E4633E" w:rsidRPr="00EE0A19" w:rsidRDefault="00E4633E" w:rsidP="00753C95">
      <w:pPr>
        <w:jc w:val="center"/>
        <w:rPr>
          <w:b/>
          <w:sz w:val="22"/>
          <w:szCs w:val="22"/>
        </w:rPr>
      </w:pPr>
      <w:r w:rsidRPr="00EE0A19">
        <w:rPr>
          <w:b/>
          <w:sz w:val="22"/>
          <w:szCs w:val="22"/>
        </w:rPr>
        <w:t>Podwykonawcy ( w przypadku zlecenia części robót podwykonawcom)</w:t>
      </w:r>
    </w:p>
    <w:p w:rsidR="00E4633E" w:rsidRPr="00FB4336" w:rsidRDefault="00E4633E" w:rsidP="00753C95">
      <w:pPr>
        <w:numPr>
          <w:ilvl w:val="0"/>
          <w:numId w:val="13"/>
        </w:numPr>
        <w:ind w:left="0" w:hanging="284"/>
        <w:jc w:val="both"/>
        <w:rPr>
          <w:sz w:val="22"/>
          <w:szCs w:val="22"/>
        </w:rPr>
      </w:pPr>
      <w:r w:rsidRPr="005A6FF9">
        <w:rPr>
          <w:sz w:val="22"/>
          <w:szCs w:val="22"/>
        </w:rPr>
        <w:t>Wykonawca wy</w:t>
      </w:r>
      <w:r w:rsidR="00B82397" w:rsidRPr="005A6FF9">
        <w:rPr>
          <w:sz w:val="22"/>
          <w:szCs w:val="22"/>
        </w:rPr>
        <w:t>kona własnymi siłami</w:t>
      </w:r>
      <w:r w:rsidRPr="00FB4336">
        <w:rPr>
          <w:sz w:val="22"/>
          <w:szCs w:val="22"/>
        </w:rPr>
        <w:t xml:space="preserve"> </w:t>
      </w:r>
      <w:r w:rsidR="003D19CB" w:rsidRPr="00FB4336">
        <w:rPr>
          <w:sz w:val="22"/>
          <w:szCs w:val="22"/>
        </w:rPr>
        <w:t>następujące</w:t>
      </w:r>
      <w:r w:rsidR="003D19CB" w:rsidRPr="005A6FF9">
        <w:rPr>
          <w:sz w:val="22"/>
          <w:szCs w:val="22"/>
        </w:rPr>
        <w:t xml:space="preserve"> </w:t>
      </w:r>
      <w:r w:rsidRPr="005A6FF9">
        <w:rPr>
          <w:sz w:val="22"/>
          <w:szCs w:val="22"/>
        </w:rPr>
        <w:t xml:space="preserve">roboty budowlane stanowiące przedmiot Umowy: </w:t>
      </w:r>
      <w:r w:rsidRPr="00FB4336">
        <w:rPr>
          <w:sz w:val="22"/>
          <w:szCs w:val="22"/>
        </w:rPr>
        <w:t>…… ……………….……. …………………a  Podwykonawcom powierzy wykonanie następujących robót budowlanych stanowiących przedmiot Umowy:………………………………………………………………….………………………</w:t>
      </w:r>
    </w:p>
    <w:p w:rsidR="00E4633E" w:rsidRPr="00FB4336" w:rsidRDefault="00E4633E" w:rsidP="00753C95">
      <w:pPr>
        <w:numPr>
          <w:ilvl w:val="0"/>
          <w:numId w:val="13"/>
        </w:numPr>
        <w:ind w:left="0" w:hanging="284"/>
        <w:jc w:val="both"/>
        <w:rPr>
          <w:sz w:val="22"/>
          <w:szCs w:val="22"/>
        </w:rPr>
      </w:pPr>
      <w:r w:rsidRPr="00FB4336">
        <w:rPr>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E4633E" w:rsidRPr="00FB4336" w:rsidRDefault="00E4633E" w:rsidP="00753C95">
      <w:pPr>
        <w:numPr>
          <w:ilvl w:val="0"/>
          <w:numId w:val="13"/>
        </w:numPr>
        <w:ind w:left="0" w:hanging="284"/>
        <w:jc w:val="both"/>
        <w:rPr>
          <w:sz w:val="22"/>
          <w:szCs w:val="22"/>
        </w:rPr>
      </w:pPr>
      <w:r w:rsidRPr="00FB4336">
        <w:rPr>
          <w:sz w:val="22"/>
          <w:szCs w:val="22"/>
        </w:rPr>
        <w:t>Wykonawca jest odpowiedzialny za działania lub zaniechania Podwykonawców, dalszych Podwykonawców, ich przedstawicieli lub pracowników, jak za własne działania lub zaniechania.</w:t>
      </w:r>
    </w:p>
    <w:p w:rsidR="00E4633E" w:rsidRPr="00FB4336" w:rsidRDefault="00E4633E" w:rsidP="00753C95">
      <w:pPr>
        <w:numPr>
          <w:ilvl w:val="0"/>
          <w:numId w:val="13"/>
        </w:numPr>
        <w:ind w:left="0" w:hanging="284"/>
        <w:jc w:val="both"/>
        <w:rPr>
          <w:sz w:val="22"/>
          <w:szCs w:val="22"/>
        </w:rPr>
      </w:pPr>
      <w:r w:rsidRPr="00FB4336">
        <w:rPr>
          <w:sz w:val="22"/>
          <w:szCs w:val="22"/>
        </w:rPr>
        <w:t>Umowa z Podwykonawcą lub dalszym Podwykonawcą powinna stanowić w szczególności, iż:</w:t>
      </w:r>
    </w:p>
    <w:p w:rsidR="008B44BC" w:rsidRPr="00FB4336" w:rsidRDefault="00E4633E" w:rsidP="00753C95">
      <w:pPr>
        <w:pStyle w:val="Akapitzlist"/>
        <w:numPr>
          <w:ilvl w:val="0"/>
          <w:numId w:val="23"/>
        </w:numPr>
        <w:ind w:left="426" w:hanging="426"/>
        <w:jc w:val="both"/>
        <w:rPr>
          <w:sz w:val="22"/>
          <w:szCs w:val="22"/>
        </w:rPr>
      </w:pPr>
      <w:r w:rsidRPr="00FB4336">
        <w:rPr>
          <w:sz w:val="22"/>
          <w:szCs w:val="22"/>
        </w:rPr>
        <w:t>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w:t>
      </w:r>
    </w:p>
    <w:p w:rsidR="008B44BC" w:rsidRPr="00FB4336" w:rsidRDefault="00E4633E" w:rsidP="00753C95">
      <w:pPr>
        <w:pStyle w:val="Akapitzlist"/>
        <w:numPr>
          <w:ilvl w:val="0"/>
          <w:numId w:val="23"/>
        </w:numPr>
        <w:ind w:left="426" w:hanging="426"/>
        <w:jc w:val="both"/>
        <w:rPr>
          <w:sz w:val="22"/>
          <w:szCs w:val="22"/>
        </w:rPr>
      </w:pPr>
      <w:r w:rsidRPr="00FB4336">
        <w:rPr>
          <w:sz w:val="22"/>
          <w:szCs w:val="22"/>
        </w:rPr>
        <w:t>przedmiotem Umowy o podwykonawstwo jest wyłącznie wykonanie, odpowiednio: robót budowlanych, dostaw lub usług, które ściśle odpowiadają części zamówienia określonego Umową zawartą pomiędzy Zamawiającym a Wykonawcą,</w:t>
      </w:r>
    </w:p>
    <w:p w:rsidR="008B44BC" w:rsidRPr="00FB4336" w:rsidRDefault="00E4633E" w:rsidP="00753C95">
      <w:pPr>
        <w:pStyle w:val="Akapitzlist"/>
        <w:numPr>
          <w:ilvl w:val="0"/>
          <w:numId w:val="23"/>
        </w:numPr>
        <w:ind w:left="426" w:hanging="426"/>
        <w:jc w:val="both"/>
        <w:rPr>
          <w:sz w:val="22"/>
          <w:szCs w:val="22"/>
        </w:rPr>
      </w:pPr>
      <w:r w:rsidRPr="00FB4336">
        <w:rPr>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8B44BC" w:rsidRPr="00FB4336" w:rsidRDefault="00E4633E" w:rsidP="00753C95">
      <w:pPr>
        <w:pStyle w:val="Akapitzlist"/>
        <w:numPr>
          <w:ilvl w:val="0"/>
          <w:numId w:val="23"/>
        </w:numPr>
        <w:tabs>
          <w:tab w:val="left" w:pos="426"/>
        </w:tabs>
        <w:ind w:left="426" w:hanging="426"/>
        <w:jc w:val="both"/>
        <w:rPr>
          <w:sz w:val="22"/>
          <w:szCs w:val="22"/>
        </w:rPr>
      </w:pPr>
      <w:r w:rsidRPr="00FB4336">
        <w:rPr>
          <w:sz w:val="22"/>
          <w:szCs w:val="22"/>
        </w:rPr>
        <w:t>okres odpowiedzialności Podwykonawcy lub dalszego Podwykonawcy za Wady przedmiotu Umowy o podwykonawstwo, nie będzie  krótszy od okresu odpowiedzialności za Wady przedmiotu Umowy Wykonawcy wobec Zamawiającego,</w:t>
      </w:r>
    </w:p>
    <w:p w:rsidR="008B44BC" w:rsidRPr="00FB4336" w:rsidRDefault="00E4633E" w:rsidP="00753C95">
      <w:pPr>
        <w:pStyle w:val="Akapitzlist"/>
        <w:numPr>
          <w:ilvl w:val="0"/>
          <w:numId w:val="23"/>
        </w:numPr>
        <w:tabs>
          <w:tab w:val="left" w:pos="426"/>
        </w:tabs>
        <w:ind w:left="426" w:hanging="426"/>
        <w:jc w:val="both"/>
        <w:rPr>
          <w:sz w:val="22"/>
          <w:szCs w:val="22"/>
        </w:rPr>
      </w:pPr>
      <w:r w:rsidRPr="00FB4336">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rsidR="00E4633E" w:rsidRPr="00FB4336" w:rsidRDefault="00E4633E" w:rsidP="00753C95">
      <w:pPr>
        <w:pStyle w:val="Akapitzlist"/>
        <w:numPr>
          <w:ilvl w:val="0"/>
          <w:numId w:val="23"/>
        </w:numPr>
        <w:tabs>
          <w:tab w:val="left" w:pos="426"/>
        </w:tabs>
        <w:ind w:left="426" w:hanging="426"/>
        <w:jc w:val="both"/>
        <w:rPr>
          <w:sz w:val="22"/>
          <w:szCs w:val="22"/>
        </w:rPr>
      </w:pPr>
      <w:r w:rsidRPr="00FB4336">
        <w:rPr>
          <w:sz w:val="22"/>
          <w:szCs w:val="22"/>
        </w:rPr>
        <w:lastRenderedPageBreak/>
        <w:t>Podwykonawca lub dalszy Podwykonawca są zobowiązani do przedstawiania Zamawiającemu na jego żądanie dokumentów, oświadczeń i wyjaśnień dotyczących realizacji Umowy o podwykonawstwo,</w:t>
      </w:r>
    </w:p>
    <w:p w:rsidR="00E4633E" w:rsidRPr="00FB4336" w:rsidRDefault="00E4633E" w:rsidP="00753C95">
      <w:pPr>
        <w:pStyle w:val="Akapitzlist"/>
        <w:numPr>
          <w:ilvl w:val="0"/>
          <w:numId w:val="13"/>
        </w:numPr>
        <w:ind w:left="0"/>
        <w:jc w:val="both"/>
        <w:rPr>
          <w:sz w:val="22"/>
          <w:szCs w:val="22"/>
        </w:rPr>
      </w:pPr>
      <w:r w:rsidRPr="00FB4336">
        <w:rPr>
          <w:sz w:val="22"/>
          <w:szCs w:val="22"/>
        </w:rPr>
        <w:t>Umowa o podwykonawstwo nie może zawierać postanowień:</w:t>
      </w:r>
    </w:p>
    <w:p w:rsidR="00E4633E" w:rsidRPr="00FB4336" w:rsidRDefault="00E4633E" w:rsidP="00753C95">
      <w:pPr>
        <w:numPr>
          <w:ilvl w:val="0"/>
          <w:numId w:val="14"/>
        </w:numPr>
        <w:ind w:left="426" w:hanging="426"/>
        <w:jc w:val="both"/>
        <w:rPr>
          <w:sz w:val="22"/>
          <w:szCs w:val="22"/>
        </w:rPr>
      </w:pPr>
      <w:r w:rsidRPr="00FB4336">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4633E" w:rsidRPr="00FB4336" w:rsidRDefault="00E4633E" w:rsidP="00753C95">
      <w:pPr>
        <w:numPr>
          <w:ilvl w:val="0"/>
          <w:numId w:val="14"/>
        </w:numPr>
        <w:ind w:left="426" w:hanging="426"/>
        <w:jc w:val="both"/>
        <w:rPr>
          <w:sz w:val="22"/>
          <w:szCs w:val="22"/>
        </w:rPr>
      </w:pPr>
      <w:r w:rsidRPr="00FB4336">
        <w:rPr>
          <w:sz w:val="22"/>
          <w:szCs w:val="22"/>
        </w:rPr>
        <w:t>kary umowne nie mogą być wyższe niż kary określone w Umowie między Zamawiającym a Wykonawcą,</w:t>
      </w:r>
    </w:p>
    <w:p w:rsidR="00E4633E" w:rsidRPr="00FB4336" w:rsidRDefault="00E4633E" w:rsidP="00753C95">
      <w:pPr>
        <w:numPr>
          <w:ilvl w:val="0"/>
          <w:numId w:val="13"/>
        </w:numPr>
        <w:ind w:left="0" w:hanging="284"/>
        <w:jc w:val="both"/>
        <w:rPr>
          <w:color w:val="FF0000"/>
          <w:sz w:val="22"/>
          <w:szCs w:val="22"/>
        </w:rPr>
      </w:pPr>
      <w:r w:rsidRPr="00FB4336">
        <w:rPr>
          <w:sz w:val="22"/>
          <w:szCs w:val="22"/>
        </w:rPr>
        <w:t>Zawarcie Umowy o podwykonawstwo może nastąpić wyłącznie po akceptacji jej projektu przez Zamawiającego, a przystąpienie do jej realizacji przez Podwykonawcę może nastąpić wyłącznie po akceptacji Umowy o podwykonawstwo przez Zamawiającego.</w:t>
      </w:r>
    </w:p>
    <w:p w:rsidR="00E4633E" w:rsidRPr="00FB4336" w:rsidRDefault="00E4633E" w:rsidP="00753C95">
      <w:pPr>
        <w:numPr>
          <w:ilvl w:val="0"/>
          <w:numId w:val="13"/>
        </w:numPr>
        <w:ind w:left="0" w:hanging="284"/>
        <w:jc w:val="both"/>
        <w:rPr>
          <w:color w:val="FF0000"/>
          <w:sz w:val="22"/>
          <w:szCs w:val="22"/>
        </w:rPr>
      </w:pPr>
      <w:r w:rsidRPr="00FB4336">
        <w:rPr>
          <w:sz w:val="22"/>
          <w:szCs w:val="22"/>
        </w:rPr>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E4633E" w:rsidRPr="00FB4336" w:rsidRDefault="00E4633E" w:rsidP="00753C95">
      <w:pPr>
        <w:numPr>
          <w:ilvl w:val="0"/>
          <w:numId w:val="13"/>
        </w:numPr>
        <w:ind w:left="0" w:hanging="284"/>
        <w:jc w:val="both"/>
        <w:rPr>
          <w:color w:val="FF0000"/>
          <w:sz w:val="22"/>
          <w:szCs w:val="22"/>
        </w:rPr>
      </w:pPr>
      <w:r w:rsidRPr="00FB4336">
        <w:rPr>
          <w:sz w:val="22"/>
          <w:szCs w:val="22"/>
        </w:rPr>
        <w:t>Projekt Umowy o podwykonawstwo, której przedmiotem są roboty budowlane, będzie uważany za zaakceptowany przez Zamawiającego, jeżeli Zamawiający w terminie 10 dni od dnia przedłożenia mu projektu nie zgłosi na piśmie zastrzeżeń. Za dzień przedłożenia projektu Umowy przez Wykonawcę uznaje się dzień wpływu projektu do siedziby Zamawiającego.</w:t>
      </w:r>
    </w:p>
    <w:p w:rsidR="00E4633E" w:rsidRPr="00FB4336" w:rsidRDefault="00E4633E" w:rsidP="00753C95">
      <w:pPr>
        <w:numPr>
          <w:ilvl w:val="0"/>
          <w:numId w:val="13"/>
        </w:numPr>
        <w:ind w:left="0" w:hanging="284"/>
        <w:jc w:val="both"/>
        <w:rPr>
          <w:color w:val="FF0000"/>
          <w:sz w:val="22"/>
          <w:szCs w:val="22"/>
        </w:rPr>
      </w:pPr>
      <w:r w:rsidRPr="00FB4336">
        <w:rPr>
          <w:sz w:val="22"/>
          <w:szCs w:val="22"/>
        </w:rPr>
        <w:t xml:space="preserve">Zamawiający zgłosi w terminie określonym w pkt 8 w formie pisemnej zastrzeżenia do projektu Umowy o podwykonawstwo, której przedmiotem są roboty budowlane, w szczególności </w:t>
      </w:r>
      <w:r w:rsidRPr="00FB4336">
        <w:rPr>
          <w:sz w:val="22"/>
          <w:szCs w:val="22"/>
        </w:rPr>
        <w:br/>
        <w:t>w następujących przypadkach:</w:t>
      </w:r>
    </w:p>
    <w:p w:rsidR="00E4633E" w:rsidRPr="00FB4336" w:rsidRDefault="00E4633E" w:rsidP="00753C95">
      <w:pPr>
        <w:numPr>
          <w:ilvl w:val="1"/>
          <w:numId w:val="15"/>
        </w:numPr>
        <w:ind w:left="0" w:hanging="426"/>
        <w:jc w:val="both"/>
        <w:rPr>
          <w:sz w:val="22"/>
          <w:szCs w:val="22"/>
        </w:rPr>
      </w:pPr>
      <w:r w:rsidRPr="00FB4336">
        <w:rPr>
          <w:sz w:val="22"/>
          <w:szCs w:val="22"/>
        </w:rPr>
        <w:t>niespełniania przez projekt wymagań dotyczących Umowy o podwykonawstwo, określonych w pkt 4,</w:t>
      </w:r>
    </w:p>
    <w:p w:rsidR="00E4633E" w:rsidRPr="00FB4336" w:rsidRDefault="00E4633E" w:rsidP="00753C95">
      <w:pPr>
        <w:numPr>
          <w:ilvl w:val="1"/>
          <w:numId w:val="15"/>
        </w:numPr>
        <w:ind w:left="0" w:hanging="426"/>
        <w:jc w:val="both"/>
        <w:rPr>
          <w:sz w:val="22"/>
          <w:szCs w:val="22"/>
        </w:rPr>
      </w:pPr>
      <w:r w:rsidRPr="00FB4336">
        <w:rPr>
          <w:sz w:val="22"/>
          <w:szCs w:val="22"/>
        </w:rPr>
        <w:t>zamieszczenia w projekcie Umowy postanowień określonych w punkcie 5,</w:t>
      </w:r>
    </w:p>
    <w:p w:rsidR="00E4633E" w:rsidRPr="00FB4336" w:rsidRDefault="00E4633E" w:rsidP="00753C95">
      <w:pPr>
        <w:numPr>
          <w:ilvl w:val="0"/>
          <w:numId w:val="15"/>
        </w:numPr>
        <w:ind w:left="0" w:hanging="426"/>
        <w:jc w:val="both"/>
        <w:rPr>
          <w:sz w:val="22"/>
          <w:szCs w:val="22"/>
        </w:rPr>
      </w:pPr>
      <w:r w:rsidRPr="00FB4336">
        <w:rPr>
          <w:sz w:val="22"/>
          <w:szCs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E4633E" w:rsidRPr="00FB4336" w:rsidRDefault="00E4633E" w:rsidP="00753C95">
      <w:pPr>
        <w:numPr>
          <w:ilvl w:val="0"/>
          <w:numId w:val="15"/>
        </w:numPr>
        <w:ind w:left="0" w:hanging="426"/>
        <w:jc w:val="both"/>
        <w:rPr>
          <w:sz w:val="22"/>
          <w:szCs w:val="22"/>
        </w:rPr>
      </w:pPr>
      <w:r w:rsidRPr="00FB4336">
        <w:rPr>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E4633E" w:rsidRPr="00FB4336" w:rsidRDefault="00E4633E" w:rsidP="00753C95">
      <w:pPr>
        <w:numPr>
          <w:ilvl w:val="0"/>
          <w:numId w:val="15"/>
        </w:numPr>
        <w:ind w:left="0" w:hanging="426"/>
        <w:jc w:val="both"/>
        <w:rPr>
          <w:sz w:val="22"/>
          <w:szCs w:val="22"/>
        </w:rPr>
      </w:pPr>
      <w:r w:rsidRPr="00FB4336">
        <w:rPr>
          <w:sz w:val="22"/>
          <w:szCs w:val="22"/>
        </w:rPr>
        <w:t>Zamawiający zgłosi Wykonawcy, Podwykonawcy lub dalszemu Podwykonawcy w formie pisemnej sprzeciw do przedłożonej Umowy o podwykonawstwo, której przedmiotem są roboty budowlane, w terminie 7 dni od jej przedłożenia w przypadku jej niezgodności z zaakceptowanym przez Zamawiającego projektem.</w:t>
      </w:r>
    </w:p>
    <w:p w:rsidR="00E4633E" w:rsidRPr="00FB4336" w:rsidRDefault="00E4633E" w:rsidP="00753C95">
      <w:pPr>
        <w:numPr>
          <w:ilvl w:val="0"/>
          <w:numId w:val="15"/>
        </w:numPr>
        <w:ind w:left="0" w:hanging="426"/>
        <w:jc w:val="both"/>
        <w:rPr>
          <w:sz w:val="22"/>
          <w:szCs w:val="22"/>
        </w:rPr>
      </w:pPr>
      <w:r w:rsidRPr="00FB4336">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rsidR="00E4633E" w:rsidRPr="00FB4336" w:rsidRDefault="00E4633E" w:rsidP="00753C95">
      <w:pPr>
        <w:numPr>
          <w:ilvl w:val="0"/>
          <w:numId w:val="15"/>
        </w:numPr>
        <w:ind w:left="0" w:hanging="426"/>
        <w:jc w:val="both"/>
        <w:rPr>
          <w:sz w:val="22"/>
          <w:szCs w:val="22"/>
        </w:rPr>
      </w:pPr>
      <w:r w:rsidRPr="00FB4336">
        <w:rPr>
          <w:sz w:val="22"/>
          <w:szCs w:val="22"/>
        </w:rPr>
        <w:t>Wykonawca, Podwykonawca lub dalszy Podwykonawca nie może zlecić Podwykonawcy realizacji przedmiotu Umowy o podwykonawstwo, której przedmiotem są roboty budowlane w przypadku braku jej akceptacji przez Zamawiającego.</w:t>
      </w:r>
    </w:p>
    <w:p w:rsidR="00E4633E" w:rsidRPr="00FB4336" w:rsidRDefault="00E4633E" w:rsidP="00753C95">
      <w:pPr>
        <w:numPr>
          <w:ilvl w:val="0"/>
          <w:numId w:val="15"/>
        </w:numPr>
        <w:ind w:left="0" w:hanging="426"/>
        <w:jc w:val="both"/>
        <w:rPr>
          <w:sz w:val="22"/>
          <w:szCs w:val="22"/>
        </w:rPr>
      </w:pPr>
      <w:r w:rsidRPr="00FB4336">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4633E" w:rsidRPr="00FB4336" w:rsidRDefault="00E4633E" w:rsidP="00753C95">
      <w:pPr>
        <w:numPr>
          <w:ilvl w:val="0"/>
          <w:numId w:val="15"/>
        </w:numPr>
        <w:ind w:left="0" w:hanging="426"/>
        <w:jc w:val="both"/>
        <w:rPr>
          <w:sz w:val="22"/>
          <w:szCs w:val="22"/>
        </w:rPr>
      </w:pPr>
      <w:r w:rsidRPr="00FB4336">
        <w:rPr>
          <w:sz w:val="22"/>
          <w:szCs w:val="22"/>
        </w:rPr>
        <w:t xml:space="preserve">Wykonawca, Podwykonawca lub dalszy Podwykonawca przedłoży wraz z kopią Umowy z podwykonawstwo odpis z Krajowego Rejestru Sądowego Podwykonawcy lub dalszego Podwykonawcy, bądź inny dokument właściwy z uwagi na status prawny Podwykonawcy lub </w:t>
      </w:r>
      <w:r w:rsidRPr="00FB4336">
        <w:rPr>
          <w:sz w:val="22"/>
          <w:szCs w:val="22"/>
        </w:rPr>
        <w:lastRenderedPageBreak/>
        <w:t>dalszego Podwykonawcy, potwierdzający, że osoby zawierające umowę w imieniu Podwykonawcy lub dalszego Podwykonawcy posiadają uprawnienia do jego reprezentacji.</w:t>
      </w:r>
    </w:p>
    <w:p w:rsidR="00E4633E" w:rsidRPr="00FB4336" w:rsidRDefault="00E4633E" w:rsidP="00753C95">
      <w:pPr>
        <w:numPr>
          <w:ilvl w:val="0"/>
          <w:numId w:val="15"/>
        </w:numPr>
        <w:ind w:left="0" w:hanging="426"/>
        <w:jc w:val="both"/>
        <w:rPr>
          <w:sz w:val="22"/>
          <w:szCs w:val="22"/>
        </w:rPr>
      </w:pPr>
      <w:r w:rsidRPr="00FB4336">
        <w:rPr>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powyższych zasadach.</w:t>
      </w:r>
    </w:p>
    <w:p w:rsidR="00E4633E" w:rsidRPr="00FB4336" w:rsidRDefault="00E4633E" w:rsidP="00753C95">
      <w:pPr>
        <w:numPr>
          <w:ilvl w:val="0"/>
          <w:numId w:val="15"/>
        </w:numPr>
        <w:ind w:left="0" w:hanging="426"/>
        <w:jc w:val="both"/>
        <w:rPr>
          <w:sz w:val="22"/>
          <w:szCs w:val="22"/>
        </w:rPr>
      </w:pPr>
      <w:r w:rsidRPr="00FB4336">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rsidR="00E4633E" w:rsidRPr="00FB4336" w:rsidRDefault="00E4633E" w:rsidP="00753C95">
      <w:pPr>
        <w:numPr>
          <w:ilvl w:val="0"/>
          <w:numId w:val="15"/>
        </w:numPr>
        <w:ind w:left="0" w:hanging="426"/>
        <w:jc w:val="both"/>
        <w:rPr>
          <w:sz w:val="22"/>
          <w:szCs w:val="22"/>
        </w:rPr>
      </w:pPr>
      <w:r w:rsidRPr="00FB4336">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4633E" w:rsidRPr="00FB4336" w:rsidRDefault="00E4633E" w:rsidP="00753C95">
      <w:pPr>
        <w:numPr>
          <w:ilvl w:val="0"/>
          <w:numId w:val="15"/>
        </w:numPr>
        <w:ind w:left="0" w:hanging="426"/>
        <w:jc w:val="both"/>
        <w:rPr>
          <w:sz w:val="22"/>
          <w:szCs w:val="22"/>
        </w:rPr>
      </w:pPr>
      <w:r w:rsidRPr="00FB4336">
        <w:rPr>
          <w:sz w:val="22"/>
          <w:szCs w:val="22"/>
        </w:rPr>
        <w:t>Zasady płatności wynagrodzenia Wykonawcy w przypadku w przypadku zlecenia części robót podwykonawcom.</w:t>
      </w:r>
    </w:p>
    <w:p w:rsidR="00E4633E" w:rsidRPr="00FB4336" w:rsidRDefault="00E4633E" w:rsidP="00753C95">
      <w:pPr>
        <w:numPr>
          <w:ilvl w:val="1"/>
          <w:numId w:val="15"/>
        </w:numPr>
        <w:ind w:left="0" w:hanging="567"/>
        <w:jc w:val="both"/>
        <w:rPr>
          <w:sz w:val="22"/>
          <w:szCs w:val="22"/>
        </w:rPr>
      </w:pPr>
      <w:r w:rsidRPr="00FB4336">
        <w:rPr>
          <w:sz w:val="22"/>
          <w:szCs w:val="22"/>
        </w:rPr>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E4633E" w:rsidRPr="00FB4336" w:rsidRDefault="00E4633E" w:rsidP="00753C95">
      <w:pPr>
        <w:numPr>
          <w:ilvl w:val="1"/>
          <w:numId w:val="15"/>
        </w:numPr>
        <w:ind w:left="0" w:hanging="567"/>
        <w:jc w:val="both"/>
        <w:rPr>
          <w:sz w:val="22"/>
          <w:szCs w:val="22"/>
        </w:rPr>
      </w:pPr>
      <w:r w:rsidRPr="00FB4336">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4633E" w:rsidRPr="00FB4336" w:rsidRDefault="00E4633E" w:rsidP="00753C95">
      <w:pPr>
        <w:numPr>
          <w:ilvl w:val="1"/>
          <w:numId w:val="15"/>
        </w:numPr>
        <w:ind w:left="0" w:hanging="567"/>
        <w:jc w:val="both"/>
        <w:rPr>
          <w:sz w:val="22"/>
          <w:szCs w:val="22"/>
        </w:rPr>
      </w:pPr>
      <w:r w:rsidRPr="00FB4336">
        <w:rPr>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10 dni od dnia doręczenia Wykonawcy wezwania.</w:t>
      </w:r>
    </w:p>
    <w:p w:rsidR="00E4633E" w:rsidRPr="00FB4336" w:rsidRDefault="00E4633E" w:rsidP="00753C95">
      <w:pPr>
        <w:numPr>
          <w:ilvl w:val="1"/>
          <w:numId w:val="15"/>
        </w:numPr>
        <w:ind w:left="0" w:hanging="567"/>
        <w:jc w:val="both"/>
        <w:rPr>
          <w:sz w:val="22"/>
          <w:szCs w:val="22"/>
        </w:rPr>
      </w:pPr>
      <w:r w:rsidRPr="00FB4336">
        <w:rPr>
          <w:sz w:val="22"/>
          <w:szCs w:val="22"/>
        </w:rPr>
        <w:t>W przypadku zgłoszenia przez Wykonawcę uwag, o których mowa w pkt  20.3, podważających zasadność bezpośredniej zapłaty, Zamawiający może:</w:t>
      </w:r>
    </w:p>
    <w:p w:rsidR="00E4633E" w:rsidRPr="00FB4336" w:rsidRDefault="00E4633E" w:rsidP="00753C95">
      <w:pPr>
        <w:numPr>
          <w:ilvl w:val="2"/>
          <w:numId w:val="15"/>
        </w:numPr>
        <w:ind w:left="0" w:hanging="709"/>
        <w:jc w:val="both"/>
        <w:rPr>
          <w:sz w:val="22"/>
          <w:szCs w:val="22"/>
        </w:rPr>
      </w:pPr>
      <w:r w:rsidRPr="00FB4336">
        <w:rPr>
          <w:sz w:val="22"/>
          <w:szCs w:val="22"/>
        </w:rPr>
        <w:t>nie dokonać bezpośredniej zapłaty wynagrodzenia Podwykonawcy, jeżeli Wykonawca wykaże niezasadność takiej zapłaty lub</w:t>
      </w:r>
    </w:p>
    <w:p w:rsidR="00E4633E" w:rsidRPr="00FB4336" w:rsidRDefault="00E4633E" w:rsidP="00753C95">
      <w:pPr>
        <w:numPr>
          <w:ilvl w:val="2"/>
          <w:numId w:val="15"/>
        </w:numPr>
        <w:ind w:left="0" w:hanging="709"/>
        <w:jc w:val="both"/>
        <w:rPr>
          <w:sz w:val="22"/>
          <w:szCs w:val="22"/>
        </w:rPr>
      </w:pPr>
      <w:r w:rsidRPr="00FB4336">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4633E" w:rsidRPr="00FB4336" w:rsidRDefault="00E4633E" w:rsidP="00753C95">
      <w:pPr>
        <w:numPr>
          <w:ilvl w:val="2"/>
          <w:numId w:val="15"/>
        </w:numPr>
        <w:ind w:left="0" w:hanging="709"/>
        <w:jc w:val="both"/>
        <w:rPr>
          <w:sz w:val="22"/>
          <w:szCs w:val="22"/>
        </w:rPr>
      </w:pPr>
      <w:r w:rsidRPr="00FB4336">
        <w:rPr>
          <w:sz w:val="22"/>
          <w:szCs w:val="22"/>
        </w:rPr>
        <w:t>dokonać bezpośredniej zapłaty wynagrodzenia Podwykonawcy lub dalszemu Podwykonawcy, jeżeli Podwykonawca lub dalszy Podwykonawca wykaże zasadność takiej zapłaty.</w:t>
      </w:r>
    </w:p>
    <w:p w:rsidR="00E4633E" w:rsidRPr="00FB4336" w:rsidRDefault="00E4633E" w:rsidP="00753C95">
      <w:pPr>
        <w:numPr>
          <w:ilvl w:val="1"/>
          <w:numId w:val="15"/>
        </w:numPr>
        <w:ind w:left="0" w:hanging="568"/>
        <w:jc w:val="both"/>
        <w:rPr>
          <w:sz w:val="22"/>
          <w:szCs w:val="22"/>
        </w:rPr>
      </w:pPr>
      <w:r w:rsidRPr="00FB4336">
        <w:rPr>
          <w:sz w:val="22"/>
          <w:szCs w:val="22"/>
        </w:rPr>
        <w:t xml:space="preserve">Zamawiający będzie zobowiązany zapłacić Podwykonawcy lub dalszemu Podwykonawcy należne wynagrodzenie, będące przedmiotem żądania, o którym mowa w pkt 20.2, jeżeli Podwykonawca lub dalszy Podwykonawca udokumentuje jego zasadność fakturą VAT lub rachunkiem oraz dokumentami potwierdzającymi wykonanie i odbiór robót, a Wykonawca nie złoży w trybie określonym w pkt 20.3 uwag wykazujących niezasadność bezpośredniej zapłaty. Bezpośrednia zapłata obejmuje wyłącznie </w:t>
      </w:r>
      <w:r w:rsidRPr="00FB4336">
        <w:rPr>
          <w:sz w:val="22"/>
          <w:szCs w:val="22"/>
        </w:rPr>
        <w:lastRenderedPageBreak/>
        <w:t>należne wynagrodzenie, bez odsetek należnych Podwykonawcy lub dalszemu Podwykonawcy z tytułu uchybienia terminowi zapłaty.</w:t>
      </w:r>
    </w:p>
    <w:p w:rsidR="00E4633E" w:rsidRPr="00FB4336" w:rsidRDefault="00E4633E" w:rsidP="00753C95">
      <w:pPr>
        <w:numPr>
          <w:ilvl w:val="1"/>
          <w:numId w:val="15"/>
        </w:numPr>
        <w:ind w:left="0" w:hanging="568"/>
        <w:jc w:val="both"/>
        <w:rPr>
          <w:sz w:val="22"/>
          <w:szCs w:val="22"/>
        </w:rPr>
      </w:pPr>
      <w:r w:rsidRPr="00FB4336">
        <w:rPr>
          <w:sz w:val="22"/>
          <w:szCs w:val="22"/>
        </w:rPr>
        <w:t>Równowartość kwoty zapłaconej Podwykonawcy lub dalszemu Podwykonawcy, bądź skierowanej do depozytu sądowego, Zamawiający potrąci z wynagrodzenia należnego Wykonawcy.</w:t>
      </w:r>
    </w:p>
    <w:p w:rsidR="00E4633E" w:rsidRPr="00FB4336" w:rsidRDefault="00E4633E" w:rsidP="00753C95">
      <w:pPr>
        <w:numPr>
          <w:ilvl w:val="1"/>
          <w:numId w:val="15"/>
        </w:numPr>
        <w:ind w:left="0" w:hanging="568"/>
        <w:jc w:val="both"/>
        <w:rPr>
          <w:sz w:val="22"/>
          <w:szCs w:val="22"/>
        </w:rPr>
      </w:pPr>
      <w:r w:rsidRPr="00FB4336">
        <w:rPr>
          <w:sz w:val="22"/>
          <w:szCs w:val="22"/>
        </w:rPr>
        <w:t>Jeżeli Wykonawca nie przedstawi wraz z fakturą VAT  lub rachunkiem dokumentów, o których mowa w pkt 20.1, Zamawiający jest uprawniony do wstrzymania wypłaty należnego Wykonawcy wynagrodzenia do czasu przedłożenia przez Wykonawcę stosownych dokumentów. Wstrzymanie przez Zamawiającego zapłaty do czasu wypełnienia przez Wykonawcę wymagań, o których mowa w pkt 20.1, nie skutkuje nie dotrzymaniem przez Zamawiającego terminu płatności i nie uprawnia Wykonawcy do żądania odsetek.</w:t>
      </w:r>
    </w:p>
    <w:p w:rsidR="00E4633E" w:rsidRPr="00FB4336" w:rsidRDefault="00E4633E" w:rsidP="00753C95">
      <w:pPr>
        <w:numPr>
          <w:ilvl w:val="1"/>
          <w:numId w:val="15"/>
        </w:numPr>
        <w:ind w:left="0" w:hanging="567"/>
        <w:jc w:val="both"/>
        <w:rPr>
          <w:sz w:val="22"/>
          <w:szCs w:val="22"/>
        </w:rPr>
      </w:pPr>
      <w:r w:rsidRPr="00FB4336">
        <w:rPr>
          <w:sz w:val="22"/>
          <w:szCs w:val="22"/>
        </w:rPr>
        <w:t>Wykonawca przekazuje Zamawiającemu pisemne uwagi, o których mowa w pkt 20.3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4633E" w:rsidRPr="00FB4336" w:rsidRDefault="00E4633E" w:rsidP="00753C95">
      <w:pPr>
        <w:numPr>
          <w:ilvl w:val="1"/>
          <w:numId w:val="15"/>
        </w:numPr>
        <w:ind w:left="0" w:hanging="567"/>
        <w:jc w:val="both"/>
        <w:rPr>
          <w:sz w:val="22"/>
          <w:szCs w:val="22"/>
        </w:rPr>
      </w:pPr>
      <w:r w:rsidRPr="00FB4336">
        <w:rPr>
          <w:sz w:val="22"/>
          <w:szCs w:val="22"/>
        </w:rPr>
        <w:t>Zamawiający jest uprawniony do odstąpienia od dokonania bezpośredniej płatności na rzecz Podwykonawcy lub dalszego Podwykonawcy i do wypłaty Wykonawcy należnego wynagrodzenia, jeżeli Wykonawca zgłosi uwagi, o których mowa w pkt 20.3  i wykaże niezasadność żądania takiej płatności, lub jeżeli Wykonawca nie zgłosi uwag o których mowa w pkt 20.3,  a Podwykonawca lub dalszy Podwykonawca nie wykażą zasadności takiej płatności.</w:t>
      </w:r>
    </w:p>
    <w:p w:rsidR="00E4633E" w:rsidRPr="00FB4336" w:rsidRDefault="00E4633E" w:rsidP="00753C95">
      <w:pPr>
        <w:numPr>
          <w:ilvl w:val="1"/>
          <w:numId w:val="15"/>
        </w:numPr>
        <w:ind w:left="0" w:hanging="567"/>
        <w:jc w:val="both"/>
        <w:rPr>
          <w:sz w:val="22"/>
          <w:szCs w:val="22"/>
        </w:rPr>
      </w:pPr>
      <w:r w:rsidRPr="00FB4336">
        <w:rPr>
          <w:sz w:val="22"/>
          <w:szCs w:val="22"/>
        </w:rPr>
        <w:t>Zamawiający może dokonać bezpośredniej płatności na rzecz Podwykonawcy lub dalszego Podwykonawcy, jeżeli Wykonawca zgłosi uwagi, o których mowa w pkt 20.3  i potwierdzi zasadność takiej płatności, lub jeżeli Wykonawca nie zgłosi uwag, o których mowa w pkt 20.3,  a Podwykonawca lub dalszy Podwykonawca wykażą zasadność takiej płatności.</w:t>
      </w:r>
    </w:p>
    <w:p w:rsidR="00E4633E" w:rsidRPr="00FB4336" w:rsidRDefault="00E4633E" w:rsidP="00753C95">
      <w:pPr>
        <w:numPr>
          <w:ilvl w:val="1"/>
          <w:numId w:val="15"/>
        </w:numPr>
        <w:ind w:left="0" w:hanging="567"/>
        <w:jc w:val="both"/>
        <w:rPr>
          <w:sz w:val="22"/>
          <w:szCs w:val="22"/>
        </w:rPr>
      </w:pPr>
      <w:r w:rsidRPr="00FB4336">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4633E" w:rsidRPr="00FB4336" w:rsidRDefault="00E4633E" w:rsidP="00753C95">
      <w:pPr>
        <w:numPr>
          <w:ilvl w:val="1"/>
          <w:numId w:val="15"/>
        </w:numPr>
        <w:tabs>
          <w:tab w:val="left" w:pos="0"/>
        </w:tabs>
        <w:ind w:left="0" w:hanging="567"/>
        <w:jc w:val="both"/>
        <w:rPr>
          <w:sz w:val="22"/>
          <w:szCs w:val="22"/>
        </w:rPr>
      </w:pPr>
      <w:r w:rsidRPr="00FB4336">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E4633E" w:rsidRPr="00FB4336" w:rsidRDefault="00E4633E" w:rsidP="00753C95">
      <w:pPr>
        <w:numPr>
          <w:ilvl w:val="1"/>
          <w:numId w:val="15"/>
        </w:numPr>
        <w:tabs>
          <w:tab w:val="left" w:pos="0"/>
        </w:tabs>
        <w:ind w:left="0" w:hanging="567"/>
        <w:jc w:val="both"/>
        <w:rPr>
          <w:sz w:val="22"/>
          <w:szCs w:val="22"/>
        </w:rPr>
      </w:pPr>
      <w:r w:rsidRPr="00FB4336">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4633E" w:rsidRPr="00FB4336" w:rsidRDefault="00E4633E" w:rsidP="00753C95">
      <w:pPr>
        <w:numPr>
          <w:ilvl w:val="1"/>
          <w:numId w:val="15"/>
        </w:numPr>
        <w:tabs>
          <w:tab w:val="left" w:pos="0"/>
        </w:tabs>
        <w:ind w:left="0" w:hanging="567"/>
        <w:jc w:val="both"/>
        <w:rPr>
          <w:sz w:val="22"/>
          <w:szCs w:val="22"/>
        </w:rPr>
      </w:pPr>
      <w:r w:rsidRPr="00FB4336">
        <w:rPr>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E4633E" w:rsidRPr="00FB4336" w:rsidRDefault="00E4633E" w:rsidP="00753C95">
      <w:pPr>
        <w:numPr>
          <w:ilvl w:val="1"/>
          <w:numId w:val="15"/>
        </w:numPr>
        <w:tabs>
          <w:tab w:val="left" w:pos="0"/>
        </w:tabs>
        <w:ind w:left="0" w:hanging="567"/>
        <w:jc w:val="both"/>
        <w:rPr>
          <w:sz w:val="22"/>
          <w:szCs w:val="22"/>
        </w:rPr>
      </w:pPr>
      <w:r w:rsidRPr="00FB4336">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E4633E" w:rsidRPr="00FB4336" w:rsidRDefault="00E4633E" w:rsidP="00753C95">
      <w:pPr>
        <w:numPr>
          <w:ilvl w:val="1"/>
          <w:numId w:val="15"/>
        </w:numPr>
        <w:tabs>
          <w:tab w:val="left" w:pos="0"/>
        </w:tabs>
        <w:ind w:left="0" w:hanging="567"/>
        <w:jc w:val="both"/>
        <w:rPr>
          <w:sz w:val="22"/>
          <w:szCs w:val="22"/>
        </w:rPr>
      </w:pPr>
      <w:r w:rsidRPr="00FB4336">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E4633E" w:rsidRPr="00FB4336" w:rsidRDefault="00E4633E" w:rsidP="00753C95">
      <w:pPr>
        <w:numPr>
          <w:ilvl w:val="1"/>
          <w:numId w:val="15"/>
        </w:numPr>
        <w:ind w:left="0" w:hanging="567"/>
        <w:jc w:val="both"/>
        <w:rPr>
          <w:sz w:val="22"/>
          <w:szCs w:val="22"/>
        </w:rPr>
      </w:pPr>
      <w:r w:rsidRPr="00FB4336">
        <w:rPr>
          <w:sz w:val="22"/>
          <w:szCs w:val="22"/>
        </w:rPr>
        <w:t xml:space="preserve">Do rachunku lub faktury VAT końcowej za wykonanie przedmiotu Umowy Wykonawca dołączy oświadczenia Podwykonawców i dalszych Podwykonawców o pełnym zafakturowaniu lub przez nich </w:t>
      </w:r>
      <w:r w:rsidRPr="00FB4336">
        <w:rPr>
          <w:sz w:val="22"/>
          <w:szCs w:val="22"/>
        </w:rPr>
        <w:lastRenderedPageBreak/>
        <w:t>lub objęciu wystawionymi przez nich rachunkami zakresu robót wykonanych zgodnie z Umowami o podwykonawstwo oraz o pełnym rozliczeniu tych robót do wysokości objętej płatnością końcową</w:t>
      </w:r>
    </w:p>
    <w:p w:rsidR="00E4633E" w:rsidRPr="00FB4336" w:rsidRDefault="00E4633E" w:rsidP="00753C95">
      <w:pPr>
        <w:numPr>
          <w:ilvl w:val="0"/>
          <w:numId w:val="15"/>
        </w:numPr>
        <w:ind w:left="0" w:hanging="426"/>
        <w:jc w:val="both"/>
        <w:rPr>
          <w:sz w:val="22"/>
          <w:szCs w:val="22"/>
        </w:rPr>
      </w:pPr>
      <w:r w:rsidRPr="00FB4336">
        <w:rPr>
          <w:sz w:val="22"/>
          <w:szCs w:val="22"/>
        </w:rPr>
        <w:t xml:space="preserve">Jeżeli zmiana albo rezygnacja z podwykonawcy dotyczy podmiotu, na którego zasoby wykonawca powoływał się, na zasadach określonych w art. 26 ust. 2b ustawie Prawo zamówień publicznych z dn. 29 </w:t>
      </w:r>
      <w:r w:rsidR="008559FB">
        <w:rPr>
          <w:sz w:val="22"/>
          <w:szCs w:val="22"/>
        </w:rPr>
        <w:t>stycznia  2004 r  (Dz. U. 2018 poz. 1986</w:t>
      </w:r>
      <w:r w:rsidR="008559FB">
        <w:rPr>
          <w:bCs/>
          <w:sz w:val="22"/>
          <w:szCs w:val="22"/>
        </w:rPr>
        <w:t xml:space="preserve"> ze</w:t>
      </w:r>
      <w:r w:rsidRPr="00FB4336">
        <w:rPr>
          <w:bCs/>
          <w:sz w:val="22"/>
          <w:szCs w:val="22"/>
        </w:rPr>
        <w:t xml:space="preserve"> zm.</w:t>
      </w:r>
      <w:r w:rsidRPr="00FB4336">
        <w:rPr>
          <w:sz w:val="22"/>
          <w:szCs w:val="22"/>
        </w:rPr>
        <w:t>), w celu wykazania spełniania warunków udziału w postępowaniu, o których mowa w art. 22 ust. 1 w ustawie Prawo zamówień publicznych z dn. 29 stycznia  2004 (</w:t>
      </w:r>
      <w:r w:rsidR="008559FB">
        <w:rPr>
          <w:sz w:val="22"/>
          <w:szCs w:val="22"/>
        </w:rPr>
        <w:t>Dz. U. 2018 poz. 1986</w:t>
      </w:r>
      <w:r w:rsidR="008559FB">
        <w:rPr>
          <w:bCs/>
          <w:sz w:val="22"/>
          <w:szCs w:val="22"/>
        </w:rPr>
        <w:t xml:space="preserve"> ze</w:t>
      </w:r>
      <w:r w:rsidRPr="00FB4336">
        <w:rPr>
          <w:bCs/>
          <w:sz w:val="22"/>
          <w:szCs w:val="22"/>
        </w:rPr>
        <w:t xml:space="preserve"> zm.</w:t>
      </w:r>
      <w:r w:rsidRPr="00FB4336">
        <w:rPr>
          <w:sz w:val="22"/>
          <w:szCs w:val="22"/>
        </w:rPr>
        <w:t>), wykonawca jest obowiązany wykazać zamawiającemu, iż proponowany inny podwykonawca lub wykonawca samodzielnie spełnia je w stopniu nie mniejszym niż wymagany w trakcie postępowania o udzielenie zamówienia.</w:t>
      </w:r>
    </w:p>
    <w:p w:rsidR="00E4633E" w:rsidRPr="00EE0A19" w:rsidRDefault="00E4633E" w:rsidP="00753C95">
      <w:pPr>
        <w:jc w:val="center"/>
        <w:rPr>
          <w:b/>
          <w:sz w:val="22"/>
          <w:szCs w:val="22"/>
        </w:rPr>
      </w:pPr>
      <w:r w:rsidRPr="00EE0A19">
        <w:rPr>
          <w:b/>
          <w:sz w:val="22"/>
          <w:szCs w:val="22"/>
        </w:rPr>
        <w:t>§ 7</w:t>
      </w:r>
    </w:p>
    <w:p w:rsidR="00E4633E" w:rsidRPr="00EE0A19" w:rsidRDefault="00E4633E" w:rsidP="00753C95">
      <w:pPr>
        <w:jc w:val="center"/>
        <w:rPr>
          <w:b/>
          <w:sz w:val="22"/>
          <w:szCs w:val="22"/>
        </w:rPr>
      </w:pPr>
      <w:r w:rsidRPr="00EE0A19">
        <w:rPr>
          <w:b/>
          <w:sz w:val="22"/>
          <w:szCs w:val="22"/>
        </w:rPr>
        <w:t>Przedstawicielstwo i reprezentacja stron</w:t>
      </w:r>
    </w:p>
    <w:p w:rsidR="00E4633E" w:rsidRPr="00EE0A19" w:rsidRDefault="00E4633E" w:rsidP="00753C95">
      <w:pPr>
        <w:widowControl w:val="0"/>
        <w:numPr>
          <w:ilvl w:val="0"/>
          <w:numId w:val="1"/>
        </w:numPr>
        <w:autoSpaceDN w:val="0"/>
        <w:ind w:left="0" w:hanging="284"/>
        <w:jc w:val="both"/>
        <w:textAlignment w:val="baseline"/>
        <w:rPr>
          <w:sz w:val="22"/>
          <w:szCs w:val="22"/>
        </w:rPr>
      </w:pPr>
      <w:r w:rsidRPr="00EE0A19">
        <w:rPr>
          <w:sz w:val="22"/>
          <w:szCs w:val="22"/>
        </w:rPr>
        <w:t>Kierownik budowy i inspektor nadzoru inwestorskiego są w granicach posiadanego umocowania przedstawicielami Wykonawcy i Zamawiającego</w:t>
      </w:r>
    </w:p>
    <w:p w:rsidR="00E4633E" w:rsidRPr="00F510DD" w:rsidRDefault="00E4633E" w:rsidP="00753C95">
      <w:pPr>
        <w:widowControl w:val="0"/>
        <w:numPr>
          <w:ilvl w:val="0"/>
          <w:numId w:val="1"/>
        </w:numPr>
        <w:autoSpaceDN w:val="0"/>
        <w:ind w:left="0" w:hanging="284"/>
        <w:jc w:val="both"/>
        <w:textAlignment w:val="baseline"/>
        <w:rPr>
          <w:sz w:val="22"/>
          <w:szCs w:val="22"/>
        </w:rPr>
      </w:pPr>
      <w:r w:rsidRPr="00EE0A19">
        <w:rPr>
          <w:sz w:val="22"/>
          <w:szCs w:val="22"/>
        </w:rPr>
        <w:t>Przedstawicielem Wykonawcy na budowie jest kier</w:t>
      </w:r>
      <w:r w:rsidR="00E76F98">
        <w:rPr>
          <w:sz w:val="22"/>
          <w:szCs w:val="22"/>
        </w:rPr>
        <w:t>o</w:t>
      </w:r>
      <w:r w:rsidR="00FA0E27">
        <w:rPr>
          <w:sz w:val="22"/>
          <w:szCs w:val="22"/>
        </w:rPr>
        <w:t>wn</w:t>
      </w:r>
      <w:r w:rsidR="00FB4336">
        <w:rPr>
          <w:sz w:val="22"/>
          <w:szCs w:val="22"/>
        </w:rPr>
        <w:t>ik budowy: Pan ………………………..</w:t>
      </w:r>
      <w:r w:rsidR="00FA0E27">
        <w:rPr>
          <w:sz w:val="22"/>
          <w:szCs w:val="22"/>
        </w:rPr>
        <w:t>.</w:t>
      </w:r>
    </w:p>
    <w:p w:rsidR="00E4633E" w:rsidRPr="00EE0A19" w:rsidRDefault="00E4633E" w:rsidP="00753C95">
      <w:pPr>
        <w:widowControl w:val="0"/>
        <w:numPr>
          <w:ilvl w:val="0"/>
          <w:numId w:val="1"/>
        </w:numPr>
        <w:autoSpaceDN w:val="0"/>
        <w:ind w:left="0" w:hanging="284"/>
        <w:jc w:val="both"/>
        <w:textAlignment w:val="baseline"/>
        <w:rPr>
          <w:sz w:val="22"/>
          <w:szCs w:val="22"/>
        </w:rPr>
      </w:pPr>
      <w:r w:rsidRPr="00EE0A19">
        <w:rPr>
          <w:sz w:val="22"/>
          <w:szCs w:val="22"/>
        </w:rPr>
        <w:t>Przedstawicielem Zamawiającego na budowie jest Inspektor Nadzoru Inwestorskiego, który zostanie ustanowiony w terminie do dnia prze</w:t>
      </w:r>
      <w:r>
        <w:rPr>
          <w:sz w:val="22"/>
          <w:szCs w:val="22"/>
        </w:rPr>
        <w:t>kazania placu budowy Wykonawcy,</w:t>
      </w:r>
      <w:r w:rsidRPr="00EE0A19">
        <w:rPr>
          <w:sz w:val="22"/>
          <w:szCs w:val="22"/>
        </w:rPr>
        <w:t xml:space="preserve"> o czym Wykonawca zostanie powiadomiony </w:t>
      </w:r>
      <w:r>
        <w:rPr>
          <w:sz w:val="22"/>
          <w:szCs w:val="22"/>
        </w:rPr>
        <w:t>ustnie</w:t>
      </w:r>
      <w:r w:rsidRPr="00EE0A19">
        <w:rPr>
          <w:sz w:val="22"/>
          <w:szCs w:val="22"/>
        </w:rPr>
        <w:t xml:space="preserve"> przy czynnościach przekazania placu budowy.</w:t>
      </w:r>
    </w:p>
    <w:p w:rsidR="00E4633E" w:rsidRPr="00EE0A19" w:rsidRDefault="00E4633E" w:rsidP="00753C95">
      <w:pPr>
        <w:widowControl w:val="0"/>
        <w:numPr>
          <w:ilvl w:val="0"/>
          <w:numId w:val="1"/>
        </w:numPr>
        <w:autoSpaceDN w:val="0"/>
        <w:ind w:left="0" w:hanging="284"/>
        <w:jc w:val="both"/>
        <w:textAlignment w:val="baseline"/>
        <w:rPr>
          <w:sz w:val="22"/>
          <w:szCs w:val="22"/>
        </w:rPr>
      </w:pPr>
      <w:r w:rsidRPr="00EE0A19">
        <w:rPr>
          <w:sz w:val="22"/>
          <w:szCs w:val="22"/>
        </w:rPr>
        <w:t xml:space="preserve">Ustanowiony przez Zamawiającego Inspektor Nadzoru Inwestorskiego działa w zakresie zgodnym z art. 25 i 26 ustawy Prawo budowlane. </w:t>
      </w:r>
    </w:p>
    <w:p w:rsidR="00E4633E" w:rsidRPr="0018047A" w:rsidRDefault="00E4633E" w:rsidP="00753C95">
      <w:pPr>
        <w:widowControl w:val="0"/>
        <w:numPr>
          <w:ilvl w:val="0"/>
          <w:numId w:val="1"/>
        </w:numPr>
        <w:autoSpaceDN w:val="0"/>
        <w:ind w:left="0" w:hanging="284"/>
        <w:jc w:val="both"/>
        <w:textAlignment w:val="baseline"/>
        <w:rPr>
          <w:sz w:val="22"/>
          <w:szCs w:val="22"/>
        </w:rPr>
      </w:pPr>
      <w:r w:rsidRPr="00EE0A19">
        <w:rPr>
          <w:sz w:val="22"/>
          <w:szCs w:val="22"/>
        </w:rPr>
        <w:t>Wymienione osoby są zobowiązane posiadać aktualne dokumenty potwierdzające ich uprawnienia do pełnienia samodzielnych funkcji technicznych, zgodnie z obowiązującymi przepisami prawa.</w:t>
      </w:r>
    </w:p>
    <w:p w:rsidR="00E4633E" w:rsidRPr="00EE0A19" w:rsidRDefault="00E4633E" w:rsidP="00753C95">
      <w:pPr>
        <w:jc w:val="center"/>
        <w:rPr>
          <w:b/>
          <w:sz w:val="22"/>
          <w:szCs w:val="22"/>
        </w:rPr>
      </w:pPr>
      <w:r w:rsidRPr="00EE0A19">
        <w:rPr>
          <w:b/>
          <w:sz w:val="22"/>
          <w:szCs w:val="22"/>
        </w:rPr>
        <w:t>§ 8</w:t>
      </w:r>
    </w:p>
    <w:p w:rsidR="00E4633E" w:rsidRPr="00F510DD" w:rsidRDefault="00E4633E" w:rsidP="00753C95">
      <w:pPr>
        <w:jc w:val="center"/>
        <w:rPr>
          <w:b/>
          <w:sz w:val="22"/>
          <w:szCs w:val="22"/>
        </w:rPr>
      </w:pPr>
      <w:r w:rsidRPr="00EE0A19">
        <w:rPr>
          <w:b/>
          <w:sz w:val="22"/>
          <w:szCs w:val="22"/>
        </w:rPr>
        <w:t>Odbiory i przekazanie przedmiotu umowy</w:t>
      </w:r>
    </w:p>
    <w:p w:rsidR="00E4633E" w:rsidRPr="00EE0A19" w:rsidRDefault="00E4633E" w:rsidP="00753C95">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Odbiór końcowy i przekazanie przedmiotu umowy </w:t>
      </w:r>
    </w:p>
    <w:p w:rsidR="00E4633E" w:rsidRPr="00EE0A19" w:rsidRDefault="00E4633E" w:rsidP="00753C95">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dokonywany jest przez Komisję Zamawiającego przy udziale Inspektora nadzoru inwestorskiego, Kierownika budowy oraz przedstawiciela Wykonawcy.</w:t>
      </w:r>
    </w:p>
    <w:p w:rsidR="00E4633E" w:rsidRPr="00EE0A19" w:rsidRDefault="00E4633E" w:rsidP="00753C95">
      <w:pPr>
        <w:widowControl w:val="0"/>
        <w:numPr>
          <w:ilvl w:val="1"/>
          <w:numId w:val="9"/>
        </w:numPr>
        <w:autoSpaceDN w:val="0"/>
        <w:ind w:left="0" w:hanging="426"/>
        <w:contextualSpacing/>
        <w:jc w:val="both"/>
        <w:textAlignment w:val="baseline"/>
        <w:rPr>
          <w:sz w:val="22"/>
          <w:szCs w:val="22"/>
        </w:rPr>
      </w:pPr>
      <w:r w:rsidRPr="00EE0A19">
        <w:rPr>
          <w:sz w:val="22"/>
          <w:szCs w:val="22"/>
        </w:rPr>
        <w:t>Dotyczy odbioru całośc</w:t>
      </w:r>
      <w:r w:rsidR="00F510DD">
        <w:rPr>
          <w:sz w:val="22"/>
          <w:szCs w:val="22"/>
        </w:rPr>
        <w:t>i przedmiotu umowy i przekazania</w:t>
      </w:r>
      <w:r w:rsidRPr="00EE0A19">
        <w:rPr>
          <w:sz w:val="22"/>
          <w:szCs w:val="22"/>
        </w:rPr>
        <w:t xml:space="preserve"> Zamawiającemu wybudowanego obiektu w użytkowanie. </w:t>
      </w:r>
    </w:p>
    <w:p w:rsidR="00E4633E" w:rsidRPr="00EE0A19" w:rsidRDefault="00E4633E" w:rsidP="00753C95">
      <w:pPr>
        <w:widowControl w:val="0"/>
        <w:numPr>
          <w:ilvl w:val="1"/>
          <w:numId w:val="9"/>
        </w:numPr>
        <w:autoSpaceDN w:val="0"/>
        <w:ind w:left="0" w:hanging="426"/>
        <w:contextualSpacing/>
        <w:jc w:val="both"/>
        <w:textAlignment w:val="baseline"/>
        <w:rPr>
          <w:sz w:val="22"/>
          <w:szCs w:val="22"/>
        </w:rPr>
      </w:pPr>
      <w:r w:rsidRPr="00EE0A19">
        <w:rPr>
          <w:sz w:val="22"/>
          <w:szCs w:val="22"/>
        </w:rPr>
        <w:t>Gotowość do odbioru końcowego Wykonawca zgłasza</w:t>
      </w:r>
      <w:r>
        <w:rPr>
          <w:sz w:val="22"/>
          <w:szCs w:val="22"/>
        </w:rPr>
        <w:t xml:space="preserve"> do Zamawiającego</w:t>
      </w:r>
      <w:r w:rsidRPr="00EE0A19">
        <w:rPr>
          <w:sz w:val="22"/>
          <w:szCs w:val="22"/>
        </w:rPr>
        <w:t xml:space="preserve"> po wykonaniu całości przedmiotu umowy. Dla swej skuteczności musi zawierać oświadczenie Inspektora nadzoru inwestorskiego o potwierdzeniu ostatecznego zakończenia wszystkich robót oraz o kompletności, sprawdzeniu i zatwierdzeniu wszystkich dokumentów odbiorowych.</w:t>
      </w:r>
    </w:p>
    <w:p w:rsidR="00E4633E" w:rsidRPr="00F510DD" w:rsidRDefault="00E4633E" w:rsidP="00753C95">
      <w:pPr>
        <w:widowControl w:val="0"/>
        <w:numPr>
          <w:ilvl w:val="1"/>
          <w:numId w:val="9"/>
        </w:numPr>
        <w:autoSpaceDN w:val="0"/>
        <w:ind w:left="0" w:hanging="426"/>
        <w:contextualSpacing/>
        <w:jc w:val="both"/>
        <w:textAlignment w:val="baseline"/>
        <w:rPr>
          <w:sz w:val="22"/>
          <w:szCs w:val="22"/>
        </w:rPr>
      </w:pPr>
      <w:r w:rsidRPr="00EE0A19">
        <w:rPr>
          <w:sz w:val="22"/>
          <w:szCs w:val="22"/>
        </w:rPr>
        <w:t>Wraz z dokonaniem zgłoszenia Wykona</w:t>
      </w:r>
      <w:r>
        <w:rPr>
          <w:sz w:val="22"/>
          <w:szCs w:val="22"/>
        </w:rPr>
        <w:t xml:space="preserve">wca jest zobowiązany przedłożyć </w:t>
      </w:r>
      <w:r w:rsidRPr="00EE0A19">
        <w:rPr>
          <w:sz w:val="22"/>
          <w:szCs w:val="22"/>
        </w:rPr>
        <w:t>do akceptacji przez Inspektora nadzoru inwestorskiego niżej wymienione dokumenty:</w:t>
      </w:r>
    </w:p>
    <w:p w:rsidR="00E4633E" w:rsidRPr="00F510DD" w:rsidRDefault="00E4633E" w:rsidP="00753C95">
      <w:pPr>
        <w:widowControl w:val="0"/>
        <w:numPr>
          <w:ilvl w:val="2"/>
          <w:numId w:val="9"/>
        </w:numPr>
        <w:autoSpaceDN w:val="0"/>
        <w:ind w:left="0" w:hanging="567"/>
        <w:contextualSpacing/>
        <w:jc w:val="both"/>
        <w:textAlignment w:val="baseline"/>
        <w:rPr>
          <w:sz w:val="22"/>
          <w:szCs w:val="22"/>
        </w:rPr>
      </w:pPr>
      <w:r w:rsidRPr="00EE0A19">
        <w:rPr>
          <w:sz w:val="22"/>
          <w:szCs w:val="22"/>
        </w:rPr>
        <w:t>Oświadczenia kierownika budowy: o zgodności wykonania obiektu budowlanego z projektem budow</w:t>
      </w:r>
      <w:r w:rsidR="00F510DD">
        <w:rPr>
          <w:sz w:val="22"/>
          <w:szCs w:val="22"/>
        </w:rPr>
        <w:t>lanym</w:t>
      </w:r>
      <w:r w:rsidRPr="00EE0A19">
        <w:rPr>
          <w:sz w:val="22"/>
          <w:szCs w:val="22"/>
        </w:rPr>
        <w:t>, o doprowadzeniu do należytego stanu i porządku terenu budowy.</w:t>
      </w:r>
    </w:p>
    <w:p w:rsidR="00E4633E" w:rsidRPr="00EE0A19" w:rsidRDefault="00E4633E" w:rsidP="00753C95">
      <w:pPr>
        <w:widowControl w:val="0"/>
        <w:numPr>
          <w:ilvl w:val="2"/>
          <w:numId w:val="9"/>
        </w:numPr>
        <w:autoSpaceDN w:val="0"/>
        <w:ind w:left="0" w:hanging="567"/>
        <w:contextualSpacing/>
        <w:jc w:val="both"/>
        <w:textAlignment w:val="baseline"/>
        <w:rPr>
          <w:sz w:val="22"/>
          <w:szCs w:val="22"/>
        </w:rPr>
      </w:pPr>
      <w:r w:rsidRPr="00EE0A19">
        <w:rPr>
          <w:sz w:val="22"/>
          <w:szCs w:val="22"/>
        </w:rPr>
        <w:t>Certyfikaty, atesty, deklaracje zgodności wyrobów budowlanych oznakowanych znakiem CE lub krajowe deklaracje zgodności z polską normą (PN) wyrobów albo aprobatą techniczną zgodnie z wymogami STWiORB.</w:t>
      </w:r>
    </w:p>
    <w:p w:rsidR="00E4633E" w:rsidRPr="00EE0A19" w:rsidRDefault="00E4633E" w:rsidP="00753C95">
      <w:pPr>
        <w:widowControl w:val="0"/>
        <w:numPr>
          <w:ilvl w:val="2"/>
          <w:numId w:val="9"/>
        </w:numPr>
        <w:autoSpaceDN w:val="0"/>
        <w:ind w:left="0" w:hanging="567"/>
        <w:contextualSpacing/>
        <w:jc w:val="both"/>
        <w:textAlignment w:val="baseline"/>
        <w:rPr>
          <w:sz w:val="22"/>
          <w:szCs w:val="22"/>
        </w:rPr>
      </w:pPr>
      <w:r w:rsidRPr="00EE0A19">
        <w:rPr>
          <w:sz w:val="22"/>
          <w:szCs w:val="22"/>
        </w:rPr>
        <w:t>Karty gwarancyjne dla wbudowanych urządzeń.</w:t>
      </w:r>
    </w:p>
    <w:p w:rsidR="00E4633E" w:rsidRPr="00F510DD" w:rsidRDefault="00E4633E" w:rsidP="00753C95">
      <w:pPr>
        <w:widowControl w:val="0"/>
        <w:numPr>
          <w:ilvl w:val="2"/>
          <w:numId w:val="9"/>
        </w:numPr>
        <w:autoSpaceDN w:val="0"/>
        <w:ind w:left="0" w:hanging="567"/>
        <w:contextualSpacing/>
        <w:jc w:val="both"/>
        <w:textAlignment w:val="baseline"/>
        <w:rPr>
          <w:sz w:val="22"/>
          <w:szCs w:val="22"/>
        </w:rPr>
      </w:pPr>
      <w:r w:rsidRPr="00EE0A19">
        <w:rPr>
          <w:sz w:val="22"/>
          <w:szCs w:val="22"/>
        </w:rPr>
        <w:t>W przypadku zmian nieodstępujących w sposób istotny od zatwierdzonego projektu dokonanych podczas wykonywania robót - kopie rysunków wchodzących w skład zatwierdzonego projektu budowlanego z naniesionymi zmianami wraz z uzupełniającym opisem. Oświadczenie kierownika budowy o zgodności wykonania obiektu budowlanego z projektem budowlanym ora</w:t>
      </w:r>
      <w:r>
        <w:rPr>
          <w:sz w:val="22"/>
          <w:szCs w:val="22"/>
        </w:rPr>
        <w:t>z przepisami wymaga potwierdzenia</w:t>
      </w:r>
      <w:r w:rsidRPr="00EE0A19">
        <w:rPr>
          <w:sz w:val="22"/>
          <w:szCs w:val="22"/>
        </w:rPr>
        <w:t xml:space="preserve"> inspektora nadzoru inwestorskiego.</w:t>
      </w:r>
      <w:r w:rsidRPr="00F510DD">
        <w:rPr>
          <w:sz w:val="22"/>
          <w:szCs w:val="22"/>
        </w:rPr>
        <w:t xml:space="preserve"> </w:t>
      </w:r>
    </w:p>
    <w:p w:rsidR="00E4633E" w:rsidRPr="00EE0A19" w:rsidRDefault="00E4633E" w:rsidP="00753C95">
      <w:pPr>
        <w:widowControl w:val="0"/>
        <w:numPr>
          <w:ilvl w:val="2"/>
          <w:numId w:val="9"/>
        </w:numPr>
        <w:autoSpaceDN w:val="0"/>
        <w:ind w:left="0" w:hanging="567"/>
        <w:contextualSpacing/>
        <w:jc w:val="both"/>
        <w:textAlignment w:val="baseline"/>
        <w:rPr>
          <w:sz w:val="22"/>
          <w:szCs w:val="22"/>
        </w:rPr>
      </w:pPr>
      <w:r w:rsidRPr="00EE0A19">
        <w:rPr>
          <w:sz w:val="22"/>
          <w:szCs w:val="22"/>
        </w:rPr>
        <w:t>Inne dokumenty wynikające z obowiązujących w tym zakresie przepisów.</w:t>
      </w:r>
    </w:p>
    <w:p w:rsidR="00E4633E" w:rsidRPr="00EE0A19" w:rsidRDefault="00E4633E" w:rsidP="00753C95">
      <w:pPr>
        <w:widowControl w:val="0"/>
        <w:numPr>
          <w:ilvl w:val="1"/>
          <w:numId w:val="9"/>
        </w:numPr>
        <w:autoSpaceDN w:val="0"/>
        <w:ind w:left="0" w:hanging="426"/>
        <w:contextualSpacing/>
        <w:jc w:val="both"/>
        <w:textAlignment w:val="baseline"/>
        <w:rPr>
          <w:sz w:val="22"/>
          <w:szCs w:val="22"/>
        </w:rPr>
      </w:pPr>
      <w:r w:rsidRPr="00EE0A19">
        <w:rPr>
          <w:sz w:val="22"/>
          <w:szCs w:val="22"/>
        </w:rPr>
        <w:t>Komisja ocenia zgodność wykonanych</w:t>
      </w:r>
      <w:r>
        <w:rPr>
          <w:sz w:val="22"/>
          <w:szCs w:val="22"/>
        </w:rPr>
        <w:t xml:space="preserve"> robót z projektem budowlanym, </w:t>
      </w:r>
      <w:r w:rsidRPr="00EE0A19">
        <w:rPr>
          <w:sz w:val="22"/>
          <w:szCs w:val="22"/>
        </w:rPr>
        <w:t xml:space="preserve">specyfikacjami technicznymi </w:t>
      </w:r>
      <w:r w:rsidR="00F510DD">
        <w:rPr>
          <w:sz w:val="22"/>
          <w:szCs w:val="22"/>
        </w:rPr>
        <w:t>wykonania i odbioru robót.</w:t>
      </w:r>
    </w:p>
    <w:p w:rsidR="00E4633E" w:rsidRPr="00EE0A19" w:rsidRDefault="00E4633E" w:rsidP="00753C95">
      <w:pPr>
        <w:widowControl w:val="0"/>
        <w:numPr>
          <w:ilvl w:val="1"/>
          <w:numId w:val="9"/>
        </w:numPr>
        <w:autoSpaceDN w:val="0"/>
        <w:ind w:left="0" w:hanging="426"/>
        <w:contextualSpacing/>
        <w:jc w:val="both"/>
        <w:textAlignment w:val="baseline"/>
        <w:rPr>
          <w:sz w:val="22"/>
          <w:szCs w:val="22"/>
        </w:rPr>
      </w:pPr>
      <w:r w:rsidRPr="00EE0A19">
        <w:rPr>
          <w:sz w:val="22"/>
          <w:szCs w:val="22"/>
        </w:rPr>
        <w:t>Dokumentem potwierdzającym przeprowadzenie czynności odbioru końcowego</w:t>
      </w:r>
      <w:r w:rsidR="00FA0E27">
        <w:rPr>
          <w:sz w:val="22"/>
          <w:szCs w:val="22"/>
        </w:rPr>
        <w:t xml:space="preserve"> </w:t>
      </w:r>
      <w:r w:rsidRPr="00EE0A19">
        <w:rPr>
          <w:sz w:val="22"/>
          <w:szCs w:val="22"/>
        </w:rPr>
        <w:t xml:space="preserve">i przekazania do eksploatacji jest  protokół odbioru końcowego i przekazania przedmiotu umowy sporządzony wg wzoru zamawiającego. Protokół w szczególności zawiera: skład komisji i osób uczestniczących w odbiorze, podstawę odbioru, dokumentację odbiorową, informację o dotrzymaniu lub przekroczeniu terminu, informację o odbiorze, wadach i usterkach, określenie daty rozpoczęcia i zakończenia gwarancji jakości wykonanych robót i rękojmi, wartość robót wg umowy oraz wartość robót odebranych. Załącznikami do protokołu są: protokoły robót zaniechanych i zamiennych oraz </w:t>
      </w:r>
      <w:r w:rsidRPr="00EE0A19">
        <w:rPr>
          <w:sz w:val="22"/>
          <w:szCs w:val="22"/>
        </w:rPr>
        <w:lastRenderedPageBreak/>
        <w:t>dokumenty wymieniane w pkt 3.4.</w:t>
      </w:r>
    </w:p>
    <w:p w:rsidR="00E4633E" w:rsidRPr="00EE0A19" w:rsidRDefault="00E4633E" w:rsidP="00753C95">
      <w:pPr>
        <w:widowControl w:val="0"/>
        <w:numPr>
          <w:ilvl w:val="0"/>
          <w:numId w:val="9"/>
        </w:numPr>
        <w:autoSpaceDN w:val="0"/>
        <w:ind w:left="0" w:hanging="284"/>
        <w:contextualSpacing/>
        <w:jc w:val="both"/>
        <w:textAlignment w:val="baseline"/>
        <w:rPr>
          <w:sz w:val="22"/>
          <w:szCs w:val="22"/>
        </w:rPr>
      </w:pPr>
      <w:r w:rsidRPr="00EE0A19">
        <w:rPr>
          <w:sz w:val="22"/>
          <w:szCs w:val="22"/>
        </w:rPr>
        <w:t>Uprawnienia Zamawiającego w zakresie odbiorów.</w:t>
      </w:r>
    </w:p>
    <w:p w:rsidR="00E4633E" w:rsidRPr="00EE0A19" w:rsidRDefault="00E4633E" w:rsidP="00753C95">
      <w:pPr>
        <w:widowControl w:val="0"/>
        <w:numPr>
          <w:ilvl w:val="1"/>
          <w:numId w:val="9"/>
        </w:numPr>
        <w:autoSpaceDN w:val="0"/>
        <w:ind w:left="0" w:hanging="426"/>
        <w:contextualSpacing/>
        <w:jc w:val="both"/>
        <w:textAlignment w:val="baseline"/>
        <w:rPr>
          <w:sz w:val="22"/>
          <w:szCs w:val="22"/>
        </w:rPr>
      </w:pPr>
      <w:r w:rsidRPr="00EE0A19">
        <w:rPr>
          <w:sz w:val="22"/>
          <w:szCs w:val="22"/>
        </w:rPr>
        <w:t>Jeżeli przedmiot umowy został wykonany bez wad lub usterek Komisja Odbiorowa spisuje niezwłocznie protokół końcowego odbioru robót.</w:t>
      </w:r>
    </w:p>
    <w:p w:rsidR="00E4633E" w:rsidRPr="00EE0A19" w:rsidRDefault="00E4633E" w:rsidP="00753C95">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odbiorowych Zamawiający, stwierdzi, że przedmiot umowy nie osiągnął gotowości do odbioru z powodu niezakończenia robót, nieprzeprowadzenia wymaganych prób lub niedostarczenia kompletu dokumentów wymienionych w powyższych punktach może odmówić odbioru robót z winy Wykonawcy.</w:t>
      </w:r>
    </w:p>
    <w:p w:rsidR="00E4633E" w:rsidRPr="00EE0A19" w:rsidRDefault="00E4633E" w:rsidP="00753C95">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odbioru zostaną stwierdzone wady:</w:t>
      </w:r>
    </w:p>
    <w:p w:rsidR="00E4633E" w:rsidRPr="00EE0A19" w:rsidRDefault="00E4633E" w:rsidP="00753C95">
      <w:pPr>
        <w:widowControl w:val="0"/>
        <w:numPr>
          <w:ilvl w:val="2"/>
          <w:numId w:val="9"/>
        </w:numPr>
        <w:autoSpaceDN w:val="0"/>
        <w:ind w:left="0" w:hanging="567"/>
        <w:contextualSpacing/>
        <w:jc w:val="both"/>
        <w:textAlignment w:val="baseline"/>
        <w:rPr>
          <w:sz w:val="22"/>
          <w:szCs w:val="22"/>
        </w:rPr>
      </w:pPr>
      <w:r w:rsidRPr="00EE0A19">
        <w:rPr>
          <w:sz w:val="22"/>
          <w:szCs w:val="22"/>
        </w:rPr>
        <w:t>nadające się do usunięcia - Zamawiający może odmówić odbioru do czasu usunięcia wad,</w:t>
      </w:r>
    </w:p>
    <w:p w:rsidR="00E4633E" w:rsidRPr="00EE0A19" w:rsidRDefault="00E4633E" w:rsidP="00753C95">
      <w:pPr>
        <w:widowControl w:val="0"/>
        <w:numPr>
          <w:ilvl w:val="2"/>
          <w:numId w:val="9"/>
        </w:numPr>
        <w:autoSpaceDN w:val="0"/>
        <w:ind w:left="0" w:hanging="567"/>
        <w:contextualSpacing/>
        <w:jc w:val="both"/>
        <w:textAlignment w:val="baseline"/>
        <w:rPr>
          <w:sz w:val="22"/>
          <w:szCs w:val="22"/>
        </w:rPr>
      </w:pPr>
      <w:r w:rsidRPr="00EE0A19">
        <w:rPr>
          <w:sz w:val="22"/>
          <w:szCs w:val="22"/>
        </w:rPr>
        <w:t>nie nadające się do usunięcia Zamawiający skorzysta z uprawnień określonych w § 9 niniejszej umowy,</w:t>
      </w:r>
    </w:p>
    <w:p w:rsidR="00E4633E" w:rsidRPr="00EE0A19" w:rsidRDefault="00E4633E" w:rsidP="00753C95">
      <w:pPr>
        <w:widowControl w:val="0"/>
        <w:numPr>
          <w:ilvl w:val="2"/>
          <w:numId w:val="9"/>
        </w:numPr>
        <w:autoSpaceDN w:val="0"/>
        <w:ind w:left="0" w:hanging="567"/>
        <w:contextualSpacing/>
        <w:jc w:val="both"/>
        <w:textAlignment w:val="baseline"/>
        <w:rPr>
          <w:sz w:val="22"/>
          <w:szCs w:val="22"/>
        </w:rPr>
      </w:pPr>
      <w:r w:rsidRPr="00EE0A19">
        <w:rPr>
          <w:sz w:val="22"/>
          <w:szCs w:val="22"/>
        </w:rPr>
        <w:t>Jeżeli Zamawiający podczas dokonywania odbioru końcowego robót stwierdzi, że przedmiot umowy zawiera wady lub usterki, które ujawniły się po stwierdzeniu przez Inspektora Nadzoru gotowości do odbioru, wstrzyma się z odbiorem robót do czasu usunięcia stwierdzonych wad i usterek wyznaczając jednocześnie Wy</w:t>
      </w:r>
      <w:r>
        <w:rPr>
          <w:sz w:val="22"/>
          <w:szCs w:val="22"/>
        </w:rPr>
        <w:t>konawcy termin na usunięcie wad</w:t>
      </w:r>
      <w:r w:rsidRPr="00EE0A19">
        <w:rPr>
          <w:sz w:val="22"/>
          <w:szCs w:val="22"/>
        </w:rPr>
        <w:t xml:space="preserve"> i usterek</w:t>
      </w:r>
    </w:p>
    <w:p w:rsidR="00781F11" w:rsidRPr="0018047A" w:rsidRDefault="00E4633E" w:rsidP="00753C95">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Protokoły odbioru wymagają zatwierdzenia przez </w:t>
      </w:r>
      <w:r>
        <w:rPr>
          <w:sz w:val="22"/>
          <w:szCs w:val="22"/>
        </w:rPr>
        <w:t>Wójta</w:t>
      </w:r>
      <w:r w:rsidRPr="00EE0A19">
        <w:rPr>
          <w:sz w:val="22"/>
          <w:szCs w:val="22"/>
        </w:rPr>
        <w:t xml:space="preserve"> Gminy </w:t>
      </w:r>
      <w:r>
        <w:rPr>
          <w:sz w:val="22"/>
          <w:szCs w:val="22"/>
        </w:rPr>
        <w:t>Herby.</w:t>
      </w:r>
    </w:p>
    <w:p w:rsidR="00E4633E" w:rsidRPr="00EE0A19" w:rsidRDefault="00E4633E" w:rsidP="00753C95">
      <w:pPr>
        <w:jc w:val="center"/>
        <w:rPr>
          <w:b/>
          <w:sz w:val="22"/>
          <w:szCs w:val="22"/>
        </w:rPr>
      </w:pPr>
      <w:r w:rsidRPr="00EE0A19">
        <w:rPr>
          <w:b/>
          <w:sz w:val="22"/>
          <w:szCs w:val="22"/>
        </w:rPr>
        <w:t xml:space="preserve">§ 9 </w:t>
      </w:r>
    </w:p>
    <w:p w:rsidR="00E4633E" w:rsidRPr="00EE0A19" w:rsidRDefault="00E4633E" w:rsidP="00753C95">
      <w:pPr>
        <w:jc w:val="center"/>
        <w:rPr>
          <w:b/>
          <w:sz w:val="22"/>
          <w:szCs w:val="22"/>
        </w:rPr>
      </w:pPr>
      <w:r w:rsidRPr="00EE0A19">
        <w:rPr>
          <w:b/>
          <w:sz w:val="22"/>
          <w:szCs w:val="22"/>
        </w:rPr>
        <w:t>Kary umowne</w:t>
      </w:r>
    </w:p>
    <w:p w:rsidR="00E4633E" w:rsidRPr="00EE0A19" w:rsidRDefault="00E4633E" w:rsidP="00753C95">
      <w:pPr>
        <w:widowControl w:val="0"/>
        <w:numPr>
          <w:ilvl w:val="0"/>
          <w:numId w:val="8"/>
        </w:numPr>
        <w:autoSpaceDN w:val="0"/>
        <w:ind w:left="0" w:hanging="284"/>
        <w:jc w:val="both"/>
        <w:textAlignment w:val="baseline"/>
        <w:rPr>
          <w:sz w:val="22"/>
          <w:szCs w:val="22"/>
        </w:rPr>
      </w:pPr>
      <w:r w:rsidRPr="00EE0A19">
        <w:rPr>
          <w:sz w:val="22"/>
          <w:szCs w:val="22"/>
        </w:rPr>
        <w:t>W przypadku stwierdzenia w trakcie czynności odbiorowych lub w okresie rękojmi i gwarancji wad lub usterek nie nadających się do usunięcia Zamawiający może:</w:t>
      </w:r>
    </w:p>
    <w:p w:rsidR="00E4633E" w:rsidRPr="00EE0A19" w:rsidRDefault="00E4633E" w:rsidP="00753C95">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nie uniemożliwiają użytkowania przedmiotu umowy zgodnie z jego przeznaczeniem – obniżyć wynagrodzenie umowne odpowiednio do wartości użytkowej, estetycznej i technicznej.</w:t>
      </w:r>
    </w:p>
    <w:p w:rsidR="00E4633E" w:rsidRPr="00EE0A19" w:rsidRDefault="00E4633E" w:rsidP="00753C95">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uniemożliwiają użytkowanie przedmiotu umowy zgodnie z jego przeznaczeniem: odstąpić od umowy żądać wykonania przedmiotu umowy po raz drugi, zachowując prawo domagania się od Wykonawcy naprawienia szkody wynikłej z opóźnienia</w:t>
      </w:r>
    </w:p>
    <w:p w:rsidR="00E4633E" w:rsidRPr="00EE0A19" w:rsidRDefault="00E4633E" w:rsidP="00753C95">
      <w:pPr>
        <w:widowControl w:val="0"/>
        <w:numPr>
          <w:ilvl w:val="0"/>
          <w:numId w:val="8"/>
        </w:numPr>
        <w:autoSpaceDN w:val="0"/>
        <w:ind w:left="0" w:hanging="284"/>
        <w:jc w:val="both"/>
        <w:textAlignment w:val="baseline"/>
        <w:rPr>
          <w:sz w:val="22"/>
          <w:szCs w:val="22"/>
        </w:rPr>
      </w:pPr>
      <w:r w:rsidRPr="00EE0A19">
        <w:rPr>
          <w:sz w:val="22"/>
          <w:szCs w:val="22"/>
        </w:rPr>
        <w:t>Wykonawca zapłaci Zamawiającemu kary umowne:</w:t>
      </w:r>
    </w:p>
    <w:p w:rsidR="00E4633E" w:rsidRPr="00EE0A19" w:rsidRDefault="00E4633E" w:rsidP="00753C95">
      <w:pPr>
        <w:widowControl w:val="0"/>
        <w:numPr>
          <w:ilvl w:val="1"/>
          <w:numId w:val="8"/>
        </w:numPr>
        <w:autoSpaceDN w:val="0"/>
        <w:ind w:left="0" w:hanging="426"/>
        <w:jc w:val="both"/>
        <w:textAlignment w:val="baseline"/>
        <w:rPr>
          <w:sz w:val="22"/>
          <w:szCs w:val="22"/>
        </w:rPr>
      </w:pPr>
      <w:r w:rsidRPr="00EE0A19">
        <w:rPr>
          <w:sz w:val="22"/>
          <w:szCs w:val="22"/>
        </w:rPr>
        <w:t xml:space="preserve">za opóźnienie w wykonaniu przedmiotu umowy w wysokości 0,2% wynagrodzenia umownego brutto, o którym mowa w §5 umowy za każdy dzień opóźnienia; </w:t>
      </w:r>
    </w:p>
    <w:p w:rsidR="00E4633E" w:rsidRPr="00EE0A19" w:rsidRDefault="00E4633E" w:rsidP="00753C95">
      <w:pPr>
        <w:widowControl w:val="0"/>
        <w:numPr>
          <w:ilvl w:val="1"/>
          <w:numId w:val="8"/>
        </w:numPr>
        <w:autoSpaceDN w:val="0"/>
        <w:ind w:left="0" w:hanging="426"/>
        <w:jc w:val="both"/>
        <w:textAlignment w:val="baseline"/>
        <w:rPr>
          <w:sz w:val="22"/>
          <w:szCs w:val="22"/>
        </w:rPr>
      </w:pPr>
      <w:r w:rsidRPr="00EE0A19">
        <w:rPr>
          <w:sz w:val="22"/>
          <w:szCs w:val="22"/>
        </w:rPr>
        <w:t>jeżeli roboty objęte przedmiotem niniejszej umowy będzie wykonywał podmiot inny niż Wykonawca lub inny niż Podwykonawca zaakceptowany zgodnie z procedurą określoną w §6 umowy – karę w wysokości 5% wynagrodzenia umownego brutto;</w:t>
      </w:r>
    </w:p>
    <w:p w:rsidR="00E4633E" w:rsidRPr="00EE0A19" w:rsidRDefault="00E4633E" w:rsidP="00753C95">
      <w:pPr>
        <w:widowControl w:val="0"/>
        <w:numPr>
          <w:ilvl w:val="1"/>
          <w:numId w:val="8"/>
        </w:numPr>
        <w:autoSpaceDN w:val="0"/>
        <w:ind w:left="0" w:hanging="426"/>
        <w:jc w:val="both"/>
        <w:textAlignment w:val="baseline"/>
        <w:rPr>
          <w:sz w:val="22"/>
          <w:szCs w:val="22"/>
        </w:rPr>
      </w:pPr>
      <w:r w:rsidRPr="00EE0A19">
        <w:rPr>
          <w:sz w:val="22"/>
          <w:szCs w:val="22"/>
        </w:rPr>
        <w:t>z tytułu braku zapłaty lub nieterminowej zapłaty wynagrodzenia należnego odpowiednim podwykonawcom – w wysokości  0,1% wynagrodzenia umownego brutto, za każdy dzień opóźnienia;</w:t>
      </w:r>
    </w:p>
    <w:p w:rsidR="00E4633E" w:rsidRPr="00EE0A19" w:rsidRDefault="00E4633E" w:rsidP="00753C95">
      <w:pPr>
        <w:widowControl w:val="0"/>
        <w:numPr>
          <w:ilvl w:val="1"/>
          <w:numId w:val="8"/>
        </w:numPr>
        <w:autoSpaceDN w:val="0"/>
        <w:ind w:left="0" w:hanging="426"/>
        <w:jc w:val="both"/>
        <w:textAlignment w:val="baseline"/>
        <w:rPr>
          <w:sz w:val="22"/>
          <w:szCs w:val="22"/>
        </w:rPr>
      </w:pPr>
      <w:r w:rsidRPr="00EE0A19">
        <w:rPr>
          <w:sz w:val="22"/>
          <w:szCs w:val="22"/>
        </w:rPr>
        <w:t>z tytułu nieprzedłożenia do zaakceptowania projektu umowy o podwykonawstwo lub projektu jej zmiany – w wysokości 0,5% wynagrodzenia umownego brutto, za każdy dzień opóźnienia;</w:t>
      </w:r>
    </w:p>
    <w:p w:rsidR="00E4633E" w:rsidRPr="00321EAE" w:rsidRDefault="00E4633E" w:rsidP="00753C95">
      <w:pPr>
        <w:widowControl w:val="0"/>
        <w:numPr>
          <w:ilvl w:val="1"/>
          <w:numId w:val="8"/>
        </w:numPr>
        <w:autoSpaceDN w:val="0"/>
        <w:ind w:left="0" w:hanging="426"/>
        <w:jc w:val="both"/>
        <w:textAlignment w:val="baseline"/>
        <w:rPr>
          <w:sz w:val="22"/>
          <w:szCs w:val="22"/>
        </w:rPr>
      </w:pPr>
      <w:r w:rsidRPr="00EE0A19">
        <w:rPr>
          <w:sz w:val="22"/>
          <w:szCs w:val="22"/>
        </w:rPr>
        <w:t>z tytułu nieprzedłożenia poświadczonej za zg</w:t>
      </w:r>
      <w:r>
        <w:rPr>
          <w:sz w:val="22"/>
          <w:szCs w:val="22"/>
        </w:rPr>
        <w:t xml:space="preserve">odność z oryginałem kopii umowy </w:t>
      </w:r>
      <w:r w:rsidRPr="00EE0A19">
        <w:rPr>
          <w:sz w:val="22"/>
          <w:szCs w:val="22"/>
        </w:rPr>
        <w:t xml:space="preserve">o podwykonawstwo lub jej zmiany – w wysokości 0,1% wynagrodzenia umownego brutto, za </w:t>
      </w:r>
      <w:r w:rsidRPr="00321EAE">
        <w:rPr>
          <w:sz w:val="22"/>
          <w:szCs w:val="22"/>
        </w:rPr>
        <w:t>każdy dzień opóźnienia;</w:t>
      </w:r>
    </w:p>
    <w:p w:rsidR="00E4633E" w:rsidRPr="00321EAE" w:rsidRDefault="00E4633E" w:rsidP="00753C95">
      <w:pPr>
        <w:widowControl w:val="0"/>
        <w:numPr>
          <w:ilvl w:val="1"/>
          <w:numId w:val="8"/>
        </w:numPr>
        <w:autoSpaceDN w:val="0"/>
        <w:ind w:left="0" w:hanging="426"/>
        <w:jc w:val="both"/>
        <w:textAlignment w:val="baseline"/>
        <w:rPr>
          <w:sz w:val="22"/>
          <w:szCs w:val="22"/>
        </w:rPr>
      </w:pPr>
      <w:r w:rsidRPr="00321EAE">
        <w:rPr>
          <w:sz w:val="22"/>
          <w:szCs w:val="22"/>
        </w:rPr>
        <w:t>z tytułu braku zmiany umowy o podwykonawstwo w zakresie terminu zapłaty – w wysokości 0,1% wynagrodzenia umownego brutto.</w:t>
      </w:r>
    </w:p>
    <w:p w:rsidR="00E4633E" w:rsidRPr="00321EAE" w:rsidRDefault="00E4633E" w:rsidP="00753C95">
      <w:pPr>
        <w:widowControl w:val="0"/>
        <w:numPr>
          <w:ilvl w:val="1"/>
          <w:numId w:val="8"/>
        </w:numPr>
        <w:autoSpaceDN w:val="0"/>
        <w:ind w:left="0" w:hanging="426"/>
        <w:jc w:val="both"/>
        <w:textAlignment w:val="baseline"/>
        <w:rPr>
          <w:sz w:val="22"/>
          <w:szCs w:val="22"/>
        </w:rPr>
      </w:pPr>
      <w:r w:rsidRPr="00321EAE">
        <w:rPr>
          <w:sz w:val="22"/>
          <w:szCs w:val="22"/>
        </w:rPr>
        <w:t>za wykonywanie przedmiotu umowy przez osoby niewymienione w wykazie pracowników wykonujących czynności wchodzące w skład przedmiotu zamówienia na podstawie umowy o pracę, który stanowi załącznik do niniejszej umowy, Wykonawca zapłaci karę umowną w wysokości 5 % umownego wynagrodzenia brutto.</w:t>
      </w:r>
    </w:p>
    <w:p w:rsidR="00E4633E" w:rsidRPr="00EE0A19" w:rsidRDefault="00E4633E" w:rsidP="00753C95">
      <w:pPr>
        <w:widowControl w:val="0"/>
        <w:numPr>
          <w:ilvl w:val="0"/>
          <w:numId w:val="8"/>
        </w:numPr>
        <w:autoSpaceDN w:val="0"/>
        <w:ind w:left="0" w:hanging="284"/>
        <w:jc w:val="both"/>
        <w:textAlignment w:val="baseline"/>
        <w:rPr>
          <w:sz w:val="22"/>
          <w:szCs w:val="22"/>
        </w:rPr>
      </w:pPr>
      <w:r w:rsidRPr="00321EAE">
        <w:rPr>
          <w:sz w:val="22"/>
          <w:szCs w:val="22"/>
        </w:rPr>
        <w:t>Odstąpienie</w:t>
      </w:r>
      <w:r w:rsidRPr="00EE0A19">
        <w:rPr>
          <w:sz w:val="22"/>
          <w:szCs w:val="22"/>
        </w:rPr>
        <w:t xml:space="preserv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E4633E" w:rsidRPr="00EE0A19" w:rsidRDefault="00E4633E" w:rsidP="00753C95">
      <w:pPr>
        <w:widowControl w:val="0"/>
        <w:numPr>
          <w:ilvl w:val="0"/>
          <w:numId w:val="8"/>
        </w:numPr>
        <w:autoSpaceDN w:val="0"/>
        <w:ind w:left="0" w:hanging="284"/>
        <w:jc w:val="both"/>
        <w:textAlignment w:val="baseline"/>
        <w:rPr>
          <w:sz w:val="22"/>
          <w:szCs w:val="22"/>
        </w:rPr>
      </w:pPr>
      <w:r w:rsidRPr="00EE0A19">
        <w:rPr>
          <w:sz w:val="22"/>
          <w:szCs w:val="22"/>
        </w:rPr>
        <w:t>Zamawiający zastrzega sobie prawo potrącania kwot z tytułu kar umownych z należnego Wykonawcy wynagrodzenia.</w:t>
      </w:r>
    </w:p>
    <w:p w:rsidR="00E4633E" w:rsidRPr="0018047A" w:rsidRDefault="00E4633E" w:rsidP="00753C95">
      <w:pPr>
        <w:widowControl w:val="0"/>
        <w:numPr>
          <w:ilvl w:val="0"/>
          <w:numId w:val="8"/>
        </w:numPr>
        <w:autoSpaceDN w:val="0"/>
        <w:ind w:left="0" w:hanging="284"/>
        <w:jc w:val="both"/>
        <w:textAlignment w:val="baseline"/>
        <w:rPr>
          <w:sz w:val="22"/>
          <w:szCs w:val="22"/>
        </w:rPr>
      </w:pPr>
      <w:r w:rsidRPr="00EE0A19">
        <w:rPr>
          <w:sz w:val="22"/>
          <w:szCs w:val="22"/>
        </w:rPr>
        <w:t>Jeżeli kary umowne nie pokryją poniesionej przez Zamawiającego szkody, może on dochodzić odszkodowania uzupełniającego.</w:t>
      </w:r>
    </w:p>
    <w:p w:rsidR="00E4633E" w:rsidRPr="00EE0A19" w:rsidRDefault="00E4633E" w:rsidP="00753C95">
      <w:pPr>
        <w:jc w:val="center"/>
        <w:rPr>
          <w:b/>
          <w:sz w:val="22"/>
          <w:szCs w:val="22"/>
        </w:rPr>
      </w:pPr>
      <w:r w:rsidRPr="00EE0A19">
        <w:rPr>
          <w:b/>
          <w:sz w:val="22"/>
          <w:szCs w:val="22"/>
        </w:rPr>
        <w:t>§ 10</w:t>
      </w:r>
    </w:p>
    <w:p w:rsidR="00E4633E" w:rsidRPr="00EE0A19" w:rsidRDefault="00E4633E" w:rsidP="00753C95">
      <w:pPr>
        <w:jc w:val="center"/>
        <w:rPr>
          <w:b/>
          <w:sz w:val="22"/>
          <w:szCs w:val="22"/>
        </w:rPr>
      </w:pPr>
      <w:r w:rsidRPr="00EE0A19">
        <w:rPr>
          <w:b/>
          <w:sz w:val="22"/>
          <w:szCs w:val="22"/>
        </w:rPr>
        <w:t>Odstąpienie od Umowy</w:t>
      </w:r>
    </w:p>
    <w:p w:rsidR="00E4633E" w:rsidRPr="00EE0A19" w:rsidRDefault="00E4633E" w:rsidP="00753C95">
      <w:pPr>
        <w:widowControl w:val="0"/>
        <w:numPr>
          <w:ilvl w:val="0"/>
          <w:numId w:val="4"/>
        </w:numPr>
        <w:autoSpaceDN w:val="0"/>
        <w:ind w:left="0" w:hanging="284"/>
        <w:jc w:val="both"/>
        <w:textAlignment w:val="baseline"/>
        <w:rPr>
          <w:sz w:val="22"/>
          <w:szCs w:val="22"/>
        </w:rPr>
      </w:pPr>
      <w:r w:rsidRPr="00EE0A19">
        <w:rPr>
          <w:sz w:val="22"/>
          <w:szCs w:val="22"/>
        </w:rPr>
        <w:lastRenderedPageBreak/>
        <w:t>Zamawiający może odstąpić od umowy w przypadkach przewidzianych przepisami ustawy Prawo Zamówień Publicznych oraz Kodeksu cywilnego. Zamawiający może ponadto odstąpić od umowy, jeżeli Wykonawca narusza w sposób istotny jej postanowienia.</w:t>
      </w:r>
    </w:p>
    <w:p w:rsidR="00E4633E" w:rsidRPr="00EE0A19" w:rsidRDefault="00E4633E" w:rsidP="00753C95">
      <w:pPr>
        <w:widowControl w:val="0"/>
        <w:numPr>
          <w:ilvl w:val="0"/>
          <w:numId w:val="4"/>
        </w:numPr>
        <w:autoSpaceDN w:val="0"/>
        <w:ind w:left="0" w:hanging="284"/>
        <w:jc w:val="both"/>
        <w:textAlignment w:val="baseline"/>
        <w:rPr>
          <w:sz w:val="22"/>
          <w:szCs w:val="22"/>
        </w:rPr>
      </w:pPr>
      <w:r w:rsidRPr="00EE0A19">
        <w:rPr>
          <w:sz w:val="22"/>
          <w:szCs w:val="22"/>
        </w:rPr>
        <w:t xml:space="preserve">Do istotnych naruszeń postanowień niniejszej umowy zalicza się w szczególności następujące przypadki: </w:t>
      </w:r>
    </w:p>
    <w:p w:rsidR="00E4633E" w:rsidRPr="00EE0A19" w:rsidRDefault="00E4633E" w:rsidP="00753C95">
      <w:pPr>
        <w:widowControl w:val="0"/>
        <w:numPr>
          <w:ilvl w:val="1"/>
          <w:numId w:val="4"/>
        </w:numPr>
        <w:autoSpaceDN w:val="0"/>
        <w:ind w:left="0" w:hanging="426"/>
        <w:jc w:val="both"/>
        <w:textAlignment w:val="baseline"/>
        <w:rPr>
          <w:sz w:val="22"/>
          <w:szCs w:val="22"/>
        </w:rPr>
      </w:pPr>
      <w:r w:rsidRPr="00EE0A19">
        <w:rPr>
          <w:sz w:val="22"/>
          <w:szCs w:val="22"/>
        </w:rPr>
        <w:t>Wykonawca bez zgody Zamawiającego wstrzymuje roboty na okres dłuższy niż 30 dni.</w:t>
      </w:r>
    </w:p>
    <w:p w:rsidR="00E4633E" w:rsidRPr="00EE0A19" w:rsidRDefault="00E4633E" w:rsidP="00753C95">
      <w:pPr>
        <w:widowControl w:val="0"/>
        <w:numPr>
          <w:ilvl w:val="1"/>
          <w:numId w:val="4"/>
        </w:numPr>
        <w:autoSpaceDN w:val="0"/>
        <w:ind w:left="0" w:hanging="426"/>
        <w:jc w:val="both"/>
        <w:textAlignment w:val="baseline"/>
        <w:rPr>
          <w:sz w:val="22"/>
          <w:szCs w:val="22"/>
        </w:rPr>
      </w:pPr>
      <w:r w:rsidRPr="00EE0A19">
        <w:rPr>
          <w:sz w:val="22"/>
          <w:szCs w:val="22"/>
        </w:rPr>
        <w:t>Wykonawca popadł w stan likwidacji lub w stan upadłości.</w:t>
      </w:r>
    </w:p>
    <w:p w:rsidR="00E4633E" w:rsidRPr="00EE0A19" w:rsidRDefault="00E4633E" w:rsidP="00753C95">
      <w:pPr>
        <w:widowControl w:val="0"/>
        <w:numPr>
          <w:ilvl w:val="1"/>
          <w:numId w:val="4"/>
        </w:numPr>
        <w:autoSpaceDN w:val="0"/>
        <w:ind w:left="0" w:hanging="426"/>
        <w:jc w:val="both"/>
        <w:textAlignment w:val="baseline"/>
        <w:rPr>
          <w:sz w:val="22"/>
          <w:szCs w:val="22"/>
        </w:rPr>
      </w:pPr>
      <w:r w:rsidRPr="00EE0A19">
        <w:rPr>
          <w:sz w:val="22"/>
          <w:szCs w:val="22"/>
        </w:rPr>
        <w:t>Wykonawca nie stawił się na przekazanie placu budowy w wyznaczonym przez Zamawiającego terminie, nie rozpoczął robót bez uzasadnionych przyczyn lub nie kontynuuje ich pomimo wezwania Zamawiającego złożonego na piśmie.</w:t>
      </w:r>
    </w:p>
    <w:p w:rsidR="00E4633E" w:rsidRPr="00EE0A19" w:rsidRDefault="00E4633E" w:rsidP="00753C95">
      <w:pPr>
        <w:widowControl w:val="0"/>
        <w:numPr>
          <w:ilvl w:val="1"/>
          <w:numId w:val="4"/>
        </w:numPr>
        <w:autoSpaceDN w:val="0"/>
        <w:ind w:left="0" w:hanging="426"/>
        <w:jc w:val="both"/>
        <w:textAlignment w:val="baseline"/>
        <w:rPr>
          <w:sz w:val="22"/>
          <w:szCs w:val="22"/>
        </w:rPr>
      </w:pPr>
      <w:r w:rsidRPr="00EE0A19">
        <w:rPr>
          <w:sz w:val="22"/>
          <w:szCs w:val="22"/>
        </w:rPr>
        <w:t>Wykonawca realizuje przedmiot umowy niezgodnie z jej postanowieniami, w szczególności, gdy niezgodnie z warunkami umowy zleca wykonanie części lub całości robót podwykonawcom.</w:t>
      </w:r>
    </w:p>
    <w:p w:rsidR="00E4633E" w:rsidRPr="00EE0A19" w:rsidRDefault="00E4633E" w:rsidP="00753C95">
      <w:pPr>
        <w:widowControl w:val="0"/>
        <w:numPr>
          <w:ilvl w:val="0"/>
          <w:numId w:val="4"/>
        </w:numPr>
        <w:autoSpaceDN w:val="0"/>
        <w:ind w:left="0" w:hanging="284"/>
        <w:jc w:val="both"/>
        <w:textAlignment w:val="baseline"/>
        <w:rPr>
          <w:sz w:val="22"/>
          <w:szCs w:val="22"/>
        </w:rPr>
      </w:pPr>
      <w:r w:rsidRPr="00EE0A19">
        <w:rPr>
          <w:sz w:val="22"/>
          <w:szCs w:val="22"/>
        </w:rPr>
        <w:t>W przypadku odstąpienia od umowy przez jedną ze stron, Wykonawca zobowiązany jest do wstrzymania realizacji robót budowlanych w trybie natychmiastowym oraz zabezpieczenia terenu budowy.</w:t>
      </w:r>
    </w:p>
    <w:p w:rsidR="00E4633E" w:rsidRPr="00EE0A19" w:rsidRDefault="00E4633E" w:rsidP="00753C95">
      <w:pPr>
        <w:widowControl w:val="0"/>
        <w:numPr>
          <w:ilvl w:val="0"/>
          <w:numId w:val="4"/>
        </w:numPr>
        <w:autoSpaceDN w:val="0"/>
        <w:ind w:left="0" w:hanging="284"/>
        <w:jc w:val="both"/>
        <w:textAlignment w:val="baseline"/>
        <w:rPr>
          <w:sz w:val="22"/>
          <w:szCs w:val="22"/>
        </w:rPr>
      </w:pPr>
      <w:r w:rsidRPr="00EE0A19">
        <w:rPr>
          <w:sz w:val="22"/>
          <w:szCs w:val="22"/>
        </w:rPr>
        <w:t>Wykonawca zobowiązany jest do sporządzenia przy udziale przedstawiciela Zamawiającego inwentaryzacji robót według stanu na dzień odstąpienia. Wykonana inwentaryzacja, potwierdzona przez Inspektora Nadzoru Inwestorskiego stanowi podstawę rozliczenia między stronami.</w:t>
      </w:r>
    </w:p>
    <w:p w:rsidR="00E4633E" w:rsidRPr="0018047A" w:rsidRDefault="00E4633E" w:rsidP="00753C95">
      <w:pPr>
        <w:widowControl w:val="0"/>
        <w:numPr>
          <w:ilvl w:val="0"/>
          <w:numId w:val="4"/>
        </w:numPr>
        <w:autoSpaceDN w:val="0"/>
        <w:ind w:left="0" w:hanging="284"/>
        <w:jc w:val="both"/>
        <w:textAlignment w:val="baseline"/>
        <w:rPr>
          <w:sz w:val="22"/>
          <w:szCs w:val="22"/>
        </w:rPr>
      </w:pPr>
      <w:r w:rsidRPr="00EE0A19">
        <w:rPr>
          <w:sz w:val="22"/>
          <w:szCs w:val="22"/>
        </w:rPr>
        <w:t xml:space="preserve">Wykonana część przedmiotu umowy zostanie przekazana Zamawiającemu protokołem. </w:t>
      </w:r>
    </w:p>
    <w:p w:rsidR="00E4633E" w:rsidRPr="00EE0A19" w:rsidRDefault="00E4633E" w:rsidP="00753C95">
      <w:pPr>
        <w:jc w:val="center"/>
        <w:rPr>
          <w:b/>
          <w:sz w:val="22"/>
          <w:szCs w:val="22"/>
        </w:rPr>
      </w:pPr>
      <w:r>
        <w:rPr>
          <w:b/>
          <w:sz w:val="22"/>
          <w:szCs w:val="22"/>
        </w:rPr>
        <w:t>§ 11</w:t>
      </w:r>
    </w:p>
    <w:p w:rsidR="00E4633E" w:rsidRPr="00EE0A19" w:rsidRDefault="00E4633E" w:rsidP="00753C95">
      <w:pPr>
        <w:jc w:val="center"/>
        <w:rPr>
          <w:b/>
          <w:sz w:val="22"/>
          <w:szCs w:val="22"/>
        </w:rPr>
      </w:pPr>
      <w:r w:rsidRPr="00EE0A19">
        <w:rPr>
          <w:b/>
          <w:sz w:val="22"/>
          <w:szCs w:val="22"/>
        </w:rPr>
        <w:t>Rękojmia i gwarancja jakości</w:t>
      </w:r>
    </w:p>
    <w:p w:rsidR="00E4633E" w:rsidRPr="00EE0A19" w:rsidRDefault="00E4633E" w:rsidP="00753C95">
      <w:pPr>
        <w:widowControl w:val="0"/>
        <w:numPr>
          <w:ilvl w:val="0"/>
          <w:numId w:val="3"/>
        </w:numPr>
        <w:autoSpaceDN w:val="0"/>
        <w:ind w:left="0" w:hanging="284"/>
        <w:jc w:val="both"/>
        <w:textAlignment w:val="baseline"/>
        <w:rPr>
          <w:sz w:val="22"/>
          <w:szCs w:val="22"/>
        </w:rPr>
      </w:pPr>
      <w:r w:rsidRPr="00EE0A19">
        <w:rPr>
          <w:sz w:val="22"/>
          <w:szCs w:val="22"/>
        </w:rPr>
        <w:t>Wykonawca gwarantuje wykonanie przedmiotu umowy jakościowo, zgodnie z obowiązującymi przepisami prawa i sztuką budowlaną.</w:t>
      </w:r>
    </w:p>
    <w:p w:rsidR="00E4633E" w:rsidRPr="00EE0A19" w:rsidRDefault="00E4633E" w:rsidP="00753C95">
      <w:pPr>
        <w:widowControl w:val="0"/>
        <w:numPr>
          <w:ilvl w:val="0"/>
          <w:numId w:val="3"/>
        </w:numPr>
        <w:tabs>
          <w:tab w:val="clear" w:pos="0"/>
          <w:tab w:val="num" w:pos="-284"/>
        </w:tabs>
        <w:autoSpaceDN w:val="0"/>
        <w:ind w:left="0" w:hanging="284"/>
        <w:jc w:val="both"/>
        <w:textAlignment w:val="baseline"/>
        <w:rPr>
          <w:sz w:val="22"/>
          <w:szCs w:val="22"/>
        </w:rPr>
      </w:pPr>
      <w:r w:rsidRPr="00EE0A19">
        <w:rPr>
          <w:sz w:val="22"/>
          <w:szCs w:val="22"/>
        </w:rPr>
        <w:t xml:space="preserve">Wykonawca udziela gwarancji jakości na wykonane roboty. Okres </w:t>
      </w:r>
      <w:r w:rsidR="00416556">
        <w:rPr>
          <w:sz w:val="22"/>
          <w:szCs w:val="22"/>
        </w:rPr>
        <w:t xml:space="preserve">gwarancji </w:t>
      </w:r>
      <w:r w:rsidR="00FA0E27">
        <w:rPr>
          <w:sz w:val="22"/>
          <w:szCs w:val="22"/>
        </w:rPr>
        <w:t>ustala się na okres</w:t>
      </w:r>
      <w:r w:rsidR="0052260C">
        <w:rPr>
          <w:sz w:val="22"/>
          <w:szCs w:val="22"/>
        </w:rPr>
        <w:t>…..</w:t>
      </w:r>
      <w:r w:rsidR="00FA0E27">
        <w:rPr>
          <w:sz w:val="22"/>
          <w:szCs w:val="22"/>
        </w:rPr>
        <w:t xml:space="preserve"> lat  </w:t>
      </w:r>
      <w:r w:rsidR="0052260C">
        <w:rPr>
          <w:sz w:val="22"/>
          <w:szCs w:val="22"/>
        </w:rPr>
        <w:t>( ……………</w:t>
      </w:r>
      <w:r w:rsidRPr="00EE0A19">
        <w:rPr>
          <w:sz w:val="22"/>
          <w:szCs w:val="22"/>
        </w:rPr>
        <w:t xml:space="preserve">miesięcy) licząc od dnia odbioru końcowego przedmiotu zamówienia. </w:t>
      </w:r>
    </w:p>
    <w:p w:rsidR="00E4633E" w:rsidRPr="00EE0A19" w:rsidRDefault="00E4633E" w:rsidP="00753C95">
      <w:pPr>
        <w:widowControl w:val="0"/>
        <w:numPr>
          <w:ilvl w:val="0"/>
          <w:numId w:val="3"/>
        </w:numPr>
        <w:autoSpaceDN w:val="0"/>
        <w:ind w:left="0" w:hanging="284"/>
        <w:jc w:val="both"/>
        <w:textAlignment w:val="baseline"/>
        <w:rPr>
          <w:sz w:val="22"/>
          <w:szCs w:val="22"/>
        </w:rPr>
      </w:pPr>
      <w:r w:rsidRPr="00EE0A19">
        <w:rPr>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rsidR="00E4633E" w:rsidRPr="00EE0A19" w:rsidRDefault="00E4633E" w:rsidP="00753C95">
      <w:pPr>
        <w:widowControl w:val="0"/>
        <w:numPr>
          <w:ilvl w:val="0"/>
          <w:numId w:val="3"/>
        </w:numPr>
        <w:autoSpaceDN w:val="0"/>
        <w:ind w:left="0" w:hanging="284"/>
        <w:jc w:val="both"/>
        <w:textAlignment w:val="baseline"/>
        <w:rPr>
          <w:sz w:val="22"/>
          <w:szCs w:val="22"/>
        </w:rPr>
      </w:pPr>
      <w:r w:rsidRPr="00EE0A19">
        <w:rPr>
          <w:sz w:val="22"/>
          <w:szCs w:val="22"/>
        </w:rPr>
        <w:t>Roszczenia z tytułu rękojmi za wady lub/i gwarancji jakości mogą być dochodzone, także po upływie terminu udzielonej gwarancji jakości, jeżeli Zamawiający zgłosił Wykonawcy istnienie wady lub/i usterki w okresie objętym gwarancją jakości.</w:t>
      </w:r>
    </w:p>
    <w:p w:rsidR="00E4633E" w:rsidRPr="00EE0A19" w:rsidRDefault="00E4633E" w:rsidP="00753C95">
      <w:pPr>
        <w:widowControl w:val="0"/>
        <w:numPr>
          <w:ilvl w:val="0"/>
          <w:numId w:val="3"/>
        </w:numPr>
        <w:autoSpaceDN w:val="0"/>
        <w:ind w:left="0" w:hanging="284"/>
        <w:jc w:val="both"/>
        <w:textAlignment w:val="baseline"/>
        <w:rPr>
          <w:sz w:val="22"/>
          <w:szCs w:val="22"/>
        </w:rPr>
      </w:pPr>
      <w:r w:rsidRPr="00EE0A19">
        <w:rPr>
          <w:sz w:val="22"/>
          <w:szCs w:val="22"/>
        </w:rPr>
        <w:t>W okresie trwania gwarancji jakości i rękojmi przeglądy gwarancyjne będą się odbywały w następujących terminach:</w:t>
      </w:r>
    </w:p>
    <w:p w:rsidR="00E4633E" w:rsidRPr="00EE0A19" w:rsidRDefault="00E4633E" w:rsidP="00753C95">
      <w:pPr>
        <w:widowControl w:val="0"/>
        <w:numPr>
          <w:ilvl w:val="1"/>
          <w:numId w:val="3"/>
        </w:numPr>
        <w:autoSpaceDN w:val="0"/>
        <w:ind w:left="0" w:hanging="426"/>
        <w:jc w:val="both"/>
        <w:textAlignment w:val="baseline"/>
        <w:rPr>
          <w:sz w:val="22"/>
          <w:szCs w:val="22"/>
        </w:rPr>
      </w:pPr>
      <w:r w:rsidRPr="00EE0A19">
        <w:rPr>
          <w:sz w:val="22"/>
          <w:szCs w:val="22"/>
        </w:rPr>
        <w:t>na każde żądanie Zamawiającego w przypadkach stwierdzenia przez Zamawiającego wad lub usterek.</w:t>
      </w:r>
    </w:p>
    <w:p w:rsidR="00E4633E" w:rsidRPr="00EE0A19" w:rsidRDefault="00E4633E" w:rsidP="00753C95">
      <w:pPr>
        <w:widowControl w:val="0"/>
        <w:numPr>
          <w:ilvl w:val="1"/>
          <w:numId w:val="3"/>
        </w:numPr>
        <w:autoSpaceDN w:val="0"/>
        <w:ind w:left="0" w:hanging="426"/>
        <w:jc w:val="both"/>
        <w:textAlignment w:val="baseline"/>
        <w:rPr>
          <w:sz w:val="22"/>
          <w:szCs w:val="22"/>
        </w:rPr>
      </w:pPr>
      <w:r w:rsidRPr="00EE0A19">
        <w:rPr>
          <w:sz w:val="22"/>
          <w:szCs w:val="22"/>
        </w:rPr>
        <w:t>na jeden miesiąc przed zakończeniem okresu udzielonej gwarancji jakości.</w:t>
      </w:r>
    </w:p>
    <w:p w:rsidR="00E4633E" w:rsidRPr="00EE0A19" w:rsidRDefault="00E4633E" w:rsidP="00753C95">
      <w:pPr>
        <w:widowControl w:val="0"/>
        <w:numPr>
          <w:ilvl w:val="1"/>
          <w:numId w:val="3"/>
        </w:numPr>
        <w:autoSpaceDN w:val="0"/>
        <w:ind w:left="0" w:hanging="426"/>
        <w:jc w:val="both"/>
        <w:textAlignment w:val="baseline"/>
        <w:rPr>
          <w:sz w:val="22"/>
          <w:szCs w:val="22"/>
        </w:rPr>
      </w:pPr>
      <w:r w:rsidRPr="00EE0A19">
        <w:rPr>
          <w:sz w:val="22"/>
          <w:szCs w:val="22"/>
        </w:rPr>
        <w:t>na uzasadniony wniosek Wykonawcy.</w:t>
      </w:r>
    </w:p>
    <w:p w:rsidR="00E4633E" w:rsidRPr="00EE0A19" w:rsidRDefault="00E4633E" w:rsidP="00753C95">
      <w:pPr>
        <w:widowControl w:val="0"/>
        <w:numPr>
          <w:ilvl w:val="1"/>
          <w:numId w:val="3"/>
        </w:numPr>
        <w:autoSpaceDN w:val="0"/>
        <w:ind w:left="0" w:hanging="426"/>
        <w:jc w:val="both"/>
        <w:textAlignment w:val="baseline"/>
        <w:rPr>
          <w:sz w:val="22"/>
          <w:szCs w:val="22"/>
        </w:rPr>
      </w:pPr>
      <w:r w:rsidRPr="00EE0A19">
        <w:rPr>
          <w:sz w:val="22"/>
          <w:szCs w:val="22"/>
        </w:rPr>
        <w:t>Wykonawca ponosi koszty swego udziału w przeglądach gwarancyjnych.</w:t>
      </w:r>
    </w:p>
    <w:p w:rsidR="00E4633E" w:rsidRPr="00EE0A19" w:rsidRDefault="00E4633E" w:rsidP="00753C95">
      <w:pPr>
        <w:widowControl w:val="0"/>
        <w:numPr>
          <w:ilvl w:val="0"/>
          <w:numId w:val="3"/>
        </w:numPr>
        <w:autoSpaceDN w:val="0"/>
        <w:ind w:left="0" w:hanging="284"/>
        <w:jc w:val="both"/>
        <w:textAlignment w:val="baseline"/>
        <w:rPr>
          <w:sz w:val="22"/>
          <w:szCs w:val="22"/>
        </w:rPr>
      </w:pPr>
      <w:r w:rsidRPr="00EE0A19">
        <w:rPr>
          <w:sz w:val="22"/>
          <w:szCs w:val="22"/>
        </w:rPr>
        <w:t xml:space="preserve">Wykonawca zobowiązuje się, że przystąpi niezwłocznie (w terminie nie dłuższym niż 3 dni) do usunięcia ujawnionych i wskazanych przez Zamawiającego wad i usterek. </w:t>
      </w:r>
    </w:p>
    <w:p w:rsidR="00E4633E" w:rsidRPr="00EE0A19" w:rsidRDefault="00E4633E" w:rsidP="00753C95">
      <w:pPr>
        <w:widowControl w:val="0"/>
        <w:numPr>
          <w:ilvl w:val="0"/>
          <w:numId w:val="3"/>
        </w:numPr>
        <w:autoSpaceDN w:val="0"/>
        <w:ind w:left="0" w:hanging="284"/>
        <w:jc w:val="both"/>
        <w:textAlignment w:val="baseline"/>
        <w:rPr>
          <w:sz w:val="22"/>
          <w:szCs w:val="22"/>
        </w:rPr>
      </w:pPr>
      <w:r w:rsidRPr="00EE0A19">
        <w:rPr>
          <w:sz w:val="22"/>
          <w:szCs w:val="22"/>
        </w:rPr>
        <w:t>Termin przystąpienia do usuwania wad i usterek w technicznie uzasadnionych przypadkach może zostać wydłużony za zgodą Zamawiającego.</w:t>
      </w:r>
    </w:p>
    <w:p w:rsidR="00E4633E" w:rsidRPr="00EE0A19" w:rsidRDefault="00E4633E" w:rsidP="00753C95">
      <w:pPr>
        <w:widowControl w:val="0"/>
        <w:numPr>
          <w:ilvl w:val="0"/>
          <w:numId w:val="3"/>
        </w:numPr>
        <w:autoSpaceDN w:val="0"/>
        <w:ind w:left="0" w:hanging="284"/>
        <w:jc w:val="both"/>
        <w:textAlignment w:val="baseline"/>
        <w:rPr>
          <w:sz w:val="22"/>
          <w:szCs w:val="22"/>
        </w:rPr>
      </w:pPr>
      <w:r w:rsidRPr="00EE0A19">
        <w:rPr>
          <w:sz w:val="22"/>
          <w:szCs w:val="22"/>
        </w:rPr>
        <w:t>Wykonawca nie może odmówić usunięcia wad i usterek bez względu na związane z tym koszty.</w:t>
      </w:r>
    </w:p>
    <w:p w:rsidR="00E4633E" w:rsidRPr="00EE0A19" w:rsidRDefault="00E4633E" w:rsidP="00753C95">
      <w:pPr>
        <w:widowControl w:val="0"/>
        <w:numPr>
          <w:ilvl w:val="0"/>
          <w:numId w:val="3"/>
        </w:numPr>
        <w:autoSpaceDN w:val="0"/>
        <w:ind w:left="0" w:hanging="284"/>
        <w:jc w:val="both"/>
        <w:textAlignment w:val="baseline"/>
        <w:rPr>
          <w:sz w:val="22"/>
          <w:szCs w:val="22"/>
        </w:rPr>
      </w:pPr>
      <w:r w:rsidRPr="00EE0A19">
        <w:rPr>
          <w:sz w:val="22"/>
          <w:szCs w:val="22"/>
        </w:rPr>
        <w:t>W razie nie usunięcia wad i usterek w wyznaczonym przez Zamawiającego terminie, Zamawiający może:</w:t>
      </w:r>
    </w:p>
    <w:p w:rsidR="00E4633E" w:rsidRPr="00EE0A19" w:rsidRDefault="00E4633E" w:rsidP="00753C95">
      <w:pPr>
        <w:widowControl w:val="0"/>
        <w:numPr>
          <w:ilvl w:val="1"/>
          <w:numId w:val="3"/>
        </w:numPr>
        <w:autoSpaceDN w:val="0"/>
        <w:ind w:left="0" w:hanging="426"/>
        <w:jc w:val="both"/>
        <w:textAlignment w:val="baseline"/>
        <w:rPr>
          <w:sz w:val="22"/>
          <w:szCs w:val="22"/>
        </w:rPr>
      </w:pPr>
      <w:r w:rsidRPr="00EE0A19">
        <w:rPr>
          <w:sz w:val="22"/>
          <w:szCs w:val="22"/>
        </w:rPr>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rsidR="00E4633E" w:rsidRPr="00EE0A19" w:rsidRDefault="00E4633E" w:rsidP="00753C95">
      <w:pPr>
        <w:widowControl w:val="0"/>
        <w:numPr>
          <w:ilvl w:val="1"/>
          <w:numId w:val="3"/>
        </w:numPr>
        <w:autoSpaceDN w:val="0"/>
        <w:ind w:left="0" w:hanging="426"/>
        <w:jc w:val="both"/>
        <w:textAlignment w:val="baseline"/>
        <w:rPr>
          <w:sz w:val="22"/>
          <w:szCs w:val="22"/>
        </w:rPr>
      </w:pPr>
      <w:r w:rsidRPr="00EE0A19">
        <w:rPr>
          <w:sz w:val="22"/>
          <w:szCs w:val="22"/>
        </w:rPr>
        <w:t>lub naliczyć Wykonawcy karę umowną w wysokości 0,1 % wynagrodzenia Wykonawcy, określonego w § 5 za każdy dzień opóźnienia, licząc od dnia wyznaczonego na usunięcie wad lub/i usterek</w:t>
      </w:r>
    </w:p>
    <w:p w:rsidR="00E4633E" w:rsidRPr="0018047A" w:rsidRDefault="00E4633E" w:rsidP="00753C95">
      <w:pPr>
        <w:widowControl w:val="0"/>
        <w:numPr>
          <w:ilvl w:val="0"/>
          <w:numId w:val="3"/>
        </w:numPr>
        <w:autoSpaceDN w:val="0"/>
        <w:ind w:left="0" w:hanging="426"/>
        <w:jc w:val="both"/>
        <w:textAlignment w:val="baseline"/>
        <w:rPr>
          <w:sz w:val="22"/>
          <w:szCs w:val="22"/>
        </w:rPr>
      </w:pPr>
      <w:r w:rsidRPr="00EE0A19">
        <w:rPr>
          <w:sz w:val="22"/>
          <w:szCs w:val="22"/>
        </w:rPr>
        <w:t>W okresie obowiązywania, po rozwiązaniu, lub po wygaśnięciu umowy, Wykonawca jest i będzie odpowiedzialny wobec Zamawiającego na zasadach uregulowanych w Kodeksie Cywilnym.</w:t>
      </w:r>
    </w:p>
    <w:p w:rsidR="00E4633E" w:rsidRPr="00EE0A19" w:rsidRDefault="00E4633E" w:rsidP="00753C95">
      <w:pPr>
        <w:jc w:val="center"/>
        <w:rPr>
          <w:b/>
          <w:sz w:val="22"/>
          <w:szCs w:val="22"/>
        </w:rPr>
      </w:pPr>
      <w:r>
        <w:rPr>
          <w:b/>
          <w:sz w:val="22"/>
          <w:szCs w:val="22"/>
        </w:rPr>
        <w:t>§ 12</w:t>
      </w:r>
    </w:p>
    <w:p w:rsidR="00E4633E" w:rsidRPr="00EE0A19" w:rsidRDefault="00E4633E" w:rsidP="00753C95">
      <w:pPr>
        <w:jc w:val="center"/>
        <w:rPr>
          <w:b/>
          <w:sz w:val="22"/>
          <w:szCs w:val="22"/>
        </w:rPr>
      </w:pPr>
      <w:r w:rsidRPr="00EE0A19">
        <w:rPr>
          <w:b/>
          <w:sz w:val="22"/>
          <w:szCs w:val="22"/>
        </w:rPr>
        <w:t>Zmiana postanowień umowy</w:t>
      </w:r>
    </w:p>
    <w:p w:rsidR="0090102C" w:rsidRDefault="0090102C" w:rsidP="00753C95">
      <w:pPr>
        <w:widowControl w:val="0"/>
        <w:autoSpaceDN w:val="0"/>
        <w:ind w:left="-426"/>
        <w:jc w:val="both"/>
        <w:textAlignment w:val="baseline"/>
        <w:rPr>
          <w:sz w:val="22"/>
          <w:szCs w:val="22"/>
        </w:rPr>
      </w:pPr>
      <w:r>
        <w:rPr>
          <w:sz w:val="22"/>
          <w:szCs w:val="22"/>
        </w:rPr>
        <w:lastRenderedPageBreak/>
        <w:t>1.</w:t>
      </w:r>
      <w:r w:rsidRPr="002664F7">
        <w:rPr>
          <w:sz w:val="22"/>
          <w:szCs w:val="22"/>
        </w:rPr>
        <w:t>Zamawiający przewiduje możliwość zmian postanowień zawartej umowy (tzw. zmiany kontraktowe) w stosunku do treści oferty, na podstawie której dokonano wyboru Wykonawcy, zgodnie z warunkami pod</w:t>
      </w:r>
      <w:r w:rsidR="00F960BC">
        <w:rPr>
          <w:sz w:val="22"/>
          <w:szCs w:val="22"/>
        </w:rPr>
        <w:t>anymi</w:t>
      </w:r>
      <w:r w:rsidRPr="002664F7">
        <w:rPr>
          <w:sz w:val="22"/>
          <w:szCs w:val="22"/>
        </w:rPr>
        <w:t xml:space="preserve"> poniżej:</w:t>
      </w:r>
    </w:p>
    <w:p w:rsidR="0090102C" w:rsidRDefault="0090102C" w:rsidP="00753C95">
      <w:pPr>
        <w:widowControl w:val="0"/>
        <w:autoSpaceDN w:val="0"/>
        <w:ind w:left="-426"/>
        <w:jc w:val="both"/>
        <w:textAlignment w:val="baseline"/>
        <w:rPr>
          <w:sz w:val="22"/>
          <w:szCs w:val="22"/>
        </w:rPr>
      </w:pPr>
      <w:r>
        <w:rPr>
          <w:sz w:val="22"/>
          <w:szCs w:val="22"/>
        </w:rPr>
        <w:t xml:space="preserve">2. </w:t>
      </w:r>
      <w:r w:rsidRPr="002664F7">
        <w:rPr>
          <w:sz w:val="22"/>
          <w:szCs w:val="22"/>
        </w:rPr>
        <w:t xml:space="preserve">Zmiany terminu realizacji przedmiotu umowy, w następstwie: </w:t>
      </w:r>
    </w:p>
    <w:p w:rsidR="0090102C" w:rsidRPr="002664F7" w:rsidRDefault="0090102C" w:rsidP="00753C95">
      <w:pPr>
        <w:widowControl w:val="0"/>
        <w:autoSpaceDN w:val="0"/>
        <w:textAlignment w:val="baseline"/>
        <w:rPr>
          <w:sz w:val="22"/>
          <w:szCs w:val="22"/>
        </w:rPr>
      </w:pPr>
      <w:r>
        <w:rPr>
          <w:sz w:val="22"/>
          <w:szCs w:val="22"/>
        </w:rPr>
        <w:t xml:space="preserve">a) </w:t>
      </w:r>
      <w:r w:rsidRPr="002664F7">
        <w:rPr>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90102C" w:rsidRPr="002664F7" w:rsidRDefault="0090102C" w:rsidP="00753C95">
      <w:pPr>
        <w:widowControl w:val="0"/>
        <w:tabs>
          <w:tab w:val="num" w:pos="993"/>
        </w:tabs>
        <w:suppressAutoHyphens w:val="0"/>
        <w:autoSpaceDE w:val="0"/>
        <w:autoSpaceDN w:val="0"/>
        <w:adjustRightInd w:val="0"/>
        <w:jc w:val="both"/>
        <w:rPr>
          <w:sz w:val="22"/>
          <w:szCs w:val="22"/>
        </w:rPr>
      </w:pPr>
      <w:r>
        <w:rPr>
          <w:sz w:val="22"/>
          <w:szCs w:val="22"/>
        </w:rPr>
        <w:t xml:space="preserve">b) </w:t>
      </w:r>
      <w:r w:rsidRPr="002664F7">
        <w:rPr>
          <w:sz w:val="22"/>
          <w:szCs w:val="22"/>
        </w:rPr>
        <w:t>wystąpienia niekorzystnych warunków atmosferycznych uniemożliwiających wykonanie robót, co wymaga potwierdzenia przez inspektora nadzoru stosownym wpisem do dziennika budowy (nie dotyczy warunków atmosferycznych typowych dla pory roku),</w:t>
      </w:r>
    </w:p>
    <w:p w:rsidR="0090102C" w:rsidRPr="002664F7" w:rsidRDefault="0090102C" w:rsidP="00753C95">
      <w:pPr>
        <w:tabs>
          <w:tab w:val="num" w:pos="993"/>
        </w:tabs>
        <w:suppressAutoHyphens w:val="0"/>
        <w:jc w:val="both"/>
        <w:rPr>
          <w:sz w:val="22"/>
          <w:szCs w:val="22"/>
        </w:rPr>
      </w:pPr>
      <w:r>
        <w:rPr>
          <w:sz w:val="22"/>
          <w:szCs w:val="22"/>
        </w:rPr>
        <w:t xml:space="preserve">c) </w:t>
      </w:r>
      <w:r w:rsidRPr="002664F7">
        <w:rPr>
          <w:sz w:val="22"/>
          <w:szCs w:val="22"/>
        </w:rPr>
        <w:t>wystąpienia niebezpieczeństwa kolizji z planowanym lub równolegle prowadzonymi przez inne podmioty inwestycjami w zakresie niezbędnym do uniknięcia lub usunięcia tych kolizji, nie wynikających z przyczyn leżących po stronie Wykonawcy,</w:t>
      </w:r>
    </w:p>
    <w:p w:rsidR="0090102C" w:rsidRPr="002664F7" w:rsidRDefault="0090102C" w:rsidP="00753C95">
      <w:pPr>
        <w:tabs>
          <w:tab w:val="num" w:pos="993"/>
        </w:tabs>
        <w:suppressAutoHyphens w:val="0"/>
        <w:jc w:val="both"/>
        <w:rPr>
          <w:sz w:val="22"/>
          <w:szCs w:val="22"/>
        </w:rPr>
      </w:pPr>
      <w:r>
        <w:rPr>
          <w:sz w:val="22"/>
          <w:szCs w:val="22"/>
        </w:rPr>
        <w:t xml:space="preserve">d) </w:t>
      </w:r>
      <w:r w:rsidRPr="002664F7">
        <w:rPr>
          <w:sz w:val="22"/>
          <w:szCs w:val="22"/>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 </w:t>
      </w:r>
    </w:p>
    <w:p w:rsidR="0090102C" w:rsidRPr="002664F7" w:rsidRDefault="0090102C" w:rsidP="00753C95">
      <w:pPr>
        <w:tabs>
          <w:tab w:val="num" w:pos="993"/>
        </w:tabs>
        <w:suppressAutoHyphens w:val="0"/>
        <w:jc w:val="both"/>
        <w:rPr>
          <w:sz w:val="22"/>
          <w:szCs w:val="22"/>
        </w:rPr>
      </w:pPr>
      <w:r>
        <w:rPr>
          <w:sz w:val="22"/>
          <w:szCs w:val="22"/>
        </w:rPr>
        <w:t xml:space="preserve">e) </w:t>
      </w:r>
      <w:r w:rsidRPr="002664F7">
        <w:rPr>
          <w:sz w:val="22"/>
          <w:szCs w:val="22"/>
        </w:rPr>
        <w:t xml:space="preserve">przyczyn, z powodu których będzie zagrożone dotrzymanie terminu zakończenia robót, będących następstwem okoliczności, za które odpowiedzialność ponosi Zamawiający, </w:t>
      </w:r>
    </w:p>
    <w:p w:rsidR="0090102C" w:rsidRPr="002664F7" w:rsidRDefault="0090102C" w:rsidP="00753C95">
      <w:pPr>
        <w:tabs>
          <w:tab w:val="num" w:pos="993"/>
        </w:tabs>
        <w:suppressAutoHyphens w:val="0"/>
        <w:rPr>
          <w:sz w:val="22"/>
          <w:szCs w:val="22"/>
        </w:rPr>
      </w:pPr>
      <w:r>
        <w:rPr>
          <w:sz w:val="22"/>
          <w:szCs w:val="22"/>
        </w:rPr>
        <w:t xml:space="preserve">f) </w:t>
      </w:r>
      <w:r w:rsidRPr="002664F7">
        <w:rPr>
          <w:sz w:val="22"/>
          <w:szCs w:val="22"/>
        </w:rPr>
        <w:t xml:space="preserve">wstrzymania prac budowlanych przez Zamawiającego lub właściwy organ </w:t>
      </w:r>
      <w:r w:rsidRPr="002664F7">
        <w:rPr>
          <w:sz w:val="22"/>
          <w:szCs w:val="22"/>
        </w:rPr>
        <w:br/>
        <w:t>z przyczyn niezawinionych przez Wykonawcę</w:t>
      </w:r>
    </w:p>
    <w:p w:rsidR="0090102C" w:rsidRPr="002664F7" w:rsidRDefault="0090102C" w:rsidP="00753C95">
      <w:pPr>
        <w:tabs>
          <w:tab w:val="num" w:pos="993"/>
        </w:tabs>
        <w:suppressAutoHyphens w:val="0"/>
        <w:jc w:val="both"/>
        <w:rPr>
          <w:sz w:val="22"/>
          <w:szCs w:val="22"/>
        </w:rPr>
      </w:pPr>
      <w:r>
        <w:rPr>
          <w:sz w:val="22"/>
          <w:szCs w:val="22"/>
        </w:rPr>
        <w:t xml:space="preserve">g) </w:t>
      </w:r>
      <w:r w:rsidRPr="002664F7">
        <w:rPr>
          <w:sz w:val="22"/>
          <w:szCs w:val="22"/>
        </w:rPr>
        <w:t>konieczności realizacji dodatkowych dostaw, usług lub robót budowlanych, o których mowa w  art. 144 ust. 1 pkt 2 ustawy Pzp lub dokonywania zmian w oparciu o art. 144 ust. 1 pkt 3 lub 6 ustawy Pzp, o ile dodatkowe dostawy, usługi lub roboty budowlane lub dokonywane zmiany mają wpływ na termin wykonania zamówienia.</w:t>
      </w:r>
    </w:p>
    <w:p w:rsidR="0052260C" w:rsidRDefault="0090102C" w:rsidP="00753C95">
      <w:pPr>
        <w:pStyle w:val="Tekstpodstawowy2"/>
        <w:tabs>
          <w:tab w:val="left" w:pos="360"/>
          <w:tab w:val="left" w:pos="720"/>
        </w:tabs>
        <w:jc w:val="both"/>
        <w:rPr>
          <w:sz w:val="22"/>
          <w:szCs w:val="22"/>
        </w:rPr>
      </w:pPr>
      <w:r w:rsidRPr="002664F7">
        <w:rPr>
          <w:sz w:val="22"/>
          <w:szCs w:val="22"/>
        </w:rPr>
        <w:t xml:space="preserve">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 </w:t>
      </w:r>
    </w:p>
    <w:p w:rsidR="0090102C" w:rsidRPr="002664F7" w:rsidRDefault="0090102C" w:rsidP="00753C95">
      <w:pPr>
        <w:pStyle w:val="Tekstpodstawowy2"/>
        <w:tabs>
          <w:tab w:val="left" w:pos="360"/>
          <w:tab w:val="left" w:pos="720"/>
        </w:tabs>
        <w:ind w:left="-426"/>
        <w:jc w:val="both"/>
        <w:rPr>
          <w:sz w:val="22"/>
          <w:szCs w:val="22"/>
        </w:rPr>
      </w:pPr>
      <w:r>
        <w:rPr>
          <w:sz w:val="22"/>
          <w:szCs w:val="22"/>
        </w:rPr>
        <w:t xml:space="preserve">3. </w:t>
      </w:r>
      <w:r w:rsidRPr="002664F7">
        <w:rPr>
          <w:sz w:val="22"/>
          <w:szCs w:val="22"/>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rsidR="0090102C" w:rsidRDefault="0090102C" w:rsidP="00753C95">
      <w:pPr>
        <w:tabs>
          <w:tab w:val="num" w:pos="720"/>
        </w:tabs>
        <w:suppressAutoHyphens w:val="0"/>
        <w:ind w:left="-426"/>
        <w:jc w:val="both"/>
        <w:rPr>
          <w:sz w:val="22"/>
          <w:szCs w:val="22"/>
        </w:rPr>
      </w:pPr>
      <w:r>
        <w:rPr>
          <w:sz w:val="22"/>
          <w:szCs w:val="22"/>
        </w:rPr>
        <w:t xml:space="preserve">4. </w:t>
      </w:r>
      <w:r w:rsidRPr="002664F7">
        <w:rPr>
          <w:sz w:val="22"/>
          <w:szCs w:val="22"/>
        </w:rPr>
        <w:t xml:space="preserve">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w:t>
      </w:r>
      <w:r w:rsidRPr="002664F7">
        <w:rPr>
          <w:sz w:val="22"/>
          <w:szCs w:val="22"/>
        </w:rPr>
        <w:lastRenderedPageBreak/>
        <w:t>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0102C" w:rsidRPr="002664F7" w:rsidRDefault="0090102C" w:rsidP="00753C95">
      <w:pPr>
        <w:tabs>
          <w:tab w:val="num" w:pos="720"/>
        </w:tabs>
        <w:suppressAutoHyphens w:val="0"/>
        <w:ind w:left="-426" w:firstLine="426"/>
        <w:jc w:val="both"/>
        <w:rPr>
          <w:sz w:val="22"/>
          <w:szCs w:val="22"/>
        </w:rPr>
      </w:pPr>
      <w:r>
        <w:rPr>
          <w:sz w:val="22"/>
          <w:szCs w:val="22"/>
        </w:rPr>
        <w:t>5. Z</w:t>
      </w:r>
      <w:r w:rsidRPr="002664F7">
        <w:rPr>
          <w:sz w:val="22"/>
          <w:szCs w:val="22"/>
        </w:rPr>
        <w:t>miany powszechnie obowiązujących przepisów prawa mających wpływ na treść złożonej oferty w takim zakresie w jakim będzie to niezbędne w celu dostosowania postanowień umowy do zaistniałego stanu prawnego.</w:t>
      </w:r>
    </w:p>
    <w:p w:rsidR="0090102C" w:rsidRPr="002664F7" w:rsidRDefault="0090102C" w:rsidP="00753C95">
      <w:pPr>
        <w:tabs>
          <w:tab w:val="num" w:pos="720"/>
        </w:tabs>
        <w:suppressAutoHyphens w:val="0"/>
        <w:ind w:left="-426" w:firstLine="426"/>
        <w:jc w:val="both"/>
        <w:rPr>
          <w:sz w:val="22"/>
          <w:szCs w:val="22"/>
        </w:rPr>
      </w:pPr>
      <w:r>
        <w:rPr>
          <w:sz w:val="22"/>
          <w:szCs w:val="22"/>
        </w:rPr>
        <w:t xml:space="preserve">6. </w:t>
      </w:r>
      <w:r w:rsidRPr="002664F7">
        <w:rPr>
          <w:sz w:val="22"/>
          <w:szCs w:val="22"/>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90102C" w:rsidRPr="002664F7" w:rsidRDefault="0090102C" w:rsidP="00753C95">
      <w:pPr>
        <w:tabs>
          <w:tab w:val="num" w:pos="720"/>
        </w:tabs>
        <w:suppressAutoHyphens w:val="0"/>
        <w:ind w:left="-284"/>
        <w:jc w:val="both"/>
        <w:rPr>
          <w:sz w:val="22"/>
          <w:szCs w:val="22"/>
        </w:rPr>
      </w:pPr>
      <w:r>
        <w:rPr>
          <w:sz w:val="22"/>
          <w:szCs w:val="22"/>
        </w:rPr>
        <w:t xml:space="preserve">7. </w:t>
      </w:r>
      <w:r w:rsidRPr="002664F7">
        <w:rPr>
          <w:sz w:val="22"/>
          <w:szCs w:val="22"/>
        </w:rPr>
        <w:t>W zakresie zmiany wynagrodzenia Wykonawcy, w przypadku:</w:t>
      </w:r>
    </w:p>
    <w:p w:rsidR="0090102C" w:rsidRPr="00F3018D" w:rsidRDefault="0090102C" w:rsidP="00753C95">
      <w:pPr>
        <w:widowControl w:val="0"/>
        <w:suppressAutoHyphens w:val="0"/>
        <w:autoSpaceDE w:val="0"/>
        <w:autoSpaceDN w:val="0"/>
        <w:adjustRightInd w:val="0"/>
        <w:jc w:val="both"/>
        <w:rPr>
          <w:sz w:val="22"/>
          <w:szCs w:val="22"/>
        </w:rPr>
      </w:pPr>
      <w:r>
        <w:rPr>
          <w:sz w:val="22"/>
          <w:szCs w:val="22"/>
        </w:rPr>
        <w:t xml:space="preserve">a) </w:t>
      </w:r>
      <w:r w:rsidRPr="00F3018D">
        <w:rPr>
          <w:sz w:val="22"/>
          <w:szCs w:val="22"/>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0102C" w:rsidRPr="002664F7" w:rsidRDefault="0090102C" w:rsidP="00753C95">
      <w:pPr>
        <w:pStyle w:val="Zwykytekst"/>
        <w:ind w:left="-284"/>
        <w:jc w:val="both"/>
        <w:rPr>
          <w:rFonts w:ascii="Times New Roman" w:hAnsi="Times New Roman" w:cs="Times New Roman"/>
          <w:sz w:val="22"/>
          <w:szCs w:val="22"/>
        </w:rPr>
      </w:pPr>
      <w:r>
        <w:rPr>
          <w:rFonts w:ascii="Times New Roman" w:hAnsi="Times New Roman" w:cs="Times New Roman"/>
          <w:sz w:val="22"/>
          <w:szCs w:val="22"/>
        </w:rPr>
        <w:t xml:space="preserve">8. </w:t>
      </w:r>
      <w:r w:rsidRPr="002664F7">
        <w:rPr>
          <w:rFonts w:ascii="Times New Roman" w:hAnsi="Times New Roman" w:cs="Times New Roman"/>
          <w:sz w:val="22"/>
          <w:szCs w:val="22"/>
        </w:rPr>
        <w:t>Zmianie podlegają także wszelkie nieistotne postanowienia w stosunku do treści oferty, a także inne nieistotne zmiany, które nie stanowią istotnej zmiany umowy, w tym m.in.:</w:t>
      </w:r>
    </w:p>
    <w:p w:rsidR="0090102C" w:rsidRPr="002664F7" w:rsidRDefault="0090102C" w:rsidP="00753C95">
      <w:pPr>
        <w:suppressAutoHyphens w:val="0"/>
        <w:ind w:left="360"/>
        <w:jc w:val="both"/>
        <w:rPr>
          <w:sz w:val="22"/>
          <w:szCs w:val="22"/>
        </w:rPr>
      </w:pPr>
      <w:r>
        <w:rPr>
          <w:sz w:val="22"/>
          <w:szCs w:val="22"/>
        </w:rPr>
        <w:t xml:space="preserve">1) </w:t>
      </w:r>
      <w:r w:rsidRPr="002664F7">
        <w:rPr>
          <w:sz w:val="22"/>
          <w:szCs w:val="22"/>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0102C" w:rsidRPr="002664F7" w:rsidRDefault="0090102C" w:rsidP="00753C95">
      <w:pPr>
        <w:suppressAutoHyphens w:val="0"/>
        <w:ind w:left="360"/>
        <w:jc w:val="both"/>
        <w:rPr>
          <w:sz w:val="22"/>
          <w:szCs w:val="22"/>
        </w:rPr>
      </w:pPr>
      <w:r>
        <w:rPr>
          <w:sz w:val="22"/>
          <w:szCs w:val="22"/>
        </w:rPr>
        <w:t xml:space="preserve">2) </w:t>
      </w:r>
      <w:r w:rsidRPr="002664F7">
        <w:rPr>
          <w:sz w:val="22"/>
          <w:szCs w:val="22"/>
        </w:rPr>
        <w:t>Zmiana danych związana z obsługą administracyjno-organizacyjną umowy, zmiana danych teleadresowych Wykonawcy lub Zamawiającego - zmiana ta następuje poprzez pisemne zgłoszenie tego faktu drugiej Stronie i nie wymaga zawarcia aneksu do umowy.</w:t>
      </w:r>
    </w:p>
    <w:p w:rsidR="0090102C" w:rsidRPr="002664F7" w:rsidRDefault="0090102C" w:rsidP="00753C95">
      <w:pPr>
        <w:suppressAutoHyphens w:val="0"/>
        <w:ind w:hanging="284"/>
        <w:jc w:val="both"/>
        <w:rPr>
          <w:sz w:val="22"/>
          <w:szCs w:val="22"/>
        </w:rPr>
      </w:pPr>
      <w:r>
        <w:rPr>
          <w:sz w:val="22"/>
          <w:szCs w:val="22"/>
        </w:rPr>
        <w:t xml:space="preserve">9. </w:t>
      </w:r>
      <w:r w:rsidRPr="002664F7">
        <w:rPr>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90102C" w:rsidRPr="002664F7" w:rsidRDefault="0090102C" w:rsidP="00753C95">
      <w:pPr>
        <w:suppressAutoHyphens w:val="0"/>
        <w:ind w:hanging="284"/>
        <w:jc w:val="both"/>
        <w:rPr>
          <w:sz w:val="22"/>
          <w:szCs w:val="22"/>
        </w:rPr>
      </w:pPr>
      <w:r>
        <w:rPr>
          <w:sz w:val="22"/>
          <w:szCs w:val="22"/>
        </w:rPr>
        <w:t xml:space="preserve">10. </w:t>
      </w:r>
      <w:r w:rsidRPr="002664F7">
        <w:rPr>
          <w:sz w:val="22"/>
          <w:szCs w:val="22"/>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90102C" w:rsidRPr="002664F7" w:rsidRDefault="0090102C" w:rsidP="00753C95">
      <w:pPr>
        <w:pStyle w:val="Tekstpodstawowy2"/>
        <w:ind w:hanging="284"/>
        <w:jc w:val="both"/>
        <w:rPr>
          <w:sz w:val="22"/>
          <w:szCs w:val="22"/>
        </w:rPr>
      </w:pPr>
      <w:r>
        <w:rPr>
          <w:sz w:val="22"/>
          <w:szCs w:val="22"/>
        </w:rPr>
        <w:t xml:space="preserve">11. </w:t>
      </w:r>
      <w:r w:rsidRPr="002664F7">
        <w:rPr>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0102C" w:rsidRPr="002664F7" w:rsidRDefault="0090102C" w:rsidP="00753C95">
      <w:pPr>
        <w:suppressAutoHyphens w:val="0"/>
        <w:ind w:hanging="284"/>
        <w:jc w:val="both"/>
        <w:rPr>
          <w:sz w:val="22"/>
          <w:szCs w:val="22"/>
        </w:rPr>
      </w:pPr>
      <w:r>
        <w:rPr>
          <w:sz w:val="22"/>
          <w:szCs w:val="22"/>
        </w:rPr>
        <w:t xml:space="preserve">12. </w:t>
      </w:r>
      <w:r w:rsidRPr="002664F7">
        <w:rPr>
          <w:sz w:val="22"/>
          <w:szCs w:val="22"/>
        </w:rPr>
        <w:t>Zmiana umowy dokonana z naruszeniem przepisów ustawy Prawo zamówień publicznych jest nieważna.</w:t>
      </w:r>
    </w:p>
    <w:p w:rsidR="0090102C" w:rsidRPr="0018047A" w:rsidRDefault="0090102C" w:rsidP="00753C95">
      <w:pPr>
        <w:suppressAutoHyphens w:val="0"/>
        <w:ind w:hanging="284"/>
        <w:jc w:val="both"/>
        <w:rPr>
          <w:sz w:val="22"/>
          <w:szCs w:val="22"/>
        </w:rPr>
      </w:pPr>
      <w:r>
        <w:rPr>
          <w:sz w:val="22"/>
          <w:szCs w:val="22"/>
        </w:rPr>
        <w:lastRenderedPageBreak/>
        <w:t xml:space="preserve">13. </w:t>
      </w:r>
      <w:r w:rsidRPr="002664F7">
        <w:rPr>
          <w:sz w:val="22"/>
          <w:szCs w:val="22"/>
        </w:rPr>
        <w:t>Zmiana umowy może także nastąpić w przypadkach, o których mowa w art. 144 ust. 1 pkt 2-6 ustawy Pzp.</w:t>
      </w:r>
    </w:p>
    <w:p w:rsidR="00E4633E" w:rsidRPr="00EE0A19" w:rsidRDefault="00E4633E" w:rsidP="00753C95">
      <w:pPr>
        <w:jc w:val="center"/>
        <w:rPr>
          <w:b/>
          <w:sz w:val="22"/>
          <w:szCs w:val="22"/>
        </w:rPr>
      </w:pPr>
      <w:r>
        <w:rPr>
          <w:b/>
          <w:sz w:val="22"/>
          <w:szCs w:val="22"/>
        </w:rPr>
        <w:t>§ 13</w:t>
      </w:r>
    </w:p>
    <w:p w:rsidR="00E4633E" w:rsidRPr="00EE0A19" w:rsidRDefault="00E4633E" w:rsidP="00753C95">
      <w:pPr>
        <w:jc w:val="center"/>
        <w:rPr>
          <w:b/>
          <w:sz w:val="22"/>
          <w:szCs w:val="22"/>
        </w:rPr>
      </w:pPr>
      <w:r w:rsidRPr="00EE0A19">
        <w:rPr>
          <w:b/>
          <w:sz w:val="22"/>
          <w:szCs w:val="22"/>
        </w:rPr>
        <w:t>Postanowienia końcowe</w:t>
      </w:r>
    </w:p>
    <w:p w:rsidR="00E4633E" w:rsidRDefault="00E4633E" w:rsidP="00753C95">
      <w:pPr>
        <w:widowControl w:val="0"/>
        <w:numPr>
          <w:ilvl w:val="0"/>
          <w:numId w:val="16"/>
        </w:numPr>
        <w:autoSpaceDN w:val="0"/>
        <w:ind w:left="0" w:hanging="284"/>
        <w:jc w:val="both"/>
        <w:textAlignment w:val="baseline"/>
        <w:rPr>
          <w:sz w:val="22"/>
          <w:szCs w:val="22"/>
        </w:rPr>
      </w:pPr>
      <w:r w:rsidRPr="00EE0A19">
        <w:rPr>
          <w:sz w:val="22"/>
          <w:szCs w:val="22"/>
        </w:rPr>
        <w:t xml:space="preserve">Pod rygorem nieważności wszelkie zmiany umowy dokonywane są na piśmie w formie aneksu do niniejszej umowy. </w:t>
      </w:r>
    </w:p>
    <w:p w:rsidR="00E4633E" w:rsidRDefault="00E4633E" w:rsidP="00753C95">
      <w:pPr>
        <w:widowControl w:val="0"/>
        <w:numPr>
          <w:ilvl w:val="0"/>
          <w:numId w:val="16"/>
        </w:numPr>
        <w:autoSpaceDN w:val="0"/>
        <w:ind w:left="0" w:hanging="284"/>
        <w:jc w:val="both"/>
        <w:textAlignment w:val="baseline"/>
        <w:rPr>
          <w:sz w:val="22"/>
          <w:szCs w:val="22"/>
        </w:rPr>
      </w:pPr>
      <w:r w:rsidRPr="00321EAE">
        <w:rPr>
          <w:sz w:val="22"/>
          <w:szCs w:val="22"/>
        </w:rPr>
        <w:t>Ewentualne spory mogące wynikać z wykonania niniejszej umowy strony poddadzą pod rozstrzygnięcie sądu właściwego dla siedziby Zamawiającego.</w:t>
      </w:r>
    </w:p>
    <w:p w:rsidR="00E4633E" w:rsidRDefault="00E4633E" w:rsidP="00753C95">
      <w:pPr>
        <w:widowControl w:val="0"/>
        <w:numPr>
          <w:ilvl w:val="0"/>
          <w:numId w:val="16"/>
        </w:numPr>
        <w:autoSpaceDN w:val="0"/>
        <w:ind w:left="0" w:hanging="284"/>
        <w:jc w:val="both"/>
        <w:textAlignment w:val="baseline"/>
        <w:rPr>
          <w:sz w:val="22"/>
          <w:szCs w:val="22"/>
        </w:rPr>
      </w:pPr>
      <w:r w:rsidRPr="00321EAE">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2F5C53" w:rsidRPr="005704D4" w:rsidRDefault="00E4633E" w:rsidP="00753C95">
      <w:pPr>
        <w:widowControl w:val="0"/>
        <w:numPr>
          <w:ilvl w:val="0"/>
          <w:numId w:val="16"/>
        </w:numPr>
        <w:autoSpaceDN w:val="0"/>
        <w:ind w:left="0" w:hanging="284"/>
        <w:jc w:val="both"/>
        <w:textAlignment w:val="baseline"/>
        <w:rPr>
          <w:sz w:val="22"/>
          <w:szCs w:val="22"/>
        </w:rPr>
      </w:pPr>
      <w:r w:rsidRPr="00321EAE">
        <w:rPr>
          <w:sz w:val="22"/>
          <w:szCs w:val="22"/>
        </w:rPr>
        <w:t>Umowa została sporządzona w trzech jednobrzmiących egzemplarzach: dwa egzemplarze dla Zamawiającego a jeden dla Wykonawcy.</w:t>
      </w:r>
    </w:p>
    <w:p w:rsidR="002F5C53" w:rsidRDefault="002F5C53" w:rsidP="00E4633E">
      <w:pPr>
        <w:jc w:val="both"/>
        <w:rPr>
          <w:b/>
          <w:sz w:val="22"/>
          <w:szCs w:val="22"/>
        </w:rPr>
      </w:pPr>
    </w:p>
    <w:p w:rsidR="00416556" w:rsidRDefault="00E4633E" w:rsidP="006310B2">
      <w:pPr>
        <w:jc w:val="both"/>
        <w:rPr>
          <w:b/>
          <w:sz w:val="22"/>
          <w:szCs w:val="22"/>
        </w:rPr>
      </w:pPr>
      <w:r w:rsidRPr="00EE0A19">
        <w:rPr>
          <w:b/>
          <w:sz w:val="22"/>
          <w:szCs w:val="22"/>
        </w:rPr>
        <w:t xml:space="preserve">WYKONAWCA:                                                                 ZAMAWIAJĄCY:   </w:t>
      </w:r>
    </w:p>
    <w:p w:rsidR="006310B2" w:rsidRPr="006310B2" w:rsidRDefault="006310B2" w:rsidP="006310B2">
      <w:pPr>
        <w:jc w:val="both"/>
        <w:rPr>
          <w:b/>
          <w:sz w:val="22"/>
          <w:szCs w:val="22"/>
        </w:rPr>
      </w:pPr>
    </w:p>
    <w:p w:rsidR="00416556" w:rsidRDefault="00416556"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F960BC" w:rsidP="00E4633E">
      <w:pPr>
        <w:tabs>
          <w:tab w:val="left" w:pos="180"/>
          <w:tab w:val="right" w:pos="9072"/>
        </w:tabs>
        <w:jc w:val="both"/>
        <w:rPr>
          <w:sz w:val="22"/>
          <w:szCs w:val="22"/>
        </w:rPr>
      </w:pPr>
      <w:r>
        <w:rPr>
          <w:sz w:val="22"/>
          <w:szCs w:val="22"/>
        </w:rPr>
        <w:t>………………………                                                            ……………………………….</w:t>
      </w: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753C95" w:rsidRDefault="00753C95"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Pr="00EE0A19" w:rsidRDefault="002F295E" w:rsidP="00E4633E">
      <w:pPr>
        <w:tabs>
          <w:tab w:val="left" w:pos="180"/>
          <w:tab w:val="right" w:pos="9072"/>
        </w:tabs>
        <w:jc w:val="both"/>
        <w:rPr>
          <w:sz w:val="22"/>
          <w:szCs w:val="22"/>
        </w:rPr>
      </w:pPr>
    </w:p>
    <w:p w:rsidR="00E4633E" w:rsidRPr="00EE0A19" w:rsidRDefault="009A6556" w:rsidP="00E4633E">
      <w:pPr>
        <w:tabs>
          <w:tab w:val="left" w:pos="180"/>
          <w:tab w:val="right" w:pos="9072"/>
        </w:tabs>
        <w:rPr>
          <w:sz w:val="22"/>
          <w:szCs w:val="22"/>
        </w:rPr>
      </w:pPr>
      <w:bookmarkStart w:id="0" w:name="_GoBack"/>
      <w:bookmarkEnd w:id="0"/>
      <w:r>
        <w:rPr>
          <w:noProof/>
          <w:sz w:val="22"/>
          <w:szCs w:val="22"/>
          <w:lang w:eastAsia="pl-PL"/>
        </w:rPr>
        <w:pict>
          <v:shapetype id="_x0000_t202" coordsize="21600,21600" o:spt="202" path="m,l,21600r21600,l21600,xe">
            <v:stroke joinstyle="miter"/>
            <v:path gradientshapeok="t" o:connecttype="rect"/>
          </v:shapetype>
          <v:shape id="Pole tekstowe 1" o:spid="_x0000_s1027" type="#_x0000_t202" style="position:absolute;margin-left:2.35pt;margin-top:7.9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" strokeweight=".5pt">
            <v:textbox inset="7.45pt,3.85pt,7.45pt,3.85pt">
              <w:txbxContent>
                <w:p w:rsidR="00E4633E" w:rsidRPr="005E4E5B" w:rsidRDefault="00753C95" w:rsidP="00E4633E">
                  <w:pPr>
                    <w:rPr>
                      <w:rFonts w:ascii="Arial" w:hAnsi="Arial" w:cs="Arial"/>
                      <w:b/>
                    </w:rPr>
                  </w:pPr>
                  <w:r>
                    <w:rPr>
                      <w:rFonts w:ascii="Arial" w:hAnsi="Arial" w:cs="Arial"/>
                      <w:b/>
                    </w:rPr>
                    <w:t>IZ.271.6</w:t>
                  </w:r>
                  <w:r w:rsidR="006310B2">
                    <w:rPr>
                      <w:rFonts w:ascii="Arial" w:hAnsi="Arial" w:cs="Arial"/>
                      <w:b/>
                    </w:rPr>
                    <w:t>.2019.Z</w:t>
                  </w:r>
                </w:p>
              </w:txbxContent>
            </v:textbox>
          </v:shape>
        </w:pict>
      </w:r>
    </w:p>
    <w:p w:rsidR="00E4633E" w:rsidRDefault="00E4633E" w:rsidP="00E4633E">
      <w:pPr>
        <w:tabs>
          <w:tab w:val="left" w:pos="180"/>
          <w:tab w:val="right" w:pos="9072"/>
        </w:tabs>
        <w:rPr>
          <w:sz w:val="22"/>
          <w:szCs w:val="22"/>
        </w:rPr>
      </w:pPr>
    </w:p>
    <w:p w:rsidR="00CA432E" w:rsidRDefault="00CA432E" w:rsidP="00E4633E">
      <w:pPr>
        <w:tabs>
          <w:tab w:val="left" w:pos="180"/>
          <w:tab w:val="right" w:pos="9072"/>
        </w:tabs>
        <w:rPr>
          <w:sz w:val="22"/>
          <w:szCs w:val="22"/>
        </w:rPr>
      </w:pPr>
    </w:p>
    <w:p w:rsidR="00CA432E" w:rsidRDefault="00CA432E" w:rsidP="00E4633E">
      <w:pPr>
        <w:tabs>
          <w:tab w:val="left" w:pos="180"/>
          <w:tab w:val="right" w:pos="9072"/>
        </w:tabs>
        <w:rPr>
          <w:sz w:val="22"/>
          <w:szCs w:val="22"/>
        </w:rPr>
      </w:pPr>
    </w:p>
    <w:p w:rsidR="002F5C53" w:rsidRDefault="002F5C53" w:rsidP="00E4633E">
      <w:pPr>
        <w:tabs>
          <w:tab w:val="left" w:pos="180"/>
          <w:tab w:val="right" w:pos="9072"/>
        </w:tabs>
        <w:rPr>
          <w:sz w:val="22"/>
          <w:szCs w:val="22"/>
        </w:rPr>
      </w:pPr>
    </w:p>
    <w:p w:rsidR="002F5C53" w:rsidRPr="00EE0A19" w:rsidRDefault="002F5C53" w:rsidP="00E4633E">
      <w:pPr>
        <w:tabs>
          <w:tab w:val="left" w:pos="180"/>
          <w:tab w:val="right" w:pos="9072"/>
        </w:tabs>
        <w:rPr>
          <w:sz w:val="22"/>
          <w:szCs w:val="22"/>
        </w:rPr>
      </w:pPr>
    </w:p>
    <w:p w:rsidR="00E4633E" w:rsidRPr="00EE0A19" w:rsidRDefault="00E4633E" w:rsidP="00E4633E">
      <w:pPr>
        <w:ind w:left="576" w:hanging="576"/>
        <w:rPr>
          <w:sz w:val="22"/>
          <w:szCs w:val="22"/>
        </w:rPr>
      </w:pP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b/>
          <w:i/>
          <w:sz w:val="22"/>
          <w:szCs w:val="22"/>
        </w:rPr>
        <w:t>Załącznik nr 1 do Umowy</w:t>
      </w:r>
    </w:p>
    <w:p w:rsidR="00E4633E" w:rsidRPr="00EE0A19" w:rsidRDefault="00E4633E" w:rsidP="00E4633E">
      <w:pPr>
        <w:ind w:left="576" w:hanging="576"/>
        <w:rPr>
          <w:sz w:val="22"/>
          <w:szCs w:val="22"/>
        </w:rPr>
      </w:pPr>
    </w:p>
    <w:p w:rsidR="00E4633E" w:rsidRPr="00EE0A19" w:rsidRDefault="00E4633E" w:rsidP="00E4633E">
      <w:pPr>
        <w:ind w:left="576" w:hanging="576"/>
        <w:rPr>
          <w:sz w:val="22"/>
          <w:szCs w:val="22"/>
        </w:rPr>
      </w:pPr>
    </w:p>
    <w:p w:rsidR="00E4633E" w:rsidRPr="00EE0A19" w:rsidRDefault="00E4633E" w:rsidP="00E4633E">
      <w:pPr>
        <w:autoSpaceDE w:val="0"/>
        <w:rPr>
          <w:sz w:val="22"/>
          <w:szCs w:val="22"/>
        </w:rPr>
      </w:pPr>
      <w:r w:rsidRPr="00EE0A19">
        <w:rPr>
          <w:rFonts w:eastAsia="Arial"/>
          <w:sz w:val="22"/>
          <w:szCs w:val="22"/>
        </w:rPr>
        <w:t>Nazwa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Adres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Nr telefonu/fax: ..............................................................................................................</w:t>
      </w:r>
    </w:p>
    <w:p w:rsidR="00E4633E" w:rsidRPr="00EE0A19" w:rsidRDefault="00E4633E" w:rsidP="00E4633E">
      <w:pPr>
        <w:autoSpaceDE w:val="0"/>
        <w:rPr>
          <w:sz w:val="22"/>
          <w:szCs w:val="22"/>
        </w:rPr>
      </w:pPr>
    </w:p>
    <w:p w:rsidR="00E4633E" w:rsidRPr="00EE0A19" w:rsidRDefault="00E4633E" w:rsidP="00E4633E">
      <w:pPr>
        <w:ind w:left="576" w:hanging="576"/>
        <w:rPr>
          <w:rFonts w:eastAsia="Arial"/>
          <w:sz w:val="22"/>
          <w:szCs w:val="22"/>
        </w:rPr>
      </w:pPr>
      <w:r w:rsidRPr="00EE0A19">
        <w:rPr>
          <w:rFonts w:eastAsia="Arial"/>
          <w:sz w:val="22"/>
          <w:szCs w:val="22"/>
        </w:rPr>
        <w:t xml:space="preserve">Adres e - mail: ............................................................................................................... </w:t>
      </w:r>
    </w:p>
    <w:p w:rsidR="00E4633E" w:rsidRPr="00EE0A19" w:rsidRDefault="00E4633E" w:rsidP="00E4633E">
      <w:pPr>
        <w:ind w:left="576" w:hanging="576"/>
        <w:rPr>
          <w:rFonts w:eastAsia="Arial"/>
          <w:sz w:val="22"/>
          <w:szCs w:val="22"/>
        </w:rPr>
      </w:pPr>
    </w:p>
    <w:p w:rsidR="00E4633E" w:rsidRPr="00EE0A19" w:rsidRDefault="00E4633E" w:rsidP="00E4633E">
      <w:pPr>
        <w:ind w:left="576" w:hanging="576"/>
        <w:rPr>
          <w:rFonts w:eastAsia="Arial"/>
          <w:sz w:val="22"/>
          <w:szCs w:val="22"/>
        </w:rPr>
      </w:pPr>
    </w:p>
    <w:p w:rsidR="00E4633E" w:rsidRPr="00EE0A19" w:rsidRDefault="00E4633E" w:rsidP="00E4633E">
      <w:pPr>
        <w:autoSpaceDN w:val="0"/>
        <w:ind w:left="576" w:hanging="576"/>
        <w:jc w:val="center"/>
        <w:textAlignment w:val="baseline"/>
        <w:rPr>
          <w:rFonts w:eastAsia="Arial"/>
          <w:b/>
          <w:kern w:val="3"/>
          <w:sz w:val="22"/>
          <w:szCs w:val="22"/>
          <w:lang w:eastAsia="pl-PL"/>
        </w:rPr>
      </w:pPr>
      <w:r w:rsidRPr="00EE0A19">
        <w:rPr>
          <w:rFonts w:eastAsia="Arial"/>
          <w:b/>
          <w:kern w:val="3"/>
          <w:sz w:val="22"/>
          <w:szCs w:val="22"/>
          <w:lang w:eastAsia="pl-PL"/>
        </w:rPr>
        <w:t>WYKAZ  PODWYKONAWCÓW</w:t>
      </w:r>
    </w:p>
    <w:p w:rsidR="00E4633E" w:rsidRPr="00597E92" w:rsidRDefault="00E4633E" w:rsidP="00E4633E">
      <w:pPr>
        <w:autoSpaceDN w:val="0"/>
        <w:textAlignment w:val="baseline"/>
        <w:rPr>
          <w:bCs/>
          <w:kern w:val="3"/>
          <w:sz w:val="22"/>
          <w:szCs w:val="22"/>
          <w:lang w:eastAsia="pl-PL"/>
        </w:rPr>
      </w:pPr>
      <w:r w:rsidRPr="00EE0A19">
        <w:rPr>
          <w:bCs/>
          <w:kern w:val="3"/>
          <w:sz w:val="22"/>
          <w:szCs w:val="22"/>
          <w:lang w:eastAsia="pl-PL"/>
        </w:rPr>
        <w:t>Zgodnie z naszą ofertą złożoną w postępowaniu o udzielenie zamówienia publ</w:t>
      </w:r>
      <w:r>
        <w:rPr>
          <w:bCs/>
          <w:kern w:val="3"/>
          <w:sz w:val="22"/>
          <w:szCs w:val="22"/>
          <w:lang w:eastAsia="pl-PL"/>
        </w:rPr>
        <w:t xml:space="preserve">icznego </w:t>
      </w:r>
      <w:r w:rsidRPr="00EE0A19">
        <w:rPr>
          <w:bCs/>
          <w:kern w:val="3"/>
          <w:sz w:val="22"/>
          <w:szCs w:val="22"/>
          <w:lang w:eastAsia="pl-PL"/>
        </w:rPr>
        <w:t>o nazwie</w:t>
      </w:r>
      <w:r w:rsidRPr="00EE0A19">
        <w:rPr>
          <w:b/>
          <w:bCs/>
          <w:kern w:val="3"/>
          <w:sz w:val="22"/>
          <w:szCs w:val="22"/>
          <w:lang w:eastAsia="pl-PL"/>
        </w:rPr>
        <w:t>:</w:t>
      </w:r>
    </w:p>
    <w:p w:rsidR="00753C95" w:rsidRDefault="00753C95" w:rsidP="00753C95">
      <w:pPr>
        <w:pStyle w:val="Bezodstpw1"/>
        <w:jc w:val="center"/>
        <w:rPr>
          <w:rFonts w:ascii="Times New Roman" w:hAnsi="Times New Roman" w:cs="Times New Roman"/>
          <w:b/>
        </w:rPr>
      </w:pPr>
      <w:r>
        <w:rPr>
          <w:b/>
        </w:rPr>
        <w:t>„</w:t>
      </w:r>
      <w:r w:rsidRPr="00A605AA">
        <w:rPr>
          <w:rFonts w:ascii="Times New Roman" w:hAnsi="Times New Roman" w:cs="Times New Roman"/>
          <w:b/>
        </w:rPr>
        <w:t>Remont budynku remizy Ochotniczej Straży Pożarnej w Chwostku,</w:t>
      </w:r>
    </w:p>
    <w:p w:rsidR="006310B2" w:rsidRPr="00197771" w:rsidRDefault="00753C95" w:rsidP="00753C95">
      <w:pPr>
        <w:spacing w:line="276" w:lineRule="auto"/>
        <w:jc w:val="both"/>
        <w:rPr>
          <w:b/>
          <w:sz w:val="22"/>
          <w:szCs w:val="22"/>
        </w:rPr>
      </w:pPr>
      <w:r>
        <w:rPr>
          <w:b/>
        </w:rPr>
        <w:t xml:space="preserve">                                        </w:t>
      </w:r>
      <w:r w:rsidRPr="00A605AA">
        <w:rPr>
          <w:b/>
        </w:rPr>
        <w:t>Etap I - Remont instalacji elektrycznej</w:t>
      </w:r>
      <w:r w:rsidR="006310B2" w:rsidRPr="00197771">
        <w:rPr>
          <w:b/>
          <w:sz w:val="22"/>
          <w:szCs w:val="22"/>
        </w:rPr>
        <w:t>”</w:t>
      </w:r>
    </w:p>
    <w:p w:rsidR="006310B2" w:rsidRPr="00416556" w:rsidRDefault="006310B2" w:rsidP="006310B2">
      <w:pPr>
        <w:spacing w:line="276" w:lineRule="auto"/>
        <w:jc w:val="both"/>
        <w:rPr>
          <w:b/>
          <w:sz w:val="22"/>
          <w:szCs w:val="22"/>
        </w:rPr>
      </w:pPr>
    </w:p>
    <w:p w:rsidR="00E4633E" w:rsidRPr="00EE0A19" w:rsidRDefault="00E4633E" w:rsidP="00E4633E">
      <w:pPr>
        <w:autoSpaceDN w:val="0"/>
        <w:spacing w:line="240" w:lineRule="atLeast"/>
        <w:ind w:left="720" w:hanging="720"/>
        <w:jc w:val="both"/>
        <w:textAlignment w:val="baseline"/>
        <w:rPr>
          <w:bCs/>
          <w:kern w:val="3"/>
          <w:sz w:val="22"/>
          <w:szCs w:val="22"/>
          <w:lang w:eastAsia="pl-PL"/>
        </w:rPr>
      </w:pPr>
      <w:r w:rsidRPr="00EE0A19">
        <w:rPr>
          <w:bCs/>
          <w:kern w:val="3"/>
          <w:sz w:val="22"/>
          <w:szCs w:val="22"/>
          <w:lang w:eastAsia="pl-PL"/>
        </w:rPr>
        <w:t>oświadczam, że zamierzam zlecić podwykonawcom niżej wymieniony zakres robót:</w:t>
      </w:r>
    </w:p>
    <w:tbl>
      <w:tblPr>
        <w:tblW w:w="10565" w:type="dxa"/>
        <w:tblInd w:w="-142" w:type="dxa"/>
        <w:tblLayout w:type="fixed"/>
        <w:tblCellMar>
          <w:left w:w="0" w:type="dxa"/>
          <w:right w:w="0" w:type="dxa"/>
        </w:tblCellMar>
        <w:tblLook w:val="0000"/>
      </w:tblPr>
      <w:tblGrid>
        <w:gridCol w:w="80"/>
        <w:gridCol w:w="1740"/>
        <w:gridCol w:w="24"/>
        <w:gridCol w:w="1536"/>
        <w:gridCol w:w="307"/>
        <w:gridCol w:w="1868"/>
        <w:gridCol w:w="684"/>
        <w:gridCol w:w="1191"/>
        <w:gridCol w:w="1077"/>
        <w:gridCol w:w="633"/>
        <w:gridCol w:w="105"/>
        <w:gridCol w:w="1320"/>
      </w:tblGrid>
      <w:tr w:rsidR="00E4633E" w:rsidRPr="00EE0A19" w:rsidTr="006310B2">
        <w:trPr>
          <w:gridAfter w:val="1"/>
          <w:wAfter w:w="1320" w:type="dxa"/>
          <w:trHeight w:val="200"/>
        </w:trPr>
        <w:tc>
          <w:tcPr>
            <w:tcW w:w="1844" w:type="dxa"/>
            <w:gridSpan w:val="3"/>
            <w:shd w:val="clear" w:color="auto" w:fill="auto"/>
          </w:tcPr>
          <w:p w:rsidR="00E4633E" w:rsidRPr="00EE0A19" w:rsidRDefault="00E4633E" w:rsidP="003920DA">
            <w:pPr>
              <w:suppressAutoHyphens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3920DA">
            <w:pPr>
              <w:pStyle w:val="Zawartotabeli"/>
              <w:snapToGrid w:val="0"/>
            </w:pPr>
          </w:p>
        </w:tc>
        <w:tc>
          <w:tcPr>
            <w:tcW w:w="2268" w:type="dxa"/>
            <w:gridSpan w:val="2"/>
            <w:shd w:val="clear" w:color="auto" w:fill="auto"/>
          </w:tcPr>
          <w:p w:rsidR="00E4633E" w:rsidRPr="00EE0A19" w:rsidRDefault="00E4633E" w:rsidP="003920DA">
            <w:pPr>
              <w:snapToGrid w:val="0"/>
            </w:pPr>
          </w:p>
        </w:tc>
        <w:tc>
          <w:tcPr>
            <w:tcW w:w="738" w:type="dxa"/>
            <w:gridSpan w:val="2"/>
            <w:shd w:val="clear" w:color="auto" w:fill="auto"/>
          </w:tcPr>
          <w:p w:rsidR="00E4633E" w:rsidRPr="00EE0A19" w:rsidRDefault="00E4633E" w:rsidP="003920DA">
            <w:pPr>
              <w:snapToGrid w:val="0"/>
            </w:pPr>
          </w:p>
        </w:tc>
      </w:tr>
      <w:tr w:rsidR="00E4633E" w:rsidRPr="00EE0A19" w:rsidTr="003920DA">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E4633E" w:rsidRPr="00EE0A19" w:rsidRDefault="00E4633E" w:rsidP="003920DA">
            <w:pPr>
              <w:pStyle w:val="Zawartotabeli"/>
              <w:snapToGrid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3920DA">
            <w:pPr>
              <w:pStyle w:val="Zawartotabeli"/>
              <w:snapToGrid w:val="0"/>
            </w:pPr>
          </w:p>
        </w:tc>
        <w:tc>
          <w:tcPr>
            <w:tcW w:w="2268" w:type="dxa"/>
            <w:gridSpan w:val="2"/>
            <w:shd w:val="clear" w:color="auto" w:fill="auto"/>
          </w:tcPr>
          <w:p w:rsidR="00E4633E" w:rsidRPr="00EE0A19" w:rsidRDefault="00E4633E" w:rsidP="003920DA">
            <w:pPr>
              <w:pStyle w:val="Zawartotabeli"/>
              <w:snapToGrid w:val="0"/>
            </w:pPr>
          </w:p>
        </w:tc>
        <w:tc>
          <w:tcPr>
            <w:tcW w:w="738" w:type="dxa"/>
            <w:gridSpan w:val="2"/>
            <w:shd w:val="clear" w:color="auto" w:fill="auto"/>
          </w:tcPr>
          <w:p w:rsidR="00E4633E" w:rsidRPr="00EE0A19" w:rsidRDefault="00E4633E" w:rsidP="003920DA">
            <w:pPr>
              <w:snapToGrid w:val="0"/>
            </w:pPr>
          </w:p>
        </w:tc>
      </w:tr>
    </w:tbl>
    <w:p w:rsidR="006310B2" w:rsidRDefault="006310B2" w:rsidP="00E4633E">
      <w:pPr>
        <w:jc w:val="both"/>
        <w:rPr>
          <w:sz w:val="22"/>
          <w:szCs w:val="22"/>
        </w:rPr>
      </w:pPr>
    </w:p>
    <w:p w:rsidR="006310B2" w:rsidRDefault="006310B2" w:rsidP="00E4633E">
      <w:pPr>
        <w:jc w:val="both"/>
        <w:rPr>
          <w:sz w:val="22"/>
          <w:szCs w:val="22"/>
        </w:rPr>
      </w:pPr>
    </w:p>
    <w:p w:rsidR="00E4633E" w:rsidRPr="00EE0A19" w:rsidRDefault="00E4633E" w:rsidP="00E4633E">
      <w:pPr>
        <w:jc w:val="both"/>
        <w:rPr>
          <w:sz w:val="22"/>
          <w:szCs w:val="22"/>
        </w:rPr>
      </w:pPr>
      <w:r w:rsidRPr="00EE0A19">
        <w:rPr>
          <w:sz w:val="22"/>
          <w:szCs w:val="22"/>
        </w:rPr>
        <w:t>…............................</w:t>
      </w:r>
      <w:r w:rsidR="002F5C53">
        <w:rPr>
          <w:sz w:val="22"/>
          <w:szCs w:val="22"/>
        </w:rPr>
        <w:t xml:space="preserve">................                   </w:t>
      </w:r>
      <w:r w:rsidRPr="00EE0A19">
        <w:rPr>
          <w:sz w:val="22"/>
          <w:szCs w:val="22"/>
        </w:rPr>
        <w:t xml:space="preserve">  </w:t>
      </w:r>
      <w:r w:rsidRPr="00EE0A19">
        <w:rPr>
          <w:sz w:val="22"/>
          <w:szCs w:val="22"/>
        </w:rPr>
        <w:tab/>
        <w:t xml:space="preserve">                 ..............…….................................. </w:t>
      </w:r>
      <w:r w:rsidRPr="00EE0A19">
        <w:rPr>
          <w:sz w:val="22"/>
          <w:szCs w:val="22"/>
        </w:rPr>
        <w:tab/>
        <w:t xml:space="preserve">   miejscowość, data                                               </w:t>
      </w:r>
      <w:r w:rsidR="002F5C53">
        <w:rPr>
          <w:sz w:val="22"/>
          <w:szCs w:val="22"/>
        </w:rPr>
        <w:t xml:space="preserve">                 </w:t>
      </w:r>
      <w:r w:rsidRPr="00EE0A19">
        <w:rPr>
          <w:sz w:val="22"/>
          <w:szCs w:val="22"/>
        </w:rPr>
        <w:t>(podpis/podpisy Wykonawcy</w:t>
      </w:r>
    </w:p>
    <w:p w:rsidR="00E4633E" w:rsidRPr="00EE0A19" w:rsidRDefault="00E4633E" w:rsidP="006654AB">
      <w:pPr>
        <w:jc w:val="both"/>
      </w:pPr>
      <w:r w:rsidRPr="00EE0A19">
        <w:rPr>
          <w:sz w:val="22"/>
          <w:szCs w:val="22"/>
        </w:rPr>
        <w:tab/>
      </w:r>
      <w:r w:rsidRPr="00EE0A19">
        <w:rPr>
          <w:sz w:val="22"/>
          <w:szCs w:val="22"/>
        </w:rPr>
        <w:tab/>
        <w:t xml:space="preserve"> </w:t>
      </w:r>
      <w:r w:rsidR="002F5C53">
        <w:rPr>
          <w:sz w:val="22"/>
          <w:szCs w:val="22"/>
        </w:rPr>
        <w:t xml:space="preserve">                                                                       </w:t>
      </w:r>
      <w:r w:rsidRPr="00EE0A19">
        <w:rPr>
          <w:sz w:val="22"/>
          <w:szCs w:val="22"/>
        </w:rPr>
        <w:t xml:space="preserve"> lub osób  upoważnionych</w:t>
      </w:r>
    </w:p>
    <w:p w:rsidR="00E4633E" w:rsidRDefault="00E4633E"/>
    <w:sectPr w:rsidR="00E4633E" w:rsidSect="0025421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C06" w:rsidRDefault="00F54C06" w:rsidP="00FF1DFD">
      <w:r>
        <w:separator/>
      </w:r>
    </w:p>
  </w:endnote>
  <w:endnote w:type="continuationSeparator" w:id="1">
    <w:p w:rsidR="00F54C06" w:rsidRDefault="00F54C06" w:rsidP="00FF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1"/>
      <w:gridCol w:w="1066"/>
      <w:gridCol w:w="4111"/>
    </w:tblGrid>
    <w:tr w:rsidR="00FF1DFD">
      <w:trPr>
        <w:trHeight w:val="151"/>
      </w:trPr>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val="restart"/>
          <w:noWrap/>
          <w:vAlign w:val="center"/>
        </w:tcPr>
        <w:p w:rsidR="00FF1DFD" w:rsidRDefault="00FF1DFD">
          <w:pPr>
            <w:pStyle w:val="Bezodstpw"/>
            <w:rPr>
              <w:rFonts w:asciiTheme="majorHAnsi" w:hAnsiTheme="majorHAnsi"/>
            </w:rPr>
          </w:pPr>
          <w:r>
            <w:rPr>
              <w:rFonts w:asciiTheme="majorHAnsi" w:hAnsiTheme="majorHAnsi"/>
              <w:b/>
            </w:rPr>
            <w:t xml:space="preserve">Strona </w:t>
          </w:r>
          <w:fldSimple w:instr=" PAGE  \* MERGEFORMAT ">
            <w:r w:rsidR="008559FB" w:rsidRPr="008559FB">
              <w:rPr>
                <w:rFonts w:asciiTheme="majorHAnsi" w:hAnsiTheme="majorHAnsi"/>
                <w:b/>
                <w:noProof/>
              </w:rPr>
              <w:t>7</w:t>
            </w:r>
          </w:fldSimple>
        </w:p>
      </w:tc>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r>
    <w:tr w:rsidR="00FF1DFD">
      <w:trPr>
        <w:trHeight w:val="150"/>
      </w:trPr>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tcPr>
        <w:p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r>
  </w:tbl>
  <w:p w:rsidR="00FF1DFD" w:rsidRDefault="00FF1D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C06" w:rsidRDefault="00F54C06" w:rsidP="00FF1DFD">
      <w:r>
        <w:separator/>
      </w:r>
    </w:p>
  </w:footnote>
  <w:footnote w:type="continuationSeparator" w:id="1">
    <w:p w:rsidR="00F54C06" w:rsidRDefault="00F54C06" w:rsidP="00FF1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4D186E"/>
    <w:multiLevelType w:val="multilevel"/>
    <w:tmpl w:val="B996636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6">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8">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0">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84125B"/>
    <w:multiLevelType w:val="hybridMultilevel"/>
    <w:tmpl w:val="5AF0328C"/>
    <w:lvl w:ilvl="0" w:tplc="707CC3C2">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2"/>
  </w:num>
  <w:num w:numId="6">
    <w:abstractNumId w:val="19"/>
  </w:num>
  <w:num w:numId="7">
    <w:abstractNumId w:val="30"/>
  </w:num>
  <w:num w:numId="8">
    <w:abstractNumId w:val="17"/>
  </w:num>
  <w:num w:numId="9">
    <w:abstractNumId w:val="15"/>
  </w:num>
  <w:num w:numId="10">
    <w:abstractNumId w:val="14"/>
  </w:num>
  <w:num w:numId="11">
    <w:abstractNumId w:val="8"/>
  </w:num>
  <w:num w:numId="12">
    <w:abstractNumId w:val="10"/>
  </w:num>
  <w:num w:numId="13">
    <w:abstractNumId w:val="28"/>
  </w:num>
  <w:num w:numId="14">
    <w:abstractNumId w:val="24"/>
  </w:num>
  <w:num w:numId="15">
    <w:abstractNumId w:val="9"/>
  </w:num>
  <w:num w:numId="16">
    <w:abstractNumId w:val="13"/>
  </w:num>
  <w:num w:numId="17">
    <w:abstractNumId w:val="27"/>
  </w:num>
  <w:num w:numId="18">
    <w:abstractNumId w:val="25"/>
  </w:num>
  <w:num w:numId="19">
    <w:abstractNumId w:val="5"/>
  </w:num>
  <w:num w:numId="20">
    <w:abstractNumId w:val="7"/>
  </w:num>
  <w:num w:numId="21">
    <w:abstractNumId w:val="29"/>
  </w:num>
  <w:num w:numId="22">
    <w:abstractNumId w:val="6"/>
  </w:num>
  <w:num w:numId="23">
    <w:abstractNumId w:val="21"/>
  </w:num>
  <w:num w:numId="24">
    <w:abstractNumId w:val="18"/>
  </w:num>
  <w:num w:numId="25">
    <w:abstractNumId w:val="16"/>
  </w:num>
  <w:num w:numId="26">
    <w:abstractNumId w:val="26"/>
  </w:num>
  <w:num w:numId="27">
    <w:abstractNumId w:val="22"/>
  </w:num>
  <w:num w:numId="28">
    <w:abstractNumId w:val="20"/>
  </w:num>
  <w:num w:numId="29">
    <w:abstractNumId w:val="4"/>
  </w:num>
  <w:num w:numId="30">
    <w:abstractNumId w:val="31"/>
  </w:num>
  <w:num w:numId="31">
    <w:abstractNumId w:val="2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633E"/>
    <w:rsid w:val="00057978"/>
    <w:rsid w:val="00066AC1"/>
    <w:rsid w:val="000E014C"/>
    <w:rsid w:val="000E1104"/>
    <w:rsid w:val="001201E2"/>
    <w:rsid w:val="0012533E"/>
    <w:rsid w:val="00170DBA"/>
    <w:rsid w:val="0018047A"/>
    <w:rsid w:val="00197771"/>
    <w:rsid w:val="00197993"/>
    <w:rsid w:val="001B219D"/>
    <w:rsid w:val="001F043E"/>
    <w:rsid w:val="002064BE"/>
    <w:rsid w:val="00212C5A"/>
    <w:rsid w:val="002167BD"/>
    <w:rsid w:val="00254212"/>
    <w:rsid w:val="002664F7"/>
    <w:rsid w:val="00271CAB"/>
    <w:rsid w:val="002766CD"/>
    <w:rsid w:val="002F295E"/>
    <w:rsid w:val="002F5C53"/>
    <w:rsid w:val="00363595"/>
    <w:rsid w:val="00392116"/>
    <w:rsid w:val="003C7665"/>
    <w:rsid w:val="003D19CB"/>
    <w:rsid w:val="003D4208"/>
    <w:rsid w:val="00416556"/>
    <w:rsid w:val="00441C30"/>
    <w:rsid w:val="00465618"/>
    <w:rsid w:val="004A399B"/>
    <w:rsid w:val="004C2E42"/>
    <w:rsid w:val="004D223E"/>
    <w:rsid w:val="004F24EF"/>
    <w:rsid w:val="0052260C"/>
    <w:rsid w:val="00550422"/>
    <w:rsid w:val="00551B98"/>
    <w:rsid w:val="005704D4"/>
    <w:rsid w:val="005905A9"/>
    <w:rsid w:val="005A6FF9"/>
    <w:rsid w:val="005B7C6C"/>
    <w:rsid w:val="005E3866"/>
    <w:rsid w:val="005F59BA"/>
    <w:rsid w:val="005F62B4"/>
    <w:rsid w:val="00630A7B"/>
    <w:rsid w:val="006310B2"/>
    <w:rsid w:val="00632A7D"/>
    <w:rsid w:val="00633FD6"/>
    <w:rsid w:val="006654AB"/>
    <w:rsid w:val="0066669C"/>
    <w:rsid w:val="00667F0B"/>
    <w:rsid w:val="006737CC"/>
    <w:rsid w:val="00694EDD"/>
    <w:rsid w:val="006B471F"/>
    <w:rsid w:val="006F3BC2"/>
    <w:rsid w:val="00753C95"/>
    <w:rsid w:val="00760B08"/>
    <w:rsid w:val="00774EF6"/>
    <w:rsid w:val="00781F11"/>
    <w:rsid w:val="00783D53"/>
    <w:rsid w:val="00815217"/>
    <w:rsid w:val="008519A0"/>
    <w:rsid w:val="008559FB"/>
    <w:rsid w:val="00866236"/>
    <w:rsid w:val="0089543F"/>
    <w:rsid w:val="008B0411"/>
    <w:rsid w:val="008B44BC"/>
    <w:rsid w:val="008E7EB7"/>
    <w:rsid w:val="0090102C"/>
    <w:rsid w:val="009224AA"/>
    <w:rsid w:val="00971671"/>
    <w:rsid w:val="009718B4"/>
    <w:rsid w:val="00976F9D"/>
    <w:rsid w:val="009804A0"/>
    <w:rsid w:val="009A6556"/>
    <w:rsid w:val="009B6D1D"/>
    <w:rsid w:val="009C2BCA"/>
    <w:rsid w:val="009F2933"/>
    <w:rsid w:val="00A605AA"/>
    <w:rsid w:val="00AA49AD"/>
    <w:rsid w:val="00AC6BE1"/>
    <w:rsid w:val="00AD5A81"/>
    <w:rsid w:val="00AF3AE2"/>
    <w:rsid w:val="00AF68D8"/>
    <w:rsid w:val="00B33C7F"/>
    <w:rsid w:val="00B477D9"/>
    <w:rsid w:val="00B82397"/>
    <w:rsid w:val="00BE45A6"/>
    <w:rsid w:val="00BE5BEE"/>
    <w:rsid w:val="00C1112B"/>
    <w:rsid w:val="00C93A14"/>
    <w:rsid w:val="00CA432E"/>
    <w:rsid w:val="00CB51BA"/>
    <w:rsid w:val="00CC3083"/>
    <w:rsid w:val="00CC6260"/>
    <w:rsid w:val="00CD2389"/>
    <w:rsid w:val="00CE5457"/>
    <w:rsid w:val="00D24A02"/>
    <w:rsid w:val="00D27DDC"/>
    <w:rsid w:val="00D33770"/>
    <w:rsid w:val="00D86F29"/>
    <w:rsid w:val="00D915EF"/>
    <w:rsid w:val="00E00E20"/>
    <w:rsid w:val="00E4633E"/>
    <w:rsid w:val="00E76F98"/>
    <w:rsid w:val="00E841F4"/>
    <w:rsid w:val="00ED7D2E"/>
    <w:rsid w:val="00F3018D"/>
    <w:rsid w:val="00F41214"/>
    <w:rsid w:val="00F510DD"/>
    <w:rsid w:val="00F54C06"/>
    <w:rsid w:val="00F62DEE"/>
    <w:rsid w:val="00F7402B"/>
    <w:rsid w:val="00F960BC"/>
    <w:rsid w:val="00FA0E27"/>
    <w:rsid w:val="00FB4336"/>
    <w:rsid w:val="00FE2FA3"/>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D818-5007-4FC3-9AD3-F4F32F7E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7202</Words>
  <Characters>43215</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tcholerzynski</cp:lastModifiedBy>
  <cp:revision>45</cp:revision>
  <cp:lastPrinted>2019-06-13T07:31:00Z</cp:lastPrinted>
  <dcterms:created xsi:type="dcterms:W3CDTF">2018-04-12T11:00:00Z</dcterms:created>
  <dcterms:modified xsi:type="dcterms:W3CDTF">2019-06-13T07:32:00Z</dcterms:modified>
</cp:coreProperties>
</file>