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13" w:rsidRDefault="003A7013" w:rsidP="003A7013">
      <w:pPr>
        <w:jc w:val="right"/>
        <w:rPr>
          <w:b/>
          <w:bCs/>
          <w:i/>
          <w:sz w:val="22"/>
          <w:szCs w:val="22"/>
        </w:rPr>
      </w:pPr>
      <w:r>
        <w:rPr>
          <w:b/>
          <w:bCs/>
          <w:i/>
          <w:sz w:val="22"/>
          <w:szCs w:val="22"/>
        </w:rPr>
        <w:t>Załącznik nr 6 do SIWZ</w:t>
      </w:r>
    </w:p>
    <w:p w:rsidR="00E4633E" w:rsidRPr="003708C7" w:rsidRDefault="003708C7" w:rsidP="00037259">
      <w:pPr>
        <w:rPr>
          <w:bCs/>
          <w:sz w:val="22"/>
          <w:szCs w:val="22"/>
        </w:rPr>
      </w:pPr>
      <w:r>
        <w:rPr>
          <w:b/>
          <w:bCs/>
          <w:i/>
          <w:sz w:val="22"/>
          <w:szCs w:val="22"/>
        </w:rPr>
        <w:t xml:space="preserve">                                                                 </w:t>
      </w:r>
      <w:r w:rsidR="00D227B6">
        <w:rPr>
          <w:b/>
          <w:sz w:val="22"/>
          <w:szCs w:val="22"/>
        </w:rPr>
        <w:t xml:space="preserve">UMOWA  </w:t>
      </w:r>
      <w:r>
        <w:rPr>
          <w:b/>
          <w:sz w:val="22"/>
          <w:szCs w:val="22"/>
        </w:rPr>
        <w:t>nr IZ.272</w:t>
      </w:r>
      <w:r w:rsidR="00D04AFB">
        <w:rPr>
          <w:b/>
          <w:sz w:val="22"/>
          <w:szCs w:val="22"/>
        </w:rPr>
        <w:t>….</w:t>
      </w:r>
      <w:r>
        <w:rPr>
          <w:b/>
          <w:sz w:val="22"/>
          <w:szCs w:val="22"/>
        </w:rPr>
        <w:t>.2018</w:t>
      </w:r>
    </w:p>
    <w:p w:rsidR="00666CA5" w:rsidRPr="00EE0A19" w:rsidRDefault="00666CA5" w:rsidP="00037259">
      <w:pPr>
        <w:jc w:val="center"/>
        <w:rPr>
          <w:b/>
          <w:sz w:val="22"/>
          <w:szCs w:val="22"/>
        </w:rPr>
      </w:pPr>
    </w:p>
    <w:p w:rsidR="00E4633E" w:rsidRPr="00EE0A19" w:rsidRDefault="00E4633E" w:rsidP="00037259">
      <w:pPr>
        <w:rPr>
          <w:sz w:val="22"/>
          <w:szCs w:val="22"/>
        </w:rPr>
      </w:pPr>
      <w:r w:rsidRPr="00EE0A19">
        <w:rPr>
          <w:sz w:val="22"/>
          <w:szCs w:val="22"/>
        </w:rPr>
        <w:t xml:space="preserve">zawarta w </w:t>
      </w:r>
      <w:r>
        <w:rPr>
          <w:sz w:val="22"/>
          <w:szCs w:val="22"/>
        </w:rPr>
        <w:t>Herbach</w:t>
      </w:r>
      <w:r w:rsidR="003708C7">
        <w:rPr>
          <w:sz w:val="22"/>
          <w:szCs w:val="22"/>
        </w:rPr>
        <w:t xml:space="preserve"> dnia </w:t>
      </w:r>
      <w:r w:rsidR="00D04AFB">
        <w:rPr>
          <w:sz w:val="22"/>
          <w:szCs w:val="22"/>
        </w:rPr>
        <w:t>..</w:t>
      </w:r>
      <w:r w:rsidR="003708C7">
        <w:rPr>
          <w:sz w:val="22"/>
          <w:szCs w:val="22"/>
        </w:rPr>
        <w:t>.</w:t>
      </w:r>
      <w:r w:rsidR="00D04AFB">
        <w:rPr>
          <w:sz w:val="22"/>
          <w:szCs w:val="22"/>
        </w:rPr>
        <w:t>...</w:t>
      </w:r>
      <w:r w:rsidR="003708C7">
        <w:rPr>
          <w:sz w:val="22"/>
          <w:szCs w:val="22"/>
        </w:rPr>
        <w:t>2018</w:t>
      </w:r>
      <w:r w:rsidR="00666CA5">
        <w:rPr>
          <w:sz w:val="22"/>
          <w:szCs w:val="22"/>
        </w:rPr>
        <w:t>.</w:t>
      </w:r>
      <w:r w:rsidRPr="00EE0A19">
        <w:rPr>
          <w:sz w:val="22"/>
          <w:szCs w:val="22"/>
        </w:rPr>
        <w:t xml:space="preserve"> </w:t>
      </w:r>
    </w:p>
    <w:p w:rsidR="00E4633E" w:rsidRPr="00EE0A19" w:rsidRDefault="00E4633E" w:rsidP="00037259">
      <w:pPr>
        <w:rPr>
          <w:sz w:val="22"/>
          <w:szCs w:val="22"/>
        </w:rPr>
      </w:pPr>
      <w:r w:rsidRPr="00EE0A19">
        <w:rPr>
          <w:sz w:val="22"/>
          <w:szCs w:val="22"/>
        </w:rPr>
        <w:t>pomiędzy:</w:t>
      </w:r>
    </w:p>
    <w:p w:rsidR="00E4633E" w:rsidRPr="00EE0A19" w:rsidRDefault="00E4633E" w:rsidP="00037259">
      <w:pPr>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037259">
      <w:pPr>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037259">
      <w:pPr>
        <w:rPr>
          <w:sz w:val="22"/>
          <w:szCs w:val="22"/>
        </w:rPr>
      </w:pPr>
      <w:r w:rsidRPr="00EE0A19">
        <w:rPr>
          <w:sz w:val="22"/>
          <w:szCs w:val="22"/>
        </w:rPr>
        <w:t xml:space="preserve">reprezentowaną przez: </w:t>
      </w:r>
    </w:p>
    <w:p w:rsidR="00E4633E" w:rsidRPr="00EE0A19" w:rsidRDefault="00E4633E" w:rsidP="00037259">
      <w:pPr>
        <w:rPr>
          <w:b/>
          <w:sz w:val="22"/>
          <w:szCs w:val="22"/>
        </w:rPr>
      </w:pPr>
      <w:r w:rsidRPr="00666799">
        <w:rPr>
          <w:b/>
          <w:sz w:val="22"/>
          <w:szCs w:val="22"/>
        </w:rPr>
        <w:t>Iwon</w:t>
      </w:r>
      <w:r w:rsidR="008633AC">
        <w:rPr>
          <w:b/>
          <w:sz w:val="22"/>
          <w:szCs w:val="22"/>
        </w:rPr>
        <w:t>ę</w:t>
      </w:r>
      <w:r w:rsidRPr="00666799">
        <w:rPr>
          <w:b/>
          <w:sz w:val="22"/>
          <w:szCs w:val="22"/>
        </w:rPr>
        <w:t xml:space="preserve"> Burek</w:t>
      </w:r>
      <w:r w:rsidRPr="00EE0A19">
        <w:rPr>
          <w:b/>
          <w:sz w:val="22"/>
          <w:szCs w:val="22"/>
        </w:rPr>
        <w:t xml:space="preserve">– </w:t>
      </w:r>
      <w:r>
        <w:rPr>
          <w:b/>
          <w:sz w:val="22"/>
          <w:szCs w:val="22"/>
        </w:rPr>
        <w:t>Wójta Gminy Herby</w:t>
      </w:r>
    </w:p>
    <w:p w:rsidR="00E4633E" w:rsidRPr="00EE0A19" w:rsidRDefault="00E4633E" w:rsidP="00037259">
      <w:pPr>
        <w:rPr>
          <w:sz w:val="22"/>
          <w:szCs w:val="22"/>
        </w:rPr>
      </w:pPr>
      <w:r w:rsidRPr="00EE0A19">
        <w:rPr>
          <w:sz w:val="22"/>
          <w:szCs w:val="22"/>
        </w:rPr>
        <w:t>przy kontrasygnacie:</w:t>
      </w:r>
    </w:p>
    <w:p w:rsidR="00E4633E" w:rsidRPr="00EE0A19" w:rsidRDefault="00E4633E" w:rsidP="00037259">
      <w:pPr>
        <w:rPr>
          <w:b/>
          <w:sz w:val="22"/>
          <w:szCs w:val="22"/>
        </w:rPr>
      </w:pPr>
      <w:r w:rsidRPr="00666799">
        <w:rPr>
          <w:b/>
          <w:sz w:val="22"/>
          <w:szCs w:val="22"/>
        </w:rPr>
        <w:t>Małgorzat</w:t>
      </w:r>
      <w:r w:rsidR="008633AC">
        <w:rPr>
          <w:b/>
          <w:sz w:val="22"/>
          <w:szCs w:val="22"/>
        </w:rPr>
        <w:t>y</w:t>
      </w:r>
      <w:r w:rsidRPr="00666799">
        <w:rPr>
          <w:b/>
          <w:sz w:val="22"/>
          <w:szCs w:val="22"/>
        </w:rPr>
        <w:t xml:space="preserve"> </w:t>
      </w:r>
      <w:proofErr w:type="spellStart"/>
      <w:r w:rsidRPr="00666799">
        <w:rPr>
          <w:b/>
          <w:sz w:val="22"/>
          <w:szCs w:val="22"/>
        </w:rPr>
        <w:t>Cierpioł</w:t>
      </w:r>
      <w:proofErr w:type="spellEnd"/>
      <w:r w:rsidR="0067283D">
        <w:rPr>
          <w:b/>
          <w:sz w:val="22"/>
          <w:szCs w:val="22"/>
        </w:rPr>
        <w:t xml:space="preserve"> </w:t>
      </w:r>
      <w:r w:rsidRPr="00EE0A19">
        <w:rPr>
          <w:b/>
          <w:sz w:val="22"/>
          <w:szCs w:val="22"/>
        </w:rPr>
        <w:t>– Sk</w:t>
      </w:r>
      <w:r>
        <w:rPr>
          <w:b/>
          <w:sz w:val="22"/>
          <w:szCs w:val="22"/>
        </w:rPr>
        <w:t>arbnika Gminy Herby</w:t>
      </w:r>
    </w:p>
    <w:p w:rsidR="00E4633E" w:rsidRPr="00EE0A19" w:rsidRDefault="00E4633E" w:rsidP="00037259">
      <w:pPr>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037259">
      <w:pPr>
        <w:rPr>
          <w:sz w:val="22"/>
          <w:szCs w:val="22"/>
        </w:rPr>
      </w:pPr>
      <w:r w:rsidRPr="00EE0A19">
        <w:rPr>
          <w:sz w:val="22"/>
          <w:szCs w:val="22"/>
        </w:rPr>
        <w:t>a</w:t>
      </w:r>
      <w:r w:rsidR="003708C7">
        <w:rPr>
          <w:sz w:val="22"/>
          <w:szCs w:val="22"/>
        </w:rPr>
        <w:t xml:space="preserve"> Firmą</w:t>
      </w:r>
      <w:r w:rsidRPr="00EE0A19">
        <w:rPr>
          <w:sz w:val="22"/>
          <w:szCs w:val="22"/>
        </w:rPr>
        <w:t>:</w:t>
      </w:r>
    </w:p>
    <w:p w:rsidR="003708C7" w:rsidRDefault="00D04AFB" w:rsidP="00037259">
      <w:pPr>
        <w:rPr>
          <w:b/>
          <w:sz w:val="22"/>
          <w:szCs w:val="22"/>
        </w:rPr>
      </w:pPr>
      <w:r>
        <w:rPr>
          <w:b/>
          <w:sz w:val="22"/>
          <w:szCs w:val="22"/>
        </w:rPr>
        <w:t>…………………….</w:t>
      </w:r>
    </w:p>
    <w:p w:rsidR="002F4649" w:rsidRPr="002F4649" w:rsidRDefault="002F4649" w:rsidP="00037259">
      <w:pPr>
        <w:rPr>
          <w:sz w:val="22"/>
          <w:szCs w:val="22"/>
        </w:rPr>
      </w:pPr>
      <w:r w:rsidRPr="002F4649">
        <w:rPr>
          <w:sz w:val="22"/>
          <w:szCs w:val="22"/>
        </w:rPr>
        <w:t xml:space="preserve">posiadającą NIP: </w:t>
      </w:r>
      <w:r w:rsidR="00D04AFB">
        <w:rPr>
          <w:sz w:val="22"/>
          <w:szCs w:val="22"/>
        </w:rPr>
        <w:t>………………….</w:t>
      </w:r>
    </w:p>
    <w:p w:rsidR="003708C7" w:rsidRDefault="003708C7" w:rsidP="00037259">
      <w:pPr>
        <w:rPr>
          <w:sz w:val="22"/>
          <w:szCs w:val="22"/>
        </w:rPr>
      </w:pPr>
      <w:r>
        <w:rPr>
          <w:sz w:val="22"/>
          <w:szCs w:val="22"/>
        </w:rPr>
        <w:t>reprezentowaną przez:</w:t>
      </w:r>
    </w:p>
    <w:p w:rsidR="003708C7" w:rsidRPr="003708C7" w:rsidRDefault="00D04AFB" w:rsidP="00037259">
      <w:pPr>
        <w:rPr>
          <w:b/>
          <w:sz w:val="22"/>
          <w:szCs w:val="22"/>
        </w:rPr>
      </w:pPr>
      <w:r>
        <w:rPr>
          <w:b/>
          <w:sz w:val="22"/>
          <w:szCs w:val="22"/>
        </w:rPr>
        <w:t>…………………………</w:t>
      </w:r>
    </w:p>
    <w:p w:rsidR="00E4633E" w:rsidRPr="00EE0A19" w:rsidRDefault="003708C7" w:rsidP="00037259">
      <w:pPr>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037259">
      <w:pPr>
        <w:widowControl w:val="0"/>
        <w:overflowPunct w:val="0"/>
        <w:autoSpaceDE w:val="0"/>
        <w:jc w:val="both"/>
        <w:rPr>
          <w:sz w:val="22"/>
          <w:szCs w:val="22"/>
        </w:rPr>
      </w:pPr>
    </w:p>
    <w:p w:rsidR="00E4633E" w:rsidRPr="00C1112B" w:rsidRDefault="00E4633E" w:rsidP="00037259">
      <w:pPr>
        <w:widowControl w:val="0"/>
        <w:overflowPunct w:val="0"/>
        <w:autoSpaceDE w:val="0"/>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89543F">
        <w:rPr>
          <w:sz w:val="22"/>
          <w:szCs w:val="22"/>
        </w:rPr>
        <w:t xml:space="preserve"> (Dz. U. z 201</w:t>
      </w:r>
      <w:r w:rsidR="00D04AFB">
        <w:rPr>
          <w:sz w:val="22"/>
          <w:szCs w:val="22"/>
        </w:rPr>
        <w:t>8</w:t>
      </w:r>
      <w:r w:rsidR="0089543F">
        <w:rPr>
          <w:sz w:val="22"/>
          <w:szCs w:val="22"/>
        </w:rPr>
        <w:t xml:space="preserve"> r. poz. 1</w:t>
      </w:r>
      <w:r w:rsidR="00D04AFB">
        <w:rPr>
          <w:sz w:val="22"/>
          <w:szCs w:val="22"/>
        </w:rPr>
        <w:t xml:space="preserve">986 </w:t>
      </w:r>
      <w:proofErr w:type="spellStart"/>
      <w:r w:rsidR="00D04AFB">
        <w:rPr>
          <w:sz w:val="22"/>
          <w:szCs w:val="22"/>
        </w:rPr>
        <w:t>t.j</w:t>
      </w:r>
      <w:proofErr w:type="spellEnd"/>
      <w:r w:rsidR="00D04AFB">
        <w:rPr>
          <w:sz w:val="22"/>
          <w:szCs w:val="22"/>
        </w:rPr>
        <w:t>.</w:t>
      </w:r>
      <w:r w:rsidRPr="00EE0A19">
        <w:rPr>
          <w:sz w:val="22"/>
          <w:szCs w:val="22"/>
        </w:rPr>
        <w:t>), strony zawierają umowę treści następującej:</w:t>
      </w:r>
    </w:p>
    <w:p w:rsidR="00E4633E" w:rsidRPr="00EE0A19" w:rsidRDefault="00E4633E" w:rsidP="00037259">
      <w:pPr>
        <w:jc w:val="center"/>
        <w:rPr>
          <w:b/>
          <w:sz w:val="22"/>
          <w:szCs w:val="22"/>
        </w:rPr>
      </w:pPr>
      <w:r w:rsidRPr="00EE0A19">
        <w:rPr>
          <w:b/>
          <w:sz w:val="22"/>
          <w:szCs w:val="22"/>
        </w:rPr>
        <w:t>§ 1</w:t>
      </w:r>
    </w:p>
    <w:p w:rsidR="0089543F" w:rsidRDefault="008B44BC" w:rsidP="00037259">
      <w:pPr>
        <w:jc w:val="center"/>
        <w:rPr>
          <w:b/>
          <w:sz w:val="22"/>
          <w:szCs w:val="22"/>
        </w:rPr>
      </w:pPr>
      <w:r>
        <w:rPr>
          <w:b/>
          <w:sz w:val="22"/>
          <w:szCs w:val="22"/>
        </w:rPr>
        <w:t>Przedmiot umowy</w:t>
      </w:r>
    </w:p>
    <w:p w:rsidR="00E4633E" w:rsidRPr="00D04AFB" w:rsidRDefault="00E4633E" w:rsidP="00037259">
      <w:pPr>
        <w:pStyle w:val="Akapitzlist"/>
        <w:numPr>
          <w:ilvl w:val="0"/>
          <w:numId w:val="34"/>
        </w:numPr>
        <w:ind w:left="426" w:hanging="426"/>
        <w:jc w:val="both"/>
        <w:rPr>
          <w:b/>
          <w:sz w:val="22"/>
          <w:szCs w:val="22"/>
        </w:rPr>
      </w:pPr>
      <w:r w:rsidRPr="00D04AFB">
        <w:rPr>
          <w:kern w:val="1"/>
          <w:sz w:val="22"/>
          <w:szCs w:val="22"/>
        </w:rPr>
        <w:t>Zamawiający zamawia, a Wykonawca przyjmuje do realizacji roboty budowlane niezbędne do wykonania zamówienia publicznego  pod nazwą:</w:t>
      </w:r>
      <w:r w:rsidR="00D227B6" w:rsidRPr="00D04AFB">
        <w:rPr>
          <w:b/>
          <w:sz w:val="22"/>
          <w:szCs w:val="22"/>
        </w:rPr>
        <w:t xml:space="preserve"> „</w:t>
      </w:r>
      <w:r w:rsidR="00D04AFB" w:rsidRPr="00D04AFB">
        <w:rPr>
          <w:b/>
          <w:sz w:val="22"/>
          <w:szCs w:val="22"/>
        </w:rPr>
        <w:t>Usuwanie awarii na sieciach i przyłączach wodociągowych oraz kanalizacyjnych</w:t>
      </w:r>
      <w:r w:rsidR="0089543F" w:rsidRPr="00D04AFB">
        <w:rPr>
          <w:b/>
          <w:sz w:val="22"/>
          <w:szCs w:val="22"/>
        </w:rPr>
        <w:t>”</w:t>
      </w:r>
    </w:p>
    <w:p w:rsidR="00D04AFB" w:rsidRPr="00D04AFB" w:rsidRDefault="00D04AFB" w:rsidP="00037259">
      <w:pPr>
        <w:pStyle w:val="Akapitzlist"/>
        <w:numPr>
          <w:ilvl w:val="0"/>
          <w:numId w:val="34"/>
        </w:numPr>
        <w:ind w:left="426" w:hanging="426"/>
        <w:rPr>
          <w:b/>
          <w:sz w:val="22"/>
          <w:szCs w:val="22"/>
        </w:rPr>
      </w:pPr>
      <w:r w:rsidRPr="00CC002C">
        <w:t>Przedmiotem zamówienia jest usuwanie awarii na sieciach i przyłączach wodociągowych, sieciach i przyłączach kanalizacyjnych na terenie Gminy Herby w roku 2019</w:t>
      </w:r>
    </w:p>
    <w:p w:rsidR="00D04AFB" w:rsidRPr="00D04AFB" w:rsidRDefault="00D04AFB" w:rsidP="00037259">
      <w:pPr>
        <w:pStyle w:val="Akapitzlist"/>
        <w:numPr>
          <w:ilvl w:val="1"/>
          <w:numId w:val="35"/>
        </w:numPr>
        <w:ind w:left="851" w:hanging="425"/>
        <w:rPr>
          <w:b/>
          <w:sz w:val="22"/>
          <w:szCs w:val="22"/>
        </w:rPr>
      </w:pPr>
      <w:r w:rsidRPr="00D04AFB">
        <w:rPr>
          <w:sz w:val="22"/>
          <w:szCs w:val="22"/>
        </w:rPr>
        <w:t>Długość sieci wodociągowej wynosi około 75 km i jest wykonana z PVC, PE oraz miejscami żeliwo i stal</w:t>
      </w:r>
    </w:p>
    <w:p w:rsidR="00D04AFB" w:rsidRPr="00D04AFB" w:rsidRDefault="00D04AFB" w:rsidP="00037259">
      <w:pPr>
        <w:pStyle w:val="Akapitzlist"/>
        <w:numPr>
          <w:ilvl w:val="1"/>
          <w:numId w:val="35"/>
        </w:numPr>
        <w:ind w:left="851" w:hanging="425"/>
        <w:rPr>
          <w:b/>
          <w:sz w:val="22"/>
          <w:szCs w:val="22"/>
        </w:rPr>
      </w:pPr>
      <w:r w:rsidRPr="00D04AFB">
        <w:rPr>
          <w:sz w:val="22"/>
          <w:szCs w:val="22"/>
        </w:rPr>
        <w:t>Długość sieci kanalizacyjnej wynosi około 92 km, głównie PVC</w:t>
      </w:r>
    </w:p>
    <w:p w:rsidR="00D04AFB" w:rsidRPr="00D04AFB" w:rsidRDefault="00D04AFB" w:rsidP="00037259">
      <w:pPr>
        <w:pStyle w:val="Akapitzlist"/>
        <w:numPr>
          <w:ilvl w:val="1"/>
          <w:numId w:val="35"/>
        </w:numPr>
        <w:ind w:left="851" w:hanging="425"/>
        <w:rPr>
          <w:b/>
          <w:sz w:val="22"/>
          <w:szCs w:val="22"/>
        </w:rPr>
      </w:pPr>
      <w:r w:rsidRPr="00D04AFB">
        <w:rPr>
          <w:sz w:val="22"/>
          <w:szCs w:val="22"/>
        </w:rPr>
        <w:t>Przyjmowanie zgłoszeń oraz usuwanie awarii dokonywane będzie również w soboty i niedziele a także dni świąteczne.</w:t>
      </w:r>
    </w:p>
    <w:p w:rsidR="00E4633E" w:rsidRPr="003F7B55" w:rsidRDefault="00D04AFB" w:rsidP="00037259">
      <w:pPr>
        <w:pStyle w:val="Akapitzlist"/>
        <w:numPr>
          <w:ilvl w:val="1"/>
          <w:numId w:val="35"/>
        </w:numPr>
        <w:ind w:left="851" w:hanging="425"/>
        <w:rPr>
          <w:b/>
          <w:sz w:val="22"/>
          <w:szCs w:val="22"/>
        </w:rPr>
      </w:pPr>
      <w:r w:rsidRPr="007A0466">
        <w:rPr>
          <w:b/>
          <w:sz w:val="22"/>
          <w:szCs w:val="22"/>
        </w:rPr>
        <w:t>Czas przystąpienia w terenie do usuwania awarii nie może przekroczyć 8h od momentu zgłoszenia przez Zamawiającego</w:t>
      </w:r>
    </w:p>
    <w:p w:rsidR="00E4633E" w:rsidRPr="00D04AFB" w:rsidRDefault="00E4633E" w:rsidP="00037259">
      <w:pPr>
        <w:pStyle w:val="Akapitzlist"/>
        <w:widowControl w:val="0"/>
        <w:numPr>
          <w:ilvl w:val="0"/>
          <w:numId w:val="17"/>
        </w:numPr>
        <w:overflowPunct w:val="0"/>
        <w:autoSpaceDE w:val="0"/>
        <w:autoSpaceDN w:val="0"/>
        <w:jc w:val="both"/>
        <w:textAlignment w:val="baseline"/>
        <w:rPr>
          <w:kern w:val="3"/>
          <w:sz w:val="22"/>
          <w:szCs w:val="22"/>
          <w:lang w:eastAsia="pl-PL"/>
        </w:rPr>
      </w:pPr>
      <w:r w:rsidRPr="00D04AFB">
        <w:rPr>
          <w:kern w:val="3"/>
          <w:sz w:val="22"/>
          <w:szCs w:val="22"/>
          <w:lang w:eastAsia="pl-PL"/>
        </w:rPr>
        <w:t xml:space="preserve">Zamówienie obejmuje również roboty towarzyszące oraz tymczasowe </w:t>
      </w:r>
      <w:r w:rsidR="007A0466">
        <w:rPr>
          <w:kern w:val="3"/>
          <w:sz w:val="22"/>
          <w:szCs w:val="22"/>
          <w:lang w:eastAsia="pl-PL"/>
        </w:rPr>
        <w:t xml:space="preserve">które są </w:t>
      </w:r>
      <w:r w:rsidRPr="00D04AFB">
        <w:rPr>
          <w:kern w:val="3"/>
          <w:sz w:val="22"/>
          <w:szCs w:val="22"/>
          <w:lang w:eastAsia="pl-PL"/>
        </w:rPr>
        <w:t>konieczne do uwzględnienia ze względu na przepisy prawa budowlanego oraz do ich prawidłowego wykończenia. Roboty te obejmują w szczególności:</w:t>
      </w:r>
    </w:p>
    <w:p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Uporządkowanie terenu objętego placem budowy.</w:t>
      </w:r>
    </w:p>
    <w:p w:rsidR="00063B69" w:rsidRDefault="007A0466"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W ramach niniejszej umowy Wykonawca zobowiązuje się do pozostawienia w stałej, całodobowej</w:t>
      </w:r>
      <w:r w:rsidR="00063B69">
        <w:rPr>
          <w:color w:val="000000"/>
          <w:kern w:val="3"/>
          <w:sz w:val="22"/>
          <w:szCs w:val="22"/>
          <w:lang w:eastAsia="pl-PL"/>
        </w:rPr>
        <w:t xml:space="preserve"> gotowości do usuwania ujawnionych awarii na gminnej sieci i przyłączach wodociągowych i kanalizacyjnych oraz do przyjmowania zgłoszeń o zaistnieniu awarii na od Zamawiającego, a także do usuwania zaistniałych awarii na każde wezwanie (zlecenie) przekazane przez pracownika Zamawiającego.</w:t>
      </w:r>
    </w:p>
    <w:p w:rsidR="00063B69" w:rsidRDefault="00063B69"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Stała gotowość, o której mowa w ust 4 obejmuje wszystkie dni tygodnia w tym niedziele i święta.</w:t>
      </w:r>
    </w:p>
    <w:p w:rsidR="007A0466" w:rsidRPr="007A0466" w:rsidRDefault="00063B69"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Awarie będą zgłaszane na numer telefonu: ……………………….</w:t>
      </w:r>
      <w:r w:rsidR="007A0466">
        <w:rPr>
          <w:color w:val="000000"/>
          <w:kern w:val="3"/>
          <w:sz w:val="22"/>
          <w:szCs w:val="22"/>
          <w:lang w:eastAsia="pl-PL"/>
        </w:rPr>
        <w:t xml:space="preserve"> </w:t>
      </w:r>
    </w:p>
    <w:p w:rsidR="00E4633E" w:rsidRPr="007A0466"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7A0466">
        <w:rPr>
          <w:sz w:val="22"/>
          <w:szCs w:val="22"/>
        </w:rPr>
        <w:t>Miejsce realizacji zamówienia:</w:t>
      </w:r>
      <w:r w:rsidR="0089543F" w:rsidRPr="007A0466">
        <w:rPr>
          <w:sz w:val="22"/>
          <w:szCs w:val="22"/>
        </w:rPr>
        <w:t xml:space="preserve"> </w:t>
      </w:r>
      <w:r w:rsidR="00D227B6" w:rsidRPr="007A0466">
        <w:rPr>
          <w:b/>
          <w:sz w:val="22"/>
          <w:szCs w:val="22"/>
        </w:rPr>
        <w:t>Gmina Herby</w:t>
      </w:r>
    </w:p>
    <w:p w:rsidR="00E4633E" w:rsidRPr="002F4B29"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2F4B29">
        <w:rPr>
          <w:sz w:val="22"/>
          <w:szCs w:val="22"/>
        </w:rPr>
        <w:lastRenderedPageBreak/>
        <w:t>Przedmiot umowy zostanie wykonany z materiałów zakupionych i dostarczonych przez Wykonawcę.</w:t>
      </w:r>
    </w:p>
    <w:p w:rsidR="00E4633E" w:rsidRPr="00BC3DEC"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2F4B29">
        <w:rPr>
          <w:sz w:val="22"/>
          <w:szCs w:val="22"/>
        </w:rPr>
        <w:t xml:space="preserve">Materiały i urządzenia dostarczone przez Wykonawcę powinny </w:t>
      </w:r>
      <w:r w:rsidR="007A0466">
        <w:rPr>
          <w:sz w:val="22"/>
          <w:szCs w:val="22"/>
        </w:rPr>
        <w:t>posiadać odpowiednie certyfikaty, deklaracje.</w:t>
      </w:r>
    </w:p>
    <w:p w:rsidR="00E4633E" w:rsidRPr="00EE0A19" w:rsidRDefault="00E4633E" w:rsidP="00037259">
      <w:pPr>
        <w:contextualSpacing/>
        <w:jc w:val="center"/>
        <w:rPr>
          <w:b/>
          <w:sz w:val="22"/>
          <w:szCs w:val="22"/>
        </w:rPr>
      </w:pPr>
      <w:r w:rsidRPr="00EE0A19">
        <w:rPr>
          <w:b/>
          <w:sz w:val="22"/>
          <w:szCs w:val="22"/>
        </w:rPr>
        <w:t>§ 2</w:t>
      </w:r>
    </w:p>
    <w:p w:rsidR="00E4633E" w:rsidRPr="00EE0A19" w:rsidRDefault="00E4633E" w:rsidP="00037259">
      <w:pPr>
        <w:contextualSpacing/>
        <w:jc w:val="center"/>
        <w:rPr>
          <w:b/>
          <w:sz w:val="22"/>
          <w:szCs w:val="22"/>
        </w:rPr>
      </w:pPr>
      <w:r w:rsidRPr="00EE0A19">
        <w:rPr>
          <w:b/>
          <w:sz w:val="22"/>
          <w:szCs w:val="22"/>
        </w:rPr>
        <w:t>Termin wykonania zamówienia</w:t>
      </w:r>
    </w:p>
    <w:p w:rsidR="00E4633E" w:rsidRPr="002F4B29" w:rsidRDefault="00E4633E" w:rsidP="00037259">
      <w:pPr>
        <w:widowControl w:val="0"/>
        <w:numPr>
          <w:ilvl w:val="0"/>
          <w:numId w:val="11"/>
        </w:numPr>
        <w:autoSpaceDN w:val="0"/>
        <w:ind w:left="0" w:hanging="284"/>
        <w:jc w:val="both"/>
        <w:textAlignment w:val="baseline"/>
        <w:rPr>
          <w:sz w:val="22"/>
          <w:szCs w:val="22"/>
        </w:rPr>
      </w:pPr>
      <w:r w:rsidRPr="002F4B29">
        <w:rPr>
          <w:color w:val="000000"/>
          <w:sz w:val="22"/>
          <w:szCs w:val="22"/>
        </w:rPr>
        <w:t>Strony ustalają, że przedmiot Umowy zostanie wykonany</w:t>
      </w:r>
      <w:r w:rsidR="007A0466">
        <w:rPr>
          <w:sz w:val="22"/>
          <w:szCs w:val="22"/>
        </w:rPr>
        <w:t xml:space="preserve">: </w:t>
      </w:r>
      <w:r w:rsidR="007A0466" w:rsidRPr="007A0466">
        <w:rPr>
          <w:b/>
          <w:sz w:val="22"/>
          <w:szCs w:val="22"/>
        </w:rPr>
        <w:t>od 01.01.2019 do 31.12.2019r.</w:t>
      </w:r>
    </w:p>
    <w:p w:rsidR="00E4633E" w:rsidRPr="00BC3DEC" w:rsidRDefault="00063B69" w:rsidP="00037259">
      <w:pPr>
        <w:widowControl w:val="0"/>
        <w:numPr>
          <w:ilvl w:val="0"/>
          <w:numId w:val="11"/>
        </w:numPr>
        <w:autoSpaceDN w:val="0"/>
        <w:ind w:left="0" w:hanging="284"/>
        <w:jc w:val="both"/>
        <w:textAlignment w:val="baseline"/>
        <w:rPr>
          <w:sz w:val="22"/>
          <w:szCs w:val="22"/>
        </w:rPr>
      </w:pPr>
      <w:r>
        <w:rPr>
          <w:sz w:val="22"/>
          <w:szCs w:val="22"/>
        </w:rPr>
        <w:t>Usunięcie awarii Wykonawca zobowiązuje się rozpocząć w możliwie najkrótszym czasie, jednak nie później niż w ciągu 8 godzin od momentu zgłoszenia awarii przez Zamawiającego</w:t>
      </w:r>
    </w:p>
    <w:p w:rsidR="00063B69" w:rsidRDefault="00063B69" w:rsidP="00037259">
      <w:pPr>
        <w:jc w:val="center"/>
        <w:rPr>
          <w:b/>
          <w:sz w:val="22"/>
          <w:szCs w:val="22"/>
        </w:rPr>
      </w:pPr>
    </w:p>
    <w:p w:rsidR="00E4633E" w:rsidRDefault="00E4633E" w:rsidP="00037259">
      <w:pPr>
        <w:jc w:val="center"/>
        <w:rPr>
          <w:b/>
          <w:sz w:val="22"/>
          <w:szCs w:val="22"/>
        </w:rPr>
      </w:pPr>
      <w:r w:rsidRPr="00EE0A19">
        <w:rPr>
          <w:b/>
          <w:sz w:val="22"/>
          <w:szCs w:val="22"/>
        </w:rPr>
        <w:t>§ 3</w:t>
      </w:r>
    </w:p>
    <w:p w:rsidR="00E4633E" w:rsidRPr="00EE0A19" w:rsidRDefault="00E4633E" w:rsidP="00037259">
      <w:pPr>
        <w:jc w:val="center"/>
        <w:rPr>
          <w:b/>
          <w:sz w:val="22"/>
          <w:szCs w:val="22"/>
        </w:rPr>
      </w:pPr>
      <w:r w:rsidRPr="00EE0A19">
        <w:rPr>
          <w:b/>
          <w:sz w:val="22"/>
          <w:szCs w:val="22"/>
        </w:rPr>
        <w:t xml:space="preserve">Obowiązki </w:t>
      </w:r>
      <w:r w:rsidR="00AD2ED4">
        <w:rPr>
          <w:b/>
          <w:sz w:val="22"/>
          <w:szCs w:val="22"/>
        </w:rPr>
        <w:t>Wykonawcy</w:t>
      </w:r>
    </w:p>
    <w:p w:rsidR="00E4633E" w:rsidRDefault="00063B69" w:rsidP="00037259">
      <w:pPr>
        <w:widowControl w:val="0"/>
        <w:numPr>
          <w:ilvl w:val="0"/>
          <w:numId w:val="6"/>
        </w:numPr>
        <w:autoSpaceDN w:val="0"/>
        <w:ind w:left="0" w:hanging="284"/>
        <w:jc w:val="both"/>
        <w:textAlignment w:val="baseline"/>
        <w:rPr>
          <w:sz w:val="22"/>
          <w:szCs w:val="22"/>
        </w:rPr>
      </w:pPr>
      <w:r>
        <w:rPr>
          <w:sz w:val="22"/>
          <w:szCs w:val="22"/>
        </w:rPr>
        <w:t>Wykonawca zobowiązuje się w czasie usuwania awarii zapewnić w miejscu wykonywania umowy należyty ład, porządek, przestrzegania przepisów bhp, ochronę znajdujących się na terenie drzew, obiektów, sieci oraz urządzeń uzbrojenia terenu i utrzymanie ich w należytym stanie, odpowiednio oznakować oraz zabezpieczyć teren prowadzonych robót.</w:t>
      </w:r>
    </w:p>
    <w:p w:rsidR="00063B69" w:rsidRDefault="00063B69" w:rsidP="00037259">
      <w:pPr>
        <w:widowControl w:val="0"/>
        <w:numPr>
          <w:ilvl w:val="0"/>
          <w:numId w:val="6"/>
        </w:numPr>
        <w:autoSpaceDN w:val="0"/>
        <w:ind w:left="0" w:hanging="284"/>
        <w:jc w:val="both"/>
        <w:textAlignment w:val="baseline"/>
        <w:rPr>
          <w:sz w:val="22"/>
          <w:szCs w:val="22"/>
        </w:rPr>
      </w:pPr>
      <w:r>
        <w:rPr>
          <w:sz w:val="22"/>
          <w:szCs w:val="22"/>
        </w:rPr>
        <w:t>Po usunięciu awarii Wykonawca uporządkuje teren robót i przywróci go do stanu jak przed awarią.</w:t>
      </w:r>
    </w:p>
    <w:p w:rsidR="00063B69" w:rsidRDefault="00063B69" w:rsidP="00037259">
      <w:pPr>
        <w:widowControl w:val="0"/>
        <w:numPr>
          <w:ilvl w:val="0"/>
          <w:numId w:val="6"/>
        </w:numPr>
        <w:autoSpaceDN w:val="0"/>
        <w:ind w:left="0" w:hanging="284"/>
        <w:jc w:val="both"/>
        <w:textAlignment w:val="baseline"/>
        <w:rPr>
          <w:sz w:val="22"/>
          <w:szCs w:val="22"/>
        </w:rPr>
      </w:pPr>
      <w:r>
        <w:rPr>
          <w:sz w:val="22"/>
          <w:szCs w:val="22"/>
        </w:rPr>
        <w:t>Wykonawca ponosi odpowiedzialność za ewentualne szkody wyrządzone właścicielom i użytkownikom nieruchomości, na których prowadzone będą przez Wykonawcę roboty stanowiące przedmiot niniejszej umowy.</w:t>
      </w:r>
    </w:p>
    <w:p w:rsidR="00AD2ED4" w:rsidRPr="00BC3DEC" w:rsidRDefault="00AD2ED4" w:rsidP="00037259">
      <w:pPr>
        <w:widowControl w:val="0"/>
        <w:numPr>
          <w:ilvl w:val="0"/>
          <w:numId w:val="6"/>
        </w:numPr>
        <w:autoSpaceDN w:val="0"/>
        <w:ind w:left="0" w:hanging="284"/>
        <w:jc w:val="both"/>
        <w:textAlignment w:val="baseline"/>
        <w:rPr>
          <w:sz w:val="22"/>
          <w:szCs w:val="22"/>
        </w:rPr>
      </w:pPr>
      <w:r>
        <w:rPr>
          <w:sz w:val="22"/>
          <w:szCs w:val="22"/>
        </w:rPr>
        <w:t>Wykonawca zobowiązuje się do zatrudnienia na podstawie umowy o pracę osób wykonujących czynności związane z usuwaniem awarii w trakcie realizacji zamówienia.</w:t>
      </w:r>
    </w:p>
    <w:p w:rsidR="00AD2ED4" w:rsidRDefault="00AD2ED4" w:rsidP="00037259">
      <w:pPr>
        <w:jc w:val="center"/>
        <w:rPr>
          <w:b/>
          <w:sz w:val="22"/>
          <w:szCs w:val="22"/>
        </w:rPr>
      </w:pPr>
    </w:p>
    <w:p w:rsidR="003F7B55" w:rsidRDefault="003F7B55" w:rsidP="00037259">
      <w:pPr>
        <w:jc w:val="center"/>
        <w:rPr>
          <w:b/>
          <w:sz w:val="22"/>
          <w:szCs w:val="22"/>
        </w:rPr>
      </w:pPr>
      <w:r>
        <w:rPr>
          <w:b/>
          <w:sz w:val="22"/>
          <w:szCs w:val="22"/>
        </w:rPr>
        <w:t>§ 4</w:t>
      </w:r>
    </w:p>
    <w:p w:rsidR="003F7B55" w:rsidRPr="00EE0A19" w:rsidRDefault="003F7B55" w:rsidP="00037259">
      <w:pPr>
        <w:jc w:val="center"/>
        <w:rPr>
          <w:b/>
          <w:sz w:val="22"/>
          <w:szCs w:val="22"/>
        </w:rPr>
      </w:pPr>
      <w:r w:rsidRPr="00EE0A19">
        <w:rPr>
          <w:b/>
          <w:sz w:val="22"/>
          <w:szCs w:val="22"/>
        </w:rPr>
        <w:t xml:space="preserve">Obowiązki </w:t>
      </w:r>
      <w:r>
        <w:rPr>
          <w:b/>
          <w:sz w:val="22"/>
          <w:szCs w:val="22"/>
        </w:rPr>
        <w:t>Zamawiającego</w:t>
      </w:r>
    </w:p>
    <w:p w:rsidR="003F7B55" w:rsidRPr="003F7B55" w:rsidRDefault="003F7B55" w:rsidP="00037259">
      <w:pPr>
        <w:pStyle w:val="Akapitzlist"/>
        <w:numPr>
          <w:ilvl w:val="0"/>
          <w:numId w:val="37"/>
        </w:numPr>
        <w:ind w:left="0" w:hanging="284"/>
        <w:rPr>
          <w:b/>
          <w:sz w:val="22"/>
          <w:szCs w:val="22"/>
        </w:rPr>
      </w:pPr>
      <w:r w:rsidRPr="003F7B55">
        <w:rPr>
          <w:sz w:val="22"/>
          <w:szCs w:val="22"/>
        </w:rPr>
        <w:t>Zamawiający zobowiązuje się (o ile posiada) udostępnić Wykonawcy posiadaną dokumentację z naniesioną siecią wodociągową i kanalizacyjna</w:t>
      </w:r>
    </w:p>
    <w:p w:rsidR="008633AC" w:rsidRDefault="008633AC" w:rsidP="00037259">
      <w:pPr>
        <w:jc w:val="center"/>
        <w:rPr>
          <w:b/>
          <w:sz w:val="22"/>
          <w:szCs w:val="22"/>
        </w:rPr>
      </w:pPr>
    </w:p>
    <w:p w:rsidR="00E4633E" w:rsidRPr="00EE0A19" w:rsidRDefault="00AC3992" w:rsidP="00037259">
      <w:pPr>
        <w:jc w:val="center"/>
        <w:rPr>
          <w:b/>
          <w:sz w:val="22"/>
          <w:szCs w:val="22"/>
        </w:rPr>
      </w:pPr>
      <w:r>
        <w:rPr>
          <w:b/>
          <w:sz w:val="22"/>
          <w:szCs w:val="22"/>
        </w:rPr>
        <w:t>§ 5</w:t>
      </w:r>
    </w:p>
    <w:p w:rsidR="00E4633E" w:rsidRDefault="00E4633E" w:rsidP="00037259">
      <w:pPr>
        <w:jc w:val="center"/>
        <w:rPr>
          <w:b/>
          <w:sz w:val="22"/>
          <w:szCs w:val="22"/>
        </w:rPr>
      </w:pPr>
      <w:r w:rsidRPr="00EE0A19">
        <w:rPr>
          <w:b/>
          <w:sz w:val="22"/>
          <w:szCs w:val="22"/>
        </w:rPr>
        <w:t>Wynagrodzenie wykonawcy</w:t>
      </w:r>
    </w:p>
    <w:p w:rsidR="00AC3992" w:rsidRDefault="00AC3992" w:rsidP="00037259">
      <w:pPr>
        <w:widowControl w:val="0"/>
        <w:numPr>
          <w:ilvl w:val="0"/>
          <w:numId w:val="7"/>
        </w:numPr>
        <w:autoSpaceDN w:val="0"/>
        <w:ind w:left="0" w:hanging="284"/>
        <w:textAlignment w:val="baseline"/>
        <w:rPr>
          <w:sz w:val="22"/>
          <w:szCs w:val="22"/>
        </w:rPr>
      </w:pPr>
      <w:r>
        <w:rPr>
          <w:sz w:val="22"/>
          <w:szCs w:val="22"/>
        </w:rPr>
        <w:t>Szacowana wartość robót wynosi na podstawie budżetu na rok 2019 wynosi: ……………. zł brutto</w:t>
      </w:r>
    </w:p>
    <w:p w:rsidR="00AC3992" w:rsidRDefault="00AC3992" w:rsidP="00037259">
      <w:pPr>
        <w:widowControl w:val="0"/>
        <w:numPr>
          <w:ilvl w:val="0"/>
          <w:numId w:val="7"/>
        </w:numPr>
        <w:autoSpaceDN w:val="0"/>
        <w:ind w:left="0" w:hanging="284"/>
        <w:textAlignment w:val="baseline"/>
        <w:rPr>
          <w:sz w:val="22"/>
          <w:szCs w:val="22"/>
        </w:rPr>
      </w:pPr>
      <w:r>
        <w:rPr>
          <w:sz w:val="22"/>
          <w:szCs w:val="22"/>
        </w:rPr>
        <w:t>Wynagrodzenie określone w ust 1 jest wynagrodzeniem szacunkowym i może ono ulec zmianie na podstawie faktycznego rozliczenia prac. Ostateczna wartość robót będzie wynikać z łącznej wartości wystawionych faktur cząstkowych na podstawie kosztorysów powykonawczych.</w:t>
      </w:r>
    </w:p>
    <w:p w:rsidR="00AD2ED4" w:rsidRPr="00AC3992" w:rsidRDefault="00E4633E" w:rsidP="00037259">
      <w:pPr>
        <w:widowControl w:val="0"/>
        <w:numPr>
          <w:ilvl w:val="0"/>
          <w:numId w:val="7"/>
        </w:numPr>
        <w:autoSpaceDN w:val="0"/>
        <w:ind w:left="0" w:hanging="284"/>
        <w:textAlignment w:val="baseline"/>
        <w:rPr>
          <w:b/>
          <w:sz w:val="22"/>
          <w:szCs w:val="22"/>
        </w:rPr>
      </w:pPr>
      <w:r w:rsidRPr="00AC3992">
        <w:rPr>
          <w:b/>
          <w:sz w:val="22"/>
          <w:szCs w:val="22"/>
        </w:rPr>
        <w:t xml:space="preserve">Za wykonanie przedmiotu umowy Zamawiający zapłaci Wykonawcy wynagrodzenie </w:t>
      </w:r>
      <w:r w:rsidR="00043293" w:rsidRPr="00AC3992">
        <w:rPr>
          <w:b/>
          <w:sz w:val="22"/>
          <w:szCs w:val="22"/>
        </w:rPr>
        <w:t>kosztorysowe wyliczone na podstawie k</w:t>
      </w:r>
      <w:r w:rsidR="00AD2ED4" w:rsidRPr="00AC3992">
        <w:rPr>
          <w:b/>
          <w:sz w:val="22"/>
          <w:szCs w:val="22"/>
        </w:rPr>
        <w:t>osztorysów</w:t>
      </w:r>
      <w:r w:rsidR="00043293" w:rsidRPr="00AC3992">
        <w:rPr>
          <w:b/>
          <w:sz w:val="22"/>
          <w:szCs w:val="22"/>
        </w:rPr>
        <w:t xml:space="preserve"> powykonawczych wg KNR z zastosowaniem składników cenotwórczych określonych w formularzu ofertowym, </w:t>
      </w:r>
      <w:proofErr w:type="spellStart"/>
      <w:r w:rsidR="00043293" w:rsidRPr="00AC3992">
        <w:rPr>
          <w:b/>
          <w:sz w:val="22"/>
          <w:szCs w:val="22"/>
        </w:rPr>
        <w:t>tj</w:t>
      </w:r>
      <w:proofErr w:type="spellEnd"/>
      <w:r w:rsidR="00043293" w:rsidRPr="00AC3992">
        <w:rPr>
          <w:b/>
          <w:sz w:val="22"/>
          <w:szCs w:val="22"/>
        </w:rPr>
        <w:t>:</w:t>
      </w:r>
    </w:p>
    <w:p w:rsidR="00043293" w:rsidRPr="00AC3992" w:rsidRDefault="00043293" w:rsidP="00037259">
      <w:pPr>
        <w:pStyle w:val="Akapitzlist"/>
        <w:widowControl w:val="0"/>
        <w:numPr>
          <w:ilvl w:val="1"/>
          <w:numId w:val="17"/>
        </w:numPr>
        <w:autoSpaceDN w:val="0"/>
        <w:textAlignment w:val="baseline"/>
        <w:rPr>
          <w:b/>
          <w:sz w:val="22"/>
          <w:szCs w:val="22"/>
        </w:rPr>
      </w:pPr>
      <w:r w:rsidRPr="00AC3992">
        <w:rPr>
          <w:b/>
          <w:sz w:val="22"/>
          <w:szCs w:val="22"/>
        </w:rPr>
        <w:t>Roboczogodzina – R - …………….. zł netto</w:t>
      </w:r>
    </w:p>
    <w:p w:rsidR="00043293" w:rsidRPr="00AC3992" w:rsidRDefault="00043293" w:rsidP="00037259">
      <w:pPr>
        <w:pStyle w:val="Akapitzlist"/>
        <w:widowControl w:val="0"/>
        <w:numPr>
          <w:ilvl w:val="1"/>
          <w:numId w:val="17"/>
        </w:numPr>
        <w:autoSpaceDN w:val="0"/>
        <w:textAlignment w:val="baseline"/>
        <w:rPr>
          <w:b/>
          <w:sz w:val="22"/>
          <w:szCs w:val="22"/>
        </w:rPr>
      </w:pPr>
      <w:r w:rsidRPr="00AC3992">
        <w:rPr>
          <w:b/>
          <w:sz w:val="22"/>
          <w:szCs w:val="22"/>
        </w:rPr>
        <w:t xml:space="preserve">Koszty pośrednie – </w:t>
      </w:r>
      <w:proofErr w:type="spellStart"/>
      <w:r w:rsidRPr="00AC3992">
        <w:rPr>
          <w:b/>
          <w:sz w:val="22"/>
          <w:szCs w:val="22"/>
        </w:rPr>
        <w:t>Kp</w:t>
      </w:r>
      <w:proofErr w:type="spellEnd"/>
      <w:r w:rsidRPr="00AC3992">
        <w:rPr>
          <w:b/>
          <w:sz w:val="22"/>
          <w:szCs w:val="22"/>
        </w:rPr>
        <w:t xml:space="preserve"> - ……………….. %</w:t>
      </w:r>
    </w:p>
    <w:p w:rsidR="00043293" w:rsidRPr="00AC3992" w:rsidRDefault="00043293" w:rsidP="00037259">
      <w:pPr>
        <w:pStyle w:val="Akapitzlist"/>
        <w:widowControl w:val="0"/>
        <w:numPr>
          <w:ilvl w:val="1"/>
          <w:numId w:val="17"/>
        </w:numPr>
        <w:autoSpaceDN w:val="0"/>
        <w:textAlignment w:val="baseline"/>
        <w:rPr>
          <w:b/>
          <w:sz w:val="22"/>
          <w:szCs w:val="22"/>
        </w:rPr>
      </w:pPr>
      <w:r w:rsidRPr="00AC3992">
        <w:rPr>
          <w:b/>
          <w:sz w:val="22"/>
          <w:szCs w:val="22"/>
        </w:rPr>
        <w:t>Zysk – Z - ……………%</w:t>
      </w:r>
    </w:p>
    <w:p w:rsidR="00043293" w:rsidRPr="00AC3992" w:rsidRDefault="00043293" w:rsidP="00037259">
      <w:pPr>
        <w:pStyle w:val="Akapitzlist"/>
        <w:widowControl w:val="0"/>
        <w:numPr>
          <w:ilvl w:val="1"/>
          <w:numId w:val="17"/>
        </w:numPr>
        <w:autoSpaceDN w:val="0"/>
        <w:textAlignment w:val="baseline"/>
        <w:rPr>
          <w:b/>
          <w:sz w:val="22"/>
          <w:szCs w:val="22"/>
        </w:rPr>
      </w:pPr>
      <w:r w:rsidRPr="00AC3992">
        <w:rPr>
          <w:b/>
          <w:sz w:val="22"/>
          <w:szCs w:val="22"/>
        </w:rPr>
        <w:t xml:space="preserve">Koszty zakupu – </w:t>
      </w:r>
      <w:proofErr w:type="spellStart"/>
      <w:r w:rsidRPr="00AC3992">
        <w:rPr>
          <w:b/>
          <w:sz w:val="22"/>
          <w:szCs w:val="22"/>
        </w:rPr>
        <w:t>Kz</w:t>
      </w:r>
      <w:proofErr w:type="spellEnd"/>
      <w:r w:rsidRPr="00AC3992">
        <w:rPr>
          <w:b/>
          <w:sz w:val="22"/>
          <w:szCs w:val="22"/>
        </w:rPr>
        <w:t xml:space="preserve"> - ……………….%</w:t>
      </w:r>
    </w:p>
    <w:p w:rsidR="00043293" w:rsidRPr="00AC3992" w:rsidRDefault="00043293" w:rsidP="00037259">
      <w:pPr>
        <w:pStyle w:val="Akapitzlist"/>
        <w:widowControl w:val="0"/>
        <w:numPr>
          <w:ilvl w:val="1"/>
          <w:numId w:val="17"/>
        </w:numPr>
        <w:autoSpaceDN w:val="0"/>
        <w:textAlignment w:val="baseline"/>
        <w:rPr>
          <w:b/>
          <w:sz w:val="22"/>
          <w:szCs w:val="22"/>
        </w:rPr>
      </w:pPr>
      <w:r w:rsidRPr="00AC3992">
        <w:rPr>
          <w:b/>
          <w:sz w:val="22"/>
          <w:szCs w:val="22"/>
        </w:rPr>
        <w:t>Cena sprzętu – S - …………….. zł netto</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Wysokość stawek czynników cenotwórczych o których mowa w ust 1 nie ulegnie zmianie w czasie obowiązywania umowy.</w:t>
      </w:r>
    </w:p>
    <w:p w:rsidR="00AD2ED4" w:rsidRDefault="00043293" w:rsidP="00037259">
      <w:pPr>
        <w:widowControl w:val="0"/>
        <w:numPr>
          <w:ilvl w:val="0"/>
          <w:numId w:val="7"/>
        </w:numPr>
        <w:autoSpaceDN w:val="0"/>
        <w:ind w:left="0" w:hanging="284"/>
        <w:jc w:val="both"/>
        <w:textAlignment w:val="baseline"/>
        <w:rPr>
          <w:sz w:val="22"/>
          <w:szCs w:val="22"/>
        </w:rPr>
      </w:pPr>
      <w:r>
        <w:rPr>
          <w:sz w:val="22"/>
          <w:szCs w:val="22"/>
        </w:rPr>
        <w:t>Materiały Wykonawcy wg cen uwidocznionych na dowodach zakupowych (faktury, rachunki)</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Zamawiający dokona zapłaty wynagrodzenia w okresach miesięcznych po wykonaniu prac na podstawie faktury wystawionej przez Wykonawcę w terminie </w:t>
      </w:r>
      <w:r w:rsidR="00AC3992">
        <w:rPr>
          <w:sz w:val="22"/>
          <w:szCs w:val="22"/>
        </w:rPr>
        <w:t>21</w:t>
      </w:r>
      <w:r>
        <w:rPr>
          <w:sz w:val="22"/>
          <w:szCs w:val="22"/>
        </w:rPr>
        <w:t xml:space="preserve"> dni od dnia doręczenia.</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Faktura będzie wystawiona na podstawie protokołu odbioru, który zostanie spisany po zaakceptowaniu kosztorysu powykonawczego przez Zamawiającego. Zamawiający dokona sprawdzenia kosztorysu w terminie 5 dni od daty otrzymania.</w:t>
      </w:r>
    </w:p>
    <w:p w:rsidR="003F7B55" w:rsidRDefault="003F7B55" w:rsidP="00037259">
      <w:pPr>
        <w:widowControl w:val="0"/>
        <w:numPr>
          <w:ilvl w:val="0"/>
          <w:numId w:val="7"/>
        </w:numPr>
        <w:autoSpaceDN w:val="0"/>
        <w:ind w:left="0" w:hanging="284"/>
        <w:jc w:val="both"/>
        <w:textAlignment w:val="baseline"/>
        <w:rPr>
          <w:sz w:val="22"/>
          <w:szCs w:val="22"/>
        </w:rPr>
      </w:pPr>
      <w:r>
        <w:t>Datą zapłaty faktury będzie data uznania konta Wykonawcy</w:t>
      </w:r>
    </w:p>
    <w:p w:rsidR="00AC3992" w:rsidRDefault="00AC3992" w:rsidP="00037259">
      <w:pPr>
        <w:widowControl w:val="0"/>
        <w:numPr>
          <w:ilvl w:val="0"/>
          <w:numId w:val="7"/>
        </w:numPr>
        <w:autoSpaceDN w:val="0"/>
        <w:ind w:left="0" w:hanging="284"/>
        <w:jc w:val="both"/>
        <w:textAlignment w:val="baseline"/>
        <w:rPr>
          <w:sz w:val="22"/>
          <w:szCs w:val="22"/>
        </w:rPr>
      </w:pPr>
      <w:r>
        <w:rPr>
          <w:sz w:val="22"/>
          <w:szCs w:val="22"/>
        </w:rPr>
        <w:t>Szacowana wartość robót wynosi: …………………. zł brutto</w:t>
      </w:r>
    </w:p>
    <w:p w:rsidR="00AC3992" w:rsidRDefault="00AC3992" w:rsidP="00037259">
      <w:pPr>
        <w:jc w:val="center"/>
        <w:rPr>
          <w:b/>
          <w:sz w:val="22"/>
          <w:szCs w:val="22"/>
        </w:rPr>
      </w:pPr>
    </w:p>
    <w:p w:rsidR="008633AC" w:rsidRDefault="008633AC" w:rsidP="00037259">
      <w:pPr>
        <w:jc w:val="center"/>
        <w:rPr>
          <w:b/>
          <w:sz w:val="22"/>
          <w:szCs w:val="22"/>
        </w:rPr>
      </w:pPr>
    </w:p>
    <w:p w:rsidR="008633AC" w:rsidRDefault="008633AC" w:rsidP="00037259">
      <w:pPr>
        <w:jc w:val="center"/>
        <w:rPr>
          <w:b/>
          <w:sz w:val="22"/>
          <w:szCs w:val="22"/>
        </w:rPr>
      </w:pPr>
    </w:p>
    <w:p w:rsidR="00E4633E" w:rsidRPr="00321583" w:rsidRDefault="00E4633E" w:rsidP="00037259">
      <w:pPr>
        <w:jc w:val="center"/>
        <w:rPr>
          <w:b/>
          <w:sz w:val="22"/>
          <w:szCs w:val="22"/>
        </w:rPr>
      </w:pPr>
      <w:bookmarkStart w:id="0" w:name="_GoBack"/>
      <w:bookmarkEnd w:id="0"/>
      <w:r w:rsidRPr="00321583">
        <w:rPr>
          <w:b/>
          <w:sz w:val="22"/>
          <w:szCs w:val="22"/>
        </w:rPr>
        <w:lastRenderedPageBreak/>
        <w:t>§ 6</w:t>
      </w:r>
    </w:p>
    <w:p w:rsidR="00E4633E" w:rsidRPr="00321583" w:rsidRDefault="00E4633E" w:rsidP="00037259">
      <w:pPr>
        <w:jc w:val="center"/>
        <w:rPr>
          <w:b/>
          <w:sz w:val="22"/>
          <w:szCs w:val="22"/>
        </w:rPr>
      </w:pPr>
      <w:r w:rsidRPr="00321583">
        <w:rPr>
          <w:b/>
          <w:sz w:val="22"/>
          <w:szCs w:val="22"/>
        </w:rPr>
        <w:t>Podwykonawcy ( w przypadku zlecenia części robót podwykonawcom)</w:t>
      </w:r>
    </w:p>
    <w:p w:rsidR="00E4633E" w:rsidRPr="00AC3992" w:rsidRDefault="00E4633E" w:rsidP="00037259">
      <w:pPr>
        <w:numPr>
          <w:ilvl w:val="0"/>
          <w:numId w:val="13"/>
        </w:numPr>
        <w:ind w:left="0" w:hanging="284"/>
        <w:jc w:val="both"/>
        <w:rPr>
          <w:sz w:val="22"/>
          <w:szCs w:val="22"/>
        </w:rPr>
      </w:pPr>
      <w:r w:rsidRPr="00AC3992">
        <w:rPr>
          <w:sz w:val="22"/>
          <w:szCs w:val="22"/>
        </w:rPr>
        <w:t>Wykonawca wy</w:t>
      </w:r>
      <w:r w:rsidR="00B82397" w:rsidRPr="00AC3992">
        <w:rPr>
          <w:sz w:val="22"/>
          <w:szCs w:val="22"/>
        </w:rPr>
        <w:t>kona własnymi siłami</w:t>
      </w:r>
      <w:r w:rsidRPr="00AC3992">
        <w:rPr>
          <w:sz w:val="22"/>
          <w:szCs w:val="22"/>
        </w:rPr>
        <w:t xml:space="preserve"> </w:t>
      </w:r>
      <w:r w:rsidR="003D19CB" w:rsidRPr="00AC3992">
        <w:rPr>
          <w:sz w:val="22"/>
          <w:szCs w:val="22"/>
        </w:rPr>
        <w:t xml:space="preserve">następujące </w:t>
      </w:r>
      <w:r w:rsidRPr="00AC3992">
        <w:rPr>
          <w:sz w:val="22"/>
          <w:szCs w:val="22"/>
        </w:rPr>
        <w:t>roboty budowlane stanowiące przedmiot Umowy: a  Podwykonawcom powierzy wykonanie następujących robót budowlanych stanowiących przedmiot Umowy:………………………………………………………………….………………………</w:t>
      </w:r>
    </w:p>
    <w:p w:rsidR="00E4633E" w:rsidRPr="00AC3992" w:rsidRDefault="00E4633E" w:rsidP="00037259">
      <w:pPr>
        <w:numPr>
          <w:ilvl w:val="0"/>
          <w:numId w:val="13"/>
        </w:numPr>
        <w:ind w:left="0" w:hanging="284"/>
        <w:jc w:val="both"/>
        <w:rPr>
          <w:sz w:val="22"/>
          <w:szCs w:val="22"/>
        </w:rPr>
      </w:pPr>
      <w:r w:rsidRPr="00AC3992">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AC3992" w:rsidRDefault="00E4633E" w:rsidP="00037259">
      <w:pPr>
        <w:numPr>
          <w:ilvl w:val="0"/>
          <w:numId w:val="13"/>
        </w:numPr>
        <w:ind w:left="0" w:hanging="284"/>
        <w:jc w:val="both"/>
        <w:rPr>
          <w:sz w:val="22"/>
          <w:szCs w:val="22"/>
        </w:rPr>
      </w:pPr>
      <w:r w:rsidRPr="00AC3992">
        <w:rPr>
          <w:sz w:val="22"/>
          <w:szCs w:val="22"/>
        </w:rPr>
        <w:t>Wykonawca jest odpowiedzialny za działania lub zaniechania Podwykonawców, dalszych Podwykonawców, ich przedstawicieli lub pracowników, jak za własne działania lub zaniechania.</w:t>
      </w:r>
    </w:p>
    <w:p w:rsidR="00E4633E" w:rsidRPr="00AC3992" w:rsidRDefault="00E4633E" w:rsidP="00037259">
      <w:pPr>
        <w:numPr>
          <w:ilvl w:val="0"/>
          <w:numId w:val="13"/>
        </w:numPr>
        <w:ind w:left="0" w:hanging="284"/>
        <w:jc w:val="both"/>
        <w:rPr>
          <w:sz w:val="22"/>
          <w:szCs w:val="22"/>
        </w:rPr>
      </w:pPr>
      <w:r w:rsidRPr="00AC3992">
        <w:rPr>
          <w:sz w:val="22"/>
          <w:szCs w:val="22"/>
        </w:rPr>
        <w:t>Umowa z Podwykonawcą lub dalszym Podwykonawcą powinna stanowić w szczególności, iż:</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 xml:space="preserve">termin zapłaty wynagrodzenia Podwykonawcy lub dalszemu Podwykonawcy nie może być dłuższy niż </w:t>
      </w:r>
      <w:r w:rsidR="00AC3992">
        <w:rPr>
          <w:sz w:val="22"/>
          <w:szCs w:val="22"/>
        </w:rPr>
        <w:t>14</w:t>
      </w:r>
      <w:r w:rsidRPr="00AC3992">
        <w:rPr>
          <w:sz w:val="22"/>
          <w:szCs w:val="22"/>
        </w:rPr>
        <w:t xml:space="preserve"> dni od dnia doręczenia Wykonawcy, Podwykonawcy lub dalszemu Podwykonawcy faktury VAT lub rachunku, potwierdzających wykonanie zleconej Podwykonawcy lub dalszemu Podwykonawcy: dostawy, usługi lub roboty budowlanej,</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wykonanie przedmiotu Umowy o podwykonawstwo zostaje określone na co najmniej takim poziomie jakości, jaki wynika z Umowy zawartej pomiędzy Zamawiającym a Wykonawcą i powinno odpowiadać stosownym dla tego wykonania wymaganiom określonym SIWZ oraz standardom deklarowanym w Ofercie Wykonawcy,.</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są zobowiązani do przedstawiania Zamawiającemu na jego żądanie dokumentów, oświadczeń i wyjaśnień dotyczących realizacji Umowy o podwykonawstwo,</w:t>
      </w:r>
    </w:p>
    <w:p w:rsidR="00E4633E" w:rsidRPr="00AC3992" w:rsidRDefault="00E4633E" w:rsidP="00037259">
      <w:pPr>
        <w:pStyle w:val="Akapitzlist"/>
        <w:numPr>
          <w:ilvl w:val="0"/>
          <w:numId w:val="13"/>
        </w:numPr>
        <w:ind w:left="0"/>
        <w:jc w:val="both"/>
        <w:rPr>
          <w:sz w:val="22"/>
          <w:szCs w:val="22"/>
        </w:rPr>
      </w:pPr>
      <w:r w:rsidRPr="00AC3992">
        <w:rPr>
          <w:sz w:val="22"/>
          <w:szCs w:val="22"/>
        </w:rPr>
        <w:t>Umowa o podwykonawstwo nie może zawierać postanowień:</w:t>
      </w:r>
    </w:p>
    <w:p w:rsidR="00E4633E" w:rsidRPr="00AC3992" w:rsidRDefault="00E4633E" w:rsidP="00037259">
      <w:pPr>
        <w:numPr>
          <w:ilvl w:val="0"/>
          <w:numId w:val="14"/>
        </w:numPr>
        <w:ind w:left="426" w:hanging="426"/>
        <w:jc w:val="both"/>
        <w:rPr>
          <w:sz w:val="22"/>
          <w:szCs w:val="22"/>
        </w:rPr>
      </w:pPr>
      <w:r w:rsidRPr="00AC3992">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AC3992" w:rsidRDefault="00E4633E" w:rsidP="00037259">
      <w:pPr>
        <w:numPr>
          <w:ilvl w:val="0"/>
          <w:numId w:val="14"/>
        </w:numPr>
        <w:ind w:left="426" w:hanging="426"/>
        <w:jc w:val="both"/>
        <w:rPr>
          <w:sz w:val="22"/>
          <w:szCs w:val="22"/>
        </w:rPr>
      </w:pPr>
      <w:r w:rsidRPr="00AC3992">
        <w:rPr>
          <w:sz w:val="22"/>
          <w:szCs w:val="22"/>
        </w:rPr>
        <w:t>kary umowne nie mogą być wyższe niż kary określone w Umowie między Zamawiającym a Wykonawcą,</w:t>
      </w:r>
    </w:p>
    <w:p w:rsidR="00E4633E" w:rsidRPr="00AC3992" w:rsidRDefault="00E4633E" w:rsidP="00037259">
      <w:pPr>
        <w:numPr>
          <w:ilvl w:val="0"/>
          <w:numId w:val="13"/>
        </w:numPr>
        <w:ind w:left="0" w:hanging="284"/>
        <w:jc w:val="both"/>
        <w:rPr>
          <w:color w:val="FF0000"/>
          <w:sz w:val="22"/>
          <w:szCs w:val="22"/>
        </w:rPr>
      </w:pPr>
      <w:r w:rsidRPr="00AC3992">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Projekt Umowy o podwykonawstwo, której przedmiotem są roboty budowlane, będzie uważany za zaakceptowany przez Zamawiającego, jeżeli Zamawiający w terminie 10 dni od dnia przedłożenia mu </w:t>
      </w:r>
      <w:r w:rsidRPr="00AC3992">
        <w:rPr>
          <w:sz w:val="22"/>
          <w:szCs w:val="22"/>
        </w:rPr>
        <w:lastRenderedPageBreak/>
        <w:t>projektu nie zgłosi na piśmie zastrzeżeń. Za dzień przedłożenia projektu Umowy przez Wykonawcę uznaje się dzień wpływu projektu do siedziby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Zamawiający zgłosi w terminie określonym w pkt 8 w formie pisemnej zastrzeżenia do projektu Umowy o podwykonawstwo, której przedmiotem są roboty budowlane, w szczególności </w:t>
      </w:r>
      <w:r w:rsidRPr="00AC3992">
        <w:rPr>
          <w:sz w:val="22"/>
          <w:szCs w:val="22"/>
        </w:rPr>
        <w:br/>
        <w:t>w następujących przypadkach:</w:t>
      </w:r>
    </w:p>
    <w:p w:rsidR="00E4633E" w:rsidRPr="00AC3992" w:rsidRDefault="00E4633E" w:rsidP="00037259">
      <w:pPr>
        <w:numPr>
          <w:ilvl w:val="1"/>
          <w:numId w:val="15"/>
        </w:numPr>
        <w:ind w:left="0" w:hanging="426"/>
        <w:jc w:val="both"/>
        <w:rPr>
          <w:sz w:val="22"/>
          <w:szCs w:val="22"/>
        </w:rPr>
      </w:pPr>
      <w:r w:rsidRPr="00AC3992">
        <w:rPr>
          <w:sz w:val="22"/>
          <w:szCs w:val="22"/>
        </w:rPr>
        <w:t>niespełniania przez projekt wymagań dotyczących Umowy o podwykonawstwo, określonych w pkt 4,</w:t>
      </w:r>
    </w:p>
    <w:p w:rsidR="00E4633E" w:rsidRPr="00AC3992" w:rsidRDefault="00E4633E" w:rsidP="00037259">
      <w:pPr>
        <w:numPr>
          <w:ilvl w:val="1"/>
          <w:numId w:val="15"/>
        </w:numPr>
        <w:ind w:left="0" w:hanging="426"/>
        <w:jc w:val="both"/>
        <w:rPr>
          <w:sz w:val="22"/>
          <w:szCs w:val="22"/>
        </w:rPr>
      </w:pPr>
      <w:r w:rsidRPr="00AC3992">
        <w:rPr>
          <w:sz w:val="22"/>
          <w:szCs w:val="22"/>
        </w:rPr>
        <w:t>zamieszczenia w projekcie Umowy postanowień określonych w punkcie 5,</w:t>
      </w:r>
    </w:p>
    <w:p w:rsidR="00E4633E" w:rsidRPr="00AC3992" w:rsidRDefault="00E4633E" w:rsidP="00037259">
      <w:pPr>
        <w:numPr>
          <w:ilvl w:val="0"/>
          <w:numId w:val="15"/>
        </w:numPr>
        <w:ind w:left="0" w:hanging="426"/>
        <w:jc w:val="both"/>
        <w:rPr>
          <w:sz w:val="22"/>
          <w:szCs w:val="22"/>
        </w:rPr>
      </w:pPr>
      <w:r w:rsidRPr="00AC3992">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AC3992" w:rsidRDefault="00E4633E" w:rsidP="00037259">
      <w:pPr>
        <w:numPr>
          <w:ilvl w:val="0"/>
          <w:numId w:val="15"/>
        </w:numPr>
        <w:ind w:left="0" w:hanging="426"/>
        <w:jc w:val="both"/>
        <w:rPr>
          <w:sz w:val="22"/>
          <w:szCs w:val="22"/>
        </w:rPr>
      </w:pPr>
      <w:r w:rsidRPr="00AC3992">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AC3992" w:rsidRDefault="00E4633E" w:rsidP="00037259">
      <w:pPr>
        <w:numPr>
          <w:ilvl w:val="0"/>
          <w:numId w:val="15"/>
        </w:numPr>
        <w:ind w:left="0" w:hanging="426"/>
        <w:jc w:val="both"/>
        <w:rPr>
          <w:sz w:val="22"/>
          <w:szCs w:val="22"/>
        </w:rPr>
      </w:pPr>
      <w:r w:rsidRPr="00AC3992">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AC3992" w:rsidRDefault="00E4633E" w:rsidP="00037259">
      <w:pPr>
        <w:numPr>
          <w:ilvl w:val="0"/>
          <w:numId w:val="15"/>
        </w:numPr>
        <w:ind w:left="0" w:hanging="426"/>
        <w:jc w:val="both"/>
        <w:rPr>
          <w:sz w:val="22"/>
          <w:szCs w:val="22"/>
        </w:rPr>
      </w:pPr>
      <w:r w:rsidRPr="00AC3992">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AC3992" w:rsidRDefault="00E4633E" w:rsidP="00037259">
      <w:pPr>
        <w:numPr>
          <w:ilvl w:val="0"/>
          <w:numId w:val="15"/>
        </w:numPr>
        <w:ind w:left="0" w:hanging="426"/>
        <w:jc w:val="both"/>
        <w:rPr>
          <w:sz w:val="22"/>
          <w:szCs w:val="22"/>
        </w:rPr>
      </w:pPr>
      <w:r w:rsidRPr="00AC3992">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Pr="00AC3992" w:rsidRDefault="00E4633E" w:rsidP="00037259">
      <w:pPr>
        <w:numPr>
          <w:ilvl w:val="0"/>
          <w:numId w:val="15"/>
        </w:numPr>
        <w:ind w:left="0" w:hanging="426"/>
        <w:jc w:val="both"/>
        <w:rPr>
          <w:sz w:val="22"/>
          <w:szCs w:val="22"/>
        </w:rPr>
      </w:pPr>
      <w:r w:rsidRPr="00AC3992">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AC3992" w:rsidRDefault="00E4633E" w:rsidP="00037259">
      <w:pPr>
        <w:numPr>
          <w:ilvl w:val="0"/>
          <w:numId w:val="15"/>
        </w:numPr>
        <w:ind w:left="0" w:hanging="426"/>
        <w:jc w:val="both"/>
        <w:rPr>
          <w:sz w:val="22"/>
          <w:szCs w:val="22"/>
        </w:rPr>
      </w:pPr>
      <w:r w:rsidRPr="00AC3992">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AC3992" w:rsidRDefault="00E4633E" w:rsidP="00037259">
      <w:pPr>
        <w:numPr>
          <w:ilvl w:val="0"/>
          <w:numId w:val="15"/>
        </w:numPr>
        <w:ind w:left="0" w:hanging="426"/>
        <w:jc w:val="both"/>
        <w:rPr>
          <w:sz w:val="22"/>
          <w:szCs w:val="22"/>
        </w:rPr>
      </w:pPr>
      <w:r w:rsidRPr="00AC3992">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AC3992" w:rsidRDefault="00E4633E" w:rsidP="00037259">
      <w:pPr>
        <w:numPr>
          <w:ilvl w:val="0"/>
          <w:numId w:val="15"/>
        </w:numPr>
        <w:ind w:left="0" w:hanging="426"/>
        <w:jc w:val="both"/>
        <w:rPr>
          <w:sz w:val="22"/>
          <w:szCs w:val="22"/>
        </w:rPr>
      </w:pPr>
      <w:r w:rsidRPr="00AC3992">
        <w:rPr>
          <w:sz w:val="22"/>
          <w:szCs w:val="22"/>
        </w:rPr>
        <w:t>Zasady płatności wynagrodzenia Wykonawcy w przypadku w przypadku zlecenia części robót podwykonawcom.</w:t>
      </w:r>
    </w:p>
    <w:p w:rsidR="00E4633E" w:rsidRPr="00AC3992" w:rsidRDefault="00E4633E" w:rsidP="00037259">
      <w:pPr>
        <w:numPr>
          <w:ilvl w:val="1"/>
          <w:numId w:val="15"/>
        </w:numPr>
        <w:ind w:left="0" w:hanging="567"/>
        <w:jc w:val="both"/>
        <w:rPr>
          <w:sz w:val="22"/>
          <w:szCs w:val="22"/>
        </w:rPr>
      </w:pPr>
      <w:r w:rsidRPr="00AC3992">
        <w:rPr>
          <w:sz w:val="22"/>
          <w:szCs w:val="22"/>
        </w:rPr>
        <w:lastRenderedPageBreak/>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AC3992" w:rsidRDefault="00E4633E" w:rsidP="00037259">
      <w:pPr>
        <w:numPr>
          <w:ilvl w:val="1"/>
          <w:numId w:val="15"/>
        </w:numPr>
        <w:ind w:left="0" w:hanging="567"/>
        <w:jc w:val="both"/>
        <w:rPr>
          <w:sz w:val="22"/>
          <w:szCs w:val="22"/>
        </w:rPr>
      </w:pPr>
      <w:r w:rsidRPr="00AC3992">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AC3992" w:rsidRDefault="00E4633E" w:rsidP="00037259">
      <w:pPr>
        <w:numPr>
          <w:ilvl w:val="1"/>
          <w:numId w:val="15"/>
        </w:numPr>
        <w:ind w:left="0" w:hanging="567"/>
        <w:jc w:val="both"/>
        <w:rPr>
          <w:sz w:val="22"/>
          <w:szCs w:val="22"/>
        </w:rPr>
      </w:pPr>
      <w:r w:rsidRPr="00AC3992">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AC3992" w:rsidRDefault="00E4633E" w:rsidP="00037259">
      <w:pPr>
        <w:numPr>
          <w:ilvl w:val="1"/>
          <w:numId w:val="15"/>
        </w:numPr>
        <w:ind w:left="0" w:hanging="567"/>
        <w:jc w:val="both"/>
        <w:rPr>
          <w:sz w:val="22"/>
          <w:szCs w:val="22"/>
        </w:rPr>
      </w:pPr>
      <w:r w:rsidRPr="00AC3992">
        <w:rPr>
          <w:sz w:val="22"/>
          <w:szCs w:val="22"/>
        </w:rPr>
        <w:t>W przypadku zgłoszenia przez Wykonawcę uwag, o których mowa w pkt  20.3, podważających zasadność bezpośredniej zapłaty, Zamawiający może:</w:t>
      </w:r>
    </w:p>
    <w:p w:rsidR="00E4633E" w:rsidRPr="00AC3992" w:rsidRDefault="00E4633E" w:rsidP="00037259">
      <w:pPr>
        <w:numPr>
          <w:ilvl w:val="2"/>
          <w:numId w:val="15"/>
        </w:numPr>
        <w:ind w:left="0" w:hanging="709"/>
        <w:jc w:val="both"/>
        <w:rPr>
          <w:sz w:val="22"/>
          <w:szCs w:val="22"/>
        </w:rPr>
      </w:pPr>
      <w:r w:rsidRPr="00AC3992">
        <w:rPr>
          <w:sz w:val="22"/>
          <w:szCs w:val="22"/>
        </w:rPr>
        <w:t>nie dokonać bezpośredniej zapłaty wynagrodzenia Podwykonawcy, jeżeli Wykonawca wykaże niezasadność takiej zapłaty lub</w:t>
      </w:r>
    </w:p>
    <w:p w:rsidR="00E4633E" w:rsidRPr="00AC3992" w:rsidRDefault="00E4633E" w:rsidP="00037259">
      <w:pPr>
        <w:numPr>
          <w:ilvl w:val="2"/>
          <w:numId w:val="15"/>
        </w:numPr>
        <w:ind w:left="0" w:hanging="709"/>
        <w:jc w:val="both"/>
        <w:rPr>
          <w:sz w:val="22"/>
          <w:szCs w:val="22"/>
        </w:rPr>
      </w:pPr>
      <w:r w:rsidRPr="00AC3992">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AC3992" w:rsidRDefault="00E4633E" w:rsidP="00037259">
      <w:pPr>
        <w:numPr>
          <w:ilvl w:val="2"/>
          <w:numId w:val="15"/>
        </w:numPr>
        <w:ind w:left="0" w:hanging="709"/>
        <w:jc w:val="both"/>
        <w:rPr>
          <w:sz w:val="22"/>
          <w:szCs w:val="22"/>
        </w:rPr>
      </w:pPr>
      <w:r w:rsidRPr="00AC3992">
        <w:rPr>
          <w:sz w:val="22"/>
          <w:szCs w:val="22"/>
        </w:rPr>
        <w:t>dokonać bezpośredniej zapłaty wynagrodzenia Podwykonawcy lub dalszemu Podwykonawcy, jeżeli Podwykonawca lub dalszy Podwykonawca wykaże zasadność takiej zapłaty.</w:t>
      </w:r>
    </w:p>
    <w:p w:rsidR="00E4633E" w:rsidRPr="00AC3992" w:rsidRDefault="00E4633E" w:rsidP="00037259">
      <w:pPr>
        <w:numPr>
          <w:ilvl w:val="1"/>
          <w:numId w:val="15"/>
        </w:numPr>
        <w:ind w:left="0" w:hanging="568"/>
        <w:jc w:val="both"/>
        <w:rPr>
          <w:sz w:val="22"/>
          <w:szCs w:val="22"/>
        </w:rPr>
      </w:pPr>
      <w:r w:rsidRPr="00AC3992">
        <w:rPr>
          <w:sz w:val="22"/>
          <w:szCs w:val="22"/>
        </w:rPr>
        <w:t>Zamawiający będzie zobowiązany zapłacić Podwykonawcy lub dalszemu Podwykonawcy należne wynagrodzenie, będące przedmiotem żądania, o którym mowa w pkt</w:t>
      </w:r>
      <w:r w:rsidR="00B4552A" w:rsidRPr="00AC3992">
        <w:rPr>
          <w:sz w:val="22"/>
          <w:szCs w:val="22"/>
        </w:rPr>
        <w:t>.</w:t>
      </w:r>
      <w:r w:rsidRPr="00AC3992">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AC3992" w:rsidRDefault="00E4633E" w:rsidP="00037259">
      <w:pPr>
        <w:numPr>
          <w:ilvl w:val="1"/>
          <w:numId w:val="15"/>
        </w:numPr>
        <w:ind w:left="0" w:hanging="568"/>
        <w:jc w:val="both"/>
        <w:rPr>
          <w:sz w:val="22"/>
          <w:szCs w:val="22"/>
        </w:rPr>
      </w:pPr>
      <w:r w:rsidRPr="00AC3992">
        <w:rPr>
          <w:sz w:val="22"/>
          <w:szCs w:val="22"/>
        </w:rPr>
        <w:t>Równowartość kwoty zapłaconej Podwykonawcy lub dalszemu Podwykonawcy, bądź skierowanej do depozytu sądowego, Zamawiający potrąci z wynagrodzenia należnego Wykonawcy.</w:t>
      </w:r>
    </w:p>
    <w:p w:rsidR="00E4633E" w:rsidRPr="00AC3992" w:rsidRDefault="00E4633E" w:rsidP="00037259">
      <w:pPr>
        <w:numPr>
          <w:ilvl w:val="1"/>
          <w:numId w:val="15"/>
        </w:numPr>
        <w:ind w:left="0" w:hanging="568"/>
        <w:jc w:val="both"/>
        <w:rPr>
          <w:sz w:val="22"/>
          <w:szCs w:val="22"/>
        </w:rPr>
      </w:pPr>
      <w:r w:rsidRPr="00AC3992">
        <w:rPr>
          <w:sz w:val="22"/>
          <w:szCs w:val="22"/>
        </w:rPr>
        <w:t>Jeżeli Wykonawca nie przedstawi wraz z fakturą VAT  lub rachunkiem dokumentów, o których mowa w pkt</w:t>
      </w:r>
      <w:r w:rsidR="00B4552A" w:rsidRPr="00AC3992">
        <w:rPr>
          <w:sz w:val="22"/>
          <w:szCs w:val="22"/>
        </w:rPr>
        <w:t>.</w:t>
      </w:r>
      <w:r w:rsidRPr="00AC3992">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AC3992">
        <w:rPr>
          <w:sz w:val="22"/>
          <w:szCs w:val="22"/>
        </w:rPr>
        <w:t>.</w:t>
      </w:r>
      <w:r w:rsidRPr="00AC3992">
        <w:rPr>
          <w:sz w:val="22"/>
          <w:szCs w:val="22"/>
        </w:rPr>
        <w:t xml:space="preserve"> 20.1, nie skutkuje nie dotrzymaniem przez Zamawiającego terminu płatności i nie uprawnia Wykonawcy do żądania odsetek.</w:t>
      </w:r>
    </w:p>
    <w:p w:rsidR="00E4633E" w:rsidRPr="00AC3992" w:rsidRDefault="00E4633E" w:rsidP="00037259">
      <w:pPr>
        <w:numPr>
          <w:ilvl w:val="1"/>
          <w:numId w:val="15"/>
        </w:numPr>
        <w:ind w:left="0" w:hanging="567"/>
        <w:jc w:val="both"/>
        <w:rPr>
          <w:sz w:val="22"/>
          <w:szCs w:val="22"/>
        </w:rPr>
      </w:pPr>
      <w:r w:rsidRPr="00AC3992">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AC3992" w:rsidRDefault="00E4633E" w:rsidP="00037259">
      <w:pPr>
        <w:numPr>
          <w:ilvl w:val="1"/>
          <w:numId w:val="15"/>
        </w:numPr>
        <w:ind w:left="0" w:hanging="567"/>
        <w:jc w:val="both"/>
        <w:rPr>
          <w:sz w:val="22"/>
          <w:szCs w:val="22"/>
        </w:rPr>
      </w:pPr>
      <w:r w:rsidRPr="00AC3992">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AC3992" w:rsidRDefault="00E4633E" w:rsidP="00037259">
      <w:pPr>
        <w:numPr>
          <w:ilvl w:val="1"/>
          <w:numId w:val="15"/>
        </w:numPr>
        <w:ind w:left="0" w:hanging="567"/>
        <w:jc w:val="both"/>
        <w:rPr>
          <w:sz w:val="22"/>
          <w:szCs w:val="22"/>
        </w:rPr>
      </w:pPr>
      <w:r w:rsidRPr="00AC3992">
        <w:rPr>
          <w:sz w:val="22"/>
          <w:szCs w:val="22"/>
        </w:rPr>
        <w:lastRenderedPageBreak/>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AC3992" w:rsidRDefault="00E4633E" w:rsidP="00037259">
      <w:pPr>
        <w:numPr>
          <w:ilvl w:val="1"/>
          <w:numId w:val="15"/>
        </w:numPr>
        <w:ind w:left="0" w:hanging="567"/>
        <w:jc w:val="both"/>
        <w:rPr>
          <w:sz w:val="22"/>
          <w:szCs w:val="22"/>
        </w:rPr>
      </w:pPr>
      <w:r w:rsidRPr="00AC3992">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AC3992" w:rsidRDefault="00E4633E" w:rsidP="00037259">
      <w:pPr>
        <w:numPr>
          <w:ilvl w:val="1"/>
          <w:numId w:val="15"/>
        </w:numPr>
        <w:ind w:left="0" w:hanging="567"/>
        <w:jc w:val="both"/>
        <w:rPr>
          <w:sz w:val="22"/>
          <w:szCs w:val="22"/>
        </w:rPr>
      </w:pPr>
      <w:r w:rsidRPr="00AC3992">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AC3992" w:rsidRDefault="00E4633E" w:rsidP="00037259">
      <w:pPr>
        <w:numPr>
          <w:ilvl w:val="0"/>
          <w:numId w:val="15"/>
        </w:numPr>
        <w:ind w:left="0" w:hanging="426"/>
        <w:jc w:val="both"/>
        <w:rPr>
          <w:sz w:val="22"/>
          <w:szCs w:val="22"/>
        </w:rPr>
      </w:pPr>
      <w:r w:rsidRPr="00AC3992">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 celu wykazania spełniania warunków udziału w postępowaniu, o których mowa w art. 22 ust. 1 w ustawie Prawo zamówień publicznych z dn. 29 stycznia  2004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wykonawca jest obowiązany wykazać zamawiającemu, iż proponowany inny podwykonawca lub wykonawca samodzielnie spełnia je w stopniu nie mniejszym niż wymagany w trakcie postępowania o udzielenie zamówienia.</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7</w:t>
      </w:r>
    </w:p>
    <w:p w:rsidR="00E4633E" w:rsidRPr="00EE0A19" w:rsidRDefault="00E4633E" w:rsidP="00037259">
      <w:pPr>
        <w:jc w:val="center"/>
        <w:rPr>
          <w:b/>
          <w:sz w:val="22"/>
          <w:szCs w:val="22"/>
        </w:rPr>
      </w:pPr>
      <w:r w:rsidRPr="00EE0A19">
        <w:rPr>
          <w:b/>
          <w:sz w:val="22"/>
          <w:szCs w:val="22"/>
        </w:rPr>
        <w:t>Przedstawicielstwo i reprezentacja stron</w:t>
      </w:r>
    </w:p>
    <w:p w:rsidR="00E4633E" w:rsidRPr="00EE0A19" w:rsidRDefault="00715917" w:rsidP="00037259">
      <w:pPr>
        <w:widowControl w:val="0"/>
        <w:numPr>
          <w:ilvl w:val="0"/>
          <w:numId w:val="1"/>
        </w:numPr>
        <w:autoSpaceDN w:val="0"/>
        <w:ind w:left="0" w:hanging="284"/>
        <w:jc w:val="both"/>
        <w:textAlignment w:val="baseline"/>
        <w:rPr>
          <w:sz w:val="22"/>
          <w:szCs w:val="22"/>
        </w:rPr>
      </w:pPr>
      <w:r>
        <w:rPr>
          <w:sz w:val="22"/>
          <w:szCs w:val="22"/>
        </w:rPr>
        <w:t xml:space="preserve">Przedstawicielem Zamawiającego na budowie jest: Artur </w:t>
      </w:r>
      <w:proofErr w:type="spellStart"/>
      <w:r>
        <w:rPr>
          <w:sz w:val="22"/>
          <w:szCs w:val="22"/>
        </w:rPr>
        <w:t>Zakaszewki</w:t>
      </w:r>
      <w:proofErr w:type="spellEnd"/>
      <w:r>
        <w:rPr>
          <w:sz w:val="22"/>
          <w:szCs w:val="22"/>
        </w:rPr>
        <w:t xml:space="preserve">, Tomasz </w:t>
      </w:r>
      <w:proofErr w:type="spellStart"/>
      <w:r>
        <w:rPr>
          <w:sz w:val="22"/>
          <w:szCs w:val="22"/>
        </w:rPr>
        <w:t>Cholerzyński</w:t>
      </w:r>
      <w:proofErr w:type="spellEnd"/>
    </w:p>
    <w:p w:rsidR="00E4633E" w:rsidRPr="00EE0A19" w:rsidRDefault="00E4633E" w:rsidP="00037259">
      <w:pPr>
        <w:widowControl w:val="0"/>
        <w:numPr>
          <w:ilvl w:val="0"/>
          <w:numId w:val="1"/>
        </w:numPr>
        <w:autoSpaceDN w:val="0"/>
        <w:ind w:left="0" w:hanging="284"/>
        <w:jc w:val="both"/>
        <w:textAlignment w:val="baseline"/>
        <w:rPr>
          <w:sz w:val="22"/>
          <w:szCs w:val="22"/>
        </w:rPr>
      </w:pPr>
      <w:r w:rsidRPr="00EE0A19">
        <w:rPr>
          <w:sz w:val="22"/>
          <w:szCs w:val="22"/>
        </w:rPr>
        <w:t>Przedstawiciele</w:t>
      </w:r>
      <w:r w:rsidR="00715917">
        <w:rPr>
          <w:sz w:val="22"/>
          <w:szCs w:val="22"/>
        </w:rPr>
        <w:t>m Wykonawcy na budowie jest: ………………….</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8</w:t>
      </w:r>
    </w:p>
    <w:p w:rsidR="00E4633E" w:rsidRPr="00EE0A19" w:rsidRDefault="00E4633E" w:rsidP="00037259">
      <w:pPr>
        <w:jc w:val="center"/>
        <w:rPr>
          <w:b/>
          <w:sz w:val="22"/>
          <w:szCs w:val="22"/>
        </w:rPr>
      </w:pPr>
      <w:r w:rsidRPr="00EE0A19">
        <w:rPr>
          <w:b/>
          <w:sz w:val="22"/>
          <w:szCs w:val="22"/>
        </w:rPr>
        <w:t>Kary umowne</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Wykonawca zapłaci Zamawiającemu karę umowną:</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wykonaniu przedmiotu umowy w terminie określonym w par 2 ust 2.- 250 zł za każdy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usunięciu wad stwierdzonych przy odbiorze lub w okresie gwarancji, w odniesieniu do terminu wymaganego na ich usunięcie – 250 zł za każdy roboczy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lastRenderedPageBreak/>
        <w:t>za odstąpienie od umowy w wysokości 10.000 zł (dziesięć tysięcy zł)</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jeżeli roboty objęte przedmiotem niniejszej umowy będzie wykonywał podmiot inny niż Wykonawca lub inny niż Podwykonawca zaakceptowany zgodnie z procedurą określoną w §6 umowy – karę w wysokości </w:t>
      </w:r>
      <w:r w:rsidR="00037259">
        <w:rPr>
          <w:sz w:val="22"/>
          <w:szCs w:val="22"/>
        </w:rPr>
        <w:t>500 zł</w:t>
      </w:r>
      <w:r w:rsidRPr="00715917">
        <w:rPr>
          <w:sz w:val="22"/>
          <w:szCs w:val="22"/>
        </w:rPr>
        <w:t xml:space="preserve"> wynagrodzenia umownego brutto;</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zapłaty lub nieterminowej zapłaty wynagrodzenia należnego odpowiednim podwykonawcom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do zaakceptowania projektu umowy o podwykonawstwo lub projektu jej zmiany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poświadczonej za zgodność z oryginałem kopii umowy o podwykonawstwo lub jej zmiany – w wysokości </w:t>
      </w:r>
      <w:r w:rsidR="00037259">
        <w:rPr>
          <w:sz w:val="22"/>
          <w:szCs w:val="22"/>
        </w:rPr>
        <w:t>500 zł</w:t>
      </w:r>
      <w:r w:rsidRPr="00715917">
        <w:rPr>
          <w:sz w:val="22"/>
          <w:szCs w:val="22"/>
        </w:rPr>
        <w:t xml:space="preserve"> wynagrodzenia umownego brutto, za każdy dzień opóźnienia;</w:t>
      </w:r>
    </w:p>
    <w:p w:rsidR="00715917" w:rsidRP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zmiany umowy o podwykonawstwo w zakresie terminu zapłaty – w wysokości </w:t>
      </w:r>
      <w:r w:rsidR="00037259">
        <w:rPr>
          <w:sz w:val="22"/>
          <w:szCs w:val="22"/>
        </w:rPr>
        <w:t>500 zł</w:t>
      </w:r>
      <w:r w:rsidRPr="00715917">
        <w:rPr>
          <w:sz w:val="22"/>
          <w:szCs w:val="22"/>
        </w:rPr>
        <w:t xml:space="preserve"> wynagrodzenia umownego brutto.</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Zamawiający jest uprawniony do potrącenia należnych kar umownych z wynagrodzenia Wykonawcy określonego w wystawionych przez Wykonawcę fakturach.</w:t>
      </w:r>
    </w:p>
    <w:p w:rsidR="00E4633E" w:rsidRPr="00BC3DEC" w:rsidRDefault="00E4633E" w:rsidP="00037259">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037259" w:rsidP="00037259">
      <w:pPr>
        <w:jc w:val="center"/>
        <w:rPr>
          <w:b/>
          <w:sz w:val="22"/>
          <w:szCs w:val="22"/>
        </w:rPr>
      </w:pPr>
      <w:r>
        <w:rPr>
          <w:b/>
          <w:sz w:val="22"/>
          <w:szCs w:val="22"/>
        </w:rPr>
        <w:t>§ 9</w:t>
      </w:r>
    </w:p>
    <w:p w:rsidR="00E4633E" w:rsidRPr="00EE0A19" w:rsidRDefault="00E4633E" w:rsidP="00037259">
      <w:pPr>
        <w:jc w:val="center"/>
        <w:rPr>
          <w:b/>
          <w:sz w:val="22"/>
          <w:szCs w:val="22"/>
        </w:rPr>
      </w:pPr>
      <w:r w:rsidRPr="00EE0A19">
        <w:rPr>
          <w:b/>
          <w:sz w:val="22"/>
          <w:szCs w:val="22"/>
        </w:rPr>
        <w:t>Odstąpienie od Umowy</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037259" w:rsidRDefault="00037259" w:rsidP="00037259">
      <w:pPr>
        <w:widowControl w:val="0"/>
        <w:numPr>
          <w:ilvl w:val="1"/>
          <w:numId w:val="4"/>
        </w:numPr>
        <w:autoSpaceDN w:val="0"/>
        <w:ind w:left="0" w:hanging="426"/>
        <w:jc w:val="both"/>
        <w:textAlignment w:val="baseline"/>
        <w:rPr>
          <w:sz w:val="22"/>
          <w:szCs w:val="22"/>
        </w:rPr>
      </w:pPr>
      <w:r w:rsidRPr="00037259">
        <w:rPr>
          <w:sz w:val="22"/>
          <w:szCs w:val="22"/>
        </w:rPr>
        <w:t>Wykonawca nie przystąpił do wykonania umowy we wskazanym terminie lub przerwał jej wykonywanie oraz nie kontynuuje ich pomimo wezwania w ciągu 2 dni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BC3DEC" w:rsidRDefault="00E4633E" w:rsidP="00037259">
      <w:pPr>
        <w:widowControl w:val="0"/>
        <w:autoSpaceDN w:val="0"/>
        <w:jc w:val="both"/>
        <w:textAlignment w:val="baseline"/>
        <w:rPr>
          <w:sz w:val="22"/>
          <w:szCs w:val="22"/>
        </w:rPr>
      </w:pPr>
      <w:r w:rsidRPr="00EE0A19">
        <w:rPr>
          <w:sz w:val="22"/>
          <w:szCs w:val="22"/>
        </w:rPr>
        <w:t xml:space="preserve"> </w:t>
      </w:r>
    </w:p>
    <w:p w:rsidR="00E4633E" w:rsidRPr="00EE0A19" w:rsidRDefault="00037259" w:rsidP="00037259">
      <w:pPr>
        <w:jc w:val="center"/>
        <w:rPr>
          <w:b/>
          <w:sz w:val="22"/>
          <w:szCs w:val="22"/>
        </w:rPr>
      </w:pPr>
      <w:r>
        <w:rPr>
          <w:b/>
          <w:sz w:val="22"/>
          <w:szCs w:val="22"/>
        </w:rPr>
        <w:t>§ 10</w:t>
      </w:r>
    </w:p>
    <w:p w:rsidR="00E4633E" w:rsidRPr="00EE0A19" w:rsidRDefault="00E4633E" w:rsidP="00037259">
      <w:pPr>
        <w:jc w:val="center"/>
        <w:rPr>
          <w:b/>
          <w:sz w:val="22"/>
          <w:szCs w:val="22"/>
        </w:rPr>
      </w:pPr>
      <w:r w:rsidRPr="00EE0A19">
        <w:rPr>
          <w:b/>
          <w:sz w:val="22"/>
          <w:szCs w:val="22"/>
        </w:rPr>
        <w:t>Rękojmia i gwarancja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037259">
        <w:rPr>
          <w:sz w:val="22"/>
          <w:szCs w:val="22"/>
        </w:rPr>
        <w:t>gwarancji ustala się na okres 2</w:t>
      </w:r>
      <w:r w:rsidR="00815217">
        <w:rPr>
          <w:sz w:val="22"/>
          <w:szCs w:val="22"/>
        </w:rPr>
        <w:t xml:space="preserve"> lat  </w:t>
      </w:r>
      <w:r w:rsidR="002F4649">
        <w:rPr>
          <w:sz w:val="22"/>
          <w:szCs w:val="22"/>
        </w:rPr>
        <w:t>(</w:t>
      </w:r>
      <w:r w:rsidR="00037259">
        <w:rPr>
          <w:sz w:val="22"/>
          <w:szCs w:val="22"/>
        </w:rPr>
        <w:t>24</w:t>
      </w:r>
      <w:r w:rsidR="002F4649">
        <w:rPr>
          <w:sz w:val="22"/>
          <w:szCs w:val="22"/>
        </w:rPr>
        <w:t xml:space="preserve"> </w:t>
      </w:r>
      <w:r w:rsidRPr="00EE0A19">
        <w:rPr>
          <w:sz w:val="22"/>
          <w:szCs w:val="22"/>
        </w:rPr>
        <w:t>miesi</w:t>
      </w:r>
      <w:r w:rsidR="00037259">
        <w:rPr>
          <w:sz w:val="22"/>
          <w:szCs w:val="22"/>
        </w:rPr>
        <w:t>ące)</w:t>
      </w:r>
      <w:r w:rsidRPr="00EE0A19">
        <w:rPr>
          <w:sz w:val="22"/>
          <w:szCs w:val="22"/>
        </w:rPr>
        <w:t xml:space="preserve"> licząc od dnia odbioru końcowego przedmiotu zamówienia.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lastRenderedPageBreak/>
        <w:t xml:space="preserve">lub naliczyć Wykonawcy karę umowną w wysokości </w:t>
      </w:r>
      <w:r w:rsidR="00037259">
        <w:rPr>
          <w:sz w:val="22"/>
          <w:szCs w:val="22"/>
        </w:rPr>
        <w:t>500 zł</w:t>
      </w:r>
      <w:r w:rsidRPr="00EE0A19">
        <w:rPr>
          <w:sz w:val="22"/>
          <w:szCs w:val="22"/>
        </w:rPr>
        <w:t xml:space="preserve"> za każdy dzień opóźnienia, licząc od dnia wyznaczonego na usunięcie wad lub/i usterek</w:t>
      </w:r>
    </w:p>
    <w:p w:rsidR="00E4633E" w:rsidRPr="00BC3DEC" w:rsidRDefault="00E4633E" w:rsidP="00037259">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037259" w:rsidRDefault="00037259" w:rsidP="00037259">
      <w:pPr>
        <w:jc w:val="center"/>
        <w:rPr>
          <w:b/>
          <w:sz w:val="22"/>
          <w:szCs w:val="22"/>
        </w:rPr>
      </w:pPr>
    </w:p>
    <w:p w:rsidR="00E4633E" w:rsidRPr="00EE0A19" w:rsidRDefault="00037259" w:rsidP="00037259">
      <w:pPr>
        <w:jc w:val="center"/>
        <w:rPr>
          <w:b/>
          <w:sz w:val="22"/>
          <w:szCs w:val="22"/>
        </w:rPr>
      </w:pPr>
      <w:r>
        <w:rPr>
          <w:b/>
          <w:sz w:val="22"/>
          <w:szCs w:val="22"/>
        </w:rPr>
        <w:t>§ 11</w:t>
      </w:r>
    </w:p>
    <w:p w:rsidR="00E4633E" w:rsidRPr="00EE0A19" w:rsidRDefault="00E4633E" w:rsidP="00037259">
      <w:pPr>
        <w:jc w:val="center"/>
        <w:rPr>
          <w:b/>
          <w:sz w:val="22"/>
          <w:szCs w:val="22"/>
        </w:rPr>
      </w:pPr>
      <w:r w:rsidRPr="00EE0A19">
        <w:rPr>
          <w:b/>
          <w:sz w:val="22"/>
          <w:szCs w:val="22"/>
        </w:rPr>
        <w:t>Postanowienia końcowe</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037259">
      <w:pPr>
        <w:jc w:val="both"/>
        <w:rPr>
          <w:b/>
          <w:sz w:val="22"/>
          <w:szCs w:val="22"/>
        </w:rPr>
      </w:pPr>
    </w:p>
    <w:p w:rsidR="002F5C53" w:rsidRDefault="002F5C53" w:rsidP="00037259">
      <w:pPr>
        <w:jc w:val="both"/>
        <w:rPr>
          <w:b/>
          <w:sz w:val="22"/>
          <w:szCs w:val="22"/>
        </w:rPr>
      </w:pPr>
    </w:p>
    <w:p w:rsidR="00E4633E" w:rsidRPr="00EE0A19" w:rsidRDefault="00E4633E" w:rsidP="00037259">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037259">
      <w:pPr>
        <w:jc w:val="both"/>
        <w:rPr>
          <w:b/>
          <w:sz w:val="22"/>
          <w:szCs w:val="22"/>
        </w:rPr>
      </w:pPr>
    </w:p>
    <w:p w:rsidR="00E4633E" w:rsidRPr="00EE0A19" w:rsidRDefault="00E4633E" w:rsidP="00037259">
      <w:pPr>
        <w:jc w:val="both"/>
        <w:rPr>
          <w:b/>
          <w:sz w:val="22"/>
          <w:szCs w:val="22"/>
        </w:rPr>
      </w:pPr>
    </w:p>
    <w:p w:rsidR="002F5C53" w:rsidRDefault="002F5C53" w:rsidP="00037259">
      <w:pPr>
        <w:tabs>
          <w:tab w:val="left" w:pos="180"/>
          <w:tab w:val="right" w:pos="9072"/>
        </w:tabs>
        <w:jc w:val="both"/>
        <w:rPr>
          <w:sz w:val="16"/>
          <w:szCs w:val="16"/>
        </w:rPr>
      </w:pPr>
    </w:p>
    <w:p w:rsidR="00584460" w:rsidRDefault="00584460"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584460" w:rsidRDefault="00584460" w:rsidP="00037259">
      <w:pPr>
        <w:tabs>
          <w:tab w:val="left" w:pos="180"/>
          <w:tab w:val="right" w:pos="9072"/>
        </w:tabs>
        <w:jc w:val="both"/>
        <w:rPr>
          <w:sz w:val="22"/>
          <w:szCs w:val="22"/>
        </w:rPr>
      </w:pPr>
    </w:p>
    <w:p w:rsidR="00E4633E" w:rsidRPr="00EE0A19" w:rsidRDefault="003A7013" w:rsidP="00037259">
      <w:pPr>
        <w:tabs>
          <w:tab w:val="left" w:pos="180"/>
          <w:tab w:val="right" w:pos="9072"/>
        </w:tabs>
        <w:rPr>
          <w:sz w:val="22"/>
          <w:szCs w:val="22"/>
        </w:rPr>
      </w:pPr>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8633AC" w:rsidP="00E4633E">
                  <w:pPr>
                    <w:rPr>
                      <w:rFonts w:ascii="Arial" w:hAnsi="Arial" w:cs="Arial"/>
                      <w:b/>
                    </w:rPr>
                  </w:pPr>
                  <w:r>
                    <w:rPr>
                      <w:rFonts w:ascii="Arial" w:hAnsi="Arial" w:cs="Arial"/>
                      <w:b/>
                    </w:rPr>
                    <w:t>IZ.271.119.</w:t>
                  </w:r>
                  <w:r w:rsidR="002F5C53">
                    <w:rPr>
                      <w:rFonts w:ascii="Arial" w:hAnsi="Arial" w:cs="Arial"/>
                      <w:b/>
                    </w:rPr>
                    <w:t>2018</w:t>
                  </w:r>
                </w:p>
              </w:txbxContent>
            </v:textbox>
          </v:shape>
        </w:pict>
      </w:r>
    </w:p>
    <w:p w:rsidR="00E4633E" w:rsidRDefault="00E4633E" w:rsidP="00037259">
      <w:pPr>
        <w:tabs>
          <w:tab w:val="left" w:pos="180"/>
          <w:tab w:val="right" w:pos="9072"/>
        </w:tabs>
        <w:rPr>
          <w:sz w:val="22"/>
          <w:szCs w:val="22"/>
        </w:rPr>
      </w:pPr>
    </w:p>
    <w:p w:rsidR="00CA432E" w:rsidRDefault="00CA432E" w:rsidP="00037259">
      <w:pPr>
        <w:tabs>
          <w:tab w:val="left" w:pos="180"/>
          <w:tab w:val="right" w:pos="9072"/>
        </w:tabs>
        <w:rPr>
          <w:sz w:val="22"/>
          <w:szCs w:val="22"/>
        </w:rPr>
      </w:pPr>
    </w:p>
    <w:p w:rsidR="002F5C53" w:rsidRPr="00EE0A19" w:rsidRDefault="002F5C53" w:rsidP="00037259">
      <w:pPr>
        <w:tabs>
          <w:tab w:val="left" w:pos="180"/>
          <w:tab w:val="right" w:pos="9072"/>
        </w:tabs>
        <w:rPr>
          <w:sz w:val="22"/>
          <w:szCs w:val="22"/>
        </w:rPr>
      </w:pPr>
    </w:p>
    <w:p w:rsidR="00E4633E" w:rsidRPr="00EE0A19" w:rsidRDefault="00E4633E" w:rsidP="00037259">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037259">
      <w:pPr>
        <w:ind w:left="576" w:hanging="576"/>
        <w:rPr>
          <w:sz w:val="22"/>
          <w:szCs w:val="22"/>
        </w:rPr>
      </w:pPr>
    </w:p>
    <w:p w:rsidR="00E4633E" w:rsidRPr="00EE0A19" w:rsidRDefault="00E4633E" w:rsidP="00037259">
      <w:pPr>
        <w:ind w:left="576" w:hanging="576"/>
        <w:rPr>
          <w:sz w:val="22"/>
          <w:szCs w:val="22"/>
        </w:rPr>
      </w:pPr>
    </w:p>
    <w:p w:rsidR="00E4633E" w:rsidRPr="00EE0A19" w:rsidRDefault="00E4633E" w:rsidP="00037259">
      <w:pPr>
        <w:autoSpaceDE w:val="0"/>
        <w:rPr>
          <w:sz w:val="22"/>
          <w:szCs w:val="22"/>
        </w:rPr>
      </w:pPr>
      <w:r w:rsidRPr="00EE0A19">
        <w:rPr>
          <w:rFonts w:eastAsia="Arial"/>
          <w:sz w:val="22"/>
          <w:szCs w:val="22"/>
        </w:rPr>
        <w:t>Nazwa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Adres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Nr telefonu/fax: ..............................................................................................................</w:t>
      </w:r>
    </w:p>
    <w:p w:rsidR="00E4633E" w:rsidRPr="00EE0A19" w:rsidRDefault="00E4633E" w:rsidP="00037259">
      <w:pPr>
        <w:autoSpaceDE w:val="0"/>
        <w:rPr>
          <w:sz w:val="22"/>
          <w:szCs w:val="22"/>
        </w:rPr>
      </w:pPr>
    </w:p>
    <w:p w:rsidR="00E4633E" w:rsidRPr="00EE0A19" w:rsidRDefault="00E4633E" w:rsidP="00037259">
      <w:pPr>
        <w:ind w:left="576" w:hanging="576"/>
        <w:rPr>
          <w:rFonts w:eastAsia="Arial"/>
          <w:sz w:val="22"/>
          <w:szCs w:val="22"/>
        </w:rPr>
      </w:pPr>
      <w:r w:rsidRPr="00EE0A19">
        <w:rPr>
          <w:rFonts w:eastAsia="Arial"/>
          <w:sz w:val="22"/>
          <w:szCs w:val="22"/>
        </w:rPr>
        <w:t xml:space="preserve">Adres e - mail: ............................................................................................................... </w:t>
      </w:r>
    </w:p>
    <w:p w:rsidR="00E4633E" w:rsidRPr="00EE0A19" w:rsidRDefault="00E4633E" w:rsidP="00037259">
      <w:pPr>
        <w:ind w:left="576" w:hanging="576"/>
        <w:rPr>
          <w:rFonts w:eastAsia="Arial"/>
          <w:sz w:val="22"/>
          <w:szCs w:val="22"/>
        </w:rPr>
      </w:pPr>
    </w:p>
    <w:p w:rsidR="00E4633E" w:rsidRPr="00EE0A19" w:rsidRDefault="00E4633E" w:rsidP="00037259">
      <w:pPr>
        <w:ind w:left="576" w:hanging="576"/>
        <w:rPr>
          <w:rFonts w:eastAsia="Arial"/>
          <w:sz w:val="22"/>
          <w:szCs w:val="22"/>
        </w:rPr>
      </w:pPr>
    </w:p>
    <w:p w:rsidR="00E4633E" w:rsidRPr="00EE0A19" w:rsidRDefault="00E4633E" w:rsidP="00037259">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037259">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037259">
      <w:pPr>
        <w:jc w:val="center"/>
        <w:rPr>
          <w:b/>
          <w:sz w:val="22"/>
          <w:szCs w:val="22"/>
        </w:rPr>
      </w:pPr>
    </w:p>
    <w:p w:rsidR="00E4633E" w:rsidRPr="00EE0A19" w:rsidRDefault="0011008A" w:rsidP="00037259">
      <w:pPr>
        <w:rPr>
          <w:b/>
          <w:sz w:val="22"/>
          <w:szCs w:val="22"/>
        </w:rPr>
      </w:pPr>
      <w:r>
        <w:rPr>
          <w:b/>
          <w:sz w:val="22"/>
          <w:szCs w:val="22"/>
        </w:rPr>
        <w:t>„</w:t>
      </w:r>
      <w:r w:rsidR="00037259" w:rsidRPr="00D04AFB">
        <w:rPr>
          <w:b/>
          <w:sz w:val="22"/>
          <w:szCs w:val="22"/>
        </w:rPr>
        <w:t>Usuwanie awarii na sieciach i przyłączach wodociągowych oraz kanalizacyjnych</w:t>
      </w:r>
      <w:r w:rsidR="00CD2389" w:rsidRPr="0089543F">
        <w:rPr>
          <w:b/>
          <w:sz w:val="22"/>
          <w:szCs w:val="22"/>
        </w:rPr>
        <w:t>”</w:t>
      </w:r>
    </w:p>
    <w:p w:rsidR="00E4633E" w:rsidRPr="00EE0A19" w:rsidRDefault="00E4633E" w:rsidP="00037259">
      <w:pPr>
        <w:autoSpaceDN w:val="0"/>
        <w:ind w:left="720" w:hanging="720"/>
        <w:jc w:val="both"/>
        <w:textAlignment w:val="baseline"/>
        <w:rPr>
          <w:bCs/>
          <w:kern w:val="3"/>
          <w:sz w:val="22"/>
          <w:szCs w:val="22"/>
          <w:lang w:eastAsia="pl-PL"/>
        </w:rPr>
      </w:pPr>
    </w:p>
    <w:p w:rsidR="00E4633E" w:rsidRPr="00EE0A19" w:rsidRDefault="00E4633E" w:rsidP="00037259">
      <w:pPr>
        <w:autoSpaceDN w:val="0"/>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037259">
            <w:pPr>
              <w:suppressAutoHyphens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snapToGrid w:val="0"/>
            </w:pPr>
          </w:p>
        </w:tc>
        <w:tc>
          <w:tcPr>
            <w:tcW w:w="738" w:type="dxa"/>
            <w:gridSpan w:val="2"/>
            <w:shd w:val="clear" w:color="auto" w:fill="auto"/>
          </w:tcPr>
          <w:p w:rsidR="00E4633E" w:rsidRPr="00EE0A19" w:rsidRDefault="00E4633E" w:rsidP="00037259">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037259">
            <w:pPr>
              <w:pStyle w:val="Zawartotabeli"/>
              <w:snapToGrid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pStyle w:val="Zawartotabeli"/>
              <w:snapToGrid w:val="0"/>
            </w:pPr>
          </w:p>
        </w:tc>
        <w:tc>
          <w:tcPr>
            <w:tcW w:w="738" w:type="dxa"/>
            <w:gridSpan w:val="2"/>
            <w:shd w:val="clear" w:color="auto" w:fill="auto"/>
          </w:tcPr>
          <w:p w:rsidR="00E4633E" w:rsidRPr="00EE0A19" w:rsidRDefault="00E4633E" w:rsidP="00037259">
            <w:pPr>
              <w:snapToGrid w:val="0"/>
            </w:pPr>
          </w:p>
        </w:tc>
      </w:tr>
    </w:tbl>
    <w:p w:rsidR="00E4633E" w:rsidRPr="00EE0A19" w:rsidRDefault="00E4633E" w:rsidP="00037259">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37259">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0" w:rsidRDefault="009A2090" w:rsidP="00FF1DFD">
      <w:r>
        <w:separator/>
      </w:r>
    </w:p>
  </w:endnote>
  <w:endnote w:type="continuationSeparator" w:id="0">
    <w:p w:rsidR="009A2090" w:rsidRDefault="009A2090" w:rsidP="00F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r w:rsidR="00037259">
            <w:fldChar w:fldCharType="begin"/>
          </w:r>
          <w:r w:rsidR="00037259">
            <w:instrText xml:space="preserve"> PAGE  \* MERGEFORMAT </w:instrText>
          </w:r>
          <w:r w:rsidR="00037259">
            <w:fldChar w:fldCharType="separate"/>
          </w:r>
          <w:r w:rsidR="003A7013" w:rsidRPr="003A7013">
            <w:rPr>
              <w:rFonts w:asciiTheme="majorHAnsi" w:hAnsiTheme="majorHAnsi"/>
              <w:b/>
              <w:noProof/>
            </w:rPr>
            <w:t>9</w:t>
          </w:r>
          <w:r w:rsidR="00037259">
            <w:rPr>
              <w:rFonts w:asciiTheme="majorHAnsi" w:hAnsiTheme="majorHAnsi"/>
              <w:b/>
              <w:noProof/>
            </w:rPr>
            <w:fldChar w:fldCharType="end"/>
          </w:r>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0" w:rsidRDefault="009A2090" w:rsidP="00FF1DFD">
      <w:r>
        <w:separator/>
      </w:r>
    </w:p>
  </w:footnote>
  <w:footnote w:type="continuationSeparator" w:id="0">
    <w:p w:rsidR="009A2090" w:rsidRDefault="009A2090" w:rsidP="00FF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95E1F"/>
    <w:multiLevelType w:val="hybridMultilevel"/>
    <w:tmpl w:val="CAF007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2618D4"/>
    <w:multiLevelType w:val="hybridMultilevel"/>
    <w:tmpl w:val="5734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062F19"/>
    <w:multiLevelType w:val="hybridMultilevel"/>
    <w:tmpl w:val="E9AAD3E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8C9067B"/>
    <w:multiLevelType w:val="multilevel"/>
    <w:tmpl w:val="98B6FBC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nsid w:val="52861F9B"/>
    <w:multiLevelType w:val="hybridMultilevel"/>
    <w:tmpl w:val="442CD0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E82CE0"/>
    <w:multiLevelType w:val="hybridMultilevel"/>
    <w:tmpl w:val="EE8E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7">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6"/>
  </w:num>
  <w:num w:numId="8">
    <w:abstractNumId w:val="16"/>
  </w:num>
  <w:num w:numId="9">
    <w:abstractNumId w:val="14"/>
  </w:num>
  <w:num w:numId="10">
    <w:abstractNumId w:val="13"/>
  </w:num>
  <w:num w:numId="11">
    <w:abstractNumId w:val="8"/>
  </w:num>
  <w:num w:numId="12">
    <w:abstractNumId w:val="10"/>
  </w:num>
  <w:num w:numId="13">
    <w:abstractNumId w:val="32"/>
  </w:num>
  <w:num w:numId="14">
    <w:abstractNumId w:val="26"/>
  </w:num>
  <w:num w:numId="15">
    <w:abstractNumId w:val="9"/>
  </w:num>
  <w:num w:numId="16">
    <w:abstractNumId w:val="12"/>
  </w:num>
  <w:num w:numId="17">
    <w:abstractNumId w:val="31"/>
  </w:num>
  <w:num w:numId="18">
    <w:abstractNumId w:val="29"/>
  </w:num>
  <w:num w:numId="19">
    <w:abstractNumId w:val="5"/>
  </w:num>
  <w:num w:numId="20">
    <w:abstractNumId w:val="7"/>
  </w:num>
  <w:num w:numId="21">
    <w:abstractNumId w:val="34"/>
  </w:num>
  <w:num w:numId="22">
    <w:abstractNumId w:val="6"/>
  </w:num>
  <w:num w:numId="23">
    <w:abstractNumId w:val="20"/>
  </w:num>
  <w:num w:numId="24">
    <w:abstractNumId w:val="17"/>
  </w:num>
  <w:num w:numId="25">
    <w:abstractNumId w:val="15"/>
  </w:num>
  <w:num w:numId="26">
    <w:abstractNumId w:val="30"/>
  </w:num>
  <w:num w:numId="27">
    <w:abstractNumId w:val="24"/>
  </w:num>
  <w:num w:numId="28">
    <w:abstractNumId w:val="19"/>
  </w:num>
  <w:num w:numId="29">
    <w:abstractNumId w:val="4"/>
  </w:num>
  <w:num w:numId="30">
    <w:abstractNumId w:val="37"/>
  </w:num>
  <w:num w:numId="31">
    <w:abstractNumId w:val="25"/>
  </w:num>
  <w:num w:numId="32">
    <w:abstractNumId w:val="35"/>
  </w:num>
  <w:num w:numId="33">
    <w:abstractNumId w:val="22"/>
  </w:num>
  <w:num w:numId="34">
    <w:abstractNumId w:val="23"/>
  </w:num>
  <w:num w:numId="35">
    <w:abstractNumId w:val="27"/>
  </w:num>
  <w:num w:numId="36">
    <w:abstractNumId w:val="33"/>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33E"/>
    <w:rsid w:val="00010343"/>
    <w:rsid w:val="00037259"/>
    <w:rsid w:val="00043293"/>
    <w:rsid w:val="00057978"/>
    <w:rsid w:val="00063B69"/>
    <w:rsid w:val="00081BB3"/>
    <w:rsid w:val="000B0E02"/>
    <w:rsid w:val="0011008A"/>
    <w:rsid w:val="00121731"/>
    <w:rsid w:val="001F043E"/>
    <w:rsid w:val="002064BE"/>
    <w:rsid w:val="00254212"/>
    <w:rsid w:val="002664F7"/>
    <w:rsid w:val="002766CD"/>
    <w:rsid w:val="002B1164"/>
    <w:rsid w:val="002F1F07"/>
    <w:rsid w:val="002F4649"/>
    <w:rsid w:val="002F5C53"/>
    <w:rsid w:val="00321583"/>
    <w:rsid w:val="003708C7"/>
    <w:rsid w:val="003A7013"/>
    <w:rsid w:val="003C7665"/>
    <w:rsid w:val="003D19CB"/>
    <w:rsid w:val="003F7B55"/>
    <w:rsid w:val="004768EC"/>
    <w:rsid w:val="004A3B5F"/>
    <w:rsid w:val="004A71FB"/>
    <w:rsid w:val="00550422"/>
    <w:rsid w:val="00551B98"/>
    <w:rsid w:val="00562582"/>
    <w:rsid w:val="00584460"/>
    <w:rsid w:val="005B7C6C"/>
    <w:rsid w:val="005F2BB4"/>
    <w:rsid w:val="005F59BA"/>
    <w:rsid w:val="005F6975"/>
    <w:rsid w:val="00630A7B"/>
    <w:rsid w:val="00632A7D"/>
    <w:rsid w:val="00666CA5"/>
    <w:rsid w:val="00667F0B"/>
    <w:rsid w:val="0067283D"/>
    <w:rsid w:val="0068313E"/>
    <w:rsid w:val="00694EDD"/>
    <w:rsid w:val="006A0076"/>
    <w:rsid w:val="006B794D"/>
    <w:rsid w:val="006D6EA8"/>
    <w:rsid w:val="006F3BC2"/>
    <w:rsid w:val="00715917"/>
    <w:rsid w:val="00781F11"/>
    <w:rsid w:val="007A0466"/>
    <w:rsid w:val="007B46EB"/>
    <w:rsid w:val="00815217"/>
    <w:rsid w:val="008519A0"/>
    <w:rsid w:val="008633AC"/>
    <w:rsid w:val="0089543F"/>
    <w:rsid w:val="008A69C5"/>
    <w:rsid w:val="008B0165"/>
    <w:rsid w:val="008B44BC"/>
    <w:rsid w:val="008F6D2E"/>
    <w:rsid w:val="0090102C"/>
    <w:rsid w:val="00901D55"/>
    <w:rsid w:val="009224AA"/>
    <w:rsid w:val="00964875"/>
    <w:rsid w:val="009718B4"/>
    <w:rsid w:val="009804A0"/>
    <w:rsid w:val="009A2090"/>
    <w:rsid w:val="00A97D98"/>
    <w:rsid w:val="00AC3992"/>
    <w:rsid w:val="00AD2ED4"/>
    <w:rsid w:val="00AD5A81"/>
    <w:rsid w:val="00AE5EBF"/>
    <w:rsid w:val="00AF4B38"/>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04AFB"/>
    <w:rsid w:val="00D227B6"/>
    <w:rsid w:val="00D24A02"/>
    <w:rsid w:val="00D2583E"/>
    <w:rsid w:val="00D27DDC"/>
    <w:rsid w:val="00D915EF"/>
    <w:rsid w:val="00D9584B"/>
    <w:rsid w:val="00E07566"/>
    <w:rsid w:val="00E4633E"/>
    <w:rsid w:val="00E76F98"/>
    <w:rsid w:val="00E841F4"/>
    <w:rsid w:val="00E87EEC"/>
    <w:rsid w:val="00ED7D2E"/>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 w:type="paragraph" w:styleId="Tekstdymka">
    <w:name w:val="Balloon Text"/>
    <w:basedOn w:val="Normalny"/>
    <w:link w:val="TekstdymkaZnak"/>
    <w:uiPriority w:val="99"/>
    <w:semiHidden/>
    <w:unhideWhenUsed/>
    <w:rsid w:val="003A7013"/>
    <w:rPr>
      <w:rFonts w:ascii="Tahoma" w:hAnsi="Tahoma" w:cs="Tahoma"/>
      <w:sz w:val="16"/>
      <w:szCs w:val="16"/>
    </w:rPr>
  </w:style>
  <w:style w:type="character" w:customStyle="1" w:styleId="TekstdymkaZnak">
    <w:name w:val="Tekst dymka Znak"/>
    <w:basedOn w:val="Domylnaczcionkaakapitu"/>
    <w:link w:val="Tekstdymka"/>
    <w:uiPriority w:val="99"/>
    <w:semiHidden/>
    <w:rsid w:val="003A701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9</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Artur Zakaszewski</cp:lastModifiedBy>
  <cp:revision>41</cp:revision>
  <cp:lastPrinted>2018-11-16T13:52:00Z</cp:lastPrinted>
  <dcterms:created xsi:type="dcterms:W3CDTF">2018-04-12T11:00:00Z</dcterms:created>
  <dcterms:modified xsi:type="dcterms:W3CDTF">2018-11-16T13:52:00Z</dcterms:modified>
</cp:coreProperties>
</file>