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3591" w14:textId="6AF68514" w:rsidR="00FE3E6D" w:rsidRPr="000F413C" w:rsidRDefault="00FE3E6D" w:rsidP="003C761B"/>
    <w:tbl>
      <w:tblPr>
        <w:tblpPr w:leftFromText="141" w:rightFromText="141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C0715" w14:paraId="29BAB95D" w14:textId="77777777" w:rsidTr="003C761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C10F" w14:textId="77777777" w:rsidR="00FE3E6D" w:rsidRPr="000C0715" w:rsidRDefault="00FE3E6D" w:rsidP="003C761B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C0715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3DEF" w14:textId="77777777" w:rsidR="00FE3E6D" w:rsidRPr="000C0715" w:rsidRDefault="00014221" w:rsidP="003C761B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0C0715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0C0715">
              <w:rPr>
                <w:rFonts w:ascii="Verdana" w:hAnsi="Verdana" w:cs="Verdana"/>
                <w:sz w:val="20"/>
                <w:szCs w:val="20"/>
              </w:rPr>
              <w:t xml:space="preserve"> - wzór</w:t>
            </w:r>
          </w:p>
        </w:tc>
      </w:tr>
    </w:tbl>
    <w:p w14:paraId="7B65FFD2" w14:textId="08E20F05" w:rsidR="00FE3E6D" w:rsidRPr="000633F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Verdana" w:hAnsi="Verdana" w:cs="Verdana"/>
        </w:rPr>
      </w:pPr>
      <w:r w:rsidRPr="000633F3">
        <w:rPr>
          <w:rFonts w:ascii="Verdana" w:hAnsi="Verdana" w:cs="Verdana"/>
        </w:rPr>
        <w:t>Zał</w:t>
      </w:r>
      <w:r w:rsidR="000633F3" w:rsidRPr="000633F3">
        <w:rPr>
          <w:rFonts w:ascii="Verdana" w:hAnsi="Verdana" w:cs="Verdana"/>
        </w:rPr>
        <w:t>ą</w:t>
      </w:r>
      <w:r w:rsidRPr="000633F3">
        <w:rPr>
          <w:rFonts w:ascii="Verdana" w:hAnsi="Verdana" w:cs="Verdana"/>
        </w:rPr>
        <w:t xml:space="preserve">cznik nr 1 do SIWZ </w:t>
      </w:r>
    </w:p>
    <w:p w14:paraId="13140FBB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33E5DC4E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2BE9EA58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03AC36E7" w14:textId="144165C5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00C2F7B7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52A5D902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3F82FE0A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1F58A28C" w14:textId="6DF166EE" w:rsidR="00FE3E6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14:paraId="6106B477" w14:textId="77777777" w:rsidR="000633F3" w:rsidRPr="005A7E8A" w:rsidRDefault="000633F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FF0000"/>
        </w:rPr>
      </w:pPr>
    </w:p>
    <w:p w14:paraId="1D52551B" w14:textId="3482FD20" w:rsidR="000D4E11" w:rsidRPr="003630E9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</w:rPr>
      </w:pPr>
      <w:r w:rsidRPr="003630E9">
        <w:rPr>
          <w:rFonts w:ascii="Verdana" w:hAnsi="Verdana"/>
          <w:b/>
          <w:bCs/>
        </w:rPr>
        <w:t xml:space="preserve">PRZEBUDOWA DROGI </w:t>
      </w:r>
      <w:proofErr w:type="gramStart"/>
      <w:r w:rsidRPr="003630E9">
        <w:rPr>
          <w:rFonts w:ascii="Verdana" w:hAnsi="Verdana"/>
          <w:b/>
          <w:bCs/>
        </w:rPr>
        <w:t>GMINNEJ  I</w:t>
      </w:r>
      <w:proofErr w:type="gramEnd"/>
      <w:r w:rsidRPr="003630E9">
        <w:rPr>
          <w:rFonts w:ascii="Verdana" w:hAnsi="Verdana"/>
          <w:b/>
          <w:bCs/>
        </w:rPr>
        <w:t xml:space="preserve"> ZATOKI AUTOBUSOWEJ W KARMINIE</w:t>
      </w:r>
    </w:p>
    <w:p w14:paraId="20358746" w14:textId="77777777" w:rsidR="00BB1EA3" w:rsidRPr="003630E9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</w:p>
    <w:p w14:paraId="733AAD9C" w14:textId="7CEFF9E2" w:rsidR="00FE3E6D" w:rsidRPr="003630E9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630E9">
        <w:rPr>
          <w:rFonts w:ascii="Verdana" w:hAnsi="Verdana"/>
          <w:b/>
        </w:rPr>
        <w:t>MY NIŻEJ PODPISANI</w:t>
      </w:r>
      <w:r w:rsidRPr="003630E9">
        <w:rPr>
          <w:rFonts w:ascii="Verdana" w:hAnsi="Verdana"/>
        </w:rPr>
        <w:t xml:space="preserve"> </w:t>
      </w:r>
    </w:p>
    <w:p w14:paraId="2D232B31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393CB178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68712B0C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działając w imieniu i na rzecz</w:t>
      </w:r>
    </w:p>
    <w:p w14:paraId="588D5F1F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42871A74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540EA716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512CD3C1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FC46802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6CD6E6D8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0C0715">
        <w:rPr>
          <w:rFonts w:ascii="Verdana" w:hAnsi="Verdana"/>
          <w:b/>
        </w:rPr>
        <w:t>SKŁADAMY OFERTĘ</w:t>
      </w:r>
      <w:r w:rsidRPr="000C0715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0B62EFAC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D914F0E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OŚWIADCZAMY,</w:t>
      </w:r>
      <w:r w:rsidRPr="000C0715">
        <w:rPr>
          <w:rFonts w:ascii="Verdana" w:hAnsi="Verdana"/>
        </w:rPr>
        <w:t xml:space="preserve"> że:</w:t>
      </w:r>
    </w:p>
    <w:p w14:paraId="7A92C76A" w14:textId="5EA93BF7" w:rsidR="007942E6" w:rsidRPr="00C22C19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zapoznaliśmy się ze Specyfikacją Istotnych Warunków Zamówienia oraz </w:t>
      </w:r>
      <w:r w:rsidR="000633F3">
        <w:rPr>
          <w:rFonts w:ascii="Verdana" w:hAnsi="Verdana"/>
        </w:rPr>
        <w:t xml:space="preserve">ewentualnymi </w:t>
      </w:r>
      <w:r w:rsidRPr="000C0715">
        <w:rPr>
          <w:rFonts w:ascii="Verdana" w:hAnsi="Verdana"/>
        </w:rPr>
        <w:t>wyjaśnieniami i zmianami SIWZ przekazanymi przez Zamawiającego i uznajemy się za związanych określonymi w nich postanowieniami i zasadami postępowania,</w:t>
      </w:r>
    </w:p>
    <w:p w14:paraId="6BF92D1C" w14:textId="77777777" w:rsidR="007942E6" w:rsidRPr="000C0715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jesteśmy małym lub średnim </w:t>
      </w:r>
      <w:proofErr w:type="gramStart"/>
      <w:r w:rsidRPr="000C0715">
        <w:rPr>
          <w:rFonts w:ascii="Verdana" w:hAnsi="Verdana"/>
        </w:rPr>
        <w:t>przedsiębiorcą:*</w:t>
      </w:r>
      <w:proofErr w:type="gramEnd"/>
    </w:p>
    <w:tbl>
      <w:tblPr>
        <w:tblW w:w="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67"/>
      </w:tblGrid>
      <w:tr w:rsidR="007942E6" w:rsidRPr="000C0715" w14:paraId="26AA184C" w14:textId="77777777" w:rsidTr="007942E6">
        <w:trPr>
          <w:jc w:val="center"/>
        </w:trPr>
        <w:tc>
          <w:tcPr>
            <w:tcW w:w="999" w:type="dxa"/>
          </w:tcPr>
          <w:p w14:paraId="514471E6" w14:textId="77777777" w:rsidR="007942E6" w:rsidRPr="000C0715" w:rsidRDefault="007942E6" w:rsidP="006247FC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14:paraId="49D25F98" w14:textId="77777777" w:rsidR="007942E6" w:rsidRPr="000C0715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42E6" w:rsidRPr="000C0715" w14:paraId="6A3B780E" w14:textId="77777777" w:rsidTr="007942E6">
        <w:trPr>
          <w:jc w:val="center"/>
        </w:trPr>
        <w:tc>
          <w:tcPr>
            <w:tcW w:w="999" w:type="dxa"/>
          </w:tcPr>
          <w:p w14:paraId="6672D96C" w14:textId="77777777" w:rsidR="007942E6" w:rsidRPr="000C0715" w:rsidRDefault="007942E6" w:rsidP="006247FC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14:paraId="5F0BFED1" w14:textId="77777777" w:rsidR="007942E6" w:rsidRPr="000C0715" w:rsidRDefault="007942E6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79B304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215ED1D2" w14:textId="104E727B" w:rsidR="00BA71C3" w:rsidRPr="009F74C7" w:rsidRDefault="00FE3E6D" w:rsidP="009F74C7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0C0715">
        <w:rPr>
          <w:rFonts w:ascii="Verdana" w:hAnsi="Verdana"/>
          <w:b/>
        </w:rPr>
        <w:t>OFERUJEMY</w:t>
      </w:r>
      <w:r w:rsidR="00400331" w:rsidRPr="000C0715">
        <w:rPr>
          <w:rFonts w:ascii="Verdana" w:hAnsi="Verdana"/>
          <w:b/>
        </w:rPr>
        <w:t xml:space="preserve"> </w:t>
      </w:r>
      <w:r w:rsidRPr="000C071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0C071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2C8A9899" w14:textId="77777777" w:rsidR="009F74C7" w:rsidRPr="009F74C7" w:rsidRDefault="009F74C7" w:rsidP="009F74C7">
      <w:pPr>
        <w:pStyle w:val="Zwykytekst1"/>
        <w:spacing w:line="276" w:lineRule="auto"/>
        <w:ind w:left="283"/>
        <w:jc w:val="both"/>
        <w:rPr>
          <w:rFonts w:ascii="Verdana" w:hAnsi="Verdana"/>
          <w:b/>
        </w:rPr>
      </w:pPr>
    </w:p>
    <w:p w14:paraId="4DA42EDE" w14:textId="57256501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50A0C535" w14:textId="77777777" w:rsidR="008B7257" w:rsidRDefault="008B7257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43A9EE03" w14:textId="47245032" w:rsidR="008B7257" w:rsidRDefault="008B7257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słownie: 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Calibri"/>
          <w:sz w:val="20"/>
          <w:szCs w:val="20"/>
        </w:rPr>
        <w:t>…….</w:t>
      </w:r>
      <w:proofErr w:type="gramEnd"/>
      <w:r>
        <w:rPr>
          <w:rFonts w:ascii="Verdana" w:hAnsi="Verdana" w:cs="Calibri"/>
          <w:sz w:val="20"/>
          <w:szCs w:val="20"/>
        </w:rPr>
        <w:t>.</w:t>
      </w:r>
    </w:p>
    <w:p w14:paraId="2EA6E2BA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5354B882" w14:textId="7A26FF8F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45271D24" w14:textId="77777777" w:rsidR="008B7257" w:rsidRDefault="008B7257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2C41FA2B" w14:textId="77777777" w:rsidR="008B7257" w:rsidRDefault="008B7257" w:rsidP="008B7257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słownie: 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Calibri"/>
          <w:sz w:val="20"/>
          <w:szCs w:val="20"/>
        </w:rPr>
        <w:t>…….</w:t>
      </w:r>
      <w:proofErr w:type="gramEnd"/>
      <w:r>
        <w:rPr>
          <w:rFonts w:ascii="Verdana" w:hAnsi="Verdana" w:cs="Calibri"/>
          <w:sz w:val="20"/>
          <w:szCs w:val="20"/>
        </w:rPr>
        <w:t>.</w:t>
      </w:r>
    </w:p>
    <w:p w14:paraId="7437433E" w14:textId="77777777" w:rsidR="00BA71C3" w:rsidRPr="00BA71C3" w:rsidRDefault="00BA71C3" w:rsidP="00BA71C3">
      <w:pPr>
        <w:pStyle w:val="Bezodstpw"/>
        <w:ind w:right="-142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71B9092" w14:textId="0895C23A" w:rsidR="00BA71C3" w:rsidRDefault="00BA71C3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7448DDDE" w14:textId="77777777" w:rsidR="008B7257" w:rsidRPr="00BA71C3" w:rsidRDefault="008B7257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A7493B2" w14:textId="77777777" w:rsidR="008B7257" w:rsidRDefault="008B7257" w:rsidP="008B7257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słownie: 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Calibri"/>
          <w:sz w:val="20"/>
          <w:szCs w:val="20"/>
        </w:rPr>
        <w:t>…….</w:t>
      </w:r>
      <w:proofErr w:type="gramEnd"/>
      <w:r>
        <w:rPr>
          <w:rFonts w:ascii="Verdana" w:hAnsi="Verdana" w:cs="Calibri"/>
          <w:sz w:val="20"/>
          <w:szCs w:val="20"/>
        </w:rPr>
        <w:t>.</w:t>
      </w:r>
    </w:p>
    <w:p w14:paraId="4785EC02" w14:textId="77777777" w:rsid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77BBE0B0" w14:textId="77777777" w:rsidR="00BA71C3" w:rsidRPr="000C0715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BA71C3" w:rsidRPr="000C0715" w14:paraId="2CEBFB4F" w14:textId="77777777" w:rsidTr="008C05F8">
        <w:trPr>
          <w:jc w:val="center"/>
        </w:trPr>
        <w:tc>
          <w:tcPr>
            <w:tcW w:w="3708" w:type="dxa"/>
          </w:tcPr>
          <w:p w14:paraId="7DA7C994" w14:textId="77777777" w:rsidR="00BA71C3" w:rsidRPr="000C0715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28ED2688" w14:textId="77777777" w:rsidR="00BA71C3" w:rsidRPr="000C0715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4B7D5C31" w14:textId="77777777" w:rsidTr="008C05F8">
        <w:trPr>
          <w:jc w:val="center"/>
        </w:trPr>
        <w:tc>
          <w:tcPr>
            <w:tcW w:w="3708" w:type="dxa"/>
          </w:tcPr>
          <w:p w14:paraId="7414DF9C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5FD362AC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6E56D2DF" w14:textId="77777777" w:rsidTr="008C05F8">
        <w:trPr>
          <w:jc w:val="center"/>
        </w:trPr>
        <w:tc>
          <w:tcPr>
            <w:tcW w:w="3708" w:type="dxa"/>
          </w:tcPr>
          <w:p w14:paraId="2346995F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6676959F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0C36500A" w14:textId="77777777" w:rsidTr="008C05F8">
        <w:trPr>
          <w:jc w:val="center"/>
        </w:trPr>
        <w:tc>
          <w:tcPr>
            <w:tcW w:w="3708" w:type="dxa"/>
          </w:tcPr>
          <w:p w14:paraId="13E49440" w14:textId="2383AAF4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431809A1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1A7392" w14:textId="77777777" w:rsidR="00C22C19" w:rsidRPr="000C0715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5ED06F72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ZAMIERZAMY</w:t>
      </w:r>
      <w:r w:rsidRPr="000C0715">
        <w:rPr>
          <w:rFonts w:ascii="Verdana" w:hAnsi="Verdana"/>
        </w:rPr>
        <w:t xml:space="preserve"> powierzyć podwykonawcom wykonanie następujących części zamówienia:</w:t>
      </w:r>
    </w:p>
    <w:p w14:paraId="7D504639" w14:textId="77777777" w:rsidR="00FE3E6D" w:rsidRPr="000C0715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0C0715">
        <w:rPr>
          <w:rFonts w:ascii="Verdana" w:hAnsi="Verdana"/>
        </w:rPr>
        <w:t>_____________________________________________________________________</w:t>
      </w:r>
    </w:p>
    <w:p w14:paraId="0BA2E26F" w14:textId="77777777" w:rsidR="00FE3E6D" w:rsidRPr="000C0715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i/>
          <w:iCs/>
          <w:sz w:val="20"/>
          <w:szCs w:val="20"/>
        </w:rPr>
        <w:t>ZAMIERZAMY</w:t>
      </w:r>
      <w:r w:rsidRPr="000C0715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</w:t>
      </w:r>
      <w:proofErr w:type="gramStart"/>
      <w:r w:rsidRPr="000C0715">
        <w:rPr>
          <w:rFonts w:ascii="Verdana" w:hAnsi="Verdana"/>
          <w:b w:val="0"/>
          <w:i/>
          <w:iCs/>
          <w:sz w:val="20"/>
          <w:szCs w:val="20"/>
        </w:rPr>
        <w:t>podwykonawców)*</w:t>
      </w:r>
      <w:proofErr w:type="gramEnd"/>
      <w:r w:rsidRPr="000C0715">
        <w:rPr>
          <w:rFonts w:ascii="Verdana" w:hAnsi="Verdana"/>
          <w:b w:val="0"/>
          <w:i/>
          <w:iCs/>
          <w:sz w:val="20"/>
          <w:szCs w:val="20"/>
        </w:rPr>
        <w:t>.</w:t>
      </w:r>
    </w:p>
    <w:p w14:paraId="02D57B31" w14:textId="77777777" w:rsidR="00FE3E6D" w:rsidRPr="0024280D" w:rsidRDefault="00FE3E6D" w:rsidP="002428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52E3C97C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0C0715">
        <w:rPr>
          <w:rFonts w:ascii="Verdana" w:hAnsi="Verdana"/>
          <w:b/>
          <w:iCs/>
        </w:rPr>
        <w:t>ZOBOWIĄZUJEMY SIĘ</w:t>
      </w:r>
      <w:r w:rsidRPr="000C0715">
        <w:rPr>
          <w:rFonts w:ascii="Verdana" w:hAnsi="Verdana"/>
          <w:iCs/>
        </w:rPr>
        <w:t xml:space="preserve"> do wykonania zamówienia w terminie określonym </w:t>
      </w:r>
      <w:r w:rsidRPr="000C0715">
        <w:rPr>
          <w:rFonts w:ascii="Verdana" w:hAnsi="Verdana"/>
          <w:iCs/>
        </w:rPr>
        <w:br/>
        <w:t>w Specyfikacj</w:t>
      </w:r>
      <w:r w:rsidR="00400331" w:rsidRPr="000C0715">
        <w:rPr>
          <w:rFonts w:ascii="Verdana" w:hAnsi="Verdana"/>
          <w:iCs/>
        </w:rPr>
        <w:t>i Istotnych Warunków Zamówienia.</w:t>
      </w:r>
    </w:p>
    <w:p w14:paraId="07B58D38" w14:textId="77777777" w:rsidR="00FE3E6D" w:rsidRPr="000C0715" w:rsidRDefault="00FE3E6D" w:rsidP="00FE3E6D">
      <w:pPr>
        <w:pStyle w:val="Akapitzlist"/>
        <w:ind w:left="420"/>
        <w:rPr>
          <w:rFonts w:ascii="Verdana" w:hAnsi="Verdana"/>
          <w:iCs/>
        </w:rPr>
      </w:pPr>
    </w:p>
    <w:p w14:paraId="5AF7486D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 xml:space="preserve">AKCEPTUJEMY </w:t>
      </w:r>
      <w:r w:rsidRPr="000C0715">
        <w:rPr>
          <w:rFonts w:ascii="Verdana" w:hAnsi="Verdana"/>
        </w:rPr>
        <w:t xml:space="preserve">warunki płatności określone przez Zamawiającego </w:t>
      </w:r>
      <w:r w:rsidR="007C2320" w:rsidRPr="000C0715">
        <w:rPr>
          <w:rFonts w:ascii="Verdana" w:hAnsi="Verdana"/>
        </w:rPr>
        <w:t>we wzorze</w:t>
      </w:r>
      <w:r w:rsidR="00245877" w:rsidRPr="000C0715">
        <w:rPr>
          <w:rFonts w:ascii="Verdana" w:hAnsi="Verdana"/>
        </w:rPr>
        <w:t xml:space="preserve"> umowy</w:t>
      </w:r>
      <w:r w:rsidRPr="000C0715">
        <w:rPr>
          <w:rFonts w:ascii="Verdana" w:hAnsi="Verdana"/>
        </w:rPr>
        <w:t xml:space="preserve">. </w:t>
      </w:r>
    </w:p>
    <w:p w14:paraId="5BA26872" w14:textId="77777777" w:rsidR="00FE3E6D" w:rsidRPr="00CD6F7D" w:rsidRDefault="00FE3E6D" w:rsidP="00FE3E6D">
      <w:pPr>
        <w:pStyle w:val="Akapitzlist"/>
        <w:rPr>
          <w:rFonts w:ascii="Verdana" w:hAnsi="Verdana"/>
        </w:rPr>
      </w:pPr>
    </w:p>
    <w:p w14:paraId="008DB802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CD6F7D">
        <w:rPr>
          <w:rFonts w:ascii="Verdana" w:hAnsi="Verdana"/>
          <w:b/>
        </w:rPr>
        <w:t>JESTEŚMY</w:t>
      </w:r>
      <w:r w:rsidRPr="00CD6F7D">
        <w:rPr>
          <w:rFonts w:ascii="Verdana" w:hAnsi="Verdana"/>
        </w:rPr>
        <w:t xml:space="preserve"> związani ofertą przez okres wskazany w Specyfikacji Istotnych Warunków Zamówienia. </w:t>
      </w:r>
    </w:p>
    <w:p w14:paraId="0F5D9D4D" w14:textId="77777777"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15683CDC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</w:t>
      </w:r>
      <w:r w:rsidRPr="00D07571">
        <w:rPr>
          <w:rFonts w:ascii="Verdana" w:hAnsi="Verdana"/>
        </w:rPr>
        <w:t xml:space="preserve">, iż informacje i dokumenty zawarte </w:t>
      </w:r>
      <w:r w:rsidRPr="00C703EB">
        <w:rPr>
          <w:rFonts w:ascii="Verdana" w:hAnsi="Verdana"/>
        </w:rPr>
        <w:t>na stronach nr od ___ do ___</w:t>
      </w:r>
      <w:r w:rsidRPr="00D07571">
        <w:rPr>
          <w:rFonts w:ascii="Verdana" w:hAnsi="Verdana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14:paraId="5AF38C00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4C4ED229" w14:textId="77777777" w:rsidR="00FE3E6D" w:rsidRPr="00D07571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OŚWIADCZAMY,</w:t>
      </w:r>
      <w:r w:rsidRPr="00D07571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D07571">
        <w:rPr>
          <w:rFonts w:ascii="Verdana" w:hAnsi="Verdana"/>
        </w:rPr>
        <w:t>wzór</w:t>
      </w:r>
      <w:r w:rsidRPr="00D07571">
        <w:rPr>
          <w:rFonts w:ascii="Verdana" w:hAnsi="Verdana"/>
        </w:rPr>
        <w:t xml:space="preserve"> umowy – </w:t>
      </w:r>
      <w:r w:rsidR="00165F8B" w:rsidRPr="00D07571">
        <w:rPr>
          <w:rFonts w:ascii="Verdana" w:hAnsi="Verdana"/>
        </w:rPr>
        <w:t>załącznik nr 7</w:t>
      </w:r>
      <w:r w:rsidRPr="00D07571">
        <w:rPr>
          <w:rFonts w:ascii="Verdana" w:hAnsi="Verdana"/>
        </w:rPr>
        <w:t xml:space="preserve"> do SIWZ) i zobowiązujemy się, w przypadku wyboru naszej oferty, do</w:t>
      </w:r>
      <w:r w:rsidR="009762AB" w:rsidRPr="00D07571">
        <w:rPr>
          <w:rFonts w:ascii="Verdana" w:hAnsi="Verdana"/>
        </w:rPr>
        <w:t xml:space="preserve"> zawarcia umów na poszczególne zadania zgodnych</w:t>
      </w:r>
      <w:r w:rsidRPr="00D07571">
        <w:rPr>
          <w:rFonts w:ascii="Verdana" w:hAnsi="Verdana"/>
        </w:rPr>
        <w:t xml:space="preserve"> z niniejszą ofertą, na warunkach określonych </w:t>
      </w:r>
      <w:r w:rsidR="009910DA" w:rsidRPr="00D07571">
        <w:rPr>
          <w:rFonts w:ascii="Verdana" w:hAnsi="Verdana"/>
        </w:rPr>
        <w:t xml:space="preserve">                         </w:t>
      </w:r>
      <w:r w:rsidRPr="00D07571">
        <w:rPr>
          <w:rFonts w:ascii="Verdana" w:hAnsi="Verdana"/>
        </w:rPr>
        <w:t>w Specyfikacji Istotnych Warunków Zamówienia, w miejscu i terminie wyznaczonym przez Zamawiającego.</w:t>
      </w:r>
    </w:p>
    <w:p w14:paraId="06E159E5" w14:textId="77777777" w:rsidR="00FE3E6D" w:rsidRPr="00D07571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0E42685B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 xml:space="preserve">OFERTĘ </w:t>
      </w:r>
      <w:r w:rsidRPr="00D07571">
        <w:rPr>
          <w:rFonts w:ascii="Verdana" w:hAnsi="Verdana"/>
        </w:rPr>
        <w:t>składamy na _________ stronach.</w:t>
      </w:r>
    </w:p>
    <w:p w14:paraId="24AA2D72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2F9E45B5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WRAZ Z OFERTĄ</w:t>
      </w:r>
      <w:r w:rsidRPr="00D07571">
        <w:rPr>
          <w:rFonts w:ascii="Verdana" w:hAnsi="Verdana"/>
        </w:rPr>
        <w:t xml:space="preserve"> składamy następujące oświadczenia i dokumenty:</w:t>
      </w:r>
    </w:p>
    <w:p w14:paraId="65E4FBAE" w14:textId="77777777" w:rsidR="00FE3E6D" w:rsidRPr="00D07571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D07571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1C9834A1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D07571">
        <w:rPr>
          <w:rFonts w:ascii="Verdana" w:hAnsi="Verdana"/>
        </w:rPr>
        <w:t>- __________________________________________________________________</w:t>
      </w:r>
    </w:p>
    <w:p w14:paraId="1627C5FA" w14:textId="6A8DE52D" w:rsidR="00FE3E6D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D07571">
        <w:rPr>
          <w:rFonts w:ascii="Verdana" w:hAnsi="Verdana"/>
          <w:i/>
          <w:sz w:val="16"/>
          <w:szCs w:val="16"/>
        </w:rPr>
        <w:t>)</w:t>
      </w:r>
    </w:p>
    <w:p w14:paraId="609DD673" w14:textId="77777777" w:rsidR="00353F5D" w:rsidRPr="00D07571" w:rsidRDefault="00353F5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2F8DB25D" w14:textId="1EBA424A" w:rsidR="00FE3E6D" w:rsidRPr="00D07571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D07571">
        <w:rPr>
          <w:rFonts w:ascii="Verdana" w:hAnsi="Verdana"/>
          <w:b/>
          <w:bCs/>
        </w:rPr>
        <w:t>WSZELKĄ KORESPONDENCJĘ</w:t>
      </w:r>
      <w:r w:rsidRPr="00D07571">
        <w:rPr>
          <w:rFonts w:ascii="Verdana" w:hAnsi="Verdana"/>
        </w:rPr>
        <w:t xml:space="preserve"> w sprawie przedmiotowego postępowania należy </w:t>
      </w:r>
      <w:r w:rsidR="00C703EB">
        <w:rPr>
          <w:rFonts w:ascii="Verdana" w:hAnsi="Verdana"/>
        </w:rPr>
        <w:br/>
        <w:t xml:space="preserve">      </w:t>
      </w:r>
      <w:r w:rsidRPr="00D07571">
        <w:rPr>
          <w:rFonts w:ascii="Verdana" w:hAnsi="Verdana"/>
        </w:rPr>
        <w:t>kierować na poniższy adres:</w:t>
      </w:r>
    </w:p>
    <w:p w14:paraId="6A006157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 xml:space="preserve">Imię i </w:t>
      </w:r>
      <w:proofErr w:type="gramStart"/>
      <w:r w:rsidRPr="00D07571">
        <w:rPr>
          <w:rFonts w:ascii="Verdana" w:hAnsi="Verdana"/>
        </w:rPr>
        <w:t>nazwisko:_</w:t>
      </w:r>
      <w:proofErr w:type="gramEnd"/>
      <w:r w:rsidRPr="00D07571">
        <w:rPr>
          <w:rFonts w:ascii="Verdana" w:hAnsi="Verdana"/>
        </w:rPr>
        <w:t xml:space="preserve">____________________________________________________ </w:t>
      </w:r>
    </w:p>
    <w:p w14:paraId="2BA3325B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D07571">
        <w:rPr>
          <w:rFonts w:ascii="Verdana" w:hAnsi="Verdana"/>
        </w:rPr>
        <w:t>adres:_</w:t>
      </w:r>
      <w:proofErr w:type="gramEnd"/>
      <w:r w:rsidRPr="00D07571">
        <w:rPr>
          <w:rFonts w:ascii="Verdana" w:hAnsi="Verdana"/>
        </w:rPr>
        <w:t>____________________________________________________________</w:t>
      </w:r>
    </w:p>
    <w:p w14:paraId="2ECF882E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__________________________________________________________________</w:t>
      </w:r>
    </w:p>
    <w:p w14:paraId="6AA80C3F" w14:textId="77777777" w:rsidR="00FE3E6D" w:rsidRPr="00D07571" w:rsidRDefault="00FE3E6D" w:rsidP="0024280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tel. _____________ fax ________________ e-mail: _________________________</w:t>
      </w:r>
    </w:p>
    <w:p w14:paraId="4BEACE4A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14:paraId="1B3AB350" w14:textId="35FDD283" w:rsidR="00353F5D" w:rsidRPr="00353F5D" w:rsidRDefault="00353F5D" w:rsidP="00353F5D">
      <w:pPr>
        <w:pStyle w:val="Zwykytekst1"/>
        <w:spacing w:line="276" w:lineRule="auto"/>
        <w:rPr>
          <w:rFonts w:ascii="Verdana" w:hAnsi="Verdana"/>
          <w:i/>
        </w:rPr>
      </w:pPr>
    </w:p>
    <w:p w14:paraId="3AB6D0FD" w14:textId="291A5DF0" w:rsidR="00353F5D" w:rsidRDefault="00353F5D" w:rsidP="00353F5D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lastRenderedPageBreak/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                                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73928532" w14:textId="570CB42B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D68A9C5" w14:textId="77777777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C41F32A" w14:textId="77777777" w:rsidR="00353F5D" w:rsidRPr="00353F5D" w:rsidRDefault="00353F5D" w:rsidP="00353F5D">
      <w:pPr>
        <w:pStyle w:val="Zwykytekst1"/>
        <w:spacing w:line="276" w:lineRule="auto"/>
        <w:ind w:left="283"/>
        <w:jc w:val="both"/>
        <w:rPr>
          <w:rFonts w:ascii="Verdana" w:hAnsi="Verdana"/>
        </w:rPr>
      </w:pPr>
    </w:p>
    <w:p w14:paraId="504CC746" w14:textId="77777777" w:rsidR="00353F5D" w:rsidRPr="0024280D" w:rsidRDefault="00353F5D" w:rsidP="00353F5D">
      <w:pPr>
        <w:pStyle w:val="Zwykytekst1"/>
        <w:spacing w:line="276" w:lineRule="auto"/>
        <w:ind w:left="283"/>
        <w:jc w:val="right"/>
        <w:rPr>
          <w:rFonts w:ascii="Verdana" w:hAnsi="Verdana"/>
        </w:rPr>
      </w:pPr>
      <w:r w:rsidRPr="00D07571">
        <w:rPr>
          <w:rFonts w:ascii="Verdana" w:hAnsi="Verdana"/>
        </w:rPr>
        <w:t>__________________ dnia __ __ ____ roku</w:t>
      </w:r>
    </w:p>
    <w:p w14:paraId="6581CC3F" w14:textId="78BF2A35" w:rsidR="00353F5D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58C31D6D" w14:textId="77777777" w:rsidR="00353F5D" w:rsidRPr="00D07571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14B7384C" w14:textId="77777777"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07571">
        <w:rPr>
          <w:rFonts w:ascii="Verdana" w:hAnsi="Verdana"/>
          <w:i/>
        </w:rPr>
        <w:t>_____________________________________</w:t>
      </w:r>
    </w:p>
    <w:p w14:paraId="53F77561" w14:textId="77777777" w:rsidR="00FE3E6D" w:rsidRPr="0024280D" w:rsidRDefault="00FE3E6D" w:rsidP="002428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sz w:val="16"/>
          <w:szCs w:val="16"/>
        </w:rPr>
        <w:t>(podpis Wykonawcy/Pełnomocnika)</w:t>
      </w:r>
    </w:p>
    <w:p w14:paraId="575EE5CD" w14:textId="77777777" w:rsidR="00B0027A" w:rsidRPr="000C0715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C0715">
        <w:rPr>
          <w:rFonts w:ascii="Verdana" w:hAnsi="Verdana"/>
          <w:sz w:val="16"/>
          <w:szCs w:val="16"/>
        </w:rPr>
        <w:t>*zaznaczyć poprzez wstawienie znaku „X” w odpowiednim wierszu</w:t>
      </w:r>
    </w:p>
    <w:p w14:paraId="6EA2C1F6" w14:textId="77777777" w:rsidR="00FE3E6D" w:rsidRPr="00D07571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F7E80F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8E84A7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2783E897" w14:textId="77777777" w:rsidR="00F860F2" w:rsidRPr="000F413C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A7EAE3E" w14:textId="2B175E0D" w:rsidR="00F860F2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A7FEA18" w14:textId="58447E99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6B9924A" w14:textId="282E1180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A623591" w14:textId="74ADBBE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80DE6DB" w14:textId="585E2EE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03A61D5" w14:textId="4AC80344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6322E34" w14:textId="7E236D4F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025699C" w14:textId="26514D8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818154D" w14:textId="6EF5FBF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DD0407E" w14:textId="69471516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700DBCF" w14:textId="26FD86D7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72ABC7F" w14:textId="6D8E3E8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501E4EA" w14:textId="34B7A21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3D18E2B" w14:textId="1947C43E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1402FF9" w14:textId="467D5F2A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2B8A3E6" w14:textId="1074A000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2AD3A0" w14:textId="370580BC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9287D71" w14:textId="51614D6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CE2BA0A" w14:textId="4107DAC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604F77" w14:textId="77777777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8EF3BA5" w14:textId="5A5C1319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955956E" w14:textId="2A7813B1" w:rsidR="00353F5D" w:rsidRDefault="00353F5D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B982D5D" w14:textId="78112E3C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627B1C0" w14:textId="7BDAF9A0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AA75807" w14:textId="20E8C369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C9D55D5" w14:textId="5AF2992E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27EB5A85" w14:textId="0AFC6DDF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10FB76A" w14:textId="22FC2837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E9F7D21" w14:textId="079028D8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07B8F61" w14:textId="77777777" w:rsidR="004D11A9" w:rsidRDefault="004D11A9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CCFE87B" w14:textId="77777777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F1691B8" w14:textId="77777777" w:rsidR="00FE1882" w:rsidRPr="000F413C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FE13447" w14:textId="77777777" w:rsidR="00FE3E6D" w:rsidRPr="00FE1882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7D9F9255" w14:textId="77777777" w:rsidR="00FE3E6D" w:rsidRPr="00FE1882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DBDC189" w14:textId="77777777" w:rsidR="00FE3E6D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Pr="00FE1882">
        <w:rPr>
          <w:rFonts w:ascii="Verdana" w:hAnsi="Verdana" w:cs="Verdana"/>
          <w:b/>
          <w:bCs/>
          <w:sz w:val="20"/>
          <w:szCs w:val="20"/>
        </w:rPr>
        <w:br/>
        <w:t>w postępowaniu/wykazania braku podstaw do wykluczenia z postępowania:</w:t>
      </w:r>
    </w:p>
    <w:p w14:paraId="23B68BF3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2D23A166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60B87974" w14:textId="7ABCA3CE" w:rsidR="00FE3E6D" w:rsidRPr="00CE3059" w:rsidRDefault="00FE3E6D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3C761B">
        <w:rPr>
          <w:rFonts w:ascii="Verdana" w:hAnsi="Verdana" w:cs="Verdana"/>
          <w:b/>
          <w:bCs/>
          <w:color w:val="FF0000"/>
        </w:rPr>
        <w:br w:type="page"/>
      </w:r>
      <w:r w:rsidR="00915A7D" w:rsidRPr="00CE3059">
        <w:rPr>
          <w:rFonts w:ascii="Verdana" w:hAnsi="Verdana" w:cs="Verdana"/>
        </w:rPr>
        <w:lastRenderedPageBreak/>
        <w:t xml:space="preserve">Załącznik nr </w:t>
      </w:r>
      <w:r w:rsidR="000633F3">
        <w:rPr>
          <w:rFonts w:ascii="Verdana" w:hAnsi="Verdana" w:cs="Verdana"/>
        </w:rPr>
        <w:t>2a</w:t>
      </w:r>
      <w:r w:rsidRPr="00CE3059">
        <w:rPr>
          <w:rFonts w:ascii="Verdana" w:hAnsi="Verdana" w:cs="Verdana"/>
        </w:rPr>
        <w:t xml:space="preserve"> do SIWZ</w:t>
      </w:r>
    </w:p>
    <w:p w14:paraId="201847C3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5E85B78A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4ADF0FB6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Verdana"/>
          <w:b/>
          <w:bCs/>
          <w:sz w:val="20"/>
          <w:szCs w:val="20"/>
        </w:rPr>
        <w:t>Zamawiający</w:t>
      </w:r>
      <w:r w:rsidRPr="00CE3059">
        <w:rPr>
          <w:rFonts w:ascii="Verdana" w:hAnsi="Verdana" w:cs="Arial"/>
          <w:b/>
          <w:sz w:val="20"/>
          <w:szCs w:val="20"/>
        </w:rPr>
        <w:t>:</w:t>
      </w:r>
    </w:p>
    <w:p w14:paraId="6A6A8624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Gmina Dobrzyca</w:t>
      </w:r>
    </w:p>
    <w:p w14:paraId="13A908CB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ul. Rynek 14</w:t>
      </w:r>
    </w:p>
    <w:p w14:paraId="56C314EF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63-330 Dobrzyca</w:t>
      </w:r>
    </w:p>
    <w:p w14:paraId="1506EFB7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26FF9E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Wykonawca:</w:t>
      </w:r>
    </w:p>
    <w:p w14:paraId="61293CD1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0F17C3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C0F54A8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32F6914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E3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E3059">
        <w:rPr>
          <w:rFonts w:ascii="Verdana" w:hAnsi="Verdana" w:cs="Arial"/>
          <w:i/>
          <w:sz w:val="16"/>
          <w:szCs w:val="16"/>
        </w:rPr>
        <w:t>)</w:t>
      </w:r>
    </w:p>
    <w:p w14:paraId="0CDEF903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6103AC46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reprezentowany przez:</w:t>
      </w:r>
    </w:p>
    <w:p w14:paraId="64F4DE82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CE305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2108FC5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0C56AA5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6099425C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293BE8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9012B98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E305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CE3059">
        <w:rPr>
          <w:rFonts w:ascii="Verdana" w:hAnsi="Verdana" w:cs="Arial"/>
          <w:b/>
          <w:sz w:val="18"/>
          <w:szCs w:val="18"/>
        </w:rPr>
        <w:t xml:space="preserve">), </w:t>
      </w:r>
    </w:p>
    <w:p w14:paraId="2CF22516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60857FAD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800302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006AE5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6911C71A" w14:textId="77777777" w:rsidR="00915A7D" w:rsidRPr="005A7E8A" w:rsidRDefault="00915A7D" w:rsidP="008B6381">
      <w:pPr>
        <w:spacing w:line="276" w:lineRule="auto"/>
        <w:jc w:val="center"/>
        <w:rPr>
          <w:rFonts w:ascii="Verdana" w:hAnsi="Verdana" w:cs="Arial"/>
          <w:color w:val="FF0000"/>
          <w:sz w:val="20"/>
          <w:szCs w:val="20"/>
        </w:rPr>
      </w:pPr>
    </w:p>
    <w:p w14:paraId="2C08E352" w14:textId="292C0A44" w:rsidR="00FE3E6D" w:rsidRPr="00CE3059" w:rsidRDefault="004425C9" w:rsidP="008C3A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</w:t>
      </w:r>
      <w:r w:rsidRPr="00F61C6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FE3E6D" w:rsidRPr="00CE3059">
        <w:rPr>
          <w:rFonts w:ascii="Verdana" w:hAnsi="Verdana" w:cs="Arial"/>
          <w:sz w:val="20"/>
          <w:szCs w:val="20"/>
        </w:rPr>
        <w:t>oświadczam, co następuje:</w:t>
      </w:r>
    </w:p>
    <w:p w14:paraId="6C058EA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C3DF8D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80A3ED" w14:textId="77777777" w:rsidR="00FE3E6D" w:rsidRPr="00CE3059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421DA80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6C48BE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</w:t>
      </w:r>
      <w:r w:rsidRPr="00353F5D">
        <w:rPr>
          <w:rFonts w:ascii="Verdana" w:hAnsi="Verdana" w:cs="Arial"/>
          <w:sz w:val="20"/>
          <w:szCs w:val="20"/>
        </w:rPr>
        <w:t>. 7.2.Instrukcji dla Wykonawców.</w:t>
      </w:r>
    </w:p>
    <w:p w14:paraId="3D37276E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07F087FF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319DFDB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…………….…….</w:t>
      </w:r>
      <w:r w:rsidRPr="00CE3059">
        <w:rPr>
          <w:rFonts w:ascii="Verdana" w:hAnsi="Verdana" w:cs="Arial"/>
          <w:sz w:val="20"/>
          <w:szCs w:val="20"/>
        </w:rPr>
        <w:t xml:space="preserve"> </w:t>
      </w:r>
      <w:r w:rsidRPr="00CE3059">
        <w:rPr>
          <w:rFonts w:ascii="Verdana" w:hAnsi="Verdana" w:cs="Arial"/>
          <w:i/>
          <w:sz w:val="16"/>
          <w:szCs w:val="16"/>
        </w:rPr>
        <w:t>(miejscowość),</w:t>
      </w:r>
      <w:r w:rsidRPr="00CE3059">
        <w:rPr>
          <w:rFonts w:ascii="Verdana" w:hAnsi="Verdana" w:cs="Arial"/>
          <w:i/>
          <w:sz w:val="18"/>
          <w:szCs w:val="18"/>
        </w:rPr>
        <w:t xml:space="preserve"> </w:t>
      </w:r>
      <w:r w:rsidRPr="00CE3059">
        <w:rPr>
          <w:rFonts w:ascii="Verdana" w:hAnsi="Verdana" w:cs="Arial"/>
          <w:sz w:val="18"/>
          <w:szCs w:val="18"/>
        </w:rPr>
        <w:t>dnia ……</w:t>
      </w:r>
      <w:proofErr w:type="gramStart"/>
      <w:r w:rsidRPr="00CE3059">
        <w:rPr>
          <w:rFonts w:ascii="Verdana" w:hAnsi="Verdana" w:cs="Arial"/>
          <w:sz w:val="18"/>
          <w:szCs w:val="18"/>
        </w:rPr>
        <w:t>…….</w:t>
      </w:r>
      <w:proofErr w:type="gramEnd"/>
      <w:r w:rsidRPr="00CE3059">
        <w:rPr>
          <w:rFonts w:ascii="Verdana" w:hAnsi="Verdana" w:cs="Arial"/>
          <w:sz w:val="18"/>
          <w:szCs w:val="18"/>
        </w:rPr>
        <w:t xml:space="preserve">……. r. </w:t>
      </w:r>
    </w:p>
    <w:p w14:paraId="151BBC56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14FB11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3F0B47D" w14:textId="77777777" w:rsidR="00FE3E6D" w:rsidRPr="00CE3059" w:rsidRDefault="00FE3E6D" w:rsidP="00FE3E6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(podpis)</w:t>
      </w:r>
    </w:p>
    <w:p w14:paraId="1448D5D0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93F3B18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9CAD9D8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br w:type="page"/>
      </w:r>
    </w:p>
    <w:p w14:paraId="1613E9F2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0B20BB">
        <w:rPr>
          <w:rFonts w:ascii="Verdana" w:hAnsi="Verdana" w:cs="Arial"/>
          <w:sz w:val="20"/>
          <w:szCs w:val="20"/>
        </w:rPr>
        <w:t xml:space="preserve">: </w:t>
      </w:r>
    </w:p>
    <w:p w14:paraId="15029E6A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0841683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0B20BB">
        <w:rPr>
          <w:rFonts w:ascii="Verdana" w:hAnsi="Verdana" w:cs="Arial"/>
          <w:i/>
          <w:sz w:val="20"/>
          <w:szCs w:val="20"/>
        </w:rPr>
        <w:t>,</w:t>
      </w:r>
      <w:r w:rsidRPr="000B20BB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podmiotu/ów: </w:t>
      </w:r>
    </w:p>
    <w:p w14:paraId="0660567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8E0DF0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5D8EF4E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 w następującym zakresie: _______________________________________________________________________</w:t>
      </w:r>
    </w:p>
    <w:p w14:paraId="0E613C0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14:paraId="4349D22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111A8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533BBD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0CBAA25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EF2D60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50965AA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048E21A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BAE812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09D7B73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495D32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2D259F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14:paraId="1AD2D1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4C44A0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9589B4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7749B72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20339A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0C71B8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177C070" w14:textId="4BBB592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B20BB">
        <w:rPr>
          <w:rFonts w:ascii="Verdana" w:hAnsi="Verdana" w:cs="Verdana"/>
          <w:bCs/>
          <w:sz w:val="18"/>
          <w:szCs w:val="18"/>
        </w:rPr>
        <w:br w:type="page"/>
      </w:r>
      <w:r w:rsidR="00A61750" w:rsidRPr="000B20BB">
        <w:rPr>
          <w:rFonts w:ascii="Verdana" w:hAnsi="Verdana" w:cs="Verdana"/>
          <w:sz w:val="20"/>
          <w:szCs w:val="20"/>
        </w:rPr>
        <w:lastRenderedPageBreak/>
        <w:t>Załącznik nr 2</w:t>
      </w:r>
      <w:r w:rsidR="000633F3">
        <w:rPr>
          <w:rFonts w:ascii="Verdana" w:hAnsi="Verdana" w:cs="Verdana"/>
          <w:sz w:val="20"/>
          <w:szCs w:val="20"/>
        </w:rPr>
        <w:t>b</w:t>
      </w:r>
      <w:r w:rsidRPr="000B20BB">
        <w:rPr>
          <w:rFonts w:ascii="Verdana" w:hAnsi="Verdana" w:cs="Verdana"/>
          <w:sz w:val="20"/>
          <w:szCs w:val="20"/>
        </w:rPr>
        <w:t xml:space="preserve"> do SIWZ</w:t>
      </w:r>
    </w:p>
    <w:p w14:paraId="4A1E83F2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Verdana"/>
          <w:b/>
          <w:bCs/>
          <w:sz w:val="20"/>
          <w:szCs w:val="20"/>
        </w:rPr>
        <w:t>Zamawiający</w:t>
      </w:r>
      <w:r w:rsidRPr="000B20BB">
        <w:rPr>
          <w:rFonts w:ascii="Verdana" w:hAnsi="Verdana" w:cs="Arial"/>
          <w:b/>
          <w:sz w:val="20"/>
          <w:szCs w:val="20"/>
        </w:rPr>
        <w:t>:</w:t>
      </w:r>
    </w:p>
    <w:p w14:paraId="0FB8AD0A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Gmina Dobrzyca</w:t>
      </w:r>
    </w:p>
    <w:p w14:paraId="3AD30F1B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ul. Rynek 14</w:t>
      </w:r>
    </w:p>
    <w:p w14:paraId="4DF75AAC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63-330 Dobrzyca</w:t>
      </w:r>
    </w:p>
    <w:p w14:paraId="255E467D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2CC2E042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B221C5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Wykonawca:</w:t>
      </w:r>
    </w:p>
    <w:p w14:paraId="76A52F2E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3A0FFD29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26FD4B4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B20B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B20BB">
        <w:rPr>
          <w:rFonts w:ascii="Verdana" w:hAnsi="Verdana" w:cs="Arial"/>
          <w:i/>
          <w:sz w:val="16"/>
          <w:szCs w:val="16"/>
        </w:rPr>
        <w:t>)</w:t>
      </w:r>
    </w:p>
    <w:p w14:paraId="673FC9D1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152E3B42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reprezentowany przez:</w:t>
      </w:r>
    </w:p>
    <w:p w14:paraId="29A40EC5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0B20BB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5D773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5752BD2" w14:textId="7777777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7B1EC25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6613A15C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1A22212A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B20BB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B20BB">
        <w:rPr>
          <w:rFonts w:ascii="Verdana" w:hAnsi="Verdana" w:cs="Arial"/>
          <w:b/>
          <w:sz w:val="18"/>
          <w:szCs w:val="18"/>
        </w:rPr>
        <w:t xml:space="preserve">), </w:t>
      </w:r>
    </w:p>
    <w:p w14:paraId="2A5EFA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14:paraId="18BB4F2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D8F757" w14:textId="20D641F1" w:rsidR="00FE3E6D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7F0234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56AC8614" w14:textId="77777777" w:rsidR="00381881" w:rsidRPr="007F0234" w:rsidRDefault="00381881" w:rsidP="00FE3E6D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F26A0CA" w14:textId="1992AE91" w:rsidR="00FE3E6D" w:rsidRPr="0008757D" w:rsidRDefault="004425C9" w:rsidP="008C3A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 </w:t>
      </w:r>
      <w:r w:rsidR="00FE3E6D" w:rsidRPr="0008757D">
        <w:rPr>
          <w:rFonts w:ascii="Verdana" w:hAnsi="Verdana" w:cs="Arial"/>
          <w:sz w:val="20"/>
          <w:szCs w:val="20"/>
        </w:rPr>
        <w:t>oświadczam, co następuje:</w:t>
      </w:r>
    </w:p>
    <w:p w14:paraId="67F35AC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EF0FC9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573D7D64" w14:textId="77777777" w:rsidR="00FE3E6D" w:rsidRPr="000B20BB" w:rsidRDefault="00FE3E6D" w:rsidP="00FE3E6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3F3352E5" w14:textId="75A0EB0F" w:rsidR="00FE3E6D" w:rsidRPr="00381881" w:rsidRDefault="00FE3E6D" w:rsidP="008C05F8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 w:cs="Arial"/>
          <w:sz w:val="18"/>
          <w:szCs w:val="18"/>
        </w:rPr>
      </w:pPr>
      <w:r w:rsidRPr="00381881">
        <w:rPr>
          <w:rFonts w:ascii="Verdana" w:hAnsi="Verdana"/>
        </w:rPr>
        <w:t xml:space="preserve">Oświadczam, że nie podlegam wykluczeniu z postępowania na podstawie art. 24 ust 1 </w:t>
      </w:r>
      <w:r w:rsidR="00ED67F2" w:rsidRPr="00381881">
        <w:rPr>
          <w:rFonts w:ascii="Verdana" w:hAnsi="Verdana"/>
        </w:rPr>
        <w:t xml:space="preserve">oraz. </w:t>
      </w:r>
      <w:r w:rsidR="00AB2C6B">
        <w:rPr>
          <w:rFonts w:ascii="Verdana" w:hAnsi="Verdana"/>
        </w:rPr>
        <w:t xml:space="preserve">art. </w:t>
      </w:r>
      <w:r w:rsidR="00ED67F2" w:rsidRPr="00381881">
        <w:rPr>
          <w:rFonts w:ascii="Verdana" w:hAnsi="Verdana"/>
        </w:rPr>
        <w:t xml:space="preserve"> 5 pkt 1) </w:t>
      </w:r>
      <w:r w:rsidRPr="00381881">
        <w:rPr>
          <w:rFonts w:ascii="Verdana" w:hAnsi="Verdana"/>
        </w:rPr>
        <w:t xml:space="preserve">ustawy </w:t>
      </w:r>
      <w:proofErr w:type="spellStart"/>
      <w:r w:rsidRPr="00381881">
        <w:rPr>
          <w:rFonts w:ascii="Verdana" w:hAnsi="Verdana"/>
        </w:rPr>
        <w:t>Pzp</w:t>
      </w:r>
      <w:proofErr w:type="spellEnd"/>
      <w:r w:rsidRPr="00381881">
        <w:rPr>
          <w:rFonts w:ascii="Verdana" w:hAnsi="Verdana"/>
        </w:rPr>
        <w:t xml:space="preserve"> </w:t>
      </w:r>
    </w:p>
    <w:p w14:paraId="2EFFF03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BB00DDB" w14:textId="77777777" w:rsidR="00D7610D" w:rsidRPr="000B20BB" w:rsidRDefault="00D7610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105F2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3B1F37C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7ABBA9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222F36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21E06C25" w14:textId="77777777" w:rsidR="00FE3E6D" w:rsidRPr="000B20BB" w:rsidRDefault="00FE3E6D" w:rsidP="00FE3E6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39A183FC" w14:textId="6C567A5B" w:rsidR="00FE3E6D" w:rsidRPr="000B20BB" w:rsidRDefault="00FE3E6D" w:rsidP="00C703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0B20BB">
        <w:rPr>
          <w:rFonts w:ascii="Verdana" w:hAnsi="Verdana" w:cs="Arial"/>
          <w:i/>
          <w:sz w:val="20"/>
          <w:szCs w:val="20"/>
        </w:rPr>
        <w:t>1</w:t>
      </w:r>
      <w:r w:rsidRPr="000B20BB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>).</w:t>
      </w:r>
      <w:r w:rsidRPr="000B20BB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………………………………………………………………………………………………………………………………………………...</w:t>
      </w:r>
    </w:p>
    <w:p w14:paraId="04512B6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FA9B28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11F22BB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8401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D2EF43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4D5CD76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="00C703EB">
        <w:rPr>
          <w:rFonts w:ascii="Verdana" w:hAnsi="Verdana" w:cs="Arial"/>
          <w:sz w:val="18"/>
          <w:szCs w:val="18"/>
        </w:rPr>
        <w:t xml:space="preserve">                  </w:t>
      </w:r>
      <w:r w:rsidRPr="000B20BB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DBFBF7C" w14:textId="77777777" w:rsidR="00FE3E6D" w:rsidRPr="000B20BB" w:rsidRDefault="00C703EB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  <w:r w:rsidR="00FE3E6D" w:rsidRPr="000B20BB">
        <w:rPr>
          <w:rFonts w:ascii="Verdana" w:hAnsi="Verdana" w:cs="Arial"/>
          <w:i/>
          <w:sz w:val="16"/>
          <w:szCs w:val="16"/>
        </w:rPr>
        <w:t>(podpis)</w:t>
      </w:r>
    </w:p>
    <w:p w14:paraId="40220609" w14:textId="78960626" w:rsidR="00FE3E6D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E76E94D" w14:textId="77777777" w:rsidR="00EE6A24" w:rsidRPr="000B20BB" w:rsidRDefault="00EE6A24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44E6933" w14:textId="77777777" w:rsidR="00483F14" w:rsidRPr="000F413C" w:rsidRDefault="00483F14" w:rsidP="00FE3E6D">
      <w:pPr>
        <w:spacing w:line="276" w:lineRule="auto"/>
        <w:jc w:val="both"/>
        <w:rPr>
          <w:rFonts w:ascii="Verdana" w:hAnsi="Verdana" w:cs="Arial"/>
          <w:color w:val="548DD4" w:themeColor="text2" w:themeTint="99"/>
          <w:sz w:val="18"/>
          <w:szCs w:val="18"/>
        </w:rPr>
      </w:pPr>
    </w:p>
    <w:p w14:paraId="7F26B2DF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AA924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5DE96D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0B20BB">
        <w:rPr>
          <w:rFonts w:ascii="Verdana" w:hAnsi="Verdana" w:cs="Arial"/>
          <w:sz w:val="20"/>
          <w:szCs w:val="20"/>
        </w:rPr>
        <w:t>…….</w:t>
      </w:r>
      <w:proofErr w:type="gramEnd"/>
      <w:r w:rsidRPr="000B20BB">
        <w:rPr>
          <w:rFonts w:ascii="Verdana" w:hAnsi="Verdana" w:cs="Arial"/>
          <w:sz w:val="20"/>
          <w:szCs w:val="20"/>
        </w:rPr>
        <w:t xml:space="preserve">………………………* </w:t>
      </w:r>
      <w:r w:rsidRPr="000B20BB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 xml:space="preserve">) </w:t>
      </w:r>
      <w:r w:rsidRPr="000B20BB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174E6A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647B01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B20BB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773C539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60199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1C22C7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71319C9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50226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8444DB0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F65405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62168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0083468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0B20BB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15CF46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BBF83D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B20BB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31B982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7A6610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E446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79D52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60F286D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32AD75E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D950A04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49ADFF43" w14:textId="77777777" w:rsidR="00955760" w:rsidRPr="000B20BB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332695F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A5307E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E632274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C2D877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B1E8F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425F29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2497A2B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7E08808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BCF6E86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FCFFFCC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3994E4FD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0219A60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42C0DE5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91DECCB" w14:textId="77777777" w:rsidR="00955760" w:rsidRPr="000F413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0F413C">
        <w:rPr>
          <w:rFonts w:ascii="Verdana" w:hAnsi="Verdana" w:cs="Arial"/>
          <w:i/>
          <w:color w:val="548DD4" w:themeColor="text2" w:themeTint="99"/>
          <w:sz w:val="16"/>
          <w:szCs w:val="16"/>
        </w:rPr>
        <w:br w:type="page"/>
      </w:r>
    </w:p>
    <w:p w14:paraId="3C122973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1FCCE45D" w14:textId="77777777" w:rsidR="00057CA8" w:rsidRPr="000F0618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3 do SIWZ</w:t>
      </w:r>
    </w:p>
    <w:p w14:paraId="1261977C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44FD1F67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55760" w:rsidRPr="000F0618" w14:paraId="237AF3CE" w14:textId="77777777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8477" w14:textId="77777777" w:rsidR="00955760" w:rsidRPr="000F0618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89F19" w14:textId="77777777" w:rsidR="007F1CA8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</w:t>
            </w:r>
            <w:proofErr w:type="gramStart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kapitałowej  z</w:t>
            </w:r>
            <w:proofErr w:type="gramEnd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innym </w:t>
            </w:r>
          </w:p>
          <w:p w14:paraId="4CEC6211" w14:textId="490424BF" w:rsidR="00955760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uczestnikiem postępowania </w:t>
            </w:r>
          </w:p>
        </w:tc>
      </w:tr>
    </w:tbl>
    <w:p w14:paraId="3EE7E035" w14:textId="77777777" w:rsidR="00955760" w:rsidRPr="0008757D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09117D6" w14:textId="77777777" w:rsidR="00955760" w:rsidRPr="0008757D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94C4AA1" w14:textId="77777777" w:rsidR="00955760" w:rsidRPr="0008757D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ED7CCD1" w14:textId="77777777" w:rsidR="00955760" w:rsidRPr="0008757D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77D94EF4" w14:textId="77777777" w:rsidR="00955760" w:rsidRPr="0008757D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08757D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66B6EF75" w14:textId="77777777" w:rsidR="00955760" w:rsidRPr="0008757D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0AC95A4" w14:textId="2B3FBEAD" w:rsidR="00955760" w:rsidRPr="0008757D" w:rsidRDefault="004425C9" w:rsidP="008C3AAE">
      <w:pPr>
        <w:spacing w:line="276" w:lineRule="auto"/>
        <w:jc w:val="center"/>
        <w:rPr>
          <w:rFonts w:ascii="Verdana" w:hAnsi="Verdana" w:cs="Verdana"/>
          <w:b/>
          <w:bCs/>
          <w:sz w:val="19"/>
          <w:szCs w:val="19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</w:t>
      </w:r>
    </w:p>
    <w:p w14:paraId="77F558EA" w14:textId="77777777" w:rsidR="00955760" w:rsidRPr="0008757D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sz w:val="18"/>
          <w:szCs w:val="18"/>
        </w:rPr>
        <w:t>w imieniu Wykonawcy:</w:t>
      </w:r>
    </w:p>
    <w:p w14:paraId="1A610CE3" w14:textId="77777777" w:rsidR="00955760" w:rsidRPr="0008757D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838137E" w14:textId="77777777" w:rsidR="00955760" w:rsidRPr="0008757D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3A509700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sz w:val="18"/>
          <w:szCs w:val="18"/>
        </w:rPr>
        <w:t>informuję, że:</w:t>
      </w:r>
    </w:p>
    <w:p w14:paraId="40BDA6C1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B30617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08757D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08757D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5CFD813C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0453D5AF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8757D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08757D">
        <w:rPr>
          <w:rFonts w:ascii="Verdana" w:hAnsi="Verdana"/>
          <w:bCs/>
          <w:sz w:val="18"/>
          <w:szCs w:val="18"/>
        </w:rPr>
        <w:t>Pzp</w:t>
      </w:r>
      <w:proofErr w:type="spellEnd"/>
      <w:r w:rsidRPr="0008757D">
        <w:rPr>
          <w:rFonts w:ascii="Verdana" w:hAnsi="Verdana"/>
          <w:bCs/>
          <w:sz w:val="18"/>
          <w:szCs w:val="18"/>
        </w:rPr>
        <w:t xml:space="preserve"> </w:t>
      </w:r>
      <w:r w:rsidR="007F1CA8" w:rsidRPr="0008757D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08757D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08757D">
        <w:rPr>
          <w:rFonts w:ascii="Verdana" w:hAnsi="Verdana"/>
          <w:bCs/>
          <w:sz w:val="18"/>
          <w:szCs w:val="18"/>
        </w:rPr>
        <w:t>:</w:t>
      </w:r>
    </w:p>
    <w:p w14:paraId="1F3949DB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3D321A2" w14:textId="77777777" w:rsidR="00955760" w:rsidRPr="0008757D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8757D" w:rsidRPr="0008757D" w14:paraId="4C788A2B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435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92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585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08757D" w:rsidRPr="0008757D" w14:paraId="5FC02E8E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F11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B26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0D5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08757D" w14:paraId="55742EE2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BF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42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25" w14:textId="77777777" w:rsidR="00955760" w:rsidRPr="0008757D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378804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69DB38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0BBE0C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86AFE0" w14:textId="77777777" w:rsidR="00955760" w:rsidRPr="0008757D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115CBDC" w14:textId="77777777" w:rsidR="00955760" w:rsidRPr="0008757D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sz w:val="18"/>
          <w:szCs w:val="18"/>
        </w:rPr>
        <w:t>__________________ dnia __ __ _____ roku</w:t>
      </w:r>
    </w:p>
    <w:p w14:paraId="1C3AAC90" w14:textId="77777777" w:rsidR="00955760" w:rsidRPr="0008757D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>____________________________________</w:t>
      </w:r>
    </w:p>
    <w:p w14:paraId="11FACA89" w14:textId="77777777" w:rsidR="00955760" w:rsidRPr="0008757D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sz w:val="18"/>
          <w:szCs w:val="18"/>
        </w:rPr>
        <w:t>(podpis Wykonawcy/Pełnomocnika)</w:t>
      </w:r>
    </w:p>
    <w:p w14:paraId="5D38A26A" w14:textId="77777777" w:rsidR="00955760" w:rsidRPr="0008757D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14:paraId="60BBA2A2" w14:textId="77777777" w:rsidR="00955760" w:rsidRPr="0008757D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bCs/>
          <w:sz w:val="18"/>
          <w:szCs w:val="18"/>
        </w:rPr>
        <w:t>*niepotrzebne skreślić</w:t>
      </w:r>
    </w:p>
    <w:p w14:paraId="195B10CC" w14:textId="77777777" w:rsidR="00955760" w:rsidRPr="0008757D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55A023D2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7B8B1497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21A1D4E0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58705E21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69D80023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1E8A2AFD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359FF172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53FE6B78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626DB841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26427167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5E054373" w14:textId="77777777" w:rsidR="00955760" w:rsidRPr="0008757D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0AF9741D" w14:textId="49088C31" w:rsidR="00955760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sz w:val="16"/>
          <w:szCs w:val="16"/>
        </w:rPr>
      </w:pPr>
    </w:p>
    <w:p w14:paraId="67F7082B" w14:textId="77777777" w:rsidR="00BB04BC" w:rsidRPr="0008757D" w:rsidRDefault="00BB04BC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sz w:val="16"/>
          <w:szCs w:val="16"/>
        </w:rPr>
      </w:pPr>
    </w:p>
    <w:p w14:paraId="1EE82E24" w14:textId="77777777" w:rsidR="0005175D" w:rsidRPr="0008757D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14:paraId="4C3ED7FF" w14:textId="77777777" w:rsidR="0005175D" w:rsidRPr="0008757D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14:paraId="21F11EF7" w14:textId="77777777" w:rsidR="0005175D" w:rsidRPr="0008757D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14:paraId="3A3DAE97" w14:textId="77777777" w:rsidR="00FE3E6D" w:rsidRPr="0008757D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 w:cs="Verdana"/>
          <w:sz w:val="20"/>
          <w:szCs w:val="20"/>
        </w:rPr>
        <w:lastRenderedPageBreak/>
        <w:t>Załącznik nr 4</w:t>
      </w:r>
      <w:r w:rsidR="00FE3E6D" w:rsidRPr="0008757D">
        <w:rPr>
          <w:rFonts w:ascii="Verdana" w:hAnsi="Verdana" w:cs="Verdana"/>
          <w:sz w:val="20"/>
          <w:szCs w:val="20"/>
        </w:rPr>
        <w:t xml:space="preserve"> do SIWZ</w:t>
      </w:r>
    </w:p>
    <w:p w14:paraId="6B5FADEB" w14:textId="77777777" w:rsidR="00FE3E6D" w:rsidRPr="0008757D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8757D" w14:paraId="6235E675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131F" w14:textId="77777777" w:rsidR="00FE3E6D" w:rsidRPr="0008757D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8757D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64C1" w14:textId="77777777" w:rsidR="00FE3E6D" w:rsidRPr="0008757D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757D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08757D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14:paraId="31C80772" w14:textId="2FA4314D" w:rsidR="00955760" w:rsidRPr="0008757D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757D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  <w:p w14:paraId="61D27741" w14:textId="77777777" w:rsidR="00FE3E6D" w:rsidRPr="0008757D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D6FB48" w14:textId="77777777" w:rsidR="00FE3E6D" w:rsidRPr="0008757D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A72DEC1" w14:textId="77777777" w:rsidR="00FE3E6D" w:rsidRPr="0008757D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23D89E02" w14:textId="77777777" w:rsidR="00FE3E6D" w:rsidRPr="0008757D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48326AFF" w14:textId="77777777" w:rsidR="00FE3E6D" w:rsidRPr="0008757D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 xml:space="preserve">UWAGA: </w:t>
      </w:r>
    </w:p>
    <w:p w14:paraId="513FA249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1141A8B5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1EF1E798" w14:textId="77777777" w:rsidR="00FE3E6D" w:rsidRPr="0008757D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08757D">
        <w:rPr>
          <w:rFonts w:ascii="Verdana" w:hAnsi="Verdana"/>
          <w:i/>
          <w:sz w:val="18"/>
          <w:szCs w:val="18"/>
        </w:rPr>
        <w:t>Pzp</w:t>
      </w:r>
      <w:proofErr w:type="spellEnd"/>
      <w:r w:rsidRPr="0008757D">
        <w:rPr>
          <w:rFonts w:ascii="Verdana" w:hAnsi="Verdana"/>
          <w:i/>
          <w:sz w:val="18"/>
          <w:szCs w:val="18"/>
        </w:rPr>
        <w:t>,</w:t>
      </w:r>
    </w:p>
    <w:p w14:paraId="414E82C4" w14:textId="77777777" w:rsidR="00FE3E6D" w:rsidRPr="0008757D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>dokumenty dotyczące:</w:t>
      </w:r>
    </w:p>
    <w:p w14:paraId="7BFB7D27" w14:textId="77777777" w:rsidR="00FE3E6D" w:rsidRPr="0008757D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8757D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79FD4D35" w14:textId="77777777" w:rsidR="00FE3E6D" w:rsidRPr="0008757D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8757D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0587D6D4" w14:textId="77777777" w:rsidR="00FE3E6D" w:rsidRPr="0008757D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8757D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47493E22" w14:textId="77777777" w:rsidR="00FE3E6D" w:rsidRPr="0008757D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8757D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5FE18441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699B8CA6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F6FB0BF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4ADC4D34" w14:textId="77777777" w:rsidR="00FE3E6D" w:rsidRPr="0008757D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8757D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08757D">
        <w:rPr>
          <w:rFonts w:ascii="Verdana" w:hAnsi="Verdana" w:cs="Verdana"/>
          <w:sz w:val="18"/>
          <w:szCs w:val="18"/>
        </w:rPr>
        <w:t xml:space="preserve"> </w:t>
      </w:r>
    </w:p>
    <w:p w14:paraId="008A981D" w14:textId="77777777" w:rsidR="00FE3E6D" w:rsidRPr="0008757D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8757D">
        <w:rPr>
          <w:rFonts w:ascii="Verdana" w:hAnsi="Verdana" w:cs="Verdana"/>
          <w:sz w:val="18"/>
          <w:szCs w:val="18"/>
        </w:rPr>
        <w:tab/>
        <w:t xml:space="preserve"> </w:t>
      </w:r>
    </w:p>
    <w:p w14:paraId="5FFA4A4E" w14:textId="77777777" w:rsidR="00FE3E6D" w:rsidRPr="0008757D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8757D">
        <w:rPr>
          <w:rFonts w:ascii="Verdana" w:hAnsi="Verdana" w:cs="Verdana"/>
          <w:sz w:val="18"/>
          <w:szCs w:val="18"/>
        </w:rPr>
        <w:tab/>
        <w:t xml:space="preserve"> </w:t>
      </w:r>
    </w:p>
    <w:p w14:paraId="20016DE7" w14:textId="77777777" w:rsidR="00FE3E6D" w:rsidRPr="0008757D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8757D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71E1F482" w14:textId="77777777" w:rsidR="00FE3E6D" w:rsidRPr="0008757D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08757D">
        <w:rPr>
          <w:rFonts w:ascii="Verdana" w:hAnsi="Verdana" w:cs="Verdana"/>
        </w:rPr>
        <w:t>działając w imieniu i na rzecz</w:t>
      </w:r>
    </w:p>
    <w:p w14:paraId="046E04E9" w14:textId="77777777" w:rsidR="00FE3E6D" w:rsidRPr="0008757D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8757D">
        <w:rPr>
          <w:rFonts w:ascii="Verdana" w:hAnsi="Verdana" w:cs="Verdana"/>
          <w:sz w:val="18"/>
          <w:szCs w:val="18"/>
        </w:rPr>
        <w:tab/>
        <w:t xml:space="preserve"> </w:t>
      </w:r>
    </w:p>
    <w:p w14:paraId="0BBEFE7E" w14:textId="77777777" w:rsidR="00FE3E6D" w:rsidRPr="0008757D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8757D">
        <w:rPr>
          <w:rFonts w:ascii="Verdana" w:hAnsi="Verdana" w:cs="Verdana"/>
          <w:sz w:val="18"/>
          <w:szCs w:val="18"/>
        </w:rPr>
        <w:tab/>
        <w:t xml:space="preserve"> </w:t>
      </w:r>
    </w:p>
    <w:p w14:paraId="3935E2D1" w14:textId="77777777" w:rsidR="00FE3E6D" w:rsidRPr="0008757D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8757D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634B4ADC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A83B914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 xml:space="preserve">Zobowiązuję się do oddania nw. zasobów na potrzeby wykonania zamówienia </w:t>
      </w:r>
      <w:r w:rsidR="004E2A97" w:rsidRPr="0008757D">
        <w:rPr>
          <w:rFonts w:ascii="Verdana" w:hAnsi="Verdana" w:cs="Times New Roman"/>
        </w:rPr>
        <w:t>pn.</w:t>
      </w:r>
    </w:p>
    <w:p w14:paraId="0A602855" w14:textId="77777777" w:rsidR="004E2A97" w:rsidRPr="0008757D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14:paraId="371354CE" w14:textId="4782D00F" w:rsidR="004E2A97" w:rsidRPr="0008757D" w:rsidRDefault="004425C9" w:rsidP="008C3AA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Verdana" w:hAnsi="Verdana" w:cs="Times New Roman"/>
        </w:rPr>
      </w:pPr>
      <w:r w:rsidRPr="0008757D">
        <w:rPr>
          <w:rFonts w:ascii="Verdana" w:hAnsi="Verdana"/>
          <w:b/>
          <w:bCs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</w:rPr>
        <w:t>GMINNEJ  I</w:t>
      </w:r>
      <w:proofErr w:type="gramEnd"/>
      <w:r w:rsidRPr="0008757D">
        <w:rPr>
          <w:rFonts w:ascii="Verdana" w:hAnsi="Verdana"/>
          <w:b/>
          <w:bCs/>
        </w:rPr>
        <w:t xml:space="preserve"> ZATOKI AUTOBUSOWEJ W KARMINIE</w:t>
      </w:r>
    </w:p>
    <w:p w14:paraId="7BA94118" w14:textId="77777777" w:rsidR="00FE3E6D" w:rsidRPr="0008757D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_______________________________________________________________________</w:t>
      </w:r>
    </w:p>
    <w:p w14:paraId="273322E4" w14:textId="77777777" w:rsidR="00FE3E6D" w:rsidRPr="0008757D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57D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FCE5154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912EED0" w14:textId="77777777" w:rsidR="00FE3E6D" w:rsidRPr="0008757D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do dyspozycji Wykonawcy:</w:t>
      </w:r>
    </w:p>
    <w:p w14:paraId="46607F99" w14:textId="77777777" w:rsidR="00FE3E6D" w:rsidRPr="0008757D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_______________________________________________________________________</w:t>
      </w:r>
    </w:p>
    <w:p w14:paraId="7F0BE8D8" w14:textId="77777777" w:rsidR="00FE3E6D" w:rsidRPr="0008757D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57D">
        <w:rPr>
          <w:rFonts w:ascii="Verdana" w:hAnsi="Verdana"/>
          <w:i/>
          <w:sz w:val="16"/>
          <w:szCs w:val="16"/>
        </w:rPr>
        <w:t>(nazwa Wykonawcy)</w:t>
      </w:r>
    </w:p>
    <w:p w14:paraId="06F0A5A0" w14:textId="77777777" w:rsidR="00FE3E6D" w:rsidRPr="0008757D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590EA80A" w14:textId="77777777" w:rsidR="00FE3E6D" w:rsidRPr="0008757D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22517B53" w14:textId="77777777" w:rsidR="00FE3E6D" w:rsidRPr="0008757D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przy wykonywaniu zamówienia pod nazwą:</w:t>
      </w:r>
    </w:p>
    <w:p w14:paraId="2AF4E403" w14:textId="77777777" w:rsidR="00FE3E6D" w:rsidRPr="0008757D" w:rsidRDefault="00FE3E6D" w:rsidP="00FE3E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FDC1E29" w14:textId="77777777" w:rsidR="00FE3E6D" w:rsidRPr="0008757D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8757D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A7DC0EC" w14:textId="77777777" w:rsidR="00FE3E6D" w:rsidRPr="0008757D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155ECFCA" w14:textId="77777777" w:rsidR="00FE3E6D" w:rsidRPr="0008757D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Oświadczam, iż:</w:t>
      </w:r>
    </w:p>
    <w:p w14:paraId="715638BE" w14:textId="77777777" w:rsidR="00FE3E6D" w:rsidRPr="0008757D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udostępniam Wykonawcy ww. zasoby, w następującym zakresie:</w:t>
      </w:r>
    </w:p>
    <w:p w14:paraId="13CBD25A" w14:textId="77777777" w:rsidR="00FE3E6D" w:rsidRPr="0008757D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</w:t>
      </w:r>
    </w:p>
    <w:p w14:paraId="0D518DF5" w14:textId="77777777" w:rsidR="00FE3E6D" w:rsidRPr="0008757D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sposób wykorzystania udostępnionych przeze mnie zasobów będzie następujący:</w:t>
      </w:r>
    </w:p>
    <w:p w14:paraId="0CBF9985" w14:textId="77777777" w:rsidR="00FE3E6D" w:rsidRPr="0008757D" w:rsidRDefault="00FE3E6D" w:rsidP="00FE3E6D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</w:t>
      </w:r>
    </w:p>
    <w:p w14:paraId="2D71288F" w14:textId="77777777" w:rsidR="00FE3E6D" w:rsidRPr="0008757D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charakter stosunku łączącego mnie z Wykonawcą będzie następujący:</w:t>
      </w:r>
    </w:p>
    <w:p w14:paraId="692DB3FD" w14:textId="77777777" w:rsidR="00FE3E6D" w:rsidRPr="0008757D" w:rsidRDefault="00FE3E6D" w:rsidP="00FE3E6D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</w:t>
      </w:r>
    </w:p>
    <w:p w14:paraId="195EDA0A" w14:textId="77777777" w:rsidR="00FE3E6D" w:rsidRPr="0008757D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lastRenderedPageBreak/>
        <w:t>zakres mojego udziału przy wykonywaniu zamówienia będzie następujący:</w:t>
      </w:r>
    </w:p>
    <w:p w14:paraId="66DF5F0A" w14:textId="77777777" w:rsidR="00FE3E6D" w:rsidRPr="0008757D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</w:t>
      </w:r>
    </w:p>
    <w:p w14:paraId="224DDF52" w14:textId="77777777" w:rsidR="00FE3E6D" w:rsidRPr="0008757D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okres mojego udziału przy wykonywaniu zamówienia będzie następujący:</w:t>
      </w:r>
    </w:p>
    <w:p w14:paraId="207D1AB7" w14:textId="77777777" w:rsidR="00FE3E6D" w:rsidRPr="0008757D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_________________________________________________________________</w:t>
      </w:r>
    </w:p>
    <w:p w14:paraId="7A76B4B8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36FFF9AB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519F4A8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1FCB9B36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08757D">
        <w:rPr>
          <w:rFonts w:ascii="Verdana" w:hAnsi="Verdana" w:cs="Times New Roman"/>
        </w:rPr>
        <w:t>__________________ dnia __ __ _____ roku</w:t>
      </w:r>
    </w:p>
    <w:p w14:paraId="610E39B6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79C8E5D0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2B254F94" w14:textId="77777777" w:rsidR="00FE3E6D" w:rsidRPr="0008757D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516AB3B6" w14:textId="77777777" w:rsidR="00FE3E6D" w:rsidRPr="0008757D" w:rsidRDefault="00FE3E6D" w:rsidP="00FE3E6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08757D">
        <w:rPr>
          <w:rFonts w:ascii="Verdana" w:hAnsi="Verdana"/>
          <w:i/>
        </w:rPr>
        <w:t>___________________________________________</w:t>
      </w:r>
    </w:p>
    <w:p w14:paraId="057D29E2" w14:textId="77777777" w:rsidR="00FE3E6D" w:rsidRPr="0008757D" w:rsidRDefault="00FE3E6D" w:rsidP="00FE3E6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08757D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2DBC71A2" w14:textId="77777777" w:rsidR="00FE3E6D" w:rsidRPr="0008757D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 w:cs="Arial"/>
          <w:i/>
          <w:sz w:val="16"/>
          <w:szCs w:val="16"/>
        </w:rPr>
        <w:br w:type="page"/>
      </w:r>
      <w:r w:rsidR="008B41BD" w:rsidRPr="0008757D">
        <w:rPr>
          <w:rFonts w:ascii="Verdana" w:hAnsi="Verdana" w:cs="Verdana"/>
          <w:sz w:val="20"/>
          <w:szCs w:val="20"/>
        </w:rPr>
        <w:lastRenderedPageBreak/>
        <w:t>Załącznik nr 5</w:t>
      </w:r>
      <w:r w:rsidRPr="0008757D">
        <w:rPr>
          <w:rFonts w:ascii="Verdana" w:hAnsi="Verdana" w:cs="Verdana"/>
          <w:sz w:val="20"/>
          <w:szCs w:val="20"/>
        </w:rPr>
        <w:t xml:space="preserve"> do SIWZ</w:t>
      </w:r>
    </w:p>
    <w:p w14:paraId="316025F9" w14:textId="77777777" w:rsidR="00FE3E6D" w:rsidRPr="0008757D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8757D" w14:paraId="11EF232D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9E4B" w14:textId="77777777" w:rsidR="00FE3E6D" w:rsidRPr="0008757D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8757D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E7F1C" w14:textId="0629294C" w:rsidR="00FE3E6D" w:rsidRPr="0008757D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757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</w:p>
        </w:tc>
      </w:tr>
    </w:tbl>
    <w:p w14:paraId="1E252C33" w14:textId="77777777" w:rsidR="00FE3E6D" w:rsidRPr="0008757D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D5282" w14:textId="77777777" w:rsidR="00FE3E6D" w:rsidRPr="0008757D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6F2FE9F" w14:textId="77777777" w:rsidR="00FE3E6D" w:rsidRPr="0008757D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EF8D9" w14:textId="77777777" w:rsidR="00FE3E6D" w:rsidRPr="0008757D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63D6391" w14:textId="77777777" w:rsidR="00FE3E6D" w:rsidRPr="0008757D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08757D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C217723" w14:textId="77777777" w:rsidR="00FE3E6D" w:rsidRPr="0008757D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0D70941" w14:textId="0074A7CB" w:rsidR="00FE3E6D" w:rsidRPr="0008757D" w:rsidRDefault="004425C9" w:rsidP="008C3AAE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</w:t>
      </w:r>
    </w:p>
    <w:p w14:paraId="448ADE07" w14:textId="77777777" w:rsidR="00FE3E6D" w:rsidRPr="0008757D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w imieniu Wykonawcy:</w:t>
      </w:r>
    </w:p>
    <w:p w14:paraId="1E747D19" w14:textId="77777777" w:rsidR="00FE3E6D" w:rsidRPr="0008757D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5EFF7A7" w14:textId="77777777" w:rsidR="006247FC" w:rsidRPr="0008757D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08757D">
        <w:rPr>
          <w:rFonts w:ascii="Verdana" w:hAnsi="Verdana"/>
          <w:sz w:val="20"/>
          <w:szCs w:val="20"/>
        </w:rPr>
        <w:t>doświadczenie Wykonawcy:</w:t>
      </w:r>
    </w:p>
    <w:p w14:paraId="11FCBE21" w14:textId="1FE2F976" w:rsidR="006247FC" w:rsidRPr="0008757D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p w14:paraId="6188E68D" w14:textId="348528C0" w:rsidR="00E12DE7" w:rsidRPr="0008757D" w:rsidRDefault="00E12DE7" w:rsidP="006247FC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08757D" w:rsidRPr="0008757D" w14:paraId="3D957CAB" w14:textId="77777777" w:rsidTr="00EF7931">
        <w:tc>
          <w:tcPr>
            <w:tcW w:w="655" w:type="dxa"/>
          </w:tcPr>
          <w:p w14:paraId="2816A03A" w14:textId="77777777" w:rsidR="00EF7931" w:rsidRPr="0008757D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0D994E" w14:textId="77777777" w:rsidR="00EF7931" w:rsidRPr="0008757D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14:paraId="2FBEFCB6" w14:textId="77777777" w:rsidR="00EF7931" w:rsidRPr="0008757D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CF18E82" w14:textId="77777777" w:rsidR="00EF7931" w:rsidRPr="0008757D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Wykaz robót*</w:t>
            </w:r>
          </w:p>
          <w:p w14:paraId="69F4FA80" w14:textId="77777777" w:rsidR="00EF7931" w:rsidRPr="0008757D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3AE234" w14:textId="77777777" w:rsidR="00EF7931" w:rsidRPr="0008757D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4C04DFB3" w14:textId="77777777" w:rsidR="00EF7931" w:rsidRPr="0008757D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14:paraId="7206A4C6" w14:textId="77777777" w:rsidR="00EF7931" w:rsidRPr="0008757D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18D85083" w14:textId="482BB432" w:rsidR="00EF7931" w:rsidRPr="0008757D" w:rsidRDefault="00935BA5" w:rsidP="00935B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Powierzchnia wykonanych robót</w:t>
            </w:r>
          </w:p>
        </w:tc>
      </w:tr>
      <w:tr w:rsidR="0008757D" w:rsidRPr="0008757D" w14:paraId="2F455546" w14:textId="77777777" w:rsidTr="00EF7931">
        <w:tc>
          <w:tcPr>
            <w:tcW w:w="655" w:type="dxa"/>
          </w:tcPr>
          <w:p w14:paraId="2ADC861D" w14:textId="77777777" w:rsidR="00EF7931" w:rsidRPr="0008757D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14:paraId="6911BFC7" w14:textId="77777777" w:rsidR="00EF7931" w:rsidRPr="0008757D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8F72CCD" w14:textId="77777777" w:rsidR="00EF7931" w:rsidRPr="0008757D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D7EA9CF" w14:textId="77777777" w:rsidR="00EF7931" w:rsidRPr="0008757D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4E7E" w:rsidRPr="0008757D" w14:paraId="59C03E1D" w14:textId="77777777" w:rsidTr="00EF7931">
        <w:tc>
          <w:tcPr>
            <w:tcW w:w="655" w:type="dxa"/>
          </w:tcPr>
          <w:p w14:paraId="11E527A3" w14:textId="77777777" w:rsidR="003D4E7E" w:rsidRPr="0008757D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14:paraId="1F2E5D73" w14:textId="77777777" w:rsidR="003D4E7E" w:rsidRPr="0008757D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C3D852" w14:textId="77777777" w:rsidR="003D4E7E" w:rsidRPr="0008757D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44EAFF0" w14:textId="77777777" w:rsidR="003D4E7E" w:rsidRPr="0008757D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8F74D3" w14:textId="77777777" w:rsidR="008075C4" w:rsidRPr="0008757D" w:rsidRDefault="008075C4" w:rsidP="00FE3E6D">
      <w:pPr>
        <w:rPr>
          <w:sz w:val="28"/>
        </w:rPr>
      </w:pPr>
    </w:p>
    <w:p w14:paraId="0581AEC7" w14:textId="77777777" w:rsidR="008075C4" w:rsidRPr="0008757D" w:rsidRDefault="008075C4" w:rsidP="00FE3E6D">
      <w:pPr>
        <w:rPr>
          <w:sz w:val="28"/>
        </w:rPr>
      </w:pPr>
    </w:p>
    <w:p w14:paraId="5B1ABFE3" w14:textId="77777777" w:rsidR="00FE3E6D" w:rsidRPr="0008757D" w:rsidRDefault="00FE3E6D" w:rsidP="00FE3E6D">
      <w:pPr>
        <w:rPr>
          <w:sz w:val="28"/>
        </w:rPr>
      </w:pPr>
    </w:p>
    <w:p w14:paraId="2C405F20" w14:textId="77777777" w:rsidR="00FE3E6D" w:rsidRPr="0008757D" w:rsidRDefault="00FE3E6D" w:rsidP="00FE3E6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08757D">
        <w:rPr>
          <w:rFonts w:ascii="Verdana" w:hAnsi="Verdana"/>
          <w:sz w:val="16"/>
          <w:szCs w:val="16"/>
        </w:rPr>
        <w:t>............................ ,</w:t>
      </w:r>
      <w:proofErr w:type="gramEnd"/>
      <w:r w:rsidRPr="0008757D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14:paraId="3C8E2B89" w14:textId="77777777" w:rsidR="00FE3E6D" w:rsidRPr="0008757D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3529099A" w14:textId="77777777" w:rsidR="00FE3E6D" w:rsidRPr="0008757D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026222D4" w14:textId="77777777" w:rsidR="00FE3E6D" w:rsidRPr="0008757D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DED63E" w14:textId="77777777" w:rsidR="00FE3E6D" w:rsidRPr="0008757D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29D6CAF" w14:textId="28FB48B5" w:rsidR="00935BA5" w:rsidRPr="0008757D" w:rsidRDefault="00935BA5" w:rsidP="00935BA5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08757D">
        <w:rPr>
          <w:rFonts w:ascii="Verdana" w:hAnsi="Verdana"/>
          <w:sz w:val="16"/>
          <w:szCs w:val="16"/>
          <w:vertAlign w:val="superscript"/>
        </w:rPr>
        <w:t>*</w:t>
      </w:r>
      <w:r w:rsidRPr="0008757D">
        <w:rPr>
          <w:rFonts w:ascii="Verdana" w:hAnsi="Verdana"/>
          <w:sz w:val="20"/>
          <w:szCs w:val="20"/>
        </w:rPr>
        <w:t xml:space="preserve"> </w:t>
      </w:r>
      <w:r w:rsidRPr="0008757D">
        <w:rPr>
          <w:rFonts w:ascii="Verdana" w:hAnsi="Verdana" w:cs="Verdana"/>
          <w:sz w:val="12"/>
          <w:szCs w:val="12"/>
        </w:rPr>
        <w:t xml:space="preserve">DLA ZADANIA NR 1 </w:t>
      </w:r>
      <w:r w:rsidRPr="0008757D">
        <w:rPr>
          <w:rFonts w:ascii="Verdana" w:hAnsi="Verdana"/>
          <w:sz w:val="12"/>
          <w:szCs w:val="12"/>
        </w:rPr>
        <w:t>w postępowaniu mogą wziąć udział Wykonawcy, którzy wykonali w okresie ostatnich pięciu lat przed upływem terminu składania ofert (lub w okresie prowadzenia działalności, jeżeli jest ona prowadzona przez okres krótszy niż pięć lat) co najmniej 1 robotę budowlaną polegającą na budowie, przebudowie lub rozbudowie dróg, placów, ulic/lub chodników o nawierzchni z kostki brukowej o łącznej powierzchni nie mniejszej niż 1 000 m</w:t>
      </w:r>
      <w:r w:rsidRPr="0008757D">
        <w:rPr>
          <w:rFonts w:ascii="Verdana" w:hAnsi="Verdana"/>
          <w:sz w:val="12"/>
          <w:szCs w:val="12"/>
          <w:vertAlign w:val="superscript"/>
        </w:rPr>
        <w:t>2</w:t>
      </w:r>
      <w:r w:rsidRPr="0008757D">
        <w:rPr>
          <w:rFonts w:ascii="Verdana" w:hAnsi="Verdana"/>
          <w:sz w:val="12"/>
          <w:szCs w:val="12"/>
        </w:rPr>
        <w:t>. Zamawiający dla spełnienia tego warunku będzie sumował powierzchnie robót wskazanych w oświadczeniu stanowiącym załącznik nr 5 do SIWZ.</w:t>
      </w:r>
    </w:p>
    <w:p w14:paraId="4C5F570E" w14:textId="77777777" w:rsidR="00935BA5" w:rsidRPr="0008757D" w:rsidRDefault="00935BA5" w:rsidP="00935BA5">
      <w:pPr>
        <w:pStyle w:val="Tekstpodstawowy2"/>
        <w:spacing w:before="0"/>
        <w:ind w:left="1004"/>
        <w:rPr>
          <w:rFonts w:ascii="Verdana" w:hAnsi="Verdana" w:cs="Verdana"/>
          <w:b w:val="0"/>
          <w:bCs w:val="0"/>
          <w:i/>
          <w:sz w:val="12"/>
          <w:szCs w:val="12"/>
        </w:rPr>
      </w:pPr>
    </w:p>
    <w:p w14:paraId="7B9BC54F" w14:textId="72E67B72" w:rsidR="00935BA5" w:rsidRPr="0008757D" w:rsidRDefault="00935BA5" w:rsidP="00935BA5">
      <w:pPr>
        <w:pStyle w:val="Tekstpodstawowy2"/>
        <w:spacing w:before="0"/>
        <w:rPr>
          <w:rFonts w:ascii="Verdana" w:hAnsi="Verdana" w:cs="Verdana"/>
          <w:b w:val="0"/>
          <w:bCs w:val="0"/>
          <w:i/>
          <w:sz w:val="12"/>
          <w:szCs w:val="12"/>
        </w:rPr>
      </w:pPr>
      <w:r w:rsidRPr="0008757D">
        <w:rPr>
          <w:rFonts w:ascii="Verdana" w:hAnsi="Verdana" w:cs="Verdana"/>
          <w:b w:val="0"/>
          <w:bCs w:val="0"/>
          <w:sz w:val="12"/>
          <w:szCs w:val="12"/>
        </w:rPr>
        <w:t>DLA ZADANIA NR 2</w:t>
      </w:r>
      <w:r w:rsidRPr="0008757D">
        <w:rPr>
          <w:rFonts w:ascii="Verdana" w:hAnsi="Verdana"/>
          <w:b w:val="0"/>
          <w:bCs w:val="0"/>
          <w:sz w:val="12"/>
          <w:szCs w:val="12"/>
        </w:rPr>
        <w:t>: w postępowaniu mogą wziąć udział Wykonawcy, którzy wykonali w okresie ostatnich pięciu lat przed upływem terminu składania ofert (lub w okresie prowadzenia działalności, jeżeli jest ona prowadzona przez okres krótszy niż pięć lat) co najmniej 1 robotę budowlaną polegającą na budowie, przebudowie lub rozbudowie dróg, placów, ulic/lub chodników o nawierzchni z kostki brukowej o łącznej powierzchni nie mniejszej niż 1 500 m</w:t>
      </w:r>
      <w:r w:rsidRPr="0008757D">
        <w:rPr>
          <w:rFonts w:ascii="Verdana" w:hAnsi="Verdana"/>
          <w:b w:val="0"/>
          <w:bCs w:val="0"/>
          <w:sz w:val="12"/>
          <w:szCs w:val="12"/>
          <w:vertAlign w:val="superscript"/>
        </w:rPr>
        <w:t>2</w:t>
      </w:r>
      <w:r w:rsidRPr="0008757D">
        <w:rPr>
          <w:rFonts w:ascii="Verdana" w:hAnsi="Verdana"/>
          <w:b w:val="0"/>
          <w:bCs w:val="0"/>
          <w:sz w:val="12"/>
          <w:szCs w:val="12"/>
        </w:rPr>
        <w:t xml:space="preserve">. wraz z elementami odwodnienia. </w:t>
      </w:r>
    </w:p>
    <w:p w14:paraId="096DA56B" w14:textId="1C080B07" w:rsidR="00935BA5" w:rsidRPr="0008757D" w:rsidRDefault="00935BA5" w:rsidP="00935BA5">
      <w:pPr>
        <w:pStyle w:val="Tekstpodstawowy2"/>
        <w:spacing w:before="0"/>
        <w:rPr>
          <w:rFonts w:ascii="Verdana" w:hAnsi="Verdana" w:cs="Verdana"/>
          <w:b w:val="0"/>
          <w:bCs w:val="0"/>
          <w:i/>
          <w:sz w:val="12"/>
          <w:szCs w:val="12"/>
        </w:rPr>
      </w:pPr>
      <w:r w:rsidRPr="0008757D">
        <w:rPr>
          <w:rFonts w:ascii="Verdana" w:hAnsi="Verdana"/>
          <w:b w:val="0"/>
          <w:bCs w:val="0"/>
          <w:sz w:val="12"/>
          <w:szCs w:val="12"/>
        </w:rPr>
        <w:t>Zamawiający dla spełnienia tego warunku będzie sumował powierzchnie robót wskazanych w oświadczeniu stanowiącym załącznik nr 5 do SIWZ.</w:t>
      </w:r>
    </w:p>
    <w:p w14:paraId="2A2D8E7C" w14:textId="77777777" w:rsidR="00FE3E6D" w:rsidRPr="0008757D" w:rsidRDefault="00FE3E6D" w:rsidP="00935BA5">
      <w:pPr>
        <w:jc w:val="both"/>
        <w:rPr>
          <w:rFonts w:ascii="Verdana" w:hAnsi="Verdana"/>
          <w:sz w:val="12"/>
          <w:szCs w:val="12"/>
          <w:vertAlign w:val="superscript"/>
        </w:rPr>
      </w:pPr>
    </w:p>
    <w:p w14:paraId="30C00543" w14:textId="77777777" w:rsidR="00FE3E6D" w:rsidRPr="0008757D" w:rsidRDefault="00FE3E6D" w:rsidP="00935BA5">
      <w:pPr>
        <w:jc w:val="both"/>
        <w:rPr>
          <w:rFonts w:ascii="Verdana" w:hAnsi="Verdana"/>
          <w:sz w:val="12"/>
          <w:szCs w:val="12"/>
          <w:vertAlign w:val="superscript"/>
        </w:rPr>
      </w:pPr>
    </w:p>
    <w:p w14:paraId="5196A97D" w14:textId="77777777" w:rsidR="00FE3E6D" w:rsidRPr="0008757D" w:rsidRDefault="00FE3E6D" w:rsidP="00935BA5">
      <w:pPr>
        <w:jc w:val="both"/>
        <w:rPr>
          <w:rFonts w:ascii="Verdana" w:hAnsi="Verdana"/>
          <w:sz w:val="12"/>
          <w:szCs w:val="12"/>
          <w:vertAlign w:val="superscript"/>
        </w:rPr>
      </w:pPr>
    </w:p>
    <w:p w14:paraId="1BF10B8F" w14:textId="77777777" w:rsidR="00FE3E6D" w:rsidRPr="0008757D" w:rsidRDefault="00FE3E6D" w:rsidP="00FE3E6D">
      <w:pPr>
        <w:jc w:val="center"/>
        <w:rPr>
          <w:rFonts w:ascii="Verdana" w:hAnsi="Verdana"/>
          <w:sz w:val="12"/>
          <w:szCs w:val="12"/>
          <w:vertAlign w:val="superscript"/>
        </w:rPr>
      </w:pPr>
    </w:p>
    <w:p w14:paraId="09553D0D" w14:textId="77777777" w:rsidR="00FE3E6D" w:rsidRPr="0008757D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D137DE5" w14:textId="77777777" w:rsidR="00FE3E6D" w:rsidRPr="0008757D" w:rsidRDefault="00FE3E6D" w:rsidP="00935BA5">
      <w:pPr>
        <w:rPr>
          <w:rFonts w:ascii="Verdana" w:hAnsi="Verdana"/>
          <w:sz w:val="16"/>
          <w:szCs w:val="16"/>
          <w:vertAlign w:val="superscript"/>
        </w:rPr>
      </w:pPr>
    </w:p>
    <w:p w14:paraId="6492A14D" w14:textId="77777777" w:rsidR="003B39B5" w:rsidRPr="0008757D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sz w:val="20"/>
          <w:szCs w:val="20"/>
        </w:rPr>
        <w:sectPr w:rsidR="003B39B5" w:rsidRPr="0008757D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842E3F5" w14:textId="77777777" w:rsidR="008B41BD" w:rsidRPr="0008757D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8757D" w:rsidRPr="0008757D" w14:paraId="3FC4DE29" w14:textId="77777777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17CD" w14:textId="77777777" w:rsidR="00454522" w:rsidRPr="0008757D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8757D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DFF97" w14:textId="26FAFF84" w:rsidR="00454522" w:rsidRPr="0008757D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08757D">
              <w:rPr>
                <w:rFonts w:ascii="Verdana" w:hAnsi="Verdana"/>
                <w:b/>
                <w:sz w:val="20"/>
                <w:szCs w:val="20"/>
              </w:rPr>
              <w:t xml:space="preserve">WYKAZ OSÓB, SKIEROWANYCH PRZEZ WYKONAWCĘ DO REALIZACJI ZAMÓWIENIA </w:t>
            </w:r>
          </w:p>
          <w:p w14:paraId="3513482E" w14:textId="77777777" w:rsidR="00454522" w:rsidRPr="0008757D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E8B8F60" w14:textId="77777777" w:rsidR="008B41BD" w:rsidRPr="0008757D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B0856D4" w14:textId="77777777" w:rsidR="008B41BD" w:rsidRPr="0008757D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9F7CDB9" w14:textId="77777777" w:rsidR="008B41BD" w:rsidRPr="0008757D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29BE95A" w14:textId="77777777" w:rsidR="008B41BD" w:rsidRPr="0008757D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25415E9" w14:textId="77777777" w:rsidR="008B41BD" w:rsidRPr="0008757D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381C9F4" w14:textId="77777777" w:rsidR="00454522" w:rsidRPr="0008757D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052D74A7" w14:textId="77777777" w:rsidR="008B41BD" w:rsidRPr="0008757D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08757D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08757D">
        <w:rPr>
          <w:rFonts w:ascii="Verdana" w:hAnsi="Verdana" w:cs="Verdana"/>
          <w:bCs/>
          <w:sz w:val="20"/>
          <w:szCs w:val="20"/>
        </w:rPr>
        <w:t xml:space="preserve"> zadanie pn.</w:t>
      </w:r>
      <w:r w:rsidRPr="0008757D">
        <w:rPr>
          <w:rFonts w:ascii="Verdana" w:hAnsi="Verdana" w:cs="Verdana"/>
          <w:bCs/>
          <w:sz w:val="20"/>
          <w:szCs w:val="20"/>
        </w:rPr>
        <w:t>:</w:t>
      </w:r>
    </w:p>
    <w:p w14:paraId="3BE0EA6F" w14:textId="77777777" w:rsidR="008B41BD" w:rsidRPr="0008757D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ABE217E" w14:textId="4929FFF3" w:rsidR="004425C9" w:rsidRPr="0008757D" w:rsidRDefault="004425C9" w:rsidP="008C3AA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</w:t>
      </w:r>
    </w:p>
    <w:p w14:paraId="2080DB94" w14:textId="751ED429" w:rsidR="008B41BD" w:rsidRPr="0008757D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w imieniu Wykonawcy:</w:t>
      </w:r>
    </w:p>
    <w:p w14:paraId="0A74866C" w14:textId="77777777" w:rsidR="008B41BD" w:rsidRPr="0008757D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3355A5EA" w14:textId="77777777" w:rsidR="008B41BD" w:rsidRPr="0008757D" w:rsidRDefault="008B41BD" w:rsidP="00454522">
      <w:pPr>
        <w:jc w:val="both"/>
        <w:rPr>
          <w:sz w:val="20"/>
          <w:szCs w:val="20"/>
        </w:rPr>
      </w:pPr>
      <w:r w:rsidRPr="0008757D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08757D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14:paraId="62B4C299" w14:textId="77777777" w:rsidR="003B3CF6" w:rsidRPr="0008757D" w:rsidRDefault="003B3CF6" w:rsidP="003B3CF6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77CAE330" w14:textId="77777777" w:rsidR="003B39B5" w:rsidRPr="0008757D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08757D" w:rsidRPr="0008757D" w14:paraId="5139C033" w14:textId="77777777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D5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88A" w14:textId="77777777" w:rsidR="003B39B5" w:rsidRPr="0008757D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 xml:space="preserve">Imię                                 </w:t>
            </w:r>
            <w:proofErr w:type="gramStart"/>
            <w:r w:rsidRPr="0008757D">
              <w:rPr>
                <w:rFonts w:ascii="Verdana" w:hAnsi="Verdana"/>
                <w:sz w:val="20"/>
                <w:szCs w:val="20"/>
              </w:rPr>
              <w:t>i  nazwisko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2B6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988C05" w14:textId="77777777" w:rsidR="003B39B5" w:rsidRPr="0008757D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14:paraId="7B4075BA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Wykształcenie</w:t>
            </w:r>
          </w:p>
          <w:p w14:paraId="72F15F92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30EC5FBF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F807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5FB" w14:textId="77777777" w:rsidR="003B39B5" w:rsidRPr="0008757D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EB0" w14:textId="77777777" w:rsidR="003B39B5" w:rsidRPr="0008757D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Dysponuję/</w:t>
            </w:r>
          </w:p>
          <w:p w14:paraId="1A06AD32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Będę dysponować</w:t>
            </w:r>
            <w:r w:rsidRPr="0008757D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70B" w14:textId="77777777" w:rsidR="003B39B5" w:rsidRPr="0008757D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Informacja</w:t>
            </w:r>
          </w:p>
          <w:p w14:paraId="64F9763C" w14:textId="77777777" w:rsidR="003B39B5" w:rsidRPr="0008757D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08757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08757D" w:rsidRPr="0008757D" w14:paraId="026D196F" w14:textId="77777777" w:rsidTr="003B39B5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4DA7" w14:textId="77777777" w:rsidR="003B39B5" w:rsidRPr="0008757D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371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C60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CCE" w14:textId="77777777" w:rsidR="003B39B5" w:rsidRPr="0008757D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AAB8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0AF2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EF0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757D" w:rsidRPr="0008757D" w14:paraId="50E2F1F6" w14:textId="77777777" w:rsidTr="003B39B5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6C4D" w14:textId="77777777" w:rsidR="00772AB7" w:rsidRPr="0008757D" w:rsidRDefault="00772AB7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98F" w14:textId="77777777" w:rsidR="00772AB7" w:rsidRPr="0008757D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DA6" w14:textId="77777777" w:rsidR="00772AB7" w:rsidRPr="0008757D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5F4" w14:textId="77777777" w:rsidR="00772AB7" w:rsidRPr="0008757D" w:rsidRDefault="00772AB7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ACAE1" w14:textId="77777777" w:rsidR="00772AB7" w:rsidRPr="0008757D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C92B" w14:textId="77777777" w:rsidR="00772AB7" w:rsidRPr="0008757D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FA4" w14:textId="77777777" w:rsidR="00772AB7" w:rsidRPr="0008757D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B5" w:rsidRPr="0008757D" w14:paraId="2972E511" w14:textId="77777777" w:rsidTr="003B3CF6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ABA" w14:textId="77777777" w:rsidR="003B39B5" w:rsidRPr="0008757D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8BAD" w14:textId="77777777" w:rsidR="003B39B5" w:rsidRPr="0008757D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7FA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uprawnienia budowlane do kierowania robotami budowlanymi w specjalności drogowej i jest członkiem właściwej izby inżynierów budownictwa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A47" w14:textId="77777777" w:rsidR="003B39B5" w:rsidRPr="0008757D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F8211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DC2EF" w14:textId="77777777" w:rsidR="003B39B5" w:rsidRPr="0008757D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EDC" w14:textId="77777777" w:rsidR="003B39B5" w:rsidRPr="0008757D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BD97EA" w14:textId="77777777" w:rsidR="00C174A7" w:rsidRPr="0008757D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1D79D31D" w14:textId="68E38DF1" w:rsidR="006E5B3C" w:rsidRPr="0008757D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239C6FA3" w14:textId="77777777" w:rsidR="003B3CF6" w:rsidRPr="0008757D" w:rsidRDefault="003B3CF6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65A4B09C" w14:textId="77777777" w:rsidR="006E5B3C" w:rsidRPr="0008757D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08757D">
        <w:rPr>
          <w:rFonts w:ascii="Verdana" w:hAnsi="Verdana"/>
          <w:sz w:val="20"/>
          <w:szCs w:val="20"/>
        </w:rPr>
        <w:t>Oświadczamy,  że</w:t>
      </w:r>
      <w:proofErr w:type="gramEnd"/>
      <w:r w:rsidRPr="0008757D">
        <w:rPr>
          <w:rFonts w:ascii="Verdana" w:hAnsi="Verdana"/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14:paraId="7A184FE6" w14:textId="77777777" w:rsidR="008B41BD" w:rsidRPr="0008757D" w:rsidRDefault="008B41BD" w:rsidP="008B41BD">
      <w:pPr>
        <w:rPr>
          <w:rFonts w:ascii="Verdana" w:hAnsi="Verdana"/>
          <w:sz w:val="20"/>
          <w:szCs w:val="20"/>
        </w:rPr>
      </w:pPr>
    </w:p>
    <w:p w14:paraId="11BE14BB" w14:textId="77777777" w:rsidR="008B41BD" w:rsidRPr="0008757D" w:rsidRDefault="008B41BD" w:rsidP="008B41BD">
      <w:pPr>
        <w:rPr>
          <w:sz w:val="28"/>
        </w:rPr>
      </w:pPr>
    </w:p>
    <w:p w14:paraId="442E0C3F" w14:textId="77777777" w:rsidR="008B41BD" w:rsidRPr="0008757D" w:rsidRDefault="008B41BD" w:rsidP="008B41BD">
      <w:pPr>
        <w:rPr>
          <w:sz w:val="28"/>
        </w:rPr>
      </w:pPr>
    </w:p>
    <w:p w14:paraId="35989D36" w14:textId="77777777" w:rsidR="008B41BD" w:rsidRPr="0008757D" w:rsidRDefault="008B41BD" w:rsidP="008B41B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08757D">
        <w:rPr>
          <w:rFonts w:ascii="Verdana" w:hAnsi="Verdana"/>
          <w:sz w:val="16"/>
          <w:szCs w:val="16"/>
        </w:rPr>
        <w:t>............................ ,</w:t>
      </w:r>
      <w:proofErr w:type="gramEnd"/>
      <w:r w:rsidRPr="0008757D">
        <w:rPr>
          <w:rFonts w:ascii="Verdana" w:hAnsi="Verdana"/>
          <w:sz w:val="16"/>
          <w:szCs w:val="16"/>
        </w:rPr>
        <w:t xml:space="preserve"> dn. ...........                                        </w:t>
      </w:r>
      <w:r w:rsidR="00454522" w:rsidRPr="0008757D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08757D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14:paraId="3AD3EFAB" w14:textId="77777777" w:rsidR="008B41BD" w:rsidRPr="0008757D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6"/>
          <w:szCs w:val="16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6F9E3ECC" w14:textId="167CD9B1" w:rsidR="008B41BD" w:rsidRPr="0008757D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</w:r>
      <w:r w:rsidRPr="0008757D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4EB81D63" w14:textId="084C40C0" w:rsidR="00E73FAC" w:rsidRPr="0008757D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705CBACC" w14:textId="30771507" w:rsidR="00E73FAC" w:rsidRPr="0008757D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3889F27" w14:textId="4B4E5862" w:rsidR="00E73FAC" w:rsidRPr="0008757D" w:rsidRDefault="00E73FAC" w:rsidP="003B3CF6">
      <w:pPr>
        <w:rPr>
          <w:rFonts w:ascii="Verdana" w:hAnsi="Verdana"/>
          <w:sz w:val="18"/>
          <w:szCs w:val="18"/>
          <w:vertAlign w:val="superscript"/>
        </w:rPr>
      </w:pPr>
    </w:p>
    <w:p w14:paraId="5EA3906B" w14:textId="77777777" w:rsidR="00C174A7" w:rsidRPr="0008757D" w:rsidRDefault="00C174A7" w:rsidP="00E73FAC">
      <w:pPr>
        <w:spacing w:line="250" w:lineRule="auto"/>
        <w:rPr>
          <w:rFonts w:ascii="Verdana" w:hAnsi="Verdana" w:cs="Verdana"/>
          <w:b/>
          <w:bCs/>
          <w:sz w:val="20"/>
          <w:szCs w:val="20"/>
        </w:rPr>
        <w:sectPr w:rsidR="00C174A7" w:rsidRPr="0008757D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</w:p>
    <w:p w14:paraId="63FE5038" w14:textId="77777777" w:rsidR="00E73FAC" w:rsidRPr="0008757D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2916D1" w14:textId="77777777" w:rsidR="00E73FAC" w:rsidRPr="0008757D" w:rsidRDefault="00E73FAC" w:rsidP="00114538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14:paraId="03447C51" w14:textId="7695B61F" w:rsidR="00E73FAC" w:rsidRPr="0008757D" w:rsidRDefault="00E73FAC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 w:cs="Verdana"/>
          <w:sz w:val="20"/>
          <w:szCs w:val="20"/>
        </w:rPr>
        <w:t>Załącznik nr 7 do SIWZ</w:t>
      </w:r>
    </w:p>
    <w:p w14:paraId="7561F050" w14:textId="77777777" w:rsidR="00E73FAC" w:rsidRPr="0008757D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73FAC" w:rsidRPr="0008757D" w14:paraId="448EAEB4" w14:textId="77777777" w:rsidTr="008C05F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D1271" w14:textId="77777777" w:rsidR="00E73FAC" w:rsidRPr="0008757D" w:rsidRDefault="00E73FAC" w:rsidP="008C05F8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8757D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60AE" w14:textId="46FD7CAB" w:rsidR="00E73FAC" w:rsidRPr="0008757D" w:rsidRDefault="00E73FAC" w:rsidP="008C05F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757D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="000C1D4C" w:rsidRPr="0008757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Ś W I A D C Z E N I E </w:t>
            </w:r>
          </w:p>
        </w:tc>
      </w:tr>
    </w:tbl>
    <w:p w14:paraId="30D111C6" w14:textId="77777777" w:rsidR="00E73FAC" w:rsidRPr="0008757D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FA39F5C" w14:textId="77777777" w:rsidR="00E73FAC" w:rsidRPr="0008757D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32582BC" w14:textId="77777777" w:rsidR="00E73FAC" w:rsidRPr="0008757D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11538DD" w14:textId="77777777" w:rsidR="00E73FAC" w:rsidRPr="0008757D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6337CEE" w14:textId="77777777" w:rsidR="00E73FAC" w:rsidRPr="0008757D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08757D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04CA00A" w14:textId="77777777" w:rsidR="00E73FAC" w:rsidRPr="0008757D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48B08F5F" w14:textId="2B17B2EB" w:rsidR="00E73FAC" w:rsidRPr="0008757D" w:rsidRDefault="004425C9" w:rsidP="008C3AAE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 xml:space="preserve">PRZEBUDOWA DROGI </w:t>
      </w:r>
      <w:proofErr w:type="gramStart"/>
      <w:r w:rsidRPr="0008757D">
        <w:rPr>
          <w:rFonts w:ascii="Verdana" w:hAnsi="Verdana"/>
          <w:b/>
          <w:bCs/>
          <w:sz w:val="20"/>
          <w:szCs w:val="20"/>
        </w:rPr>
        <w:t>GMINNEJ  I</w:t>
      </w:r>
      <w:proofErr w:type="gramEnd"/>
      <w:r w:rsidRPr="0008757D">
        <w:rPr>
          <w:rFonts w:ascii="Verdana" w:hAnsi="Verdana"/>
          <w:b/>
          <w:bCs/>
          <w:sz w:val="20"/>
          <w:szCs w:val="20"/>
        </w:rPr>
        <w:t xml:space="preserve"> ZATOKI AUTOBUSOWEJ W KARMINIE</w:t>
      </w:r>
    </w:p>
    <w:p w14:paraId="3878FFB0" w14:textId="77777777" w:rsidR="00E73FAC" w:rsidRPr="0008757D" w:rsidRDefault="00E73FAC" w:rsidP="00E73FA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w imieniu Wykonawcy:</w:t>
      </w:r>
    </w:p>
    <w:p w14:paraId="14F5C40E" w14:textId="77777777" w:rsidR="00E73FAC" w:rsidRPr="0008757D" w:rsidRDefault="00E73FAC" w:rsidP="00E73FA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4A2853C" w14:textId="39F5A7ED" w:rsidR="00E73FAC" w:rsidRDefault="00E73FAC" w:rsidP="00E73FAC">
      <w:pPr>
        <w:rPr>
          <w:sz w:val="28"/>
        </w:rPr>
      </w:pPr>
    </w:p>
    <w:p w14:paraId="2037FD66" w14:textId="7197BD9B" w:rsidR="00E73FAC" w:rsidRPr="00E73FAC" w:rsidRDefault="00E73FAC" w:rsidP="00E73FAC">
      <w:r w:rsidRPr="00E73FAC">
        <w:t>Oświadczamy, że wydano</w:t>
      </w:r>
      <w:r w:rsidR="00CA05F9">
        <w:t xml:space="preserve"> </w:t>
      </w:r>
      <w:r w:rsidRPr="00E73FAC">
        <w:t>/</w:t>
      </w:r>
      <w:r w:rsidR="00CA05F9">
        <w:t xml:space="preserve"> </w:t>
      </w:r>
      <w:r w:rsidRPr="00E73FAC">
        <w:t>nie wydano</w:t>
      </w:r>
      <w:r>
        <w:t>*</w:t>
      </w:r>
      <w:r w:rsidRPr="00E73FAC">
        <w:t xml:space="preserve"> wobec mnie tytułem środka zapobiegawczego zakazu ubiegania się o zamówienie publiczne. </w:t>
      </w:r>
    </w:p>
    <w:p w14:paraId="39DE0CEA" w14:textId="77777777" w:rsidR="00E73FAC" w:rsidRPr="00E73FAC" w:rsidRDefault="00E73FAC" w:rsidP="00E73FAC"/>
    <w:p w14:paraId="16A236BD" w14:textId="77777777" w:rsidR="00E73FAC" w:rsidRPr="00E73FAC" w:rsidRDefault="00E73FAC" w:rsidP="00E73FAC"/>
    <w:p w14:paraId="681AC04F" w14:textId="77777777" w:rsidR="00E73FAC" w:rsidRPr="003D4E7E" w:rsidRDefault="00E73FAC" w:rsidP="00E73FAC">
      <w:pPr>
        <w:rPr>
          <w:sz w:val="28"/>
        </w:rPr>
      </w:pPr>
    </w:p>
    <w:p w14:paraId="655073C2" w14:textId="77777777" w:rsidR="00E73FAC" w:rsidRPr="003D4E7E" w:rsidRDefault="00E73FAC" w:rsidP="00E73FAC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3D4E7E">
        <w:rPr>
          <w:rFonts w:ascii="Verdana" w:hAnsi="Verdana"/>
          <w:sz w:val="16"/>
          <w:szCs w:val="16"/>
        </w:rPr>
        <w:t>............................ ,</w:t>
      </w:r>
      <w:proofErr w:type="gramEnd"/>
      <w:r w:rsidRPr="003D4E7E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14:paraId="5A75CA3E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73DC9485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703AB703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8BE24E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81C2651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C14E4F" w14:textId="715ED5B5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398621" w14:textId="5FDB76D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6A90DD" w14:textId="70442CB3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73B4A3" w14:textId="2BE5758E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BA61A" w14:textId="317FF1F0" w:rsidR="00E73FAC" w:rsidRP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sz w:val="16"/>
          <w:szCs w:val="16"/>
        </w:rPr>
      </w:pPr>
    </w:p>
    <w:p w14:paraId="14714A66" w14:textId="571503BF" w:rsidR="00E73FAC" w:rsidRPr="00E73FAC" w:rsidRDefault="00E73FAC" w:rsidP="00E73FAC">
      <w:pPr>
        <w:spacing w:line="250" w:lineRule="auto"/>
        <w:ind w:left="11" w:hanging="11"/>
        <w:rPr>
          <w:rFonts w:ascii="Verdana" w:hAnsi="Verdana" w:cs="Verdana"/>
          <w:sz w:val="16"/>
          <w:szCs w:val="16"/>
        </w:rPr>
      </w:pPr>
      <w:r w:rsidRPr="00E73FAC">
        <w:rPr>
          <w:rFonts w:ascii="Verdana" w:hAnsi="Verdana" w:cs="Verdana"/>
          <w:sz w:val="16"/>
          <w:szCs w:val="16"/>
        </w:rPr>
        <w:t>*niewłaściwe skreślić</w:t>
      </w:r>
    </w:p>
    <w:p w14:paraId="036B2C05" w14:textId="4184749D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7A78BD" w14:textId="2276AC0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DB13E76" w14:textId="53B6132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089FCD" w14:textId="64E7218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FE691A" w14:textId="6812C63C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34BEA0D" w14:textId="025ED10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8617B8" w14:textId="5548B25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0EE3219" w14:textId="2D04C1B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88AB7A" w14:textId="582735EB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34C66F6" w14:textId="5516EF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BED8B0F" w14:textId="12FCAEB2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C69A0A" w14:textId="18102E0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FC28575" w14:textId="2486ABD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D7B9592" w14:textId="6925F7E6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0A4280A" w14:textId="64A100A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A27AE8" w14:textId="6751DC43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99C06BA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11BAD4D5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478398E4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741C950A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47D7" w14:textId="77777777" w:rsidR="00716146" w:rsidRDefault="00716146" w:rsidP="00BE245A">
      <w:r>
        <w:separator/>
      </w:r>
    </w:p>
  </w:endnote>
  <w:endnote w:type="continuationSeparator" w:id="0">
    <w:p w14:paraId="3D71841E" w14:textId="77777777" w:rsidR="00716146" w:rsidRDefault="0071614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B26B" w14:textId="49D1D6E2" w:rsidR="008C3AAE" w:rsidRDefault="008C3AAE" w:rsidP="00BB12AF">
    <w:pPr>
      <w:pStyle w:val="Stopka"/>
      <w:jc w:val="right"/>
    </w:pPr>
  </w:p>
  <w:p w14:paraId="7E4DA908" w14:textId="77777777" w:rsidR="008C3AAE" w:rsidRPr="00CA6CA0" w:rsidRDefault="008C3AAE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A04" w14:textId="77777777" w:rsidR="00716146" w:rsidRDefault="00716146" w:rsidP="00BE245A">
      <w:r>
        <w:separator/>
      </w:r>
    </w:p>
  </w:footnote>
  <w:footnote w:type="continuationSeparator" w:id="0">
    <w:p w14:paraId="23C72F05" w14:textId="77777777" w:rsidR="00716146" w:rsidRDefault="00716146" w:rsidP="00BE245A">
      <w:r>
        <w:continuationSeparator/>
      </w:r>
    </w:p>
  </w:footnote>
  <w:footnote w:id="1">
    <w:p w14:paraId="127C5EFE" w14:textId="77777777" w:rsidR="008C3AAE" w:rsidRDefault="008C3AAE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4854EB06" w14:textId="77777777" w:rsidR="008C3AAE" w:rsidRPr="005B37FE" w:rsidRDefault="008C3AAE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C91A38" w14:textId="77777777" w:rsidR="008C3AAE" w:rsidRPr="006A3415" w:rsidRDefault="008C3AAE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444F97CD" w14:textId="77777777" w:rsidR="008C3AAE" w:rsidRPr="00BA66DD" w:rsidRDefault="008C3AAE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</w:t>
      </w:r>
      <w:proofErr w:type="gramStart"/>
      <w:r w:rsidRPr="00BA66DD">
        <w:rPr>
          <w:sz w:val="16"/>
          <w:szCs w:val="16"/>
        </w:rPr>
        <w:t>sytuacji</w:t>
      </w:r>
      <w:proofErr w:type="gramEnd"/>
      <w:r w:rsidRPr="00BA66DD">
        <w:rPr>
          <w:sz w:val="16"/>
          <w:szCs w:val="16"/>
        </w:rPr>
        <w:t xml:space="preserve">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3C7F6AC4" w14:textId="77777777" w:rsidR="008C3AAE" w:rsidRPr="00C22F00" w:rsidRDefault="008C3AAE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FC0D" w14:textId="77777777" w:rsidR="008C3AAE" w:rsidRDefault="008C3AAE" w:rsidP="009A36B0">
    <w:pPr>
      <w:pStyle w:val="Nagwek"/>
      <w:jc w:val="center"/>
    </w:pPr>
  </w:p>
  <w:p w14:paraId="679169DE" w14:textId="77777777" w:rsidR="008C3AAE" w:rsidRDefault="008C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9"/>
  </w:num>
  <w:num w:numId="4">
    <w:abstractNumId w:val="6"/>
  </w:num>
  <w:num w:numId="5">
    <w:abstractNumId w:val="8"/>
  </w:num>
  <w:num w:numId="6">
    <w:abstractNumId w:val="12"/>
  </w:num>
  <w:num w:numId="7">
    <w:abstractNumId w:val="35"/>
  </w:num>
  <w:num w:numId="8">
    <w:abstractNumId w:val="29"/>
  </w:num>
  <w:num w:numId="9">
    <w:abstractNumId w:val="30"/>
  </w:num>
  <w:num w:numId="10">
    <w:abstractNumId w:val="25"/>
  </w:num>
  <w:num w:numId="11">
    <w:abstractNumId w:val="23"/>
  </w:num>
  <w:num w:numId="12">
    <w:abstractNumId w:val="21"/>
  </w:num>
  <w:num w:numId="13">
    <w:abstractNumId w:val="34"/>
  </w:num>
  <w:num w:numId="14">
    <w:abstractNumId w:val="9"/>
  </w:num>
  <w:num w:numId="15">
    <w:abstractNumId w:val="18"/>
  </w:num>
  <w:num w:numId="16">
    <w:abstractNumId w:val="16"/>
  </w:num>
  <w:num w:numId="17">
    <w:abstractNumId w:val="19"/>
  </w:num>
  <w:num w:numId="18">
    <w:abstractNumId w:val="28"/>
  </w:num>
  <w:num w:numId="19">
    <w:abstractNumId w:val="15"/>
  </w:num>
  <w:num w:numId="20">
    <w:abstractNumId w:val="32"/>
  </w:num>
  <w:num w:numId="21">
    <w:abstractNumId w:val="38"/>
  </w:num>
  <w:num w:numId="22">
    <w:abstractNumId w:val="33"/>
  </w:num>
  <w:num w:numId="23">
    <w:abstractNumId w:val="31"/>
  </w:num>
  <w:num w:numId="24">
    <w:abstractNumId w:val="27"/>
  </w:num>
  <w:num w:numId="25">
    <w:abstractNumId w:val="14"/>
  </w:num>
  <w:num w:numId="26">
    <w:abstractNumId w:val="20"/>
  </w:num>
  <w:num w:numId="27">
    <w:abstractNumId w:val="37"/>
  </w:num>
  <w:num w:numId="28">
    <w:abstractNumId w:val="24"/>
  </w:num>
  <w:num w:numId="29">
    <w:abstractNumId w:val="17"/>
  </w:num>
  <w:num w:numId="30">
    <w:abstractNumId w:val="22"/>
  </w:num>
  <w:num w:numId="31">
    <w:abstractNumId w:val="26"/>
  </w:num>
  <w:num w:numId="32">
    <w:abstractNumId w:val="10"/>
  </w:num>
  <w:num w:numId="33">
    <w:abstractNumId w:val="13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37ED"/>
    <w:rsid w:val="00014221"/>
    <w:rsid w:val="000150BC"/>
    <w:rsid w:val="00015950"/>
    <w:rsid w:val="00017DCA"/>
    <w:rsid w:val="00026CB3"/>
    <w:rsid w:val="0003704E"/>
    <w:rsid w:val="00037155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33F3"/>
    <w:rsid w:val="00064816"/>
    <w:rsid w:val="00067671"/>
    <w:rsid w:val="00071659"/>
    <w:rsid w:val="000748F2"/>
    <w:rsid w:val="00075EC0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2480"/>
    <w:rsid w:val="00092F1E"/>
    <w:rsid w:val="00093699"/>
    <w:rsid w:val="00094748"/>
    <w:rsid w:val="0009582A"/>
    <w:rsid w:val="00095ED3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6DD"/>
    <w:rsid w:val="000D4E11"/>
    <w:rsid w:val="000D51DD"/>
    <w:rsid w:val="000D68E9"/>
    <w:rsid w:val="000E3B4B"/>
    <w:rsid w:val="000E6A7F"/>
    <w:rsid w:val="000E6F3A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26BA"/>
    <w:rsid w:val="0014355C"/>
    <w:rsid w:val="00144900"/>
    <w:rsid w:val="001464BF"/>
    <w:rsid w:val="00147560"/>
    <w:rsid w:val="00151ACC"/>
    <w:rsid w:val="00152EF2"/>
    <w:rsid w:val="00160D65"/>
    <w:rsid w:val="0016427E"/>
    <w:rsid w:val="00165F8B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26E2"/>
    <w:rsid w:val="00191757"/>
    <w:rsid w:val="0019203D"/>
    <w:rsid w:val="00192197"/>
    <w:rsid w:val="001923CF"/>
    <w:rsid w:val="00195039"/>
    <w:rsid w:val="001A0633"/>
    <w:rsid w:val="001A0AF1"/>
    <w:rsid w:val="001A147C"/>
    <w:rsid w:val="001A402A"/>
    <w:rsid w:val="001A448F"/>
    <w:rsid w:val="001A44B6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6D0D"/>
    <w:rsid w:val="001C7568"/>
    <w:rsid w:val="001C76CA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E5980"/>
    <w:rsid w:val="001F05EE"/>
    <w:rsid w:val="001F2E0C"/>
    <w:rsid w:val="001F554A"/>
    <w:rsid w:val="001F63C8"/>
    <w:rsid w:val="002000A1"/>
    <w:rsid w:val="00200C27"/>
    <w:rsid w:val="00202D4A"/>
    <w:rsid w:val="0020357C"/>
    <w:rsid w:val="00203CCD"/>
    <w:rsid w:val="00205A83"/>
    <w:rsid w:val="00205D7A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6151"/>
    <w:rsid w:val="002412E3"/>
    <w:rsid w:val="00241992"/>
    <w:rsid w:val="0024280D"/>
    <w:rsid w:val="002430AC"/>
    <w:rsid w:val="0024435C"/>
    <w:rsid w:val="00244AD9"/>
    <w:rsid w:val="00245574"/>
    <w:rsid w:val="00245877"/>
    <w:rsid w:val="002465A8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4F96"/>
    <w:rsid w:val="00296C02"/>
    <w:rsid w:val="002975C6"/>
    <w:rsid w:val="002976E0"/>
    <w:rsid w:val="002A4EF6"/>
    <w:rsid w:val="002A7EEE"/>
    <w:rsid w:val="002B1A97"/>
    <w:rsid w:val="002B3783"/>
    <w:rsid w:val="002B3EF8"/>
    <w:rsid w:val="002B47BC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4483"/>
    <w:rsid w:val="002E61B5"/>
    <w:rsid w:val="002F018D"/>
    <w:rsid w:val="002F15FB"/>
    <w:rsid w:val="002F18C3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07802"/>
    <w:rsid w:val="0031385E"/>
    <w:rsid w:val="00313DF8"/>
    <w:rsid w:val="0031593F"/>
    <w:rsid w:val="00317D83"/>
    <w:rsid w:val="00320C44"/>
    <w:rsid w:val="003216B9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3F5D"/>
    <w:rsid w:val="0035535C"/>
    <w:rsid w:val="00356CC1"/>
    <w:rsid w:val="00356F21"/>
    <w:rsid w:val="00360B67"/>
    <w:rsid w:val="003630E9"/>
    <w:rsid w:val="00366476"/>
    <w:rsid w:val="00371081"/>
    <w:rsid w:val="003721D6"/>
    <w:rsid w:val="00372787"/>
    <w:rsid w:val="00372C0E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5067"/>
    <w:rsid w:val="003C5BFD"/>
    <w:rsid w:val="003C761B"/>
    <w:rsid w:val="003D11D4"/>
    <w:rsid w:val="003D3626"/>
    <w:rsid w:val="003D3D26"/>
    <w:rsid w:val="003D4937"/>
    <w:rsid w:val="003D4E7E"/>
    <w:rsid w:val="003D5575"/>
    <w:rsid w:val="003D5CBC"/>
    <w:rsid w:val="003D5ED8"/>
    <w:rsid w:val="003E1E5F"/>
    <w:rsid w:val="003E6452"/>
    <w:rsid w:val="003E6C40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17EA"/>
    <w:rsid w:val="00404DE4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7149B"/>
    <w:rsid w:val="00471503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700D"/>
    <w:rsid w:val="004972D4"/>
    <w:rsid w:val="004A03D7"/>
    <w:rsid w:val="004A31EC"/>
    <w:rsid w:val="004A3A60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3B5C"/>
    <w:rsid w:val="005102F7"/>
    <w:rsid w:val="00510790"/>
    <w:rsid w:val="00510A4B"/>
    <w:rsid w:val="00511C64"/>
    <w:rsid w:val="005138A0"/>
    <w:rsid w:val="00513C07"/>
    <w:rsid w:val="00521356"/>
    <w:rsid w:val="00521ECF"/>
    <w:rsid w:val="00522172"/>
    <w:rsid w:val="00523B15"/>
    <w:rsid w:val="005306F5"/>
    <w:rsid w:val="005315B0"/>
    <w:rsid w:val="00534F7B"/>
    <w:rsid w:val="00541F3E"/>
    <w:rsid w:val="00543BE9"/>
    <w:rsid w:val="00544BBC"/>
    <w:rsid w:val="00545DA7"/>
    <w:rsid w:val="00546010"/>
    <w:rsid w:val="00547ACC"/>
    <w:rsid w:val="005567B0"/>
    <w:rsid w:val="00556D90"/>
    <w:rsid w:val="00557C8A"/>
    <w:rsid w:val="0056142C"/>
    <w:rsid w:val="00561C4F"/>
    <w:rsid w:val="005637D2"/>
    <w:rsid w:val="00564301"/>
    <w:rsid w:val="0056492D"/>
    <w:rsid w:val="00565A18"/>
    <w:rsid w:val="00566523"/>
    <w:rsid w:val="00566BD3"/>
    <w:rsid w:val="005775FD"/>
    <w:rsid w:val="0057762C"/>
    <w:rsid w:val="00580A39"/>
    <w:rsid w:val="0058230E"/>
    <w:rsid w:val="00582B5C"/>
    <w:rsid w:val="00585111"/>
    <w:rsid w:val="00590461"/>
    <w:rsid w:val="00590839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14C5"/>
    <w:rsid w:val="005B2B11"/>
    <w:rsid w:val="005B4A88"/>
    <w:rsid w:val="005B4AC7"/>
    <w:rsid w:val="005B4AE1"/>
    <w:rsid w:val="005B6413"/>
    <w:rsid w:val="005B7ADF"/>
    <w:rsid w:val="005B7BA6"/>
    <w:rsid w:val="005C14FB"/>
    <w:rsid w:val="005C366A"/>
    <w:rsid w:val="005C444F"/>
    <w:rsid w:val="005C545C"/>
    <w:rsid w:val="005C643A"/>
    <w:rsid w:val="005C6ED0"/>
    <w:rsid w:val="005C7159"/>
    <w:rsid w:val="005D169F"/>
    <w:rsid w:val="005D2E5F"/>
    <w:rsid w:val="005D6BDC"/>
    <w:rsid w:val="005E2EF3"/>
    <w:rsid w:val="005E3899"/>
    <w:rsid w:val="005E3E42"/>
    <w:rsid w:val="005E3FC7"/>
    <w:rsid w:val="005E491B"/>
    <w:rsid w:val="005E4992"/>
    <w:rsid w:val="005E6CD1"/>
    <w:rsid w:val="005E6D74"/>
    <w:rsid w:val="005E7C41"/>
    <w:rsid w:val="005F01C2"/>
    <w:rsid w:val="005F072F"/>
    <w:rsid w:val="005F2874"/>
    <w:rsid w:val="005F442B"/>
    <w:rsid w:val="005F5939"/>
    <w:rsid w:val="005F7B23"/>
    <w:rsid w:val="00600E31"/>
    <w:rsid w:val="006011A7"/>
    <w:rsid w:val="006011D1"/>
    <w:rsid w:val="00601F43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1F1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C0D"/>
    <w:rsid w:val="00672C97"/>
    <w:rsid w:val="00673F99"/>
    <w:rsid w:val="00673FE3"/>
    <w:rsid w:val="00676391"/>
    <w:rsid w:val="006802F7"/>
    <w:rsid w:val="00682147"/>
    <w:rsid w:val="00682E79"/>
    <w:rsid w:val="00683119"/>
    <w:rsid w:val="00683753"/>
    <w:rsid w:val="00684428"/>
    <w:rsid w:val="00685419"/>
    <w:rsid w:val="006868CC"/>
    <w:rsid w:val="00690E63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709A"/>
    <w:rsid w:val="006A712B"/>
    <w:rsid w:val="006A7820"/>
    <w:rsid w:val="006A796E"/>
    <w:rsid w:val="006A7C17"/>
    <w:rsid w:val="006A7D73"/>
    <w:rsid w:val="006B0C71"/>
    <w:rsid w:val="006B2BC4"/>
    <w:rsid w:val="006B3BC8"/>
    <w:rsid w:val="006B6649"/>
    <w:rsid w:val="006C108F"/>
    <w:rsid w:val="006C12AF"/>
    <w:rsid w:val="006C1589"/>
    <w:rsid w:val="006C3595"/>
    <w:rsid w:val="006C44A0"/>
    <w:rsid w:val="006C4A4F"/>
    <w:rsid w:val="006C558B"/>
    <w:rsid w:val="006C69B6"/>
    <w:rsid w:val="006C761E"/>
    <w:rsid w:val="006D465A"/>
    <w:rsid w:val="006D6F27"/>
    <w:rsid w:val="006D70B8"/>
    <w:rsid w:val="006D7366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7566"/>
    <w:rsid w:val="007103CC"/>
    <w:rsid w:val="007129D6"/>
    <w:rsid w:val="007149D7"/>
    <w:rsid w:val="00714F38"/>
    <w:rsid w:val="0071529B"/>
    <w:rsid w:val="007158A4"/>
    <w:rsid w:val="00716146"/>
    <w:rsid w:val="00716CA5"/>
    <w:rsid w:val="00717517"/>
    <w:rsid w:val="007175B3"/>
    <w:rsid w:val="0072103D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5F52"/>
    <w:rsid w:val="00737156"/>
    <w:rsid w:val="0073724C"/>
    <w:rsid w:val="00741A65"/>
    <w:rsid w:val="00742ED2"/>
    <w:rsid w:val="00744F70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6D6"/>
    <w:rsid w:val="007B17E4"/>
    <w:rsid w:val="007B1A38"/>
    <w:rsid w:val="007B2DFF"/>
    <w:rsid w:val="007B42A3"/>
    <w:rsid w:val="007B6251"/>
    <w:rsid w:val="007B62BF"/>
    <w:rsid w:val="007B7AD4"/>
    <w:rsid w:val="007C2320"/>
    <w:rsid w:val="007C2820"/>
    <w:rsid w:val="007C296A"/>
    <w:rsid w:val="007C2DC0"/>
    <w:rsid w:val="007C3181"/>
    <w:rsid w:val="007C5F18"/>
    <w:rsid w:val="007C64A2"/>
    <w:rsid w:val="007C67EC"/>
    <w:rsid w:val="007C6F15"/>
    <w:rsid w:val="007D1446"/>
    <w:rsid w:val="007D2888"/>
    <w:rsid w:val="007D3F74"/>
    <w:rsid w:val="007D4DE6"/>
    <w:rsid w:val="007D6019"/>
    <w:rsid w:val="007D64EE"/>
    <w:rsid w:val="007D795F"/>
    <w:rsid w:val="007E07A1"/>
    <w:rsid w:val="007E168B"/>
    <w:rsid w:val="007E430E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71E"/>
    <w:rsid w:val="008075C4"/>
    <w:rsid w:val="008106AE"/>
    <w:rsid w:val="00813E46"/>
    <w:rsid w:val="00814155"/>
    <w:rsid w:val="00814254"/>
    <w:rsid w:val="0081451D"/>
    <w:rsid w:val="0081548F"/>
    <w:rsid w:val="00816AD0"/>
    <w:rsid w:val="00816B35"/>
    <w:rsid w:val="00816E0C"/>
    <w:rsid w:val="0082084E"/>
    <w:rsid w:val="0082134C"/>
    <w:rsid w:val="00822D3E"/>
    <w:rsid w:val="008233EE"/>
    <w:rsid w:val="00824393"/>
    <w:rsid w:val="00825350"/>
    <w:rsid w:val="00825794"/>
    <w:rsid w:val="008278B1"/>
    <w:rsid w:val="00827ABF"/>
    <w:rsid w:val="0083037D"/>
    <w:rsid w:val="0083137E"/>
    <w:rsid w:val="00831939"/>
    <w:rsid w:val="00834A2D"/>
    <w:rsid w:val="0083500E"/>
    <w:rsid w:val="00836B9A"/>
    <w:rsid w:val="0084011C"/>
    <w:rsid w:val="0084118C"/>
    <w:rsid w:val="00841600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257"/>
    <w:rsid w:val="008B75EC"/>
    <w:rsid w:val="008C05F8"/>
    <w:rsid w:val="008C0D56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35BA5"/>
    <w:rsid w:val="009409A5"/>
    <w:rsid w:val="009431B5"/>
    <w:rsid w:val="00943833"/>
    <w:rsid w:val="00943AE4"/>
    <w:rsid w:val="00947DBF"/>
    <w:rsid w:val="00950D58"/>
    <w:rsid w:val="00952022"/>
    <w:rsid w:val="00952F3B"/>
    <w:rsid w:val="00955760"/>
    <w:rsid w:val="009561C5"/>
    <w:rsid w:val="009576C7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165E"/>
    <w:rsid w:val="00971BD5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BF7"/>
    <w:rsid w:val="0098763E"/>
    <w:rsid w:val="009910DA"/>
    <w:rsid w:val="009920E6"/>
    <w:rsid w:val="00993946"/>
    <w:rsid w:val="00993DA0"/>
    <w:rsid w:val="00993F8D"/>
    <w:rsid w:val="0099430A"/>
    <w:rsid w:val="009976FF"/>
    <w:rsid w:val="009A0260"/>
    <w:rsid w:val="009A36B0"/>
    <w:rsid w:val="009A36CC"/>
    <w:rsid w:val="009A52B9"/>
    <w:rsid w:val="009A58B6"/>
    <w:rsid w:val="009B2155"/>
    <w:rsid w:val="009B7320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12B2"/>
    <w:rsid w:val="009E442B"/>
    <w:rsid w:val="009E5F42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620B"/>
    <w:rsid w:val="00A37233"/>
    <w:rsid w:val="00A374B3"/>
    <w:rsid w:val="00A40609"/>
    <w:rsid w:val="00A4093F"/>
    <w:rsid w:val="00A40C10"/>
    <w:rsid w:val="00A41ED8"/>
    <w:rsid w:val="00A43480"/>
    <w:rsid w:val="00A43598"/>
    <w:rsid w:val="00A43A0C"/>
    <w:rsid w:val="00A45575"/>
    <w:rsid w:val="00A479D6"/>
    <w:rsid w:val="00A5035D"/>
    <w:rsid w:val="00A50671"/>
    <w:rsid w:val="00A5250E"/>
    <w:rsid w:val="00A54B0E"/>
    <w:rsid w:val="00A55C28"/>
    <w:rsid w:val="00A57A32"/>
    <w:rsid w:val="00A60102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20BB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60B3"/>
    <w:rsid w:val="00B176F0"/>
    <w:rsid w:val="00B17BE7"/>
    <w:rsid w:val="00B20B66"/>
    <w:rsid w:val="00B20D34"/>
    <w:rsid w:val="00B220A1"/>
    <w:rsid w:val="00B30C1D"/>
    <w:rsid w:val="00B3181A"/>
    <w:rsid w:val="00B341B1"/>
    <w:rsid w:val="00B35A86"/>
    <w:rsid w:val="00B36A39"/>
    <w:rsid w:val="00B36AC1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26AE"/>
    <w:rsid w:val="00B73274"/>
    <w:rsid w:val="00B75383"/>
    <w:rsid w:val="00B7548E"/>
    <w:rsid w:val="00B76427"/>
    <w:rsid w:val="00B80FAC"/>
    <w:rsid w:val="00B8439F"/>
    <w:rsid w:val="00B84C66"/>
    <w:rsid w:val="00B85796"/>
    <w:rsid w:val="00B85CEE"/>
    <w:rsid w:val="00B8773A"/>
    <w:rsid w:val="00B87E65"/>
    <w:rsid w:val="00B90B05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43DD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224E"/>
    <w:rsid w:val="00BD2FD1"/>
    <w:rsid w:val="00BD49A2"/>
    <w:rsid w:val="00BD57FD"/>
    <w:rsid w:val="00BE245A"/>
    <w:rsid w:val="00BE25E3"/>
    <w:rsid w:val="00BE3913"/>
    <w:rsid w:val="00BE7C18"/>
    <w:rsid w:val="00BE7E42"/>
    <w:rsid w:val="00BE7F96"/>
    <w:rsid w:val="00BF15EF"/>
    <w:rsid w:val="00BF18E2"/>
    <w:rsid w:val="00BF20C2"/>
    <w:rsid w:val="00BF2E79"/>
    <w:rsid w:val="00BF41A0"/>
    <w:rsid w:val="00BF44D6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4560"/>
    <w:rsid w:val="00C94D69"/>
    <w:rsid w:val="00C95A21"/>
    <w:rsid w:val="00C95BA4"/>
    <w:rsid w:val="00C960AB"/>
    <w:rsid w:val="00C96253"/>
    <w:rsid w:val="00C969A8"/>
    <w:rsid w:val="00CA05F9"/>
    <w:rsid w:val="00CA161B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3B8"/>
    <w:rsid w:val="00CF730C"/>
    <w:rsid w:val="00CF7CA8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2ADD"/>
    <w:rsid w:val="00D64603"/>
    <w:rsid w:val="00D65833"/>
    <w:rsid w:val="00D71BAC"/>
    <w:rsid w:val="00D71E9D"/>
    <w:rsid w:val="00D72048"/>
    <w:rsid w:val="00D721BD"/>
    <w:rsid w:val="00D74D1C"/>
    <w:rsid w:val="00D7610D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473E"/>
    <w:rsid w:val="00DE7A44"/>
    <w:rsid w:val="00DF200F"/>
    <w:rsid w:val="00DF20B8"/>
    <w:rsid w:val="00DF4022"/>
    <w:rsid w:val="00DF4AA2"/>
    <w:rsid w:val="00DF73A1"/>
    <w:rsid w:val="00E00EF0"/>
    <w:rsid w:val="00E048BC"/>
    <w:rsid w:val="00E0541F"/>
    <w:rsid w:val="00E05C22"/>
    <w:rsid w:val="00E063B6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A56"/>
    <w:rsid w:val="00E25C10"/>
    <w:rsid w:val="00E25D10"/>
    <w:rsid w:val="00E27C2E"/>
    <w:rsid w:val="00E3140B"/>
    <w:rsid w:val="00E33D53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441A"/>
    <w:rsid w:val="00E65194"/>
    <w:rsid w:val="00E65383"/>
    <w:rsid w:val="00E65B44"/>
    <w:rsid w:val="00E660B8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61B"/>
    <w:rsid w:val="00E87B88"/>
    <w:rsid w:val="00E9064C"/>
    <w:rsid w:val="00E90DE3"/>
    <w:rsid w:val="00E936E6"/>
    <w:rsid w:val="00E94D64"/>
    <w:rsid w:val="00E95D8E"/>
    <w:rsid w:val="00E96304"/>
    <w:rsid w:val="00E9666F"/>
    <w:rsid w:val="00E9696D"/>
    <w:rsid w:val="00EA045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6A24"/>
    <w:rsid w:val="00EF051F"/>
    <w:rsid w:val="00EF1CA3"/>
    <w:rsid w:val="00EF3ACE"/>
    <w:rsid w:val="00EF489D"/>
    <w:rsid w:val="00EF7832"/>
    <w:rsid w:val="00EF7931"/>
    <w:rsid w:val="00F02608"/>
    <w:rsid w:val="00F02999"/>
    <w:rsid w:val="00F10022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3B29"/>
    <w:rsid w:val="00F23C11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0962"/>
    <w:rsid w:val="00F52613"/>
    <w:rsid w:val="00F5392E"/>
    <w:rsid w:val="00F53A4B"/>
    <w:rsid w:val="00F57607"/>
    <w:rsid w:val="00F6100C"/>
    <w:rsid w:val="00F61C6C"/>
    <w:rsid w:val="00F61EAC"/>
    <w:rsid w:val="00F650B9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1675"/>
    <w:rsid w:val="00FA2B2C"/>
    <w:rsid w:val="00FA6A07"/>
    <w:rsid w:val="00FA6F14"/>
    <w:rsid w:val="00FB0241"/>
    <w:rsid w:val="00FB4557"/>
    <w:rsid w:val="00FB72ED"/>
    <w:rsid w:val="00FC1F2B"/>
    <w:rsid w:val="00FC2404"/>
    <w:rsid w:val="00FC2DB7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402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F49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D799-E8B0-4758-87F2-7C42952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15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245</cp:revision>
  <cp:lastPrinted>2020-09-16T13:33:00Z</cp:lastPrinted>
  <dcterms:created xsi:type="dcterms:W3CDTF">2018-04-16T07:37:00Z</dcterms:created>
  <dcterms:modified xsi:type="dcterms:W3CDTF">2020-09-17T13:52:00Z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