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B329" w14:textId="77777777" w:rsidR="00FE3E6D" w:rsidRPr="000C0715" w:rsidRDefault="00FE3E6D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ADA5C4C" w14:textId="77777777" w:rsidR="000D5B44" w:rsidRDefault="000D5B44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3AF0F71B" w14:textId="77777777" w:rsidR="000D5B44" w:rsidRDefault="000D5B44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67FF1B8B" w14:textId="77777777" w:rsidR="000D5B44" w:rsidRDefault="000D5B44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4F3E01E9" w14:textId="49449B1A" w:rsidR="00FE3E6D" w:rsidRPr="000C0715" w:rsidRDefault="00FE3E6D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00C0715">
        <w:rPr>
          <w:rFonts w:ascii="Verdana" w:hAnsi="Verdana" w:cs="Verdana"/>
          <w:b/>
          <w:bCs/>
          <w:sz w:val="20"/>
          <w:szCs w:val="20"/>
        </w:rPr>
        <w:t>Oferta</w:t>
      </w:r>
    </w:p>
    <w:p w14:paraId="7C1B28F3" w14:textId="77777777" w:rsidR="003C761B" w:rsidRDefault="003C761B" w:rsidP="00FE3E6D">
      <w:pPr>
        <w:pStyle w:val="Zwykytekst"/>
        <w:spacing w:line="276" w:lineRule="auto"/>
        <w:jc w:val="right"/>
        <w:rPr>
          <w:rFonts w:ascii="Verdana" w:hAnsi="Verdana" w:cs="Verdana"/>
          <w:color w:val="548DD4" w:themeColor="text2" w:themeTint="99"/>
        </w:rPr>
      </w:pPr>
    </w:p>
    <w:p w14:paraId="2769ED47" w14:textId="77777777" w:rsidR="003C761B" w:rsidRDefault="003C761B" w:rsidP="00FE3E6D">
      <w:pPr>
        <w:pStyle w:val="Zwykytekst"/>
        <w:spacing w:line="276" w:lineRule="auto"/>
        <w:jc w:val="right"/>
        <w:rPr>
          <w:rFonts w:ascii="Verdana" w:hAnsi="Verdana" w:cs="Verdana"/>
          <w:color w:val="548DD4" w:themeColor="text2" w:themeTint="99"/>
        </w:rPr>
      </w:pPr>
    </w:p>
    <w:p w14:paraId="65B0956E" w14:textId="77777777" w:rsidR="003C761B" w:rsidRDefault="003C761B" w:rsidP="00FE3E6D">
      <w:pPr>
        <w:pStyle w:val="Zwykytekst"/>
        <w:spacing w:line="276" w:lineRule="auto"/>
        <w:jc w:val="right"/>
        <w:rPr>
          <w:rFonts w:ascii="Verdana" w:hAnsi="Verdana" w:cs="Verdana"/>
          <w:color w:val="548DD4" w:themeColor="text2" w:themeTint="99"/>
        </w:rPr>
      </w:pPr>
    </w:p>
    <w:p w14:paraId="18DC3591" w14:textId="25C084BA" w:rsidR="00FE3E6D" w:rsidRPr="000F413C" w:rsidRDefault="00FE3E6D" w:rsidP="003C761B">
      <w:r w:rsidRPr="000F413C">
        <w:br w:type="page"/>
      </w:r>
    </w:p>
    <w:tbl>
      <w:tblPr>
        <w:tblpPr w:leftFromText="141" w:rightFromText="141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C0715" w14:paraId="29BAB95D" w14:textId="77777777" w:rsidTr="003C761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C10F" w14:textId="77777777" w:rsidR="00FE3E6D" w:rsidRPr="000C0715" w:rsidRDefault="00FE3E6D" w:rsidP="003C761B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C0715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3DEF" w14:textId="77777777" w:rsidR="00FE3E6D" w:rsidRPr="000C0715" w:rsidRDefault="00014221" w:rsidP="003C761B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0C0715">
              <w:rPr>
                <w:rFonts w:ascii="Verdana" w:hAnsi="Verdana" w:cs="Verdana"/>
                <w:sz w:val="20"/>
                <w:szCs w:val="20"/>
              </w:rPr>
              <w:t>Formularz ofertowy</w:t>
            </w:r>
            <w:r w:rsidR="00483F14" w:rsidRPr="000C0715">
              <w:rPr>
                <w:rFonts w:ascii="Verdana" w:hAnsi="Verdana" w:cs="Verdana"/>
                <w:sz w:val="20"/>
                <w:szCs w:val="20"/>
              </w:rPr>
              <w:t xml:space="preserve"> - wzór</w:t>
            </w:r>
          </w:p>
        </w:tc>
      </w:tr>
    </w:tbl>
    <w:p w14:paraId="7B65FFD2" w14:textId="08E20F05" w:rsidR="00FE3E6D" w:rsidRPr="000633F3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Verdana" w:hAnsi="Verdana" w:cs="Verdana"/>
        </w:rPr>
      </w:pPr>
      <w:r w:rsidRPr="000633F3">
        <w:rPr>
          <w:rFonts w:ascii="Verdana" w:hAnsi="Verdana" w:cs="Verdana"/>
        </w:rPr>
        <w:t>Zał</w:t>
      </w:r>
      <w:r w:rsidR="000633F3" w:rsidRPr="000633F3">
        <w:rPr>
          <w:rFonts w:ascii="Verdana" w:hAnsi="Verdana" w:cs="Verdana"/>
        </w:rPr>
        <w:t>ą</w:t>
      </w:r>
      <w:r w:rsidRPr="000633F3">
        <w:rPr>
          <w:rFonts w:ascii="Verdana" w:hAnsi="Verdana" w:cs="Verdana"/>
        </w:rPr>
        <w:t xml:space="preserve">cznik nr 1 do SIWZ </w:t>
      </w:r>
    </w:p>
    <w:p w14:paraId="13140FBB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33E5DC4E" w14:textId="77777777" w:rsidR="003C761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2BE9EA58" w14:textId="77777777" w:rsidR="003C761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03AC36E7" w14:textId="144165C5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Gmina Dobrzyca</w:t>
      </w:r>
    </w:p>
    <w:p w14:paraId="00C2F7B7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ul. Rynek 14</w:t>
      </w:r>
    </w:p>
    <w:p w14:paraId="52A5D902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63-330 Dobrzyca</w:t>
      </w:r>
    </w:p>
    <w:p w14:paraId="3F82FE0A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1F58A28C" w14:textId="6DF166EE" w:rsidR="00FE3E6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14:paraId="6106B477" w14:textId="77777777" w:rsidR="000633F3" w:rsidRPr="000C0715" w:rsidRDefault="000633F3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5372B947" w14:textId="170161F3" w:rsidR="00FE3E6D" w:rsidRPr="008A31F5" w:rsidRDefault="003D5575" w:rsidP="003D5575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8A31F5">
        <w:rPr>
          <w:rFonts w:ascii="Verdana" w:hAnsi="Verdana"/>
          <w:b/>
        </w:rPr>
        <w:t>BUDOWA DROGI GMINNEJ GUSTAWÓW-KARMINIEC</w:t>
      </w:r>
    </w:p>
    <w:p w14:paraId="733AAD9C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MY NIŻEJ PODPISANI</w:t>
      </w:r>
      <w:r w:rsidRPr="000C0715">
        <w:rPr>
          <w:rFonts w:ascii="Verdana" w:hAnsi="Verdana"/>
        </w:rPr>
        <w:t xml:space="preserve"> </w:t>
      </w:r>
    </w:p>
    <w:p w14:paraId="2D232B31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393CB178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68712B0C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działając w imieniu i na rzecz</w:t>
      </w:r>
    </w:p>
    <w:p w14:paraId="588D5F1F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42871A74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540EA716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512CD3C1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FC46802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6CD6E6D8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0C0715">
        <w:rPr>
          <w:rFonts w:ascii="Verdana" w:hAnsi="Verdana"/>
          <w:b/>
        </w:rPr>
        <w:t>SKŁADAMY OFERTĘ</w:t>
      </w:r>
      <w:r w:rsidRPr="000C0715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0B62EFAC" w14:textId="77777777"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6D914F0E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OŚWIADCZAMY,</w:t>
      </w:r>
      <w:r w:rsidRPr="000C0715">
        <w:rPr>
          <w:rFonts w:ascii="Verdana" w:hAnsi="Verdana"/>
        </w:rPr>
        <w:t xml:space="preserve"> że:</w:t>
      </w:r>
    </w:p>
    <w:p w14:paraId="7A92C76A" w14:textId="5EA93BF7" w:rsidR="007942E6" w:rsidRPr="00C22C19" w:rsidRDefault="00FE3E6D" w:rsidP="00C22C19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zapoznaliśmy się ze Specyfikacją Istotnych Warunków Zamówienia oraz </w:t>
      </w:r>
      <w:r w:rsidR="000633F3">
        <w:rPr>
          <w:rFonts w:ascii="Verdana" w:hAnsi="Verdana"/>
        </w:rPr>
        <w:t xml:space="preserve">ewentualnymi </w:t>
      </w:r>
      <w:r w:rsidRPr="000C0715">
        <w:rPr>
          <w:rFonts w:ascii="Verdana" w:hAnsi="Verdana"/>
        </w:rPr>
        <w:t>wyjaśnieniami i zmianami SIWZ przekazanymi przez Zamawiającego i uznajemy się za związanych określonymi w nich postanowieniami i zasadami postępowania,</w:t>
      </w:r>
    </w:p>
    <w:p w14:paraId="6BF92D1C" w14:textId="77777777" w:rsidR="007942E6" w:rsidRPr="000C0715" w:rsidRDefault="007942E6" w:rsidP="00340115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jesteśmy małym lub średnim przedsiębiorcą:*</w:t>
      </w:r>
    </w:p>
    <w:tbl>
      <w:tblPr>
        <w:tblW w:w="1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567"/>
      </w:tblGrid>
      <w:tr w:rsidR="007942E6" w:rsidRPr="000C0715" w14:paraId="26AA184C" w14:textId="77777777" w:rsidTr="007942E6">
        <w:trPr>
          <w:jc w:val="center"/>
        </w:trPr>
        <w:tc>
          <w:tcPr>
            <w:tcW w:w="999" w:type="dxa"/>
          </w:tcPr>
          <w:p w14:paraId="514471E6" w14:textId="77777777" w:rsidR="007942E6" w:rsidRPr="000C0715" w:rsidRDefault="007942E6" w:rsidP="006247FC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14:paraId="49D25F98" w14:textId="77777777" w:rsidR="007942E6" w:rsidRPr="000C0715" w:rsidRDefault="007942E6" w:rsidP="006247FC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942E6" w:rsidRPr="000C0715" w14:paraId="6A3B780E" w14:textId="77777777" w:rsidTr="007942E6">
        <w:trPr>
          <w:jc w:val="center"/>
        </w:trPr>
        <w:tc>
          <w:tcPr>
            <w:tcW w:w="999" w:type="dxa"/>
          </w:tcPr>
          <w:p w14:paraId="6672D96C" w14:textId="77777777" w:rsidR="007942E6" w:rsidRPr="000C0715" w:rsidRDefault="007942E6" w:rsidP="006247FC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14:paraId="5F0BFED1" w14:textId="77777777" w:rsidR="007942E6" w:rsidRPr="000C0715" w:rsidRDefault="007942E6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79B304" w14:textId="77777777"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05D55296" w14:textId="77777777" w:rsidR="00FE3E6D" w:rsidRPr="00270F02" w:rsidRDefault="00FE3E6D" w:rsidP="0040033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  <w:b/>
        </w:rPr>
      </w:pPr>
      <w:r w:rsidRPr="000C0715">
        <w:rPr>
          <w:rFonts w:ascii="Verdana" w:hAnsi="Verdana"/>
          <w:b/>
        </w:rPr>
        <w:t>OFERUJEMY</w:t>
      </w:r>
      <w:r w:rsidR="00400331" w:rsidRPr="000C0715">
        <w:rPr>
          <w:rFonts w:ascii="Verdana" w:hAnsi="Verdana"/>
          <w:b/>
        </w:rPr>
        <w:t xml:space="preserve"> </w:t>
      </w:r>
      <w:r w:rsidRPr="000C0715">
        <w:rPr>
          <w:rFonts w:ascii="Calibri" w:hAnsi="Calibri" w:cs="Calibri"/>
          <w:sz w:val="22"/>
          <w:szCs w:val="22"/>
        </w:rPr>
        <w:t xml:space="preserve">wykonanie przedmiotu zamówienia, zgodnie z wymaganiami zawartymi </w:t>
      </w:r>
      <w:r w:rsidRPr="000C0715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14:paraId="63CDE575" w14:textId="77777777" w:rsidR="00390614" w:rsidRPr="000C0715" w:rsidRDefault="00390614" w:rsidP="002975C6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</w:p>
    <w:p w14:paraId="6CE8B6B5" w14:textId="023E18DA" w:rsidR="002975C6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14:paraId="234C1B05" w14:textId="77777777" w:rsidR="00C43228" w:rsidRDefault="00C4322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03421DC8" w14:textId="06B80102" w:rsidR="00C43228" w:rsidRDefault="00C4322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słownie: ………………………………………………………………………………………………………………………………………..</w:t>
      </w:r>
    </w:p>
    <w:p w14:paraId="36B62B9A" w14:textId="77777777" w:rsidR="004A3A60" w:rsidRDefault="004A3A60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05B37184" w14:textId="18F3CD08" w:rsidR="004A3A60" w:rsidRDefault="00A9228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14:paraId="5C0D7902" w14:textId="77777777" w:rsidR="00C43228" w:rsidRDefault="00C4322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7B976A94" w14:textId="0BE8180C" w:rsidR="00C43228" w:rsidRPr="000C0715" w:rsidRDefault="00C4322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słownie: ………………………………………………………………………………………………………………………………………..</w:t>
      </w:r>
    </w:p>
    <w:p w14:paraId="50167BC4" w14:textId="77777777" w:rsidR="002975C6" w:rsidRPr="000C0715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0996EB7E" w14:textId="32ADCDDD" w:rsidR="002975C6" w:rsidRDefault="002975C6" w:rsidP="002975C6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>brutto ......................................... zł</w:t>
      </w:r>
    </w:p>
    <w:p w14:paraId="50BF53E7" w14:textId="77777777" w:rsidR="00C43228" w:rsidRPr="00BA71C3" w:rsidRDefault="00C43228" w:rsidP="002975C6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1EF416D" w14:textId="77777777" w:rsidR="00C43228" w:rsidRDefault="00C43228" w:rsidP="00C43228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słownie: ………………………………………………………………………………………………………………………………………..</w:t>
      </w:r>
    </w:p>
    <w:p w14:paraId="7DD4F9B7" w14:textId="1DCF0725" w:rsidR="00C22C19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14:paraId="14E485E5" w14:textId="77777777" w:rsidR="00BA71C3" w:rsidRPr="000C0715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O</w:t>
      </w:r>
      <w:r w:rsidRPr="000C0715">
        <w:rPr>
          <w:rFonts w:ascii="Verdana" w:hAnsi="Verdana"/>
          <w:sz w:val="20"/>
          <w:szCs w:val="20"/>
        </w:rPr>
        <w:t>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BA71C3" w:rsidRPr="000C0715" w14:paraId="5FD78CD2" w14:textId="77777777" w:rsidTr="008C05F8">
        <w:trPr>
          <w:jc w:val="center"/>
        </w:trPr>
        <w:tc>
          <w:tcPr>
            <w:tcW w:w="3708" w:type="dxa"/>
          </w:tcPr>
          <w:p w14:paraId="1DF151C6" w14:textId="77777777" w:rsidR="00BA71C3" w:rsidRPr="000C0715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14:paraId="4DDAD984" w14:textId="77777777" w:rsidR="00BA71C3" w:rsidRPr="000C0715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41264141" w14:textId="77777777" w:rsidTr="008C05F8">
        <w:trPr>
          <w:jc w:val="center"/>
        </w:trPr>
        <w:tc>
          <w:tcPr>
            <w:tcW w:w="3708" w:type="dxa"/>
          </w:tcPr>
          <w:p w14:paraId="6B423565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14:paraId="66074D1D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70FA8FC1" w14:textId="77777777" w:rsidTr="008C05F8">
        <w:trPr>
          <w:jc w:val="center"/>
        </w:trPr>
        <w:tc>
          <w:tcPr>
            <w:tcW w:w="3708" w:type="dxa"/>
          </w:tcPr>
          <w:p w14:paraId="73A22DC8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14:paraId="2FC34353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7BA2C1EC" w14:textId="77777777" w:rsidTr="008C05F8">
        <w:trPr>
          <w:jc w:val="center"/>
        </w:trPr>
        <w:tc>
          <w:tcPr>
            <w:tcW w:w="3708" w:type="dxa"/>
          </w:tcPr>
          <w:p w14:paraId="5769DFB0" w14:textId="34FFD1CB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</w:t>
            </w:r>
            <w:r w:rsidR="00F50962">
              <w:rPr>
                <w:rFonts w:ascii="Verdana" w:hAnsi="Verdana"/>
                <w:sz w:val="20"/>
                <w:szCs w:val="20"/>
              </w:rPr>
              <w:t>ące</w:t>
            </w:r>
          </w:p>
        </w:tc>
        <w:tc>
          <w:tcPr>
            <w:tcW w:w="840" w:type="dxa"/>
          </w:tcPr>
          <w:p w14:paraId="13B75774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F67133" w14:textId="77777777" w:rsidR="00BA71C3" w:rsidRPr="000C0715" w:rsidRDefault="00BA71C3" w:rsidP="00BA71C3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14:paraId="45A39F13" w14:textId="77777777" w:rsidR="00FE3E6D" w:rsidRDefault="00FE3E6D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14:paraId="7F085261" w14:textId="192277D6" w:rsidR="00353F5D" w:rsidRPr="00353F5D" w:rsidRDefault="00BA71C3" w:rsidP="00353F5D">
      <w:pPr>
        <w:pStyle w:val="Bezodstpw"/>
        <w:tabs>
          <w:tab w:val="left" w:pos="284"/>
        </w:tabs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353F5D">
        <w:rPr>
          <w:rFonts w:ascii="Verdana" w:hAnsi="Verdana" w:cs="Calibri"/>
          <w:b/>
          <w:bCs/>
          <w:sz w:val="20"/>
          <w:szCs w:val="20"/>
        </w:rPr>
        <w:t>ZADANIE NR 3</w:t>
      </w:r>
      <w:r w:rsidR="00353F5D" w:rsidRPr="00353F5D">
        <w:rPr>
          <w:rFonts w:ascii="Verdana" w:hAnsi="Verdana"/>
          <w:b/>
          <w:i/>
          <w:sz w:val="20"/>
          <w:szCs w:val="20"/>
        </w:rPr>
        <w:t xml:space="preserve"> PRZEBUDOWA DROGI GMINNEJ NR 628541P W DOBRZYCY </w:t>
      </w:r>
    </w:p>
    <w:p w14:paraId="7D4D4A25" w14:textId="77777777" w:rsidR="00353F5D" w:rsidRPr="00353F5D" w:rsidRDefault="00353F5D" w:rsidP="00353F5D">
      <w:pPr>
        <w:pStyle w:val="Bezodstpw"/>
        <w:tabs>
          <w:tab w:val="left" w:pos="284"/>
        </w:tabs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353F5D">
        <w:rPr>
          <w:rFonts w:ascii="Verdana" w:hAnsi="Verdana"/>
          <w:b/>
          <w:i/>
          <w:sz w:val="20"/>
          <w:szCs w:val="20"/>
        </w:rPr>
        <w:t xml:space="preserve">                               (ul. Wybudowanie)</w:t>
      </w:r>
    </w:p>
    <w:p w14:paraId="215ED1D2" w14:textId="766BF574" w:rsidR="00BA71C3" w:rsidRPr="00BA71C3" w:rsidRDefault="00BA71C3" w:rsidP="00BA71C3">
      <w:pPr>
        <w:autoSpaceDE w:val="0"/>
        <w:autoSpaceDN w:val="0"/>
        <w:adjustRightInd w:val="0"/>
        <w:spacing w:before="6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DA42EDE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14:paraId="2EA6E2BA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5354B882" w14:textId="77777777" w:rsidR="00BA71C3" w:rsidRPr="000C0715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14:paraId="7437433E" w14:textId="77777777" w:rsidR="00BA71C3" w:rsidRPr="00BA71C3" w:rsidRDefault="00BA71C3" w:rsidP="00BA71C3">
      <w:pPr>
        <w:pStyle w:val="Bezodstpw"/>
        <w:ind w:right="-142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071B9092" w14:textId="77777777" w:rsidR="00BA71C3" w:rsidRPr="00BA71C3" w:rsidRDefault="00BA71C3" w:rsidP="00BA71C3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>brutto ......................................... zł</w:t>
      </w:r>
    </w:p>
    <w:p w14:paraId="4785EC02" w14:textId="77777777" w:rsidR="00BA71C3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14:paraId="77BBE0B0" w14:textId="77777777" w:rsidR="00BA71C3" w:rsidRPr="000C0715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Pr="000C0715">
        <w:rPr>
          <w:rFonts w:ascii="Verdana" w:hAnsi="Verdana"/>
          <w:sz w:val="20"/>
          <w:szCs w:val="20"/>
        </w:rPr>
        <w:t>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BA71C3" w:rsidRPr="000C0715" w14:paraId="2CEBFB4F" w14:textId="77777777" w:rsidTr="008C05F8">
        <w:trPr>
          <w:jc w:val="center"/>
        </w:trPr>
        <w:tc>
          <w:tcPr>
            <w:tcW w:w="3708" w:type="dxa"/>
          </w:tcPr>
          <w:p w14:paraId="7DA7C994" w14:textId="77777777" w:rsidR="00BA71C3" w:rsidRPr="000C0715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14:paraId="28ED2688" w14:textId="77777777" w:rsidR="00BA71C3" w:rsidRPr="000C0715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4B7D5C31" w14:textId="77777777" w:rsidTr="008C05F8">
        <w:trPr>
          <w:jc w:val="center"/>
        </w:trPr>
        <w:tc>
          <w:tcPr>
            <w:tcW w:w="3708" w:type="dxa"/>
          </w:tcPr>
          <w:p w14:paraId="7414DF9C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14:paraId="5FD362AC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6E56D2DF" w14:textId="77777777" w:rsidTr="008C05F8">
        <w:trPr>
          <w:jc w:val="center"/>
        </w:trPr>
        <w:tc>
          <w:tcPr>
            <w:tcW w:w="3708" w:type="dxa"/>
          </w:tcPr>
          <w:p w14:paraId="2346995F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14:paraId="6676959F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0C36500A" w14:textId="77777777" w:rsidTr="008C05F8">
        <w:trPr>
          <w:jc w:val="center"/>
        </w:trPr>
        <w:tc>
          <w:tcPr>
            <w:tcW w:w="3708" w:type="dxa"/>
          </w:tcPr>
          <w:p w14:paraId="13E49440" w14:textId="2383AAF4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</w:t>
            </w:r>
            <w:r w:rsidR="00F50962">
              <w:rPr>
                <w:rFonts w:ascii="Verdana" w:hAnsi="Verdana"/>
                <w:sz w:val="20"/>
                <w:szCs w:val="20"/>
              </w:rPr>
              <w:t>ące</w:t>
            </w:r>
          </w:p>
        </w:tc>
        <w:tc>
          <w:tcPr>
            <w:tcW w:w="840" w:type="dxa"/>
          </w:tcPr>
          <w:p w14:paraId="431809A1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A94E5A" w14:textId="77777777" w:rsidR="00BA71C3" w:rsidRPr="000C0715" w:rsidRDefault="00BA71C3" w:rsidP="00BA71C3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14:paraId="311A7392" w14:textId="77777777" w:rsidR="00C22C19" w:rsidRPr="000C0715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14:paraId="5ED06F72" w14:textId="77777777"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ZAMIERZAMY</w:t>
      </w:r>
      <w:r w:rsidRPr="000C0715">
        <w:rPr>
          <w:rFonts w:ascii="Verdana" w:hAnsi="Verdana"/>
        </w:rPr>
        <w:t xml:space="preserve"> powierzyć podwykonawcom wykonanie następujących części zamówienia:</w:t>
      </w:r>
    </w:p>
    <w:p w14:paraId="7D504639" w14:textId="77777777" w:rsidR="00FE3E6D" w:rsidRPr="000C0715" w:rsidRDefault="00FE3E6D" w:rsidP="00FE3E6D">
      <w:pPr>
        <w:pStyle w:val="Akapitzlist"/>
        <w:ind w:left="283"/>
        <w:jc w:val="both"/>
        <w:rPr>
          <w:rFonts w:ascii="Verdana" w:hAnsi="Verdana"/>
        </w:rPr>
      </w:pPr>
      <w:r w:rsidRPr="000C0715">
        <w:rPr>
          <w:rFonts w:ascii="Verdana" w:hAnsi="Verdana"/>
        </w:rPr>
        <w:t>_____________________________________________________________________</w:t>
      </w:r>
    </w:p>
    <w:p w14:paraId="0BA2E26F" w14:textId="77777777" w:rsidR="00FE3E6D" w:rsidRPr="000C0715" w:rsidRDefault="00FE3E6D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i/>
          <w:iCs/>
          <w:sz w:val="20"/>
          <w:szCs w:val="20"/>
        </w:rPr>
        <w:t>ZAMIERZAMY</w:t>
      </w:r>
      <w:r w:rsidRPr="000C0715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02D57B31" w14:textId="77777777" w:rsidR="00FE3E6D" w:rsidRPr="0024280D" w:rsidRDefault="00FE3E6D" w:rsidP="002428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52E3C97C" w14:textId="77777777"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0C0715">
        <w:rPr>
          <w:rFonts w:ascii="Verdana" w:hAnsi="Verdana"/>
          <w:b/>
          <w:iCs/>
        </w:rPr>
        <w:t>ZOBOWIĄZUJEMY SIĘ</w:t>
      </w:r>
      <w:r w:rsidRPr="000C0715">
        <w:rPr>
          <w:rFonts w:ascii="Verdana" w:hAnsi="Verdana"/>
          <w:iCs/>
        </w:rPr>
        <w:t xml:space="preserve"> do wykonania zamówienia w terminie określonym </w:t>
      </w:r>
      <w:r w:rsidRPr="000C0715">
        <w:rPr>
          <w:rFonts w:ascii="Verdana" w:hAnsi="Verdana"/>
          <w:iCs/>
        </w:rPr>
        <w:br/>
        <w:t>w Specyfikacj</w:t>
      </w:r>
      <w:r w:rsidR="00400331" w:rsidRPr="000C0715">
        <w:rPr>
          <w:rFonts w:ascii="Verdana" w:hAnsi="Verdana"/>
          <w:iCs/>
        </w:rPr>
        <w:t>i Istotnych Warunków Zamówienia.</w:t>
      </w:r>
    </w:p>
    <w:p w14:paraId="07B58D38" w14:textId="77777777" w:rsidR="00FE3E6D" w:rsidRPr="000C0715" w:rsidRDefault="00FE3E6D" w:rsidP="00FE3E6D">
      <w:pPr>
        <w:pStyle w:val="Akapitzlist"/>
        <w:ind w:left="420"/>
        <w:rPr>
          <w:rFonts w:ascii="Verdana" w:hAnsi="Verdana"/>
          <w:iCs/>
        </w:rPr>
      </w:pPr>
    </w:p>
    <w:p w14:paraId="5AF7486D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 xml:space="preserve">AKCEPTUJEMY </w:t>
      </w:r>
      <w:r w:rsidRPr="000C0715">
        <w:rPr>
          <w:rFonts w:ascii="Verdana" w:hAnsi="Verdana"/>
        </w:rPr>
        <w:t xml:space="preserve">warunki płatności określone przez Zamawiającego </w:t>
      </w:r>
      <w:r w:rsidR="007C2320" w:rsidRPr="000C0715">
        <w:rPr>
          <w:rFonts w:ascii="Verdana" w:hAnsi="Verdana"/>
        </w:rPr>
        <w:t>we wzorze</w:t>
      </w:r>
      <w:r w:rsidR="00245877" w:rsidRPr="000C0715">
        <w:rPr>
          <w:rFonts w:ascii="Verdana" w:hAnsi="Verdana"/>
        </w:rPr>
        <w:t xml:space="preserve"> umowy</w:t>
      </w:r>
      <w:r w:rsidRPr="000C0715">
        <w:rPr>
          <w:rFonts w:ascii="Verdana" w:hAnsi="Verdana"/>
        </w:rPr>
        <w:t xml:space="preserve">. </w:t>
      </w:r>
    </w:p>
    <w:p w14:paraId="5BA26872" w14:textId="77777777" w:rsidR="00FE3E6D" w:rsidRPr="00CD6F7D" w:rsidRDefault="00FE3E6D" w:rsidP="00FE3E6D">
      <w:pPr>
        <w:pStyle w:val="Akapitzlist"/>
        <w:rPr>
          <w:rFonts w:ascii="Verdana" w:hAnsi="Verdana"/>
        </w:rPr>
      </w:pPr>
    </w:p>
    <w:p w14:paraId="008DB802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CD6F7D">
        <w:rPr>
          <w:rFonts w:ascii="Verdana" w:hAnsi="Verdana"/>
          <w:b/>
        </w:rPr>
        <w:t>JESTEŚMY</w:t>
      </w:r>
      <w:r w:rsidRPr="00CD6F7D">
        <w:rPr>
          <w:rFonts w:ascii="Verdana" w:hAnsi="Verdana"/>
        </w:rPr>
        <w:t xml:space="preserve"> związani ofertą przez okres wskazany w Specyfikacji Istotnych Warunków Zamówienia. </w:t>
      </w:r>
    </w:p>
    <w:p w14:paraId="0F5D9D4D" w14:textId="77777777" w:rsidR="00FE3E6D" w:rsidRPr="00D07571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15683CDC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</w:t>
      </w:r>
      <w:r w:rsidRPr="00D07571">
        <w:rPr>
          <w:rFonts w:ascii="Verdana" w:hAnsi="Verdana"/>
        </w:rPr>
        <w:t xml:space="preserve">, iż informacje i dokumenty zawarte </w:t>
      </w:r>
      <w:r w:rsidRPr="00C703EB">
        <w:rPr>
          <w:rFonts w:ascii="Verdana" w:hAnsi="Verdana"/>
        </w:rPr>
        <w:t>na stronach nr od ___ do ___</w:t>
      </w:r>
      <w:r w:rsidRPr="00D07571">
        <w:rPr>
          <w:rFonts w:ascii="Verdana" w:hAnsi="Verdana"/>
        </w:rPr>
        <w:t xml:space="preserve"> stanowią tajemnicę przedsiębiorstwa w rozumieniu przepisów o zwalczaniu nieuczciwej konkurencji, co wykazaliśmy w załączniku nr ___ do Oferty i zastrzegamy, że nie mogą być one udostępniane.</w:t>
      </w:r>
    </w:p>
    <w:p w14:paraId="5AF38C00" w14:textId="77777777"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4C4ED229" w14:textId="77777777" w:rsidR="00FE3E6D" w:rsidRPr="00D07571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OŚWIADCZAMY,</w:t>
      </w:r>
      <w:r w:rsidRPr="00D07571">
        <w:rPr>
          <w:rFonts w:ascii="Verdana" w:hAnsi="Verdana"/>
        </w:rPr>
        <w:t xml:space="preserve"> że zapoznaliśmy się z Istotnymi dla Stron postanowieniami umowy zawartymi w Specyfikacji Istotnych Warunków Zamówienia (</w:t>
      </w:r>
      <w:r w:rsidR="00165F8B" w:rsidRPr="00D07571">
        <w:rPr>
          <w:rFonts w:ascii="Verdana" w:hAnsi="Verdana"/>
        </w:rPr>
        <w:t>wzór</w:t>
      </w:r>
      <w:r w:rsidRPr="00D07571">
        <w:rPr>
          <w:rFonts w:ascii="Verdana" w:hAnsi="Verdana"/>
        </w:rPr>
        <w:t xml:space="preserve"> umowy – </w:t>
      </w:r>
      <w:r w:rsidR="00165F8B" w:rsidRPr="00D07571">
        <w:rPr>
          <w:rFonts w:ascii="Verdana" w:hAnsi="Verdana"/>
        </w:rPr>
        <w:t>załącznik nr 7</w:t>
      </w:r>
      <w:r w:rsidRPr="00D07571">
        <w:rPr>
          <w:rFonts w:ascii="Verdana" w:hAnsi="Verdana"/>
        </w:rPr>
        <w:t xml:space="preserve"> do SIWZ) i zobowiązujemy się, w przypadku wyboru naszej oferty, do</w:t>
      </w:r>
      <w:r w:rsidR="009762AB" w:rsidRPr="00D07571">
        <w:rPr>
          <w:rFonts w:ascii="Verdana" w:hAnsi="Verdana"/>
        </w:rPr>
        <w:t xml:space="preserve"> zawarcia umów na poszczególne zadania zgodnych</w:t>
      </w:r>
      <w:r w:rsidRPr="00D07571">
        <w:rPr>
          <w:rFonts w:ascii="Verdana" w:hAnsi="Verdana"/>
        </w:rPr>
        <w:t xml:space="preserve"> z niniejszą ofertą, na warunkach określonych </w:t>
      </w:r>
      <w:r w:rsidR="009910DA" w:rsidRPr="00D07571">
        <w:rPr>
          <w:rFonts w:ascii="Verdana" w:hAnsi="Verdana"/>
        </w:rPr>
        <w:t xml:space="preserve">                         </w:t>
      </w:r>
      <w:r w:rsidRPr="00D07571">
        <w:rPr>
          <w:rFonts w:ascii="Verdana" w:hAnsi="Verdana"/>
        </w:rPr>
        <w:t>w Specyfikacji Istotnych Warunków Zamówienia, w miejscu i terminie wyznaczonym przez Zamawiającego.</w:t>
      </w:r>
    </w:p>
    <w:p w14:paraId="06E159E5" w14:textId="77777777" w:rsidR="00FE3E6D" w:rsidRPr="00D07571" w:rsidRDefault="00FE3E6D" w:rsidP="00FE3E6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14:paraId="0E42685B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 xml:space="preserve">OFERTĘ </w:t>
      </w:r>
      <w:r w:rsidRPr="00D07571">
        <w:rPr>
          <w:rFonts w:ascii="Verdana" w:hAnsi="Verdana"/>
        </w:rPr>
        <w:t>składamy na _________ stronach.</w:t>
      </w:r>
    </w:p>
    <w:p w14:paraId="24AA2D72" w14:textId="77777777"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14:paraId="2F9E45B5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lastRenderedPageBreak/>
        <w:t>WRAZ Z OFERTĄ</w:t>
      </w:r>
      <w:r w:rsidRPr="00D07571">
        <w:rPr>
          <w:rFonts w:ascii="Verdana" w:hAnsi="Verdana"/>
        </w:rPr>
        <w:t xml:space="preserve"> składamy następujące oświadczenia i dokumenty:</w:t>
      </w:r>
    </w:p>
    <w:p w14:paraId="65E4FBAE" w14:textId="77777777" w:rsidR="00FE3E6D" w:rsidRPr="00D07571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D07571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1C9834A1" w14:textId="77777777"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  <w:r w:rsidRPr="00D07571">
        <w:rPr>
          <w:rFonts w:ascii="Verdana" w:hAnsi="Verdana"/>
        </w:rPr>
        <w:t>- __________________________________________________________________</w:t>
      </w:r>
    </w:p>
    <w:p w14:paraId="1627C5FA" w14:textId="6A8DE52D" w:rsidR="00FE3E6D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D07571">
        <w:rPr>
          <w:rFonts w:ascii="Verdana" w:hAnsi="Verdana"/>
          <w:i/>
          <w:sz w:val="16"/>
          <w:szCs w:val="16"/>
        </w:rPr>
        <w:t>)</w:t>
      </w:r>
    </w:p>
    <w:p w14:paraId="609DD673" w14:textId="77777777" w:rsidR="00353F5D" w:rsidRPr="00D07571" w:rsidRDefault="00353F5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2F8DB25D" w14:textId="1EBA424A" w:rsidR="00FE3E6D" w:rsidRPr="00D07571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D07571">
        <w:rPr>
          <w:rFonts w:ascii="Verdana" w:hAnsi="Verdana"/>
          <w:b/>
          <w:bCs/>
        </w:rPr>
        <w:t>WSZELKĄ KORESPONDENCJĘ</w:t>
      </w:r>
      <w:r w:rsidRPr="00D07571">
        <w:rPr>
          <w:rFonts w:ascii="Verdana" w:hAnsi="Verdana"/>
        </w:rPr>
        <w:t xml:space="preserve"> w sprawie przedmiotowego postępowania należy </w:t>
      </w:r>
      <w:r w:rsidR="00C703EB">
        <w:rPr>
          <w:rFonts w:ascii="Verdana" w:hAnsi="Verdana"/>
        </w:rPr>
        <w:br/>
        <w:t xml:space="preserve">      </w:t>
      </w:r>
      <w:r w:rsidRPr="00D07571">
        <w:rPr>
          <w:rFonts w:ascii="Verdana" w:hAnsi="Verdana"/>
        </w:rPr>
        <w:t>kierować na poniższy adres:</w:t>
      </w:r>
    </w:p>
    <w:p w14:paraId="6A006157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 xml:space="preserve">Imię i nazwisko:_____________________________________________________ </w:t>
      </w:r>
    </w:p>
    <w:p w14:paraId="2BA3325B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adres:_____________________________________________________________</w:t>
      </w:r>
    </w:p>
    <w:p w14:paraId="2ECF882E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__________________________________________________________________</w:t>
      </w:r>
    </w:p>
    <w:p w14:paraId="6AA80C3F" w14:textId="77777777" w:rsidR="00FE3E6D" w:rsidRPr="00D07571" w:rsidRDefault="00FE3E6D" w:rsidP="0024280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tel. _____________ fax ________________ e-mail: _________________________</w:t>
      </w:r>
    </w:p>
    <w:p w14:paraId="4BEACE4A" w14:textId="77777777"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14:paraId="1B3AB350" w14:textId="35FDD283" w:rsidR="00353F5D" w:rsidRPr="00353F5D" w:rsidRDefault="00353F5D" w:rsidP="00353F5D">
      <w:pPr>
        <w:pStyle w:val="Zwykytekst1"/>
        <w:spacing w:line="276" w:lineRule="auto"/>
        <w:rPr>
          <w:rFonts w:ascii="Verdana" w:hAnsi="Verdana"/>
          <w:i/>
        </w:rPr>
      </w:pPr>
    </w:p>
    <w:p w14:paraId="3AB6D0FD" w14:textId="291A5DF0" w:rsidR="00353F5D" w:rsidRDefault="00353F5D" w:rsidP="00353F5D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</w:rPr>
      </w:pPr>
      <w:r w:rsidRPr="00353F5D">
        <w:rPr>
          <w:rFonts w:ascii="Verdana" w:hAnsi="Verdana"/>
        </w:rPr>
        <w:t>Wypełniłem/wypełniłam obowiązki informacyjne przewidziane w art. 13 lub art. 14 RODO</w:t>
      </w:r>
      <w:r w:rsidRPr="00353F5D">
        <w:rPr>
          <w:rFonts w:ascii="Verdana" w:hAnsi="Verdana"/>
          <w:vertAlign w:val="superscript"/>
        </w:rPr>
        <w:footnoteReference w:id="1"/>
      </w:r>
      <w:r w:rsidRPr="00353F5D">
        <w:rPr>
          <w:rFonts w:ascii="Verdana" w:hAnsi="Verdana"/>
        </w:rPr>
        <w:t xml:space="preserve"> wobec osób fizycznych, od których dane osobowe bezpośrednio lub pośrednio pozyskałem w celu ubiegania się o udzielenie zamówienia publicznego                                  w niniejszym postępowaniu.</w:t>
      </w:r>
      <w:r w:rsidRPr="00353F5D">
        <w:rPr>
          <w:rFonts w:ascii="Verdana" w:hAnsi="Verdana"/>
          <w:vertAlign w:val="superscript"/>
        </w:rPr>
        <w:footnoteReference w:id="2"/>
      </w:r>
    </w:p>
    <w:p w14:paraId="73928532" w14:textId="570CB42B" w:rsidR="00353F5D" w:rsidRDefault="00353F5D" w:rsidP="00353F5D">
      <w:pPr>
        <w:pStyle w:val="Zwykytekst1"/>
        <w:spacing w:line="276" w:lineRule="auto"/>
        <w:jc w:val="both"/>
        <w:rPr>
          <w:rFonts w:ascii="Verdana" w:hAnsi="Verdana"/>
        </w:rPr>
      </w:pPr>
    </w:p>
    <w:p w14:paraId="1D68A9C5" w14:textId="77777777" w:rsidR="00353F5D" w:rsidRDefault="00353F5D" w:rsidP="00353F5D">
      <w:pPr>
        <w:pStyle w:val="Zwykytekst1"/>
        <w:spacing w:line="276" w:lineRule="auto"/>
        <w:jc w:val="both"/>
        <w:rPr>
          <w:rFonts w:ascii="Verdana" w:hAnsi="Verdana"/>
        </w:rPr>
      </w:pPr>
    </w:p>
    <w:p w14:paraId="1C41F32A" w14:textId="77777777" w:rsidR="00353F5D" w:rsidRPr="00353F5D" w:rsidRDefault="00353F5D" w:rsidP="00353F5D">
      <w:pPr>
        <w:pStyle w:val="Zwykytekst1"/>
        <w:spacing w:line="276" w:lineRule="auto"/>
        <w:ind w:left="283"/>
        <w:jc w:val="both"/>
        <w:rPr>
          <w:rFonts w:ascii="Verdana" w:hAnsi="Verdana"/>
        </w:rPr>
      </w:pPr>
    </w:p>
    <w:p w14:paraId="504CC746" w14:textId="77777777" w:rsidR="00353F5D" w:rsidRPr="0024280D" w:rsidRDefault="00353F5D" w:rsidP="00353F5D">
      <w:pPr>
        <w:pStyle w:val="Zwykytekst1"/>
        <w:spacing w:line="276" w:lineRule="auto"/>
        <w:ind w:left="283"/>
        <w:jc w:val="right"/>
        <w:rPr>
          <w:rFonts w:ascii="Verdana" w:hAnsi="Verdana"/>
        </w:rPr>
      </w:pPr>
      <w:r w:rsidRPr="00D07571">
        <w:rPr>
          <w:rFonts w:ascii="Verdana" w:hAnsi="Verdana"/>
        </w:rPr>
        <w:t>__________________ dnia __ __ ____ roku</w:t>
      </w:r>
    </w:p>
    <w:p w14:paraId="6581CC3F" w14:textId="78BF2A35" w:rsidR="00353F5D" w:rsidRDefault="00353F5D" w:rsidP="00353F5D">
      <w:pPr>
        <w:pStyle w:val="Zwykytekst1"/>
        <w:spacing w:line="276" w:lineRule="auto"/>
        <w:ind w:left="283"/>
        <w:rPr>
          <w:rFonts w:ascii="Verdana" w:hAnsi="Verdana"/>
          <w:i/>
        </w:rPr>
      </w:pPr>
    </w:p>
    <w:p w14:paraId="58C31D6D" w14:textId="77777777" w:rsidR="00353F5D" w:rsidRPr="00D07571" w:rsidRDefault="00353F5D" w:rsidP="00353F5D">
      <w:pPr>
        <w:pStyle w:val="Zwykytekst1"/>
        <w:spacing w:line="276" w:lineRule="auto"/>
        <w:ind w:left="283"/>
        <w:rPr>
          <w:rFonts w:ascii="Verdana" w:hAnsi="Verdana"/>
          <w:i/>
        </w:rPr>
      </w:pPr>
    </w:p>
    <w:p w14:paraId="14B7384C" w14:textId="77777777" w:rsidR="00FE3E6D" w:rsidRPr="00D07571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D07571">
        <w:rPr>
          <w:rFonts w:ascii="Verdana" w:hAnsi="Verdana"/>
          <w:i/>
        </w:rPr>
        <w:t>_____________________________________</w:t>
      </w:r>
    </w:p>
    <w:p w14:paraId="53F77561" w14:textId="77777777" w:rsidR="00FE3E6D" w:rsidRPr="0024280D" w:rsidRDefault="00FE3E6D" w:rsidP="002428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sz w:val="16"/>
          <w:szCs w:val="16"/>
        </w:rPr>
        <w:t>(podpis Wykonawcy/Pełnomocnika)</w:t>
      </w:r>
    </w:p>
    <w:p w14:paraId="575EE5CD" w14:textId="77777777" w:rsidR="00B0027A" w:rsidRPr="000C0715" w:rsidRDefault="00B0027A" w:rsidP="0024280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0C0715">
        <w:rPr>
          <w:rFonts w:ascii="Verdana" w:hAnsi="Verdana"/>
          <w:sz w:val="16"/>
          <w:szCs w:val="16"/>
        </w:rPr>
        <w:t>*zaznaczyć poprzez wstawienie znaku „X” w odpowiednim wierszu</w:t>
      </w:r>
    </w:p>
    <w:p w14:paraId="6EA2C1F6" w14:textId="77777777" w:rsidR="00FE3E6D" w:rsidRPr="00D07571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F7E80F" w14:textId="77777777" w:rsidR="00FE3E6D" w:rsidRPr="000F413C" w:rsidRDefault="00FE3E6D" w:rsidP="00FE3E6D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58E84A7" w14:textId="77777777" w:rsidR="00FE3E6D" w:rsidRPr="000F413C" w:rsidRDefault="00FE3E6D" w:rsidP="00FE3E6D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2783E897" w14:textId="77777777" w:rsidR="00F860F2" w:rsidRPr="000F413C" w:rsidRDefault="00F860F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A7EAE3E" w14:textId="2B175E0D" w:rsidR="00F860F2" w:rsidRDefault="00F860F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A7FEA18" w14:textId="58447E99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6B9924A" w14:textId="282E1180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A623591" w14:textId="74ADBBE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480DE6DB" w14:textId="585E2EE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03A61D5" w14:textId="4AC80344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6322E34" w14:textId="7E236D4F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025699C" w14:textId="26514D8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818154D" w14:textId="6EF5FBF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DD0407E" w14:textId="69471516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700DBCF" w14:textId="26FD86D7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72ABC7F" w14:textId="6D8E3E88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501E4EA" w14:textId="34B7A21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3D18E2B" w14:textId="1947C43E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1402FF9" w14:textId="467D5F2A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2B8A3E6" w14:textId="1074A000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52AD3A0" w14:textId="370580BC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9287D71" w14:textId="51614D6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CE2BA0A" w14:textId="4107DAC3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5604F77" w14:textId="77777777" w:rsidR="003D5575" w:rsidRDefault="003D5575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8EF3BA5" w14:textId="5A5C1319" w:rsidR="00FE1882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955956E" w14:textId="03524D4B" w:rsidR="00353F5D" w:rsidRDefault="00353F5D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4CCFE87B" w14:textId="77777777" w:rsidR="00FE1882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F1691B8" w14:textId="77777777" w:rsidR="00FE1882" w:rsidRPr="000F413C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FE13447" w14:textId="77777777" w:rsidR="00FE3E6D" w:rsidRPr="00FE1882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FE1882">
        <w:rPr>
          <w:rFonts w:ascii="Verdana" w:hAnsi="Verdana" w:cs="Verdana"/>
          <w:b/>
          <w:bCs/>
          <w:sz w:val="20"/>
          <w:szCs w:val="20"/>
        </w:rPr>
        <w:t>Rozdział 3</w:t>
      </w:r>
    </w:p>
    <w:p w14:paraId="7D9F9255" w14:textId="77777777" w:rsidR="00FE3E6D" w:rsidRPr="00FE1882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DBDC189" w14:textId="77777777" w:rsidR="00FE3E6D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FE1882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Wykonawców warunków udziału </w:t>
      </w:r>
      <w:r w:rsidRPr="00FE1882">
        <w:rPr>
          <w:rFonts w:ascii="Verdana" w:hAnsi="Verdana" w:cs="Verdana"/>
          <w:b/>
          <w:bCs/>
          <w:sz w:val="20"/>
          <w:szCs w:val="20"/>
        </w:rPr>
        <w:br/>
        <w:t>w postępowaniu/wykazania braku podstaw do wykluczenia z postępowania:</w:t>
      </w:r>
    </w:p>
    <w:p w14:paraId="23B68BF3" w14:textId="77777777" w:rsidR="003D5ED8" w:rsidRPr="00CA05F9" w:rsidRDefault="003D5ED8" w:rsidP="00FE3E6D">
      <w:pPr>
        <w:spacing w:line="276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p w14:paraId="2D23A166" w14:textId="77777777" w:rsidR="003D5ED8" w:rsidRPr="00CA05F9" w:rsidRDefault="003D5ED8" w:rsidP="00FE3E6D">
      <w:pPr>
        <w:spacing w:line="276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p w14:paraId="60B87974" w14:textId="7ABCA3CE" w:rsidR="00FE3E6D" w:rsidRPr="00CE3059" w:rsidRDefault="00FE3E6D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3C761B">
        <w:rPr>
          <w:rFonts w:ascii="Verdana" w:hAnsi="Verdana" w:cs="Verdana"/>
          <w:b/>
          <w:bCs/>
          <w:color w:val="FF0000"/>
        </w:rPr>
        <w:br w:type="page"/>
      </w:r>
      <w:r w:rsidR="00915A7D" w:rsidRPr="00CE3059">
        <w:rPr>
          <w:rFonts w:ascii="Verdana" w:hAnsi="Verdana" w:cs="Verdana"/>
        </w:rPr>
        <w:lastRenderedPageBreak/>
        <w:t xml:space="preserve">Załącznik nr </w:t>
      </w:r>
      <w:r w:rsidR="000633F3">
        <w:rPr>
          <w:rFonts w:ascii="Verdana" w:hAnsi="Verdana" w:cs="Verdana"/>
        </w:rPr>
        <w:t>2a</w:t>
      </w:r>
      <w:r w:rsidRPr="00CE3059">
        <w:rPr>
          <w:rFonts w:ascii="Verdana" w:hAnsi="Verdana" w:cs="Verdana"/>
        </w:rPr>
        <w:t xml:space="preserve"> do SIWZ</w:t>
      </w:r>
    </w:p>
    <w:p w14:paraId="201847C3" w14:textId="77777777"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5E85B78A" w14:textId="77777777"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4ADF0FB6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Verdana"/>
          <w:b/>
          <w:bCs/>
          <w:sz w:val="20"/>
          <w:szCs w:val="20"/>
        </w:rPr>
        <w:t>Zamawiający</w:t>
      </w:r>
      <w:r w:rsidRPr="00CE3059">
        <w:rPr>
          <w:rFonts w:ascii="Verdana" w:hAnsi="Verdana" w:cs="Arial"/>
          <w:b/>
          <w:sz w:val="20"/>
          <w:szCs w:val="20"/>
        </w:rPr>
        <w:t>:</w:t>
      </w:r>
    </w:p>
    <w:p w14:paraId="6A6A8624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Gmina Dobrzyca</w:t>
      </w:r>
    </w:p>
    <w:p w14:paraId="13A908CB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ul. Rynek 14</w:t>
      </w:r>
    </w:p>
    <w:p w14:paraId="56C314EF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63-330 Dobrzyca</w:t>
      </w:r>
    </w:p>
    <w:p w14:paraId="1506EFB7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26FF9E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Wykonawca:</w:t>
      </w:r>
    </w:p>
    <w:p w14:paraId="61293CD1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60F17C3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C0F54A8" w14:textId="77777777"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32F6914" w14:textId="77777777"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0CDEF903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6103AC46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reprezentowany przez:</w:t>
      </w:r>
    </w:p>
    <w:p w14:paraId="64F4DE82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CE305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2108FC57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0C56AA5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6099425C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7293BE87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29012B98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2CF22516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60857FAD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C800302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6006AE5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6911C71A" w14:textId="77777777" w:rsidR="00915A7D" w:rsidRPr="007F0234" w:rsidRDefault="00915A7D" w:rsidP="008B6381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0A24421C" w14:textId="2C8C7FBF" w:rsidR="00FE3E6D" w:rsidRPr="00C43228" w:rsidRDefault="003D5575" w:rsidP="003D557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C43228">
        <w:rPr>
          <w:rFonts w:ascii="Verdana" w:hAnsi="Verdana"/>
          <w:b/>
          <w:sz w:val="20"/>
          <w:szCs w:val="20"/>
        </w:rPr>
        <w:t>BUDOWA DROGI GMINNEJ GUSTAWÓW-KARMINIEC</w:t>
      </w:r>
    </w:p>
    <w:p w14:paraId="2C08E352" w14:textId="77777777" w:rsidR="00FE3E6D" w:rsidRPr="00CE3059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>oświadczam, co następuje:</w:t>
      </w:r>
    </w:p>
    <w:p w14:paraId="6C058EA3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C3DF8D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080A3ED" w14:textId="77777777" w:rsidR="00FE3E6D" w:rsidRPr="00CE3059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421DA80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6C48BE3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</w:t>
      </w:r>
      <w:r w:rsidRPr="00353F5D">
        <w:rPr>
          <w:rFonts w:ascii="Verdana" w:hAnsi="Verdana" w:cs="Arial"/>
          <w:sz w:val="20"/>
          <w:szCs w:val="20"/>
        </w:rPr>
        <w:t>. 7.2.Instrukcji dla Wykonawców.</w:t>
      </w:r>
    </w:p>
    <w:p w14:paraId="3D37276E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07F087FF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319DFDB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…………….…….</w:t>
      </w:r>
      <w:r w:rsidRPr="00CE3059">
        <w:rPr>
          <w:rFonts w:ascii="Verdana" w:hAnsi="Verdana" w:cs="Arial"/>
          <w:sz w:val="20"/>
          <w:szCs w:val="20"/>
        </w:rPr>
        <w:t xml:space="preserve"> </w:t>
      </w:r>
      <w:r w:rsidRPr="00CE3059">
        <w:rPr>
          <w:rFonts w:ascii="Verdana" w:hAnsi="Verdana" w:cs="Arial"/>
          <w:i/>
          <w:sz w:val="16"/>
          <w:szCs w:val="16"/>
        </w:rPr>
        <w:t>(miejscowość),</w:t>
      </w:r>
      <w:r w:rsidRPr="00CE3059">
        <w:rPr>
          <w:rFonts w:ascii="Verdana" w:hAnsi="Verdana" w:cs="Arial"/>
          <w:i/>
          <w:sz w:val="18"/>
          <w:szCs w:val="18"/>
        </w:rPr>
        <w:t xml:space="preserve"> </w:t>
      </w:r>
      <w:r w:rsidRPr="00CE305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151BBC56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14FB11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3F0B47D" w14:textId="77777777" w:rsidR="00FE3E6D" w:rsidRPr="00CE3059" w:rsidRDefault="00FE3E6D" w:rsidP="00FE3E6D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(podpis)</w:t>
      </w:r>
    </w:p>
    <w:p w14:paraId="1448D5D0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93F3B18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9CAD9D8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br w:type="page"/>
      </w:r>
    </w:p>
    <w:p w14:paraId="1613E9F2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0B20BB">
        <w:rPr>
          <w:rFonts w:ascii="Verdana" w:hAnsi="Verdana" w:cs="Arial"/>
          <w:sz w:val="20"/>
          <w:szCs w:val="20"/>
        </w:rPr>
        <w:t xml:space="preserve">: </w:t>
      </w:r>
    </w:p>
    <w:p w14:paraId="15029E6A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0841683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0B20BB">
        <w:rPr>
          <w:rFonts w:ascii="Verdana" w:hAnsi="Verdana" w:cs="Arial"/>
          <w:i/>
          <w:sz w:val="20"/>
          <w:szCs w:val="20"/>
        </w:rPr>
        <w:t>,</w:t>
      </w:r>
      <w:r w:rsidRPr="000B20BB">
        <w:rPr>
          <w:rFonts w:ascii="Verdana" w:hAnsi="Verdana" w:cs="Arial"/>
          <w:sz w:val="20"/>
          <w:szCs w:val="20"/>
        </w:rPr>
        <w:t xml:space="preserve"> polegam na zasobach następującego/ych podmiotu/ów: </w:t>
      </w:r>
    </w:p>
    <w:p w14:paraId="06605671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8E0DF0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5D8EF4E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 w następującym zakresie: _______________________________________________________________________</w:t>
      </w:r>
    </w:p>
    <w:p w14:paraId="0E613C0F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(wskazać podmiot i określić odpowiedni zakres dla wskazanego podmiotu)</w:t>
      </w:r>
    </w:p>
    <w:p w14:paraId="4349D22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111A8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533BBD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0CBAA25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EF2D605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50965AA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048E21AC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BAE812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509D7B73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495D32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2D259F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14:paraId="1AD2D1B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4C44A0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9589B4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7749B72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20339A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0C71B86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6177C070" w14:textId="4BBB5927"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B20BB">
        <w:rPr>
          <w:rFonts w:ascii="Verdana" w:hAnsi="Verdana" w:cs="Verdana"/>
          <w:bCs/>
          <w:sz w:val="18"/>
          <w:szCs w:val="18"/>
        </w:rPr>
        <w:br w:type="page"/>
      </w:r>
      <w:r w:rsidR="00A61750" w:rsidRPr="000B20BB">
        <w:rPr>
          <w:rFonts w:ascii="Verdana" w:hAnsi="Verdana" w:cs="Verdana"/>
          <w:sz w:val="20"/>
          <w:szCs w:val="20"/>
        </w:rPr>
        <w:lastRenderedPageBreak/>
        <w:t>Załącznik nr 2</w:t>
      </w:r>
      <w:r w:rsidR="000633F3">
        <w:rPr>
          <w:rFonts w:ascii="Verdana" w:hAnsi="Verdana" w:cs="Verdana"/>
          <w:sz w:val="20"/>
          <w:szCs w:val="20"/>
        </w:rPr>
        <w:t>b</w:t>
      </w:r>
      <w:r w:rsidRPr="000B20BB">
        <w:rPr>
          <w:rFonts w:ascii="Verdana" w:hAnsi="Verdana" w:cs="Verdana"/>
          <w:sz w:val="20"/>
          <w:szCs w:val="20"/>
        </w:rPr>
        <w:t xml:space="preserve"> do SIWZ</w:t>
      </w:r>
    </w:p>
    <w:p w14:paraId="4A1E83F2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Verdana"/>
          <w:b/>
          <w:bCs/>
          <w:sz w:val="20"/>
          <w:szCs w:val="20"/>
        </w:rPr>
        <w:t>Zamawiający</w:t>
      </w:r>
      <w:r w:rsidRPr="000B20BB">
        <w:rPr>
          <w:rFonts w:ascii="Verdana" w:hAnsi="Verdana" w:cs="Arial"/>
          <w:b/>
          <w:sz w:val="20"/>
          <w:szCs w:val="20"/>
        </w:rPr>
        <w:t>:</w:t>
      </w:r>
    </w:p>
    <w:p w14:paraId="0FB8AD0A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Gmina Dobrzyca</w:t>
      </w:r>
    </w:p>
    <w:p w14:paraId="3AD30F1B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ul. Rynek 14</w:t>
      </w:r>
    </w:p>
    <w:p w14:paraId="4DF75AAC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63-330 Dobrzyca</w:t>
      </w:r>
    </w:p>
    <w:p w14:paraId="255E467D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14:paraId="2CC2E042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B221C51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Wykonawca:</w:t>
      </w:r>
    </w:p>
    <w:p w14:paraId="76A52F2E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14:paraId="3A0FFD29" w14:textId="77777777"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26FD4B4" w14:textId="77777777"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673FC9D1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152E3B42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reprezentowany przez:</w:t>
      </w:r>
    </w:p>
    <w:p w14:paraId="29A40EC5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0B20BB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15D77376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5752BD2" w14:textId="77777777"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7B1EC25F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6613A15C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1A22212A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2A5EFA76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>DOTYCZĄCE PRZESŁANEK WYKLUCZENIA Z POSTĘPOWANIA</w:t>
      </w:r>
    </w:p>
    <w:p w14:paraId="18BB4F2C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D8F757" w14:textId="20D641F1" w:rsidR="00FE3E6D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7F0234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56AC8614" w14:textId="77777777" w:rsidR="00381881" w:rsidRPr="007F0234" w:rsidRDefault="00381881" w:rsidP="00FE3E6D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FB4F49D" w14:textId="77777777" w:rsidR="003D5575" w:rsidRPr="00C43228" w:rsidRDefault="003D5575" w:rsidP="003D557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C43228">
        <w:rPr>
          <w:rFonts w:ascii="Verdana" w:hAnsi="Verdana"/>
          <w:b/>
          <w:sz w:val="20"/>
          <w:szCs w:val="20"/>
        </w:rPr>
        <w:t>BUDOWA DROGI GMINNEJ GUSTAWÓW-KARMINIEC</w:t>
      </w:r>
    </w:p>
    <w:p w14:paraId="73FA29E8" w14:textId="77777777" w:rsidR="00FE3E6D" w:rsidRPr="007F0234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F26A0CA" w14:textId="77777777" w:rsidR="00FE3E6D" w:rsidRPr="000B20BB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co następuje:</w:t>
      </w:r>
    </w:p>
    <w:p w14:paraId="67F35AC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DEF0FC9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573D7D64" w14:textId="77777777" w:rsidR="00FE3E6D" w:rsidRPr="000B20BB" w:rsidRDefault="00FE3E6D" w:rsidP="00FE3E6D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14:paraId="3F3352E5" w14:textId="73AF36FC" w:rsidR="00FE3E6D" w:rsidRPr="00381881" w:rsidRDefault="00FE3E6D" w:rsidP="008C05F8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Verdana" w:hAnsi="Verdana" w:cs="Arial"/>
          <w:sz w:val="18"/>
          <w:szCs w:val="18"/>
        </w:rPr>
      </w:pPr>
      <w:r w:rsidRPr="00381881">
        <w:rPr>
          <w:rFonts w:ascii="Verdana" w:hAnsi="Verdana"/>
        </w:rPr>
        <w:t xml:space="preserve">Oświadczam, że nie podlegam wykluczeniu z postępowania na podstawie art. 24 ust 1 </w:t>
      </w:r>
      <w:r w:rsidR="00ED67F2" w:rsidRPr="00381881">
        <w:rPr>
          <w:rFonts w:ascii="Verdana" w:hAnsi="Verdana"/>
        </w:rPr>
        <w:t xml:space="preserve">oraz. 2 ust. 5 pkt 1) </w:t>
      </w:r>
      <w:r w:rsidRPr="00381881">
        <w:rPr>
          <w:rFonts w:ascii="Verdana" w:hAnsi="Verdana"/>
        </w:rPr>
        <w:t xml:space="preserve">ustawy Pzp </w:t>
      </w:r>
    </w:p>
    <w:p w14:paraId="2EFFF03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BB00DDB" w14:textId="77777777" w:rsidR="00D7610D" w:rsidRPr="000B20BB" w:rsidRDefault="00D7610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105F2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3B1F37C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7ABBA9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222F366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21E06C25" w14:textId="77777777" w:rsidR="00FE3E6D" w:rsidRPr="000B20BB" w:rsidRDefault="00FE3E6D" w:rsidP="00FE3E6D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39A183FC" w14:textId="6C567A5B" w:rsidR="00FE3E6D" w:rsidRPr="000B20BB" w:rsidRDefault="00FE3E6D" w:rsidP="00C703E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B20BB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pkt </w:t>
      </w:r>
      <w:r w:rsidR="00ED033C" w:rsidRPr="000B20BB">
        <w:rPr>
          <w:rFonts w:ascii="Verdana" w:hAnsi="Verdana" w:cs="Arial"/>
          <w:i/>
          <w:sz w:val="20"/>
          <w:szCs w:val="20"/>
        </w:rPr>
        <w:t>1</w:t>
      </w:r>
      <w:r w:rsidRPr="000B20BB">
        <w:rPr>
          <w:rFonts w:ascii="Verdana" w:hAnsi="Verdana" w:cs="Arial"/>
          <w:i/>
          <w:sz w:val="20"/>
          <w:szCs w:val="20"/>
        </w:rPr>
        <w:t xml:space="preserve"> ustawy Pzp).</w:t>
      </w:r>
      <w:r w:rsidRPr="000B20BB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………………………………………………………………………………………………………………………………………………...</w:t>
      </w:r>
    </w:p>
    <w:p w14:paraId="04512B6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8FA9B28" w14:textId="77777777"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11F22BB" w14:textId="77777777"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284013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D2EF43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4D5CD76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="00C703EB">
        <w:rPr>
          <w:rFonts w:ascii="Verdana" w:hAnsi="Verdana" w:cs="Arial"/>
          <w:sz w:val="18"/>
          <w:szCs w:val="18"/>
        </w:rPr>
        <w:t xml:space="preserve">                  </w:t>
      </w:r>
      <w:r w:rsidRPr="000B20BB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DBFBF7C" w14:textId="77777777" w:rsidR="00FE3E6D" w:rsidRPr="000B20BB" w:rsidRDefault="00C703EB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</w:t>
      </w:r>
      <w:r w:rsidR="00FE3E6D" w:rsidRPr="000B20BB">
        <w:rPr>
          <w:rFonts w:ascii="Verdana" w:hAnsi="Verdana" w:cs="Arial"/>
          <w:i/>
          <w:sz w:val="16"/>
          <w:szCs w:val="16"/>
        </w:rPr>
        <w:t>(podpis)</w:t>
      </w:r>
    </w:p>
    <w:p w14:paraId="4022060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44E6933" w14:textId="77777777" w:rsidR="00483F14" w:rsidRPr="000F413C" w:rsidRDefault="00483F14" w:rsidP="00FE3E6D">
      <w:pPr>
        <w:spacing w:line="276" w:lineRule="auto"/>
        <w:jc w:val="both"/>
        <w:rPr>
          <w:rFonts w:ascii="Verdana" w:hAnsi="Verdana" w:cs="Arial"/>
          <w:color w:val="548DD4" w:themeColor="text2" w:themeTint="99"/>
          <w:sz w:val="18"/>
          <w:szCs w:val="18"/>
        </w:rPr>
      </w:pPr>
    </w:p>
    <w:p w14:paraId="7F26B2DF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0AA9243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5DE96D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…………………………………………………………………….………………………* </w:t>
      </w:r>
      <w:r w:rsidRPr="000B20BB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0B20BB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174E6A1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14:paraId="3647B01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B20BB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14:paraId="773C539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060199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1C22C7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71319C9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7502265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8444DB0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6F65405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A62168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0083468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0B20BB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15CF461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BBF83D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0B20BB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31B982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7A66101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E446B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79D52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60F286D1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32AD75E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2D950A04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49ADFF43" w14:textId="77777777" w:rsidR="00955760" w:rsidRPr="000B20BB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332695F1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A5307E7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E632274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C2D877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9B1E8F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9425F29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12497A2B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7E08808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BCF6E86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FCFFFCC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3994E4FD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0219A60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42C0DE5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91DECCB" w14:textId="77777777" w:rsidR="00955760" w:rsidRPr="000F413C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  <w:r w:rsidRPr="000F413C">
        <w:rPr>
          <w:rFonts w:ascii="Verdana" w:hAnsi="Verdana" w:cs="Arial"/>
          <w:i/>
          <w:color w:val="548DD4" w:themeColor="text2" w:themeTint="99"/>
          <w:sz w:val="16"/>
          <w:szCs w:val="16"/>
        </w:rPr>
        <w:br w:type="page"/>
      </w:r>
    </w:p>
    <w:p w14:paraId="3C122973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1FCCE45D" w14:textId="77777777" w:rsidR="00057CA8" w:rsidRPr="000F0618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3 do SIWZ</w:t>
      </w:r>
    </w:p>
    <w:p w14:paraId="1261977C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44FD1F67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tbl>
      <w:tblPr>
        <w:tblpPr w:leftFromText="141" w:rightFromText="141" w:vertAnchor="page" w:horzAnchor="margin" w:tblpY="18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955760" w:rsidRPr="000F0618" w14:paraId="237AF3CE" w14:textId="77777777" w:rsidTr="007F1CA8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8477" w14:textId="77777777" w:rsidR="00955760" w:rsidRPr="000F0618" w:rsidRDefault="00955760" w:rsidP="006247FC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89F19" w14:textId="77777777" w:rsidR="007F1CA8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</w:t>
            </w:r>
            <w:r w:rsidR="00955760"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nformacja o </w:t>
            </w: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przynależności do tej samej grupy kapitałowej  z innym </w:t>
            </w:r>
          </w:p>
          <w:p w14:paraId="4CEC6211" w14:textId="490424BF" w:rsidR="00955760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uczestnikiem postępowania </w:t>
            </w:r>
          </w:p>
        </w:tc>
      </w:tr>
    </w:tbl>
    <w:p w14:paraId="3EE7E035" w14:textId="77777777"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09117D6" w14:textId="77777777"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94C4AA1" w14:textId="77777777"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ED7CCD1" w14:textId="77777777" w:rsidR="00955760" w:rsidRPr="000F0618" w:rsidRDefault="00955760" w:rsidP="0095576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14:paraId="77D94EF4" w14:textId="77777777" w:rsidR="00955760" w:rsidRPr="000F0618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0F0618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14:paraId="66B6EF75" w14:textId="77777777" w:rsidR="00955760" w:rsidRPr="000F0618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5C19337A" w14:textId="77777777" w:rsidR="003D5575" w:rsidRPr="00C43228" w:rsidRDefault="003D5575" w:rsidP="003D557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C43228">
        <w:rPr>
          <w:rFonts w:ascii="Verdana" w:hAnsi="Verdana"/>
          <w:b/>
          <w:sz w:val="20"/>
          <w:szCs w:val="20"/>
        </w:rPr>
        <w:t>BUDOWA DROGI GMINNEJ GUSTAWÓW-KARMINIEC</w:t>
      </w:r>
    </w:p>
    <w:p w14:paraId="00AC95A4" w14:textId="77777777" w:rsidR="00955760" w:rsidRPr="007F0234" w:rsidRDefault="00955760" w:rsidP="00955760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77F558EA" w14:textId="77777777" w:rsidR="00955760" w:rsidRPr="000F0618" w:rsidRDefault="00955760" w:rsidP="0095576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w imieniu Wykonawcy:</w:t>
      </w:r>
    </w:p>
    <w:p w14:paraId="1A610CE3" w14:textId="77777777"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1838137E" w14:textId="77777777"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14:paraId="3A509700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informuję, że:</w:t>
      </w:r>
    </w:p>
    <w:p w14:paraId="40BDA6C1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B30617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0F0618">
        <w:rPr>
          <w:rFonts w:ascii="Verdana" w:hAnsi="Verdana"/>
          <w:bCs/>
          <w:iCs/>
          <w:sz w:val="18"/>
          <w:szCs w:val="18"/>
        </w:rPr>
        <w:t>*nie należę do grupy kapitałowej, o której mowa w 24 ust. 1 pkt. 23 ustawy Pzp</w:t>
      </w:r>
    </w:p>
    <w:p w14:paraId="5CFD813C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0453D5AF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 xml:space="preserve">*należę do tej samej grupy kapitałowej, o której mowa w 24 ust. 1 pkt. 23 ustawy Pzp </w:t>
      </w:r>
      <w:r w:rsidR="007F1CA8" w:rsidRPr="000F0618">
        <w:rPr>
          <w:rFonts w:ascii="Verdana" w:hAnsi="Verdana"/>
          <w:bCs/>
          <w:sz w:val="18"/>
          <w:szCs w:val="18"/>
        </w:rPr>
        <w:t xml:space="preserve">                                      </w:t>
      </w:r>
      <w:r w:rsidR="00057CA8" w:rsidRPr="000F0618">
        <w:rPr>
          <w:rFonts w:ascii="Verdana" w:hAnsi="Verdana"/>
          <w:bCs/>
          <w:sz w:val="18"/>
          <w:szCs w:val="18"/>
        </w:rPr>
        <w:t>z następującym podmiotem/następującymi podmiotami będącym uczestnikiem niniejszego postępowania</w:t>
      </w:r>
      <w:r w:rsidRPr="000F0618">
        <w:rPr>
          <w:rFonts w:ascii="Verdana" w:hAnsi="Verdana"/>
          <w:bCs/>
          <w:sz w:val="18"/>
          <w:szCs w:val="18"/>
        </w:rPr>
        <w:t>:</w:t>
      </w:r>
    </w:p>
    <w:p w14:paraId="1F3949DB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3D321A2" w14:textId="77777777" w:rsidR="00955760" w:rsidRPr="000F0618" w:rsidRDefault="00955760" w:rsidP="00955760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55760" w:rsidRPr="000F0618" w14:paraId="4C788A2B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43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E92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58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955760" w:rsidRPr="000F0618" w14:paraId="5FC02E8E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F11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B26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0D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5760" w:rsidRPr="000F0618" w14:paraId="55742EE2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BF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E42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D2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378804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69DB38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0BBE0C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86AFE0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115CBDC" w14:textId="77777777" w:rsidR="00955760" w:rsidRPr="000F0618" w:rsidRDefault="00955760" w:rsidP="00955760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 dnia __ __ _____ roku</w:t>
      </w:r>
    </w:p>
    <w:p w14:paraId="1C3AAC90" w14:textId="77777777"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____________________________________</w:t>
      </w:r>
    </w:p>
    <w:p w14:paraId="11FACA89" w14:textId="77777777"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(podpis Wykonawcy/Pełnomocnika)</w:t>
      </w:r>
    </w:p>
    <w:p w14:paraId="5D38A26A" w14:textId="77777777"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</w:p>
    <w:p w14:paraId="60BBA2A2" w14:textId="77777777"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>*niepotrzebne skreślić</w:t>
      </w:r>
    </w:p>
    <w:p w14:paraId="195B10CC" w14:textId="77777777" w:rsidR="00955760" w:rsidRPr="000F0618" w:rsidRDefault="00955760" w:rsidP="00955760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14:paraId="55A023D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7B8B1497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1A1D4E0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58705E21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9D80023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1E8A2AFD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359FF17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53FE6B78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26DB841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6427167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5E054373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AF9741D" w14:textId="77777777" w:rsidR="00955760" w:rsidRPr="000F413C" w:rsidRDefault="00955760" w:rsidP="00955760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1EE82E24" w14:textId="77777777"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14:paraId="4C3ED7FF" w14:textId="77777777"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14:paraId="21F11EF7" w14:textId="77777777" w:rsidR="0005175D" w:rsidRPr="000F0618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sz w:val="20"/>
          <w:szCs w:val="20"/>
        </w:rPr>
      </w:pPr>
    </w:p>
    <w:p w14:paraId="3A3DAE97" w14:textId="77777777" w:rsidR="00FE3E6D" w:rsidRPr="000F0618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lastRenderedPageBreak/>
        <w:t>Załącznik nr 4</w:t>
      </w:r>
      <w:r w:rsidR="00FE3E6D" w:rsidRPr="000F0618">
        <w:rPr>
          <w:rFonts w:ascii="Verdana" w:hAnsi="Verdana" w:cs="Verdana"/>
          <w:sz w:val="20"/>
          <w:szCs w:val="20"/>
        </w:rPr>
        <w:t xml:space="preserve"> do SIWZ</w:t>
      </w:r>
    </w:p>
    <w:p w14:paraId="6B5FADEB" w14:textId="77777777" w:rsidR="00FE3E6D" w:rsidRPr="000F0618" w:rsidRDefault="00FE3E6D" w:rsidP="00FE3E6D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F0618" w14:paraId="6235E675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0131F" w14:textId="77777777" w:rsidR="00FE3E6D" w:rsidRPr="000F0618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64C1" w14:textId="77777777" w:rsidR="00FE3E6D" w:rsidRPr="000F0618" w:rsidRDefault="00955760" w:rsidP="0086701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>ZOBOWIĄZANIE</w:t>
            </w:r>
            <w:r w:rsidR="00FE3E6D" w:rsidRPr="000F0618">
              <w:rPr>
                <w:rFonts w:ascii="Verdana" w:hAnsi="Verdana"/>
                <w:b/>
                <w:sz w:val="20"/>
                <w:szCs w:val="20"/>
              </w:rPr>
              <w:t xml:space="preserve"> INNEGO PODMIOTU  </w:t>
            </w:r>
          </w:p>
          <w:p w14:paraId="31C80772" w14:textId="2FA4314D" w:rsidR="00955760" w:rsidRPr="000F0618" w:rsidRDefault="00FE3E6D" w:rsidP="009557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  <w:p w14:paraId="61D27741" w14:textId="77777777" w:rsidR="00FE3E6D" w:rsidRPr="000F0618" w:rsidRDefault="00FE3E6D" w:rsidP="00867011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D6FB48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7A72DEC1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23D89E02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48326AFF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 xml:space="preserve">UWAGA: </w:t>
      </w:r>
    </w:p>
    <w:p w14:paraId="513FA249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14:paraId="1141A8B5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14:paraId="1EF1E798" w14:textId="77777777"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pisemne zobowiązanie podmiotu, o którym mowa w art. 22a ust. 2 ustawy Pzp,</w:t>
      </w:r>
    </w:p>
    <w:p w14:paraId="414E82C4" w14:textId="77777777"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dokumenty dotyczące:</w:t>
      </w:r>
    </w:p>
    <w:p w14:paraId="7BFB7D27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14:paraId="79FD4D35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14:paraId="0587D6D4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14:paraId="47493E22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14:paraId="5FE18441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699B8CA6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F6FB0BF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4ADC4D34" w14:textId="77777777"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0F0618">
        <w:rPr>
          <w:rFonts w:ascii="Verdana" w:hAnsi="Verdana" w:cs="Verdana"/>
          <w:sz w:val="18"/>
          <w:szCs w:val="18"/>
        </w:rPr>
        <w:t xml:space="preserve"> </w:t>
      </w:r>
    </w:p>
    <w:p w14:paraId="008A981D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5FFA4A4E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20016DE7" w14:textId="77777777"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14:paraId="71E1F482" w14:textId="77777777"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0F0618">
        <w:rPr>
          <w:rFonts w:ascii="Verdana" w:hAnsi="Verdana" w:cs="Verdana"/>
        </w:rPr>
        <w:t>działając w imieniu i na rzecz</w:t>
      </w:r>
    </w:p>
    <w:p w14:paraId="046E04E9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0BBEFE7E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3935E2D1" w14:textId="77777777"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14:paraId="634B4ADC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5A83B914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 xml:space="preserve">Zobowiązuję się do oddania nw. zasobów na potrzeby wykonania zamówienia </w:t>
      </w:r>
      <w:r w:rsidR="004E2A97" w:rsidRPr="000F0618">
        <w:rPr>
          <w:rFonts w:ascii="Verdana" w:hAnsi="Verdana" w:cs="Times New Roman"/>
        </w:rPr>
        <w:t>pn.</w:t>
      </w:r>
    </w:p>
    <w:p w14:paraId="0A602855" w14:textId="77777777" w:rsidR="004E2A97" w:rsidRPr="000F0618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14:paraId="4DD8C6AE" w14:textId="77777777" w:rsidR="003D5575" w:rsidRPr="00C43228" w:rsidRDefault="003D5575" w:rsidP="003D557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C43228">
        <w:rPr>
          <w:rFonts w:ascii="Verdana" w:hAnsi="Verdana"/>
          <w:b/>
          <w:sz w:val="20"/>
          <w:szCs w:val="20"/>
        </w:rPr>
        <w:t>BUDOWA DROGI GMINNEJ GUSTAWÓW-KARMINIEC</w:t>
      </w:r>
    </w:p>
    <w:p w14:paraId="371354CE" w14:textId="77777777" w:rsidR="004E2A97" w:rsidRPr="00C43228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14:paraId="7BA94118" w14:textId="77777777"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14:paraId="273322E4" w14:textId="77777777"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FCE5154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5912EED0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do dyspozycji Wykonawcy:</w:t>
      </w:r>
    </w:p>
    <w:p w14:paraId="46607F99" w14:textId="77777777"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14:paraId="7F0BE8D8" w14:textId="77777777"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(nazwa Wykonawcy)</w:t>
      </w:r>
    </w:p>
    <w:p w14:paraId="06F0A5A0" w14:textId="77777777"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14:paraId="590EA80A" w14:textId="77777777"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14:paraId="22517B53" w14:textId="77777777" w:rsidR="00FE3E6D" w:rsidRPr="000F0618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0F0618">
        <w:rPr>
          <w:rFonts w:ascii="Verdana" w:hAnsi="Verdana"/>
          <w:sz w:val="20"/>
          <w:szCs w:val="20"/>
        </w:rPr>
        <w:t>przy wykonywaniu zamówienia pod nazwą:</w:t>
      </w:r>
    </w:p>
    <w:p w14:paraId="2AF4E403" w14:textId="77777777" w:rsidR="00FE3E6D" w:rsidRPr="000F0618" w:rsidRDefault="00FE3E6D" w:rsidP="00FE3E6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FDC1E29" w14:textId="77777777" w:rsidR="00FE3E6D" w:rsidRPr="000F0618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F0618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0A7DC0EC" w14:textId="77777777"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14:paraId="155ECFCA" w14:textId="77777777"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Oświadczam, iż:</w:t>
      </w:r>
    </w:p>
    <w:p w14:paraId="715638BE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udostępniam Wykonawcy ww. zasoby, w następującym zakresie:</w:t>
      </w:r>
    </w:p>
    <w:p w14:paraId="13CBD25A" w14:textId="77777777"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0D518DF5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sposób wykorzystania udostępnionych przeze mnie zasobów będzie następujący:</w:t>
      </w:r>
    </w:p>
    <w:p w14:paraId="0CBF9985" w14:textId="77777777" w:rsidR="00FE3E6D" w:rsidRPr="000F0618" w:rsidRDefault="00FE3E6D" w:rsidP="00FE3E6D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2D71288F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charakter stosunku łączącego mnie z Wykonawcą będzie następujący:</w:t>
      </w:r>
    </w:p>
    <w:p w14:paraId="692DB3FD" w14:textId="77777777" w:rsidR="00FE3E6D" w:rsidRPr="000F0618" w:rsidRDefault="00FE3E6D" w:rsidP="00FE3E6D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lastRenderedPageBreak/>
        <w:t>_________________________________________________________________</w:t>
      </w:r>
    </w:p>
    <w:p w14:paraId="195EDA0A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zakres mojego udziału przy wykonywaniu zamówienia będzie następujący:</w:t>
      </w:r>
    </w:p>
    <w:p w14:paraId="66DF5F0A" w14:textId="77777777"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224DDF52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okres mojego udziału przy wykonywaniu zamówienia będzie następujący:</w:t>
      </w:r>
    </w:p>
    <w:p w14:paraId="207D1AB7" w14:textId="77777777"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7A76B4B8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36FFF9AB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1519F4A8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14:paraId="1FCB9B36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 dnia __ __ _____ roku</w:t>
      </w:r>
    </w:p>
    <w:p w14:paraId="610E39B6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79C8E5D0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2B254F94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516AB3B6" w14:textId="77777777" w:rsidR="00FE3E6D" w:rsidRPr="000F0618" w:rsidRDefault="00FE3E6D" w:rsidP="00FE3E6D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0F0618">
        <w:rPr>
          <w:rFonts w:ascii="Verdana" w:hAnsi="Verdana"/>
          <w:i/>
        </w:rPr>
        <w:t>___________________________________________</w:t>
      </w:r>
    </w:p>
    <w:p w14:paraId="057D29E2" w14:textId="77777777" w:rsidR="00FE3E6D" w:rsidRPr="000F0618" w:rsidRDefault="00FE3E6D" w:rsidP="00FE3E6D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14:paraId="2DBC71A2" w14:textId="77777777" w:rsidR="00FE3E6D" w:rsidRPr="003D4E7E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Arial"/>
          <w:i/>
          <w:sz w:val="16"/>
          <w:szCs w:val="16"/>
        </w:rPr>
        <w:br w:type="page"/>
      </w:r>
      <w:r w:rsidR="008B41BD" w:rsidRPr="003D4E7E">
        <w:rPr>
          <w:rFonts w:ascii="Verdana" w:hAnsi="Verdana" w:cs="Verdana"/>
          <w:sz w:val="20"/>
          <w:szCs w:val="20"/>
        </w:rPr>
        <w:lastRenderedPageBreak/>
        <w:t>Załącznik nr 5</w:t>
      </w:r>
      <w:r w:rsidRPr="003D4E7E">
        <w:rPr>
          <w:rFonts w:ascii="Verdana" w:hAnsi="Verdana" w:cs="Verdana"/>
          <w:sz w:val="20"/>
          <w:szCs w:val="20"/>
        </w:rPr>
        <w:t xml:space="preserve"> do SIWZ</w:t>
      </w:r>
    </w:p>
    <w:p w14:paraId="316025F9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3D4E7E" w14:paraId="11EF232D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9E4B" w14:textId="77777777" w:rsidR="00FE3E6D" w:rsidRPr="003D4E7E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D4E7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E7F1C" w14:textId="0629294C" w:rsidR="00FE3E6D" w:rsidRPr="003D4E7E" w:rsidRDefault="006247FC" w:rsidP="0086701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Oświadczenie potwierdzające posiadane doświadczenie </w:t>
            </w:r>
          </w:p>
        </w:tc>
      </w:tr>
    </w:tbl>
    <w:p w14:paraId="1E252C33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31D5282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6F2FE9F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31EF8D9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63D6391" w14:textId="77777777"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D4E7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C217723" w14:textId="77777777"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0BCF014B" w14:textId="77777777" w:rsidR="003D5575" w:rsidRPr="00C43228" w:rsidRDefault="003D5575" w:rsidP="003D557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C43228">
        <w:rPr>
          <w:rFonts w:ascii="Verdana" w:hAnsi="Verdana"/>
          <w:b/>
          <w:sz w:val="20"/>
          <w:szCs w:val="20"/>
        </w:rPr>
        <w:t>BUDOWA DROGI GMINNEJ GUSTAWÓW-KARMINIEC</w:t>
      </w:r>
    </w:p>
    <w:p w14:paraId="30D70941" w14:textId="77777777" w:rsidR="00FE3E6D" w:rsidRPr="003D4E7E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48ADE07" w14:textId="77777777" w:rsidR="00FE3E6D" w:rsidRPr="003D4E7E" w:rsidRDefault="00FE3E6D" w:rsidP="00FE3E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w imieniu Wykonawcy:</w:t>
      </w:r>
    </w:p>
    <w:p w14:paraId="1E747D19" w14:textId="77777777" w:rsidR="00FE3E6D" w:rsidRPr="003D4E7E" w:rsidRDefault="00FE3E6D" w:rsidP="00FE3E6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5EFF7A7" w14:textId="77777777" w:rsidR="006247FC" w:rsidRPr="003D4E7E" w:rsidRDefault="006247FC" w:rsidP="00807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3D4E7E">
        <w:rPr>
          <w:rFonts w:ascii="Verdana" w:hAnsi="Verdana"/>
          <w:sz w:val="20"/>
          <w:szCs w:val="20"/>
        </w:rPr>
        <w:t>doświadczenie Wykonawcy:</w:t>
      </w:r>
    </w:p>
    <w:p w14:paraId="11FCBE21" w14:textId="77777777" w:rsidR="006247FC" w:rsidRPr="003D4E7E" w:rsidRDefault="006247FC" w:rsidP="006247FC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655"/>
        <w:gridCol w:w="4289"/>
        <w:gridCol w:w="2384"/>
        <w:gridCol w:w="2243"/>
      </w:tblGrid>
      <w:tr w:rsidR="00EF7931" w:rsidRPr="003D4E7E" w14:paraId="3D957CAB" w14:textId="77777777" w:rsidTr="00EF7931">
        <w:tc>
          <w:tcPr>
            <w:tcW w:w="655" w:type="dxa"/>
          </w:tcPr>
          <w:p w14:paraId="2816A03A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70D994E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14:paraId="2FBEFCB6" w14:textId="77777777"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CF18E82" w14:textId="77777777"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4E7E">
              <w:rPr>
                <w:rFonts w:ascii="Verdana" w:hAnsi="Verdana"/>
                <w:sz w:val="18"/>
                <w:szCs w:val="18"/>
              </w:rPr>
              <w:t>Wykaz robót*</w:t>
            </w:r>
          </w:p>
          <w:p w14:paraId="69F4FA80" w14:textId="77777777"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63AE234" w14:textId="77777777"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4C04DFB3" w14:textId="77777777" w:rsidR="00EF7931" w:rsidRPr="003D4E7E" w:rsidRDefault="00EF7931" w:rsidP="008075C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14:paraId="7206A4C6" w14:textId="77777777"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03EC3C77" w14:textId="77777777" w:rsidR="00EF7931" w:rsidRPr="003D4E7E" w:rsidRDefault="00EF7931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Kwota zadania</w:t>
            </w:r>
          </w:p>
          <w:p w14:paraId="18D85083" w14:textId="77777777" w:rsidR="00EF7931" w:rsidRPr="003D4E7E" w:rsidRDefault="00726B82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(netto/brutto)</w:t>
            </w:r>
          </w:p>
        </w:tc>
      </w:tr>
      <w:tr w:rsidR="00EF7931" w:rsidRPr="003D4E7E" w14:paraId="2F455546" w14:textId="77777777" w:rsidTr="00EF7931">
        <w:tc>
          <w:tcPr>
            <w:tcW w:w="655" w:type="dxa"/>
          </w:tcPr>
          <w:p w14:paraId="2ADC861D" w14:textId="77777777" w:rsidR="00EF7931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14:paraId="6911BFC7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8F72CCD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D7EA9CF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4E7E" w:rsidRPr="003D4E7E" w14:paraId="59C03E1D" w14:textId="77777777" w:rsidTr="00EF7931">
        <w:tc>
          <w:tcPr>
            <w:tcW w:w="655" w:type="dxa"/>
          </w:tcPr>
          <w:p w14:paraId="11E527A3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89" w:type="dxa"/>
          </w:tcPr>
          <w:p w14:paraId="1F2E5D73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C3D852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44EAFF0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1BB3A7" w14:textId="77777777" w:rsidR="008075C4" w:rsidRPr="003D4E7E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14:paraId="24C7F4B2" w14:textId="77777777" w:rsidR="008075C4" w:rsidRPr="003D4E7E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14:paraId="26032124" w14:textId="2E1B6FEA" w:rsidR="007158A4" w:rsidRPr="003D4E7E" w:rsidRDefault="008075C4" w:rsidP="004F01B6">
      <w:pPr>
        <w:spacing w:line="276" w:lineRule="auto"/>
        <w:jc w:val="both"/>
        <w:rPr>
          <w:sz w:val="28"/>
        </w:rPr>
      </w:pPr>
      <w:r w:rsidRPr="003D4E7E">
        <w:rPr>
          <w:rFonts w:ascii="Verdana" w:hAnsi="Verdana"/>
          <w:sz w:val="16"/>
          <w:szCs w:val="16"/>
        </w:rPr>
        <w:t>*Wykaz robót wykonanych w okresie ostatnich pięciu lat przed upływem terminu składania ofert (lub w okresie prowadzenia działalności, jeżeli jest ona prowadzona przez okres krótszy niż pięć lat) - c</w:t>
      </w:r>
      <w:r w:rsidR="009762AB" w:rsidRPr="003D4E7E">
        <w:rPr>
          <w:rFonts w:ascii="Verdana" w:hAnsi="Verdana"/>
          <w:sz w:val="16"/>
          <w:szCs w:val="16"/>
        </w:rPr>
        <w:t>o najmniej 2</w:t>
      </w:r>
      <w:r w:rsidRPr="003D4E7E">
        <w:rPr>
          <w:rFonts w:ascii="Verdana" w:hAnsi="Verdana"/>
          <w:sz w:val="16"/>
          <w:szCs w:val="16"/>
        </w:rPr>
        <w:t xml:space="preserve"> robot</w:t>
      </w:r>
      <w:r w:rsidR="009762AB" w:rsidRPr="003D4E7E">
        <w:rPr>
          <w:rFonts w:ascii="Verdana" w:hAnsi="Verdana"/>
          <w:sz w:val="16"/>
          <w:szCs w:val="16"/>
        </w:rPr>
        <w:t>y</w:t>
      </w:r>
      <w:r w:rsidRPr="003D4E7E">
        <w:rPr>
          <w:rFonts w:ascii="Verdana" w:hAnsi="Verdana"/>
          <w:sz w:val="16"/>
          <w:szCs w:val="16"/>
        </w:rPr>
        <w:t xml:space="preserve"> </w:t>
      </w:r>
      <w:r w:rsidR="009762AB" w:rsidRPr="003D4E7E">
        <w:rPr>
          <w:rFonts w:ascii="Verdana" w:hAnsi="Verdana"/>
          <w:sz w:val="16"/>
          <w:szCs w:val="16"/>
        </w:rPr>
        <w:t>budowlane</w:t>
      </w:r>
      <w:r w:rsidRPr="003D4E7E">
        <w:rPr>
          <w:rFonts w:ascii="Verdana" w:hAnsi="Verdana"/>
          <w:sz w:val="16"/>
          <w:szCs w:val="16"/>
        </w:rPr>
        <w:t xml:space="preserve"> polegając</w:t>
      </w:r>
      <w:r w:rsidR="004F01B6">
        <w:rPr>
          <w:rFonts w:ascii="Verdana" w:hAnsi="Verdana"/>
          <w:sz w:val="16"/>
          <w:szCs w:val="16"/>
        </w:rPr>
        <w:t>e</w:t>
      </w:r>
      <w:r w:rsidRPr="003D4E7E">
        <w:rPr>
          <w:rFonts w:ascii="Verdana" w:hAnsi="Verdana"/>
          <w:sz w:val="16"/>
          <w:szCs w:val="16"/>
        </w:rPr>
        <w:t xml:space="preserve"> na budowie</w:t>
      </w:r>
      <w:r w:rsidR="007F0D04">
        <w:rPr>
          <w:rFonts w:ascii="Verdana" w:hAnsi="Verdana"/>
          <w:sz w:val="16"/>
          <w:szCs w:val="16"/>
        </w:rPr>
        <w:t xml:space="preserve"> lub </w:t>
      </w:r>
      <w:r w:rsidRPr="003D4E7E">
        <w:rPr>
          <w:rFonts w:ascii="Verdana" w:hAnsi="Verdana"/>
          <w:sz w:val="16"/>
          <w:szCs w:val="16"/>
        </w:rPr>
        <w:t xml:space="preserve"> przebudowie </w:t>
      </w:r>
      <w:r w:rsidR="007F0D04">
        <w:rPr>
          <w:rFonts w:ascii="Verdana" w:hAnsi="Verdana"/>
          <w:sz w:val="16"/>
          <w:szCs w:val="16"/>
        </w:rPr>
        <w:t xml:space="preserve">drogi z nawierzchni mineralno-bitumicznej o dł. co najmniej </w:t>
      </w:r>
      <w:r w:rsidR="00C43228">
        <w:rPr>
          <w:rFonts w:ascii="Verdana" w:hAnsi="Verdana"/>
          <w:sz w:val="16"/>
          <w:szCs w:val="16"/>
        </w:rPr>
        <w:t>1</w:t>
      </w:r>
      <w:r w:rsidR="00C6088C">
        <w:rPr>
          <w:rFonts w:ascii="Verdana" w:hAnsi="Verdana"/>
          <w:sz w:val="16"/>
          <w:szCs w:val="16"/>
        </w:rPr>
        <w:t>00</w:t>
      </w:r>
      <w:r w:rsidR="007F0D04">
        <w:rPr>
          <w:rFonts w:ascii="Verdana" w:hAnsi="Verdana"/>
          <w:sz w:val="16"/>
          <w:szCs w:val="16"/>
        </w:rPr>
        <w:t xml:space="preserve"> m</w:t>
      </w:r>
      <w:r w:rsidR="00C6088C">
        <w:rPr>
          <w:rFonts w:ascii="Verdana" w:hAnsi="Verdana"/>
          <w:sz w:val="16"/>
          <w:szCs w:val="16"/>
        </w:rPr>
        <w:t>b</w:t>
      </w:r>
      <w:r w:rsidR="007F0D04">
        <w:rPr>
          <w:rFonts w:ascii="Verdana" w:hAnsi="Verdana"/>
          <w:sz w:val="16"/>
          <w:szCs w:val="16"/>
        </w:rPr>
        <w:t>.</w:t>
      </w:r>
    </w:p>
    <w:p w14:paraId="611B18B3" w14:textId="77777777" w:rsidR="007158A4" w:rsidRPr="003D4E7E" w:rsidRDefault="007158A4" w:rsidP="00FE3E6D">
      <w:pPr>
        <w:rPr>
          <w:sz w:val="28"/>
        </w:rPr>
      </w:pPr>
    </w:p>
    <w:p w14:paraId="678F74D3" w14:textId="77777777" w:rsidR="008075C4" w:rsidRPr="003D4E7E" w:rsidRDefault="008075C4" w:rsidP="00FE3E6D">
      <w:pPr>
        <w:rPr>
          <w:sz w:val="28"/>
        </w:rPr>
      </w:pPr>
    </w:p>
    <w:p w14:paraId="0581AEC7" w14:textId="77777777" w:rsidR="008075C4" w:rsidRPr="003D4E7E" w:rsidRDefault="008075C4" w:rsidP="00FE3E6D">
      <w:pPr>
        <w:rPr>
          <w:sz w:val="28"/>
        </w:rPr>
      </w:pPr>
    </w:p>
    <w:p w14:paraId="5B1ABFE3" w14:textId="77777777" w:rsidR="00FE3E6D" w:rsidRPr="003D4E7E" w:rsidRDefault="00FE3E6D" w:rsidP="00FE3E6D">
      <w:pPr>
        <w:rPr>
          <w:sz w:val="28"/>
        </w:rPr>
      </w:pPr>
    </w:p>
    <w:p w14:paraId="2C405F20" w14:textId="77777777" w:rsidR="00FE3E6D" w:rsidRPr="003D4E7E" w:rsidRDefault="00FE3E6D" w:rsidP="00FE3E6D">
      <w:pPr>
        <w:ind w:firstLine="708"/>
        <w:rPr>
          <w:rFonts w:ascii="Verdana" w:hAnsi="Verdana"/>
          <w:sz w:val="16"/>
          <w:szCs w:val="16"/>
        </w:rPr>
      </w:pPr>
      <w:r w:rsidRPr="003D4E7E">
        <w:rPr>
          <w:rFonts w:ascii="Verdana" w:hAnsi="Verdana"/>
          <w:sz w:val="16"/>
          <w:szCs w:val="16"/>
        </w:rPr>
        <w:t>............................ , dn. ...........                                          ...........................................................</w:t>
      </w:r>
    </w:p>
    <w:p w14:paraId="3C8E2B89" w14:textId="77777777"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3529099A" w14:textId="77777777"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026222D4" w14:textId="77777777" w:rsidR="00FE3E6D" w:rsidRPr="003D4E7E" w:rsidRDefault="00FE3E6D" w:rsidP="008075C4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9DED63E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4CDB6FB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2F19D55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A2D8E7C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0C00543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196A97D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BF10B8F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9553D0D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613D5DE" w14:textId="77777777" w:rsidR="00FE3E6D" w:rsidRPr="003D4E7E" w:rsidRDefault="00FE3E6D" w:rsidP="00FE3E6D">
      <w:pPr>
        <w:rPr>
          <w:rFonts w:ascii="Verdana" w:hAnsi="Verdana"/>
          <w:sz w:val="16"/>
          <w:szCs w:val="16"/>
          <w:vertAlign w:val="superscript"/>
        </w:rPr>
      </w:pPr>
    </w:p>
    <w:p w14:paraId="62007DB0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7E2B330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F0101A4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4A8DC2D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D137DE5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FD181FA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37407BE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559FF81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8ABDEE4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492A14D" w14:textId="77777777" w:rsidR="003B39B5" w:rsidRPr="000F413C" w:rsidRDefault="003B39B5" w:rsidP="00C174A7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  <w:sectPr w:rsidR="003B39B5" w:rsidRPr="000F413C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842E3F5" w14:textId="77777777" w:rsidR="008B41BD" w:rsidRPr="00EB20DA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EB20DA">
        <w:rPr>
          <w:rFonts w:ascii="Verdana" w:hAnsi="Verdana" w:cs="Verdana"/>
          <w:sz w:val="20"/>
          <w:szCs w:val="20"/>
        </w:rPr>
        <w:lastRenderedPageBreak/>
        <w:t>Załącznik nr 6 do SIWZ</w:t>
      </w:r>
    </w:p>
    <w:tbl>
      <w:tblPr>
        <w:tblpPr w:leftFromText="141" w:rightFromText="141" w:vertAnchor="text" w:horzAnchor="page" w:tblpX="321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54522" w:rsidRPr="00EB20DA" w14:paraId="3FC4DE29" w14:textId="77777777" w:rsidTr="00454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17CD" w14:textId="77777777" w:rsidR="00454522" w:rsidRPr="00EB20DA" w:rsidRDefault="00454522" w:rsidP="00FC2404">
            <w:pPr>
              <w:spacing w:line="276" w:lineRule="auto"/>
              <w:ind w:right="23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B20DA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DFF97" w14:textId="26FAFF84" w:rsidR="00454522" w:rsidRPr="00EB20DA" w:rsidRDefault="00454522" w:rsidP="00454522">
            <w:pPr>
              <w:jc w:val="center"/>
              <w:rPr>
                <w:b/>
                <w:sz w:val="20"/>
                <w:szCs w:val="20"/>
              </w:rPr>
            </w:pPr>
            <w:r w:rsidRPr="00EB20DA">
              <w:rPr>
                <w:rFonts w:ascii="Verdana" w:hAnsi="Verdana"/>
                <w:b/>
                <w:sz w:val="20"/>
                <w:szCs w:val="20"/>
              </w:rPr>
              <w:t xml:space="preserve">WYKAZ OSÓB, SKIEROWANYCH PRZEZ WYKONAWCĘ DO REALIZACJI ZAMÓWIENIA </w:t>
            </w:r>
          </w:p>
          <w:p w14:paraId="3513482E" w14:textId="77777777" w:rsidR="00454522" w:rsidRPr="00EB20DA" w:rsidRDefault="00454522" w:rsidP="00454522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7E8B8F60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B0856D4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9F7CDB9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29BE95A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25415E9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ED95AEC" w14:textId="77777777"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6381C9F4" w14:textId="77777777"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052D74A7" w14:textId="77777777"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EB20DA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454522" w:rsidRPr="00EB20DA">
        <w:rPr>
          <w:rFonts w:ascii="Verdana" w:hAnsi="Verdana" w:cs="Verdana"/>
          <w:bCs/>
          <w:sz w:val="20"/>
          <w:szCs w:val="20"/>
        </w:rPr>
        <w:t xml:space="preserve"> zadanie pn.</w:t>
      </w:r>
      <w:r w:rsidRPr="00EB20DA">
        <w:rPr>
          <w:rFonts w:ascii="Verdana" w:hAnsi="Verdana" w:cs="Verdana"/>
          <w:bCs/>
          <w:sz w:val="20"/>
          <w:szCs w:val="20"/>
        </w:rPr>
        <w:t>:</w:t>
      </w:r>
    </w:p>
    <w:p w14:paraId="3BE0EA6F" w14:textId="77777777"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1F715F8F" w14:textId="77777777" w:rsidR="003D5575" w:rsidRPr="006C761E" w:rsidRDefault="003D5575" w:rsidP="003D557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6C761E">
        <w:rPr>
          <w:rFonts w:ascii="Verdana" w:hAnsi="Verdana"/>
          <w:b/>
          <w:sz w:val="20"/>
          <w:szCs w:val="20"/>
        </w:rPr>
        <w:t>BUDOWA DROGI GMINNEJ GUSTAWÓW-KARMINIEC</w:t>
      </w:r>
    </w:p>
    <w:p w14:paraId="791B1EFD" w14:textId="77777777" w:rsidR="008B41BD" w:rsidRPr="00EB20DA" w:rsidRDefault="008B41BD" w:rsidP="008B41B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080DB94" w14:textId="77777777" w:rsidR="008B41BD" w:rsidRPr="00EB20DA" w:rsidRDefault="008B41BD" w:rsidP="008B41B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w imieniu Wykonawcy:</w:t>
      </w:r>
    </w:p>
    <w:p w14:paraId="0A74866C" w14:textId="77777777" w:rsidR="008B41BD" w:rsidRPr="00EB20DA" w:rsidRDefault="008B41BD" w:rsidP="008B41B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3355A5EA" w14:textId="77777777" w:rsidR="008B41BD" w:rsidRPr="00EB20DA" w:rsidRDefault="008B41BD" w:rsidP="00454522">
      <w:pPr>
        <w:jc w:val="both"/>
        <w:rPr>
          <w:sz w:val="20"/>
          <w:szCs w:val="20"/>
        </w:rPr>
      </w:pPr>
      <w:r w:rsidRPr="00EB20DA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="00454522" w:rsidRPr="00EB20DA">
        <w:rPr>
          <w:rFonts w:ascii="Verdana" w:hAnsi="Verdana"/>
          <w:b/>
          <w:sz w:val="20"/>
          <w:szCs w:val="20"/>
        </w:rPr>
        <w:t>wykształcenia i kwalifikacji zawodowych osób skierowanych przez Wykonawcę do realizacji zamówienia:</w:t>
      </w:r>
    </w:p>
    <w:p w14:paraId="77CAE330" w14:textId="77777777" w:rsidR="003B39B5" w:rsidRPr="00EB20DA" w:rsidRDefault="003B39B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374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984"/>
        <w:gridCol w:w="1984"/>
        <w:gridCol w:w="2126"/>
        <w:gridCol w:w="1843"/>
      </w:tblGrid>
      <w:tr w:rsidR="003B39B5" w:rsidRPr="00EB20DA" w14:paraId="5139C033" w14:textId="77777777" w:rsidTr="003B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8D5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88A" w14:textId="77777777" w:rsidR="003B39B5" w:rsidRPr="00EB20DA" w:rsidRDefault="003B39B5" w:rsidP="006247FC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Imię                                 i 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2B6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988C05" w14:textId="77777777"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  <w:p w14:paraId="7B4075BA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Wykształcenie</w:t>
            </w:r>
          </w:p>
          <w:p w14:paraId="72F15F92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14:paraId="30EC5FBF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F807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15FB" w14:textId="77777777" w:rsidR="003B39B5" w:rsidRPr="00EB20DA" w:rsidRDefault="003B39B5" w:rsidP="003B39B5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EB0" w14:textId="77777777" w:rsidR="003B39B5" w:rsidRPr="00EB20DA" w:rsidRDefault="003B39B5" w:rsidP="006247FC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Dysponuję/</w:t>
            </w:r>
          </w:p>
          <w:p w14:paraId="1A06AD32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Będę dysponować</w:t>
            </w:r>
            <w:r w:rsidRPr="00EB20DA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70B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Informacja</w:t>
            </w:r>
          </w:p>
          <w:p w14:paraId="64F9763C" w14:textId="77777777" w:rsidR="003B39B5" w:rsidRPr="00EB20DA" w:rsidRDefault="003B39B5" w:rsidP="00772AB7">
            <w:pPr>
              <w:ind w:right="-213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 xml:space="preserve"> o podstawie dysponowania osobami</w:t>
            </w:r>
            <w:r w:rsidRPr="00EB20D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3B39B5" w:rsidRPr="00EB20DA" w14:paraId="026D196F" w14:textId="77777777" w:rsidTr="003B39B5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4DA7" w14:textId="77777777"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371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C60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CCE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AAB8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70AF2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EF0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2AB7" w:rsidRPr="00EB20DA" w14:paraId="50E2F1F6" w14:textId="77777777" w:rsidTr="003B39B5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56C4D" w14:textId="77777777" w:rsidR="00772AB7" w:rsidRPr="00EB20DA" w:rsidRDefault="00772AB7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98F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DA6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5F4" w14:textId="77777777" w:rsidR="00772AB7" w:rsidRPr="00EB20DA" w:rsidRDefault="00772AB7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ACAE1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5C92B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FA4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9B5" w:rsidRPr="00EB20DA" w14:paraId="2972E511" w14:textId="77777777" w:rsidTr="003B39B5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ABA" w14:textId="77777777"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8BAD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7FA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uprawnienia budowlane do kierowania robotami budowlanymi w specjalności drogowej i jest członkiem właściwej izby inżynierów budownictwa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A47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211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2EF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EDC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CA7A2B" w14:textId="77777777"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6DBD97EA" w14:textId="77777777"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1D79D31D" w14:textId="77777777" w:rsidR="006E5B3C" w:rsidRPr="00EB20DA" w:rsidRDefault="006E5B3C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65A4B09C" w14:textId="77777777" w:rsidR="006E5B3C" w:rsidRPr="00EB20DA" w:rsidRDefault="006E5B3C" w:rsidP="006E5B3C">
      <w:pPr>
        <w:jc w:val="both"/>
        <w:rPr>
          <w:rFonts w:ascii="Verdana" w:hAnsi="Verdana"/>
          <w:i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7A184FE6" w14:textId="77777777" w:rsidR="008B41BD" w:rsidRPr="00EB20DA" w:rsidRDefault="008B41BD" w:rsidP="008B41BD">
      <w:pPr>
        <w:rPr>
          <w:rFonts w:ascii="Verdana" w:hAnsi="Verdana"/>
          <w:sz w:val="20"/>
          <w:szCs w:val="20"/>
        </w:rPr>
      </w:pPr>
    </w:p>
    <w:p w14:paraId="11BE14BB" w14:textId="77777777" w:rsidR="008B41BD" w:rsidRPr="00EB20DA" w:rsidRDefault="008B41BD" w:rsidP="008B41BD">
      <w:pPr>
        <w:rPr>
          <w:sz w:val="28"/>
        </w:rPr>
      </w:pPr>
    </w:p>
    <w:p w14:paraId="442E0C3F" w14:textId="77777777" w:rsidR="008B41BD" w:rsidRPr="00EB20DA" w:rsidRDefault="008B41BD" w:rsidP="008B41BD">
      <w:pPr>
        <w:rPr>
          <w:sz w:val="28"/>
        </w:rPr>
      </w:pPr>
    </w:p>
    <w:p w14:paraId="35989D36" w14:textId="77777777" w:rsidR="008B41BD" w:rsidRPr="00EB20DA" w:rsidRDefault="008B41BD" w:rsidP="008B41BD">
      <w:pPr>
        <w:ind w:firstLine="708"/>
        <w:rPr>
          <w:rFonts w:ascii="Verdana" w:hAnsi="Verdana"/>
          <w:sz w:val="16"/>
          <w:szCs w:val="16"/>
        </w:rPr>
      </w:pPr>
      <w:r w:rsidRPr="00EB20DA">
        <w:rPr>
          <w:rFonts w:ascii="Verdana" w:hAnsi="Verdana"/>
          <w:sz w:val="16"/>
          <w:szCs w:val="16"/>
        </w:rPr>
        <w:t xml:space="preserve">............................ , dn. ...........                                        </w:t>
      </w:r>
      <w:r w:rsidR="00454522" w:rsidRPr="00EB20DA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EB20DA">
        <w:rPr>
          <w:rFonts w:ascii="Verdana" w:hAnsi="Verdana"/>
          <w:sz w:val="16"/>
          <w:szCs w:val="16"/>
        </w:rPr>
        <w:t xml:space="preserve">  ...........................................................</w:t>
      </w:r>
    </w:p>
    <w:p w14:paraId="3AD3EFAB" w14:textId="77777777" w:rsidR="008B41BD" w:rsidRPr="00EB20DA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6F9E3ECC" w14:textId="167CD9B1" w:rsidR="008B41BD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4EB81D63" w14:textId="084C40C0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705CBACC" w14:textId="30771507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636E7D31" w14:textId="20C59DDD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845F1B0" w14:textId="0E55D4F1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0DD6D987" w14:textId="0663B776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A81CBCF" w14:textId="2074A8E8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680848E" w14:textId="7B69FEDE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C638F33" w14:textId="0279577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041C6192" w14:textId="4FD7D783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6739346" w14:textId="3AE5B50E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195F9EA6" w14:textId="04560181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72845201" w14:textId="594AEDA4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A8BA165" w14:textId="49BB59FC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377FE86" w14:textId="1D6C3CB0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C60F5E4" w14:textId="0EC61063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F6F504C" w14:textId="4C686580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C0ABCEF" w14:textId="22FF0A1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D3227F0" w14:textId="7832DC07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2300170" w14:textId="16B3FA2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118FB908" w14:textId="51BA10BE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6A2122A3" w14:textId="143AAA59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9A5D7B9" w14:textId="5A51A14F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08A62A05" w14:textId="69A6BEE1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CF5BF5D" w14:textId="3ABB35C4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B0A7805" w14:textId="1BAB2D2A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10F05377" w14:textId="6EBEC056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6E5A7B8" w14:textId="535FF6B7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3889F27" w14:textId="4B4E586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EA3906B" w14:textId="77777777" w:rsidR="00C174A7" w:rsidRPr="000F413C" w:rsidRDefault="00C174A7" w:rsidP="00E73FAC">
      <w:pPr>
        <w:spacing w:line="250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  <w:sectPr w:rsidR="00C174A7" w:rsidRPr="000F413C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</w:p>
    <w:p w14:paraId="63FE503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F2916D1" w14:textId="77777777" w:rsidR="00E73FAC" w:rsidRDefault="00E73FAC" w:rsidP="00114538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14:paraId="03447C51" w14:textId="7695B61F" w:rsidR="00E73FAC" w:rsidRPr="003D4E7E" w:rsidRDefault="00E73FAC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D4E7E">
        <w:rPr>
          <w:rFonts w:ascii="Verdana" w:hAnsi="Verdana" w:cs="Verdana"/>
          <w:sz w:val="20"/>
          <w:szCs w:val="20"/>
        </w:rPr>
        <w:t xml:space="preserve">Załącznik nr </w:t>
      </w:r>
      <w:r>
        <w:rPr>
          <w:rFonts w:ascii="Verdana" w:hAnsi="Verdana" w:cs="Verdana"/>
          <w:sz w:val="20"/>
          <w:szCs w:val="20"/>
        </w:rPr>
        <w:t>7</w:t>
      </w:r>
      <w:r w:rsidRPr="003D4E7E">
        <w:rPr>
          <w:rFonts w:ascii="Verdana" w:hAnsi="Verdana" w:cs="Verdana"/>
          <w:sz w:val="20"/>
          <w:szCs w:val="20"/>
        </w:rPr>
        <w:t xml:space="preserve"> do SIWZ</w:t>
      </w:r>
    </w:p>
    <w:p w14:paraId="7561F050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73FAC" w:rsidRPr="003D4E7E" w14:paraId="448EAEB4" w14:textId="77777777" w:rsidTr="008C05F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D1271" w14:textId="77777777" w:rsidR="00E73FAC" w:rsidRPr="003D4E7E" w:rsidRDefault="00E73FAC" w:rsidP="008C05F8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D4E7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960AE" w14:textId="46FD7CAB" w:rsidR="00E73FAC" w:rsidRPr="003D4E7E" w:rsidRDefault="00E73FAC" w:rsidP="008C05F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="000C1D4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Ś W I A D C Z E N I E </w:t>
            </w:r>
          </w:p>
        </w:tc>
      </w:tr>
    </w:tbl>
    <w:p w14:paraId="30D111C6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FA39F5C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32582BC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11538DD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6337CEE" w14:textId="77777777" w:rsidR="00E73FAC" w:rsidRPr="006C761E" w:rsidRDefault="00E73FAC" w:rsidP="00E73FA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D4E7E">
        <w:rPr>
          <w:rFonts w:ascii="Verdana" w:hAnsi="Verdana" w:cs="Verdana"/>
          <w:bCs/>
          <w:sz w:val="20"/>
          <w:szCs w:val="20"/>
        </w:rPr>
        <w:t xml:space="preserve">Składając ofertę w postępowaniu o zamówienie publiczne w trybie przetargu </w:t>
      </w:r>
      <w:r w:rsidRPr="006C761E">
        <w:rPr>
          <w:rFonts w:ascii="Verdana" w:hAnsi="Verdana" w:cs="Verdana"/>
          <w:bCs/>
          <w:sz w:val="20"/>
          <w:szCs w:val="20"/>
        </w:rPr>
        <w:t>nieograniczonego na:</w:t>
      </w:r>
    </w:p>
    <w:p w14:paraId="104CA00A" w14:textId="77777777" w:rsidR="00E73FAC" w:rsidRPr="006C761E" w:rsidRDefault="00E73FAC" w:rsidP="00E73FA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4430B2AF" w14:textId="77777777" w:rsidR="00341DA0" w:rsidRPr="006C761E" w:rsidRDefault="00341DA0" w:rsidP="00341DA0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6C761E">
        <w:rPr>
          <w:rFonts w:ascii="Verdana" w:hAnsi="Verdana"/>
          <w:b/>
          <w:sz w:val="20"/>
          <w:szCs w:val="20"/>
        </w:rPr>
        <w:t>BUDOWA DROGI GMINNEJ GUSTAWÓW-KARMINIEC</w:t>
      </w:r>
    </w:p>
    <w:p w14:paraId="48B08F5F" w14:textId="77777777" w:rsidR="00E73FAC" w:rsidRPr="003D4E7E" w:rsidRDefault="00E73FAC" w:rsidP="00E73FA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878FFB0" w14:textId="77777777" w:rsidR="00E73FAC" w:rsidRPr="003D4E7E" w:rsidRDefault="00E73FAC" w:rsidP="00E73FA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w imieniu Wykonawcy:</w:t>
      </w:r>
    </w:p>
    <w:p w14:paraId="14F5C40E" w14:textId="77777777" w:rsidR="00E73FAC" w:rsidRPr="003D4E7E" w:rsidRDefault="00E73FAC" w:rsidP="00E73FA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4A2853C" w14:textId="39F5A7ED" w:rsidR="00E73FAC" w:rsidRDefault="00E73FAC" w:rsidP="00E73FAC">
      <w:pPr>
        <w:rPr>
          <w:sz w:val="28"/>
        </w:rPr>
      </w:pPr>
    </w:p>
    <w:p w14:paraId="2037FD66" w14:textId="7197BD9B" w:rsidR="00E73FAC" w:rsidRPr="00E73FAC" w:rsidRDefault="00E73FAC" w:rsidP="00E73FAC">
      <w:r w:rsidRPr="00E73FAC">
        <w:t>Oświadczamy, że wydano</w:t>
      </w:r>
      <w:r w:rsidR="00CA05F9">
        <w:t xml:space="preserve"> </w:t>
      </w:r>
      <w:r w:rsidRPr="00E73FAC">
        <w:t>/</w:t>
      </w:r>
      <w:r w:rsidR="00CA05F9">
        <w:t xml:space="preserve"> </w:t>
      </w:r>
      <w:r w:rsidRPr="00E73FAC">
        <w:t>nie wydano</w:t>
      </w:r>
      <w:r>
        <w:t>*</w:t>
      </w:r>
      <w:r w:rsidRPr="00E73FAC">
        <w:t xml:space="preserve"> wobec mnie tytułem środka zapobiegawczego zakazu ubiegania się o zamówienie publiczne. </w:t>
      </w:r>
    </w:p>
    <w:p w14:paraId="39DE0CEA" w14:textId="77777777" w:rsidR="00E73FAC" w:rsidRPr="00E73FAC" w:rsidRDefault="00E73FAC" w:rsidP="00E73FAC"/>
    <w:p w14:paraId="16A236BD" w14:textId="77777777" w:rsidR="00E73FAC" w:rsidRPr="00E73FAC" w:rsidRDefault="00E73FAC" w:rsidP="00E73FAC"/>
    <w:p w14:paraId="681AC04F" w14:textId="77777777" w:rsidR="00E73FAC" w:rsidRPr="003D4E7E" w:rsidRDefault="00E73FAC" w:rsidP="00E73FAC">
      <w:pPr>
        <w:rPr>
          <w:sz w:val="28"/>
        </w:rPr>
      </w:pPr>
    </w:p>
    <w:p w14:paraId="655073C2" w14:textId="77777777" w:rsidR="00E73FAC" w:rsidRPr="003D4E7E" w:rsidRDefault="00E73FAC" w:rsidP="00E73FAC">
      <w:pPr>
        <w:ind w:firstLine="708"/>
        <w:rPr>
          <w:rFonts w:ascii="Verdana" w:hAnsi="Verdana"/>
          <w:sz w:val="16"/>
          <w:szCs w:val="16"/>
        </w:rPr>
      </w:pPr>
      <w:r w:rsidRPr="003D4E7E">
        <w:rPr>
          <w:rFonts w:ascii="Verdana" w:hAnsi="Verdana"/>
          <w:sz w:val="16"/>
          <w:szCs w:val="16"/>
        </w:rPr>
        <w:t>............................ , dn. ...........                                          ...........................................................</w:t>
      </w:r>
    </w:p>
    <w:p w14:paraId="5A75CA3E" w14:textId="77777777" w:rsidR="00E73FAC" w:rsidRPr="003D4E7E" w:rsidRDefault="00E73FAC" w:rsidP="00E73FA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73DC9485" w14:textId="77777777" w:rsidR="00E73FAC" w:rsidRPr="003D4E7E" w:rsidRDefault="00E73FAC" w:rsidP="00E73FA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703AB703" w14:textId="77777777" w:rsidR="00E73FAC" w:rsidRPr="003D4E7E" w:rsidRDefault="00E73FAC" w:rsidP="00E73FA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78BE24E" w14:textId="77777777" w:rsidR="00E73FAC" w:rsidRPr="003D4E7E" w:rsidRDefault="00E73FAC" w:rsidP="00E73FA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81C2651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C14E4F" w14:textId="715ED5B5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E398621" w14:textId="5FDB76D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16A90DD" w14:textId="70442CB3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273B4A3" w14:textId="2BE5758E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BA61A" w14:textId="317FF1F0" w:rsidR="00E73FAC" w:rsidRP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sz w:val="16"/>
          <w:szCs w:val="16"/>
        </w:rPr>
      </w:pPr>
    </w:p>
    <w:p w14:paraId="14714A66" w14:textId="571503BF" w:rsidR="00E73FAC" w:rsidRPr="00E73FAC" w:rsidRDefault="00E73FAC" w:rsidP="00E73FAC">
      <w:pPr>
        <w:spacing w:line="250" w:lineRule="auto"/>
        <w:ind w:left="11" w:hanging="11"/>
        <w:rPr>
          <w:rFonts w:ascii="Verdana" w:hAnsi="Verdana" w:cs="Verdana"/>
          <w:sz w:val="16"/>
          <w:szCs w:val="16"/>
        </w:rPr>
      </w:pPr>
      <w:r w:rsidRPr="00E73FAC">
        <w:rPr>
          <w:rFonts w:ascii="Verdana" w:hAnsi="Verdana" w:cs="Verdana"/>
          <w:sz w:val="16"/>
          <w:szCs w:val="16"/>
        </w:rPr>
        <w:t>*niewłaściwe skreślić</w:t>
      </w:r>
    </w:p>
    <w:p w14:paraId="036B2C05" w14:textId="4184749D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7A78BD" w14:textId="2276AC00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DB13E76" w14:textId="53B61320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089FCD" w14:textId="64E72189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FE691A" w14:textId="6812C63C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34BEA0D" w14:textId="025ED10A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8617B8" w14:textId="5548B25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0EE3219" w14:textId="2D04C1B9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A88AB7A" w14:textId="582735EB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34C66F6" w14:textId="5516EF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BED8B0F" w14:textId="12FCAEB2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2C69A0A" w14:textId="18102E0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FC28575" w14:textId="2486ABDA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D7B9592" w14:textId="6925F7E6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0A4280A" w14:textId="64A100A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FA27AE8" w14:textId="6751DC43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7BE934" w14:textId="0EAE5B31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1ED1E79" w14:textId="10B6E03A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2C4C37F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3E8503B" w14:textId="5AF6C3C5" w:rsidR="00FE3E6D" w:rsidRPr="002B47BC" w:rsidRDefault="00FE3E6D" w:rsidP="00FE3E6D">
      <w:pPr>
        <w:spacing w:line="250" w:lineRule="auto"/>
        <w:ind w:left="11" w:hanging="11"/>
        <w:jc w:val="center"/>
        <w:rPr>
          <w:rFonts w:ascii="Verdana" w:hAnsi="Verdana"/>
          <w:b/>
          <w:sz w:val="18"/>
          <w:szCs w:val="18"/>
        </w:rPr>
      </w:pPr>
      <w:r w:rsidRPr="002B47BC">
        <w:rPr>
          <w:rFonts w:ascii="Verdana" w:hAnsi="Verdana" w:cs="Verdana"/>
          <w:b/>
          <w:bCs/>
          <w:sz w:val="20"/>
          <w:szCs w:val="20"/>
        </w:rPr>
        <w:t xml:space="preserve">Tom II </w:t>
      </w:r>
      <w:r w:rsidRPr="002B47BC">
        <w:rPr>
          <w:rFonts w:ascii="Verdana" w:hAnsi="Verdana"/>
          <w:b/>
          <w:sz w:val="18"/>
          <w:szCs w:val="18"/>
        </w:rPr>
        <w:t xml:space="preserve">ISTOTNE DLA STRON POSTANOWIENIA UMOWY </w:t>
      </w:r>
    </w:p>
    <w:p w14:paraId="425ACED6" w14:textId="77777777" w:rsidR="00FE3E6D" w:rsidRPr="002B47BC" w:rsidRDefault="00FE3E6D" w:rsidP="00FE3E6D">
      <w:pPr>
        <w:spacing w:line="250" w:lineRule="auto"/>
        <w:ind w:left="11" w:hanging="11"/>
        <w:jc w:val="center"/>
        <w:rPr>
          <w:rFonts w:ascii="Verdana" w:hAnsi="Verdana"/>
          <w:b/>
          <w:sz w:val="18"/>
          <w:szCs w:val="18"/>
        </w:rPr>
      </w:pPr>
    </w:p>
    <w:p w14:paraId="30BDB4B2" w14:textId="77777777" w:rsidR="00FE3E6D" w:rsidRPr="002B47BC" w:rsidRDefault="00FE3E6D" w:rsidP="000870EA">
      <w:pPr>
        <w:spacing w:line="250" w:lineRule="auto"/>
        <w:ind w:left="11" w:hanging="11"/>
        <w:jc w:val="both"/>
        <w:rPr>
          <w:rFonts w:ascii="Verdana" w:hAnsi="Verdana"/>
          <w:b/>
          <w:sz w:val="18"/>
          <w:szCs w:val="18"/>
        </w:rPr>
      </w:pPr>
    </w:p>
    <w:p w14:paraId="78C9D90B" w14:textId="27BC19D6" w:rsidR="009C4D8F" w:rsidRPr="002B47BC" w:rsidRDefault="00B94CA1" w:rsidP="002C5351">
      <w:pPr>
        <w:pStyle w:val="Akapitzlist"/>
        <w:numPr>
          <w:ilvl w:val="0"/>
          <w:numId w:val="22"/>
        </w:numPr>
        <w:suppressAutoHyphens/>
        <w:jc w:val="both"/>
        <w:rPr>
          <w:rFonts w:ascii="Verdana" w:hAnsi="Verdana"/>
        </w:rPr>
      </w:pPr>
      <w:r w:rsidRPr="002B47BC">
        <w:rPr>
          <w:rFonts w:ascii="Verdana" w:hAnsi="Verdana"/>
        </w:rPr>
        <w:t>Zamawiający wymaga od Wykonawcy, by zawarł z nim u</w:t>
      </w:r>
      <w:r w:rsidR="009C4D8F" w:rsidRPr="002B47BC">
        <w:rPr>
          <w:rFonts w:ascii="Verdana" w:hAnsi="Verdana"/>
        </w:rPr>
        <w:t xml:space="preserve">mowę na warunkach określonych we wzorze </w:t>
      </w:r>
      <w:r w:rsidRPr="002B47BC">
        <w:rPr>
          <w:rFonts w:ascii="Verdana" w:hAnsi="Verdana"/>
        </w:rPr>
        <w:t xml:space="preserve">umowy stanowiącym załącznik nr </w:t>
      </w:r>
      <w:r w:rsidR="009C4D8F" w:rsidRPr="002B47BC">
        <w:rPr>
          <w:rFonts w:ascii="Verdana" w:hAnsi="Verdana"/>
        </w:rPr>
        <w:t xml:space="preserve"> </w:t>
      </w:r>
      <w:r w:rsidR="00E73FAC">
        <w:rPr>
          <w:rFonts w:ascii="Verdana" w:hAnsi="Verdana"/>
        </w:rPr>
        <w:t>11</w:t>
      </w:r>
      <w:r w:rsidR="009C4D8F" w:rsidRPr="002B47BC">
        <w:rPr>
          <w:rFonts w:ascii="Verdana" w:hAnsi="Verdana"/>
        </w:rPr>
        <w:t xml:space="preserve"> </w:t>
      </w:r>
      <w:r w:rsidRPr="002B47BC">
        <w:rPr>
          <w:rFonts w:ascii="Verdana" w:hAnsi="Verdana"/>
        </w:rPr>
        <w:t>do SIWZ.</w:t>
      </w:r>
    </w:p>
    <w:p w14:paraId="729866AA" w14:textId="7CE3C834" w:rsidR="00B94CA1" w:rsidRPr="00E51F67" w:rsidRDefault="00B94CA1" w:rsidP="002C5351">
      <w:pPr>
        <w:pStyle w:val="Akapitzlist"/>
        <w:numPr>
          <w:ilvl w:val="0"/>
          <w:numId w:val="22"/>
        </w:numPr>
        <w:suppressAutoHyphens/>
        <w:jc w:val="both"/>
        <w:rPr>
          <w:rFonts w:ascii="Verdana" w:hAnsi="Verdana"/>
        </w:rPr>
      </w:pPr>
      <w:r w:rsidRPr="002B47BC">
        <w:rPr>
          <w:rFonts w:ascii="Verdana" w:hAnsi="Verdana"/>
        </w:rPr>
        <w:t>Zamawiający przewiduje możliwość dokonania zmiany istotnych postanowień umowy w stosunku do treści ofer</w:t>
      </w:r>
      <w:r w:rsidR="009C4D8F" w:rsidRPr="002B47BC">
        <w:rPr>
          <w:rFonts w:ascii="Verdana" w:hAnsi="Verdana"/>
        </w:rPr>
        <w:t xml:space="preserve">ty w </w:t>
      </w:r>
      <w:r w:rsidR="009C4D8F" w:rsidRPr="00E51F67">
        <w:rPr>
          <w:rFonts w:ascii="Verdana" w:hAnsi="Verdana"/>
        </w:rPr>
        <w:t xml:space="preserve">przypadkach określonych we wzorze </w:t>
      </w:r>
      <w:r w:rsidRPr="00E51F67">
        <w:rPr>
          <w:rFonts w:ascii="Verdana" w:hAnsi="Verdana"/>
        </w:rPr>
        <w:t>umowy</w:t>
      </w:r>
      <w:r w:rsidR="007F0D04" w:rsidRPr="00E51F67">
        <w:rPr>
          <w:rFonts w:ascii="Verdana" w:hAnsi="Verdana"/>
        </w:rPr>
        <w:t xml:space="preserve"> oraz                    w przypadkach wynikających z </w:t>
      </w:r>
      <w:r w:rsidR="005C6ED0" w:rsidRPr="00E51F67">
        <w:rPr>
          <w:rFonts w:ascii="Verdana" w:hAnsi="Verdana"/>
        </w:rPr>
        <w:t xml:space="preserve">art. 144 ust. 1 Prawo zamówień publicznych. </w:t>
      </w:r>
      <w:r w:rsidRPr="00E51F67">
        <w:rPr>
          <w:rFonts w:ascii="Verdana" w:hAnsi="Verdana"/>
        </w:rPr>
        <w:t xml:space="preserve">  </w:t>
      </w:r>
    </w:p>
    <w:p w14:paraId="5BA788B5" w14:textId="77777777" w:rsidR="00B94CA1" w:rsidRPr="00E51F67" w:rsidRDefault="00B94CA1" w:rsidP="000870EA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453478D2" w14:textId="77777777" w:rsidR="00FE3E6D" w:rsidRPr="00E51F67" w:rsidRDefault="00FE3E6D" w:rsidP="000870EA">
      <w:pPr>
        <w:spacing w:line="250" w:lineRule="auto"/>
        <w:jc w:val="both"/>
        <w:rPr>
          <w:rFonts w:ascii="Verdana" w:hAnsi="Verdana"/>
          <w:b/>
          <w:sz w:val="20"/>
          <w:szCs w:val="20"/>
        </w:rPr>
      </w:pPr>
    </w:p>
    <w:p w14:paraId="090BEDCE" w14:textId="77777777" w:rsidR="00FE3E6D" w:rsidRPr="002B47BC" w:rsidRDefault="00FE3E6D" w:rsidP="00FE3E6D">
      <w:pPr>
        <w:spacing w:line="250" w:lineRule="auto"/>
        <w:rPr>
          <w:rFonts w:ascii="Verdana" w:hAnsi="Verdana"/>
          <w:b/>
          <w:sz w:val="20"/>
          <w:szCs w:val="20"/>
        </w:rPr>
      </w:pPr>
    </w:p>
    <w:p w14:paraId="29AE9F53" w14:textId="77777777" w:rsidR="00FE3E6D" w:rsidRPr="002B47BC" w:rsidRDefault="00FE3E6D" w:rsidP="00FE3E6D">
      <w:pPr>
        <w:spacing w:line="250" w:lineRule="auto"/>
        <w:rPr>
          <w:rFonts w:ascii="Verdana" w:hAnsi="Verdana"/>
          <w:b/>
          <w:sz w:val="20"/>
          <w:szCs w:val="20"/>
        </w:rPr>
      </w:pPr>
    </w:p>
    <w:p w14:paraId="2B23026E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14:paraId="7920F02D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14:paraId="7FAAF3B7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14:paraId="5C54BFF8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A557D1D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7CAD8A3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289C412A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0D7CB25E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03D365EB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5FF98A7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0341C383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0CF6289F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5A811FCC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26ADC33F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732812E3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636987D9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628D738F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67972C15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2D831A7D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199C06BA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11BAD4D5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478398E4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1E8D2E6F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293B165E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5AD5D6E9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58A27C6A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6C8BCB31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49FF0B17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58594799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741C950A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EF84" w14:textId="77777777" w:rsidR="004B409C" w:rsidRDefault="004B409C" w:rsidP="00BE245A">
      <w:r>
        <w:separator/>
      </w:r>
    </w:p>
  </w:endnote>
  <w:endnote w:type="continuationSeparator" w:id="0">
    <w:p w14:paraId="55EC37EB" w14:textId="77777777" w:rsidR="004B409C" w:rsidRDefault="004B409C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329"/>
      <w:docPartObj>
        <w:docPartGallery w:val="Page Numbers (Bottom of Page)"/>
        <w:docPartUnique/>
      </w:docPartObj>
    </w:sdtPr>
    <w:sdtEndPr/>
    <w:sdtContent>
      <w:p w14:paraId="5A54B26B" w14:textId="77777777" w:rsidR="00AD22E3" w:rsidRDefault="00AD22E3" w:rsidP="00BB12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4DA908" w14:textId="77777777" w:rsidR="00AD22E3" w:rsidRPr="00CA6CA0" w:rsidRDefault="00AD22E3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7B3F" w14:textId="77777777" w:rsidR="004B409C" w:rsidRDefault="004B409C" w:rsidP="00BE245A">
      <w:r>
        <w:separator/>
      </w:r>
    </w:p>
  </w:footnote>
  <w:footnote w:type="continuationSeparator" w:id="0">
    <w:p w14:paraId="2E144FBE" w14:textId="77777777" w:rsidR="004B409C" w:rsidRDefault="004B409C" w:rsidP="00BE245A">
      <w:r>
        <w:continuationSeparator/>
      </w:r>
    </w:p>
  </w:footnote>
  <w:footnote w:id="1">
    <w:p w14:paraId="127C5EFE" w14:textId="77777777" w:rsidR="00AD22E3" w:rsidRDefault="00AD22E3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4854EB06" w14:textId="77777777" w:rsidR="00AD22E3" w:rsidRPr="005B37FE" w:rsidRDefault="00AD22E3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 xml:space="preserve"> </w:t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C91A38" w14:textId="77777777" w:rsidR="00AD22E3" w:rsidRPr="006A3415" w:rsidRDefault="00AD22E3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 xml:space="preserve"> </w:t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3">
    <w:p w14:paraId="444F97CD" w14:textId="77777777" w:rsidR="00AD22E3" w:rsidRPr="00BA66DD" w:rsidRDefault="00AD22E3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3C7F6AC4" w14:textId="77777777" w:rsidR="00AD22E3" w:rsidRPr="00C22F00" w:rsidRDefault="00AD22E3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FC0D" w14:textId="77777777" w:rsidR="00AD22E3" w:rsidRDefault="00AD22E3" w:rsidP="009A36B0">
    <w:pPr>
      <w:pStyle w:val="Nagwek"/>
      <w:jc w:val="center"/>
    </w:pPr>
  </w:p>
  <w:p w14:paraId="679169DE" w14:textId="77777777" w:rsidR="00AD22E3" w:rsidRDefault="00AD2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3644D69"/>
    <w:multiLevelType w:val="multilevel"/>
    <w:tmpl w:val="D92AAEE0"/>
    <w:lvl w:ilvl="0">
      <w:start w:val="22"/>
      <w:numFmt w:val="decimal"/>
      <w:lvlText w:val="%1."/>
      <w:lvlJc w:val="left"/>
      <w:pPr>
        <w:ind w:left="510" w:hanging="51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8" w15:restartNumberingAfterBreak="0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14C45B80"/>
    <w:multiLevelType w:val="hybridMultilevel"/>
    <w:tmpl w:val="ACD03524"/>
    <w:lvl w:ilvl="0" w:tplc="3574138C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0F2F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61AC0"/>
    <w:multiLevelType w:val="hybridMultilevel"/>
    <w:tmpl w:val="E7E6F15C"/>
    <w:lvl w:ilvl="0" w:tplc="F02A019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 w:val="0"/>
        <w:color w:val="00000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A5374"/>
    <w:multiLevelType w:val="hybridMultilevel"/>
    <w:tmpl w:val="9B1E72AA"/>
    <w:lvl w:ilvl="0" w:tplc="4498D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868E0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B60B5"/>
    <w:multiLevelType w:val="hybridMultilevel"/>
    <w:tmpl w:val="8F960D7C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2266D"/>
    <w:multiLevelType w:val="hybridMultilevel"/>
    <w:tmpl w:val="9B70A1B0"/>
    <w:lvl w:ilvl="0" w:tplc="4498D6A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42C79"/>
    <w:multiLevelType w:val="hybridMultilevel"/>
    <w:tmpl w:val="5FE8D7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4877CF"/>
    <w:multiLevelType w:val="hybridMultilevel"/>
    <w:tmpl w:val="06904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7229ED"/>
    <w:multiLevelType w:val="hybridMultilevel"/>
    <w:tmpl w:val="3070B1EE"/>
    <w:lvl w:ilvl="0" w:tplc="2216EB2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6AC279C"/>
    <w:multiLevelType w:val="hybridMultilevel"/>
    <w:tmpl w:val="C39CF3DE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A5A83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56A1B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DD14B5"/>
    <w:multiLevelType w:val="hybridMultilevel"/>
    <w:tmpl w:val="0CFC6B68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EA0870"/>
    <w:multiLevelType w:val="multilevel"/>
    <w:tmpl w:val="DF12412C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7E717F5E"/>
    <w:multiLevelType w:val="hybridMultilevel"/>
    <w:tmpl w:val="0BDEA042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0"/>
  </w:num>
  <w:num w:numId="4">
    <w:abstractNumId w:val="6"/>
  </w:num>
  <w:num w:numId="5">
    <w:abstractNumId w:val="8"/>
  </w:num>
  <w:num w:numId="6">
    <w:abstractNumId w:val="12"/>
  </w:num>
  <w:num w:numId="7">
    <w:abstractNumId w:val="40"/>
  </w:num>
  <w:num w:numId="8">
    <w:abstractNumId w:val="32"/>
  </w:num>
  <w:num w:numId="9">
    <w:abstractNumId w:val="33"/>
  </w:num>
  <w:num w:numId="10">
    <w:abstractNumId w:val="27"/>
  </w:num>
  <w:num w:numId="11">
    <w:abstractNumId w:val="25"/>
  </w:num>
  <w:num w:numId="12">
    <w:abstractNumId w:val="22"/>
  </w:num>
  <w:num w:numId="13">
    <w:abstractNumId w:val="39"/>
  </w:num>
  <w:num w:numId="14">
    <w:abstractNumId w:val="9"/>
  </w:num>
  <w:num w:numId="15">
    <w:abstractNumId w:val="19"/>
  </w:num>
  <w:num w:numId="16">
    <w:abstractNumId w:val="17"/>
  </w:num>
  <w:num w:numId="17">
    <w:abstractNumId w:val="20"/>
  </w:num>
  <w:num w:numId="18">
    <w:abstractNumId w:val="29"/>
  </w:num>
  <w:num w:numId="19">
    <w:abstractNumId w:val="16"/>
  </w:num>
  <w:num w:numId="20">
    <w:abstractNumId w:val="46"/>
  </w:num>
  <w:num w:numId="21">
    <w:abstractNumId w:val="35"/>
  </w:num>
  <w:num w:numId="22">
    <w:abstractNumId w:val="47"/>
  </w:num>
  <w:num w:numId="23">
    <w:abstractNumId w:val="36"/>
  </w:num>
  <w:num w:numId="24">
    <w:abstractNumId w:val="14"/>
  </w:num>
  <w:num w:numId="25">
    <w:abstractNumId w:val="43"/>
  </w:num>
  <w:num w:numId="26">
    <w:abstractNumId w:val="49"/>
  </w:num>
  <w:num w:numId="27">
    <w:abstractNumId w:val="7"/>
  </w:num>
  <w:num w:numId="28">
    <w:abstractNumId w:val="18"/>
  </w:num>
  <w:num w:numId="29">
    <w:abstractNumId w:val="23"/>
  </w:num>
  <w:num w:numId="30">
    <w:abstractNumId w:val="31"/>
  </w:num>
  <w:num w:numId="31">
    <w:abstractNumId w:val="34"/>
  </w:num>
  <w:num w:numId="32">
    <w:abstractNumId w:val="37"/>
  </w:num>
  <w:num w:numId="33">
    <w:abstractNumId w:val="15"/>
  </w:num>
  <w:num w:numId="34">
    <w:abstractNumId w:val="38"/>
  </w:num>
  <w:num w:numId="35">
    <w:abstractNumId w:val="28"/>
  </w:num>
  <w:num w:numId="36">
    <w:abstractNumId w:val="13"/>
  </w:num>
  <w:num w:numId="37">
    <w:abstractNumId w:val="30"/>
  </w:num>
  <w:num w:numId="38">
    <w:abstractNumId w:val="48"/>
  </w:num>
  <w:num w:numId="39">
    <w:abstractNumId w:val="45"/>
  </w:num>
  <w:num w:numId="40">
    <w:abstractNumId w:val="10"/>
  </w:num>
  <w:num w:numId="41">
    <w:abstractNumId w:val="44"/>
  </w:num>
  <w:num w:numId="42">
    <w:abstractNumId w:val="26"/>
  </w:num>
  <w:num w:numId="43">
    <w:abstractNumId w:val="21"/>
  </w:num>
  <w:num w:numId="44">
    <w:abstractNumId w:val="51"/>
  </w:num>
  <w:num w:numId="45">
    <w:abstractNumId w:val="24"/>
  </w:num>
  <w:num w:numId="46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4FE7"/>
    <w:rsid w:val="000059D5"/>
    <w:rsid w:val="00006393"/>
    <w:rsid w:val="00010796"/>
    <w:rsid w:val="0001292A"/>
    <w:rsid w:val="000137ED"/>
    <w:rsid w:val="00014221"/>
    <w:rsid w:val="000150BC"/>
    <w:rsid w:val="00015950"/>
    <w:rsid w:val="00017DCA"/>
    <w:rsid w:val="00026CB3"/>
    <w:rsid w:val="0003704E"/>
    <w:rsid w:val="00037155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33F3"/>
    <w:rsid w:val="00064816"/>
    <w:rsid w:val="00067671"/>
    <w:rsid w:val="00071659"/>
    <w:rsid w:val="000748F2"/>
    <w:rsid w:val="0008031E"/>
    <w:rsid w:val="000819CE"/>
    <w:rsid w:val="0008301F"/>
    <w:rsid w:val="00086894"/>
    <w:rsid w:val="000870EA"/>
    <w:rsid w:val="000915A2"/>
    <w:rsid w:val="000916F5"/>
    <w:rsid w:val="00092480"/>
    <w:rsid w:val="00092F1E"/>
    <w:rsid w:val="00093699"/>
    <w:rsid w:val="00094748"/>
    <w:rsid w:val="0009582A"/>
    <w:rsid w:val="00096F76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B00"/>
    <w:rsid w:val="000C0715"/>
    <w:rsid w:val="000C0A0D"/>
    <w:rsid w:val="000C0E67"/>
    <w:rsid w:val="000C133A"/>
    <w:rsid w:val="000C1D4C"/>
    <w:rsid w:val="000C1F86"/>
    <w:rsid w:val="000C4302"/>
    <w:rsid w:val="000C5CF0"/>
    <w:rsid w:val="000C7A74"/>
    <w:rsid w:val="000C7B05"/>
    <w:rsid w:val="000D00A3"/>
    <w:rsid w:val="000D0339"/>
    <w:rsid w:val="000D1582"/>
    <w:rsid w:val="000D21DC"/>
    <w:rsid w:val="000D26DD"/>
    <w:rsid w:val="000D51DD"/>
    <w:rsid w:val="000D5B44"/>
    <w:rsid w:val="000D68E9"/>
    <w:rsid w:val="000E3B4B"/>
    <w:rsid w:val="000E6A7F"/>
    <w:rsid w:val="000E6F3A"/>
    <w:rsid w:val="000E7FA5"/>
    <w:rsid w:val="000F0618"/>
    <w:rsid w:val="000F0A7B"/>
    <w:rsid w:val="000F2B12"/>
    <w:rsid w:val="000F413C"/>
    <w:rsid w:val="000F7ECD"/>
    <w:rsid w:val="00101FFD"/>
    <w:rsid w:val="00102E39"/>
    <w:rsid w:val="0010394E"/>
    <w:rsid w:val="00104308"/>
    <w:rsid w:val="00104E3A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307A0"/>
    <w:rsid w:val="00130949"/>
    <w:rsid w:val="001310D9"/>
    <w:rsid w:val="00132E33"/>
    <w:rsid w:val="0013652B"/>
    <w:rsid w:val="001426BA"/>
    <w:rsid w:val="00144900"/>
    <w:rsid w:val="001464BF"/>
    <w:rsid w:val="00147560"/>
    <w:rsid w:val="00151ACC"/>
    <w:rsid w:val="00152EF2"/>
    <w:rsid w:val="00160D65"/>
    <w:rsid w:val="0016427E"/>
    <w:rsid w:val="00165F8B"/>
    <w:rsid w:val="001713A6"/>
    <w:rsid w:val="00172001"/>
    <w:rsid w:val="00172AC9"/>
    <w:rsid w:val="00172CE0"/>
    <w:rsid w:val="00174157"/>
    <w:rsid w:val="00174E51"/>
    <w:rsid w:val="00175156"/>
    <w:rsid w:val="001755D1"/>
    <w:rsid w:val="00177042"/>
    <w:rsid w:val="0017784D"/>
    <w:rsid w:val="00180E09"/>
    <w:rsid w:val="001826E2"/>
    <w:rsid w:val="00191757"/>
    <w:rsid w:val="0019203D"/>
    <w:rsid w:val="00192197"/>
    <w:rsid w:val="001923CF"/>
    <w:rsid w:val="00195039"/>
    <w:rsid w:val="001A0633"/>
    <w:rsid w:val="001A147C"/>
    <w:rsid w:val="001A402A"/>
    <w:rsid w:val="001A448F"/>
    <w:rsid w:val="001A44B6"/>
    <w:rsid w:val="001A62B3"/>
    <w:rsid w:val="001A6776"/>
    <w:rsid w:val="001A6880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43BC"/>
    <w:rsid w:val="001C6D0D"/>
    <w:rsid w:val="001C7568"/>
    <w:rsid w:val="001D0B90"/>
    <w:rsid w:val="001D1167"/>
    <w:rsid w:val="001D13A6"/>
    <w:rsid w:val="001D1437"/>
    <w:rsid w:val="001D1BDD"/>
    <w:rsid w:val="001D54EB"/>
    <w:rsid w:val="001E004D"/>
    <w:rsid w:val="001E043F"/>
    <w:rsid w:val="001E08D7"/>
    <w:rsid w:val="001E2007"/>
    <w:rsid w:val="001E23B6"/>
    <w:rsid w:val="001E29AC"/>
    <w:rsid w:val="001E2A41"/>
    <w:rsid w:val="001F05EE"/>
    <w:rsid w:val="001F2E0C"/>
    <w:rsid w:val="001F554A"/>
    <w:rsid w:val="002000A1"/>
    <w:rsid w:val="00200C27"/>
    <w:rsid w:val="00202D4A"/>
    <w:rsid w:val="0020357C"/>
    <w:rsid w:val="00203CCD"/>
    <w:rsid w:val="00205A83"/>
    <w:rsid w:val="00205D7A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CE2"/>
    <w:rsid w:val="002309E3"/>
    <w:rsid w:val="00230DF6"/>
    <w:rsid w:val="00236151"/>
    <w:rsid w:val="002412E3"/>
    <w:rsid w:val="00241992"/>
    <w:rsid w:val="0024280D"/>
    <w:rsid w:val="002430AC"/>
    <w:rsid w:val="00244AD9"/>
    <w:rsid w:val="00245574"/>
    <w:rsid w:val="00245877"/>
    <w:rsid w:val="00253009"/>
    <w:rsid w:val="002545C6"/>
    <w:rsid w:val="00254BC8"/>
    <w:rsid w:val="0025767C"/>
    <w:rsid w:val="00260648"/>
    <w:rsid w:val="00260C7C"/>
    <w:rsid w:val="00260CD9"/>
    <w:rsid w:val="00260E63"/>
    <w:rsid w:val="00261336"/>
    <w:rsid w:val="002625F0"/>
    <w:rsid w:val="002679D0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738"/>
    <w:rsid w:val="002835AA"/>
    <w:rsid w:val="00285A70"/>
    <w:rsid w:val="0028654E"/>
    <w:rsid w:val="00287C1C"/>
    <w:rsid w:val="00290061"/>
    <w:rsid w:val="00290463"/>
    <w:rsid w:val="00296C02"/>
    <w:rsid w:val="002975C6"/>
    <w:rsid w:val="002976E0"/>
    <w:rsid w:val="002A4EF6"/>
    <w:rsid w:val="002A7EEE"/>
    <w:rsid w:val="002B1A97"/>
    <w:rsid w:val="002B3783"/>
    <w:rsid w:val="002B3EF8"/>
    <w:rsid w:val="002B47BC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4483"/>
    <w:rsid w:val="002E61B5"/>
    <w:rsid w:val="002F018D"/>
    <w:rsid w:val="002F15FB"/>
    <w:rsid w:val="002F18C3"/>
    <w:rsid w:val="002F3B17"/>
    <w:rsid w:val="002F40E0"/>
    <w:rsid w:val="002F4E84"/>
    <w:rsid w:val="002F53AE"/>
    <w:rsid w:val="002F5B78"/>
    <w:rsid w:val="002F74B0"/>
    <w:rsid w:val="003018E4"/>
    <w:rsid w:val="00303A72"/>
    <w:rsid w:val="00304BA9"/>
    <w:rsid w:val="00304DA7"/>
    <w:rsid w:val="003070F2"/>
    <w:rsid w:val="0031385E"/>
    <w:rsid w:val="00313DF8"/>
    <w:rsid w:val="0031593F"/>
    <w:rsid w:val="00317D83"/>
    <w:rsid w:val="00320C44"/>
    <w:rsid w:val="003216B9"/>
    <w:rsid w:val="0032350B"/>
    <w:rsid w:val="00323922"/>
    <w:rsid w:val="00325332"/>
    <w:rsid w:val="00330245"/>
    <w:rsid w:val="003345CC"/>
    <w:rsid w:val="00334BC4"/>
    <w:rsid w:val="00337588"/>
    <w:rsid w:val="00340115"/>
    <w:rsid w:val="003408FD"/>
    <w:rsid w:val="003410C7"/>
    <w:rsid w:val="00341DA0"/>
    <w:rsid w:val="00345E30"/>
    <w:rsid w:val="00346373"/>
    <w:rsid w:val="00346B47"/>
    <w:rsid w:val="003471AA"/>
    <w:rsid w:val="00347D73"/>
    <w:rsid w:val="00347EAE"/>
    <w:rsid w:val="003525BD"/>
    <w:rsid w:val="00353F5D"/>
    <w:rsid w:val="0035535C"/>
    <w:rsid w:val="00356CC1"/>
    <w:rsid w:val="00356F21"/>
    <w:rsid w:val="00360B67"/>
    <w:rsid w:val="00366476"/>
    <w:rsid w:val="00371081"/>
    <w:rsid w:val="003721D6"/>
    <w:rsid w:val="00372787"/>
    <w:rsid w:val="00372C0E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FA6"/>
    <w:rsid w:val="00382036"/>
    <w:rsid w:val="00382FDF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4039"/>
    <w:rsid w:val="003B4053"/>
    <w:rsid w:val="003B5F68"/>
    <w:rsid w:val="003B650A"/>
    <w:rsid w:val="003B6A22"/>
    <w:rsid w:val="003C04FE"/>
    <w:rsid w:val="003C05E3"/>
    <w:rsid w:val="003C0645"/>
    <w:rsid w:val="003C5067"/>
    <w:rsid w:val="003C761B"/>
    <w:rsid w:val="003D11D4"/>
    <w:rsid w:val="003D3626"/>
    <w:rsid w:val="003D3D26"/>
    <w:rsid w:val="003D4937"/>
    <w:rsid w:val="003D4E7E"/>
    <w:rsid w:val="003D5575"/>
    <w:rsid w:val="003D5CBC"/>
    <w:rsid w:val="003D5ED8"/>
    <w:rsid w:val="003E1E5F"/>
    <w:rsid w:val="003E6452"/>
    <w:rsid w:val="003E6C40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17EA"/>
    <w:rsid w:val="00404DE4"/>
    <w:rsid w:val="0041263F"/>
    <w:rsid w:val="00413E32"/>
    <w:rsid w:val="004144E1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5955"/>
    <w:rsid w:val="0044635E"/>
    <w:rsid w:val="004463BA"/>
    <w:rsid w:val="004468B9"/>
    <w:rsid w:val="00450629"/>
    <w:rsid w:val="00451F89"/>
    <w:rsid w:val="00452D7B"/>
    <w:rsid w:val="00452FD0"/>
    <w:rsid w:val="00454378"/>
    <w:rsid w:val="00454522"/>
    <w:rsid w:val="004567F9"/>
    <w:rsid w:val="00460A19"/>
    <w:rsid w:val="00462747"/>
    <w:rsid w:val="00463E4B"/>
    <w:rsid w:val="00464497"/>
    <w:rsid w:val="0047149B"/>
    <w:rsid w:val="00471503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700D"/>
    <w:rsid w:val="004A03D7"/>
    <w:rsid w:val="004A3A60"/>
    <w:rsid w:val="004A69BE"/>
    <w:rsid w:val="004A7F65"/>
    <w:rsid w:val="004B030E"/>
    <w:rsid w:val="004B2D4A"/>
    <w:rsid w:val="004B3B58"/>
    <w:rsid w:val="004B3C95"/>
    <w:rsid w:val="004B3CF8"/>
    <w:rsid w:val="004B409C"/>
    <w:rsid w:val="004B4469"/>
    <w:rsid w:val="004B480E"/>
    <w:rsid w:val="004B57EC"/>
    <w:rsid w:val="004B5E18"/>
    <w:rsid w:val="004B6DBF"/>
    <w:rsid w:val="004C195B"/>
    <w:rsid w:val="004C2399"/>
    <w:rsid w:val="004C2D11"/>
    <w:rsid w:val="004C54A2"/>
    <w:rsid w:val="004C6532"/>
    <w:rsid w:val="004C6C01"/>
    <w:rsid w:val="004D38F5"/>
    <w:rsid w:val="004D3ABF"/>
    <w:rsid w:val="004D3C66"/>
    <w:rsid w:val="004D494B"/>
    <w:rsid w:val="004D63F6"/>
    <w:rsid w:val="004D723A"/>
    <w:rsid w:val="004E2443"/>
    <w:rsid w:val="004E2A97"/>
    <w:rsid w:val="004E4BC9"/>
    <w:rsid w:val="004E5DB5"/>
    <w:rsid w:val="004E6395"/>
    <w:rsid w:val="004E6DA4"/>
    <w:rsid w:val="004E7543"/>
    <w:rsid w:val="004E7A89"/>
    <w:rsid w:val="004F01B6"/>
    <w:rsid w:val="004F4413"/>
    <w:rsid w:val="004F6B99"/>
    <w:rsid w:val="00501447"/>
    <w:rsid w:val="00501455"/>
    <w:rsid w:val="00502AA8"/>
    <w:rsid w:val="00502B53"/>
    <w:rsid w:val="00503B5C"/>
    <w:rsid w:val="005102F7"/>
    <w:rsid w:val="00510790"/>
    <w:rsid w:val="00510A4B"/>
    <w:rsid w:val="00511C64"/>
    <w:rsid w:val="005138A0"/>
    <w:rsid w:val="00513C07"/>
    <w:rsid w:val="00522172"/>
    <w:rsid w:val="00523B15"/>
    <w:rsid w:val="005306F5"/>
    <w:rsid w:val="005315B0"/>
    <w:rsid w:val="00534F7B"/>
    <w:rsid w:val="00541F3E"/>
    <w:rsid w:val="00543BE9"/>
    <w:rsid w:val="00544BBC"/>
    <w:rsid w:val="00545DA7"/>
    <w:rsid w:val="005567B0"/>
    <w:rsid w:val="00556D90"/>
    <w:rsid w:val="00557C8A"/>
    <w:rsid w:val="0056142C"/>
    <w:rsid w:val="00561C4F"/>
    <w:rsid w:val="005637D2"/>
    <w:rsid w:val="00564301"/>
    <w:rsid w:val="0056492D"/>
    <w:rsid w:val="00565A18"/>
    <w:rsid w:val="00566523"/>
    <w:rsid w:val="005775FD"/>
    <w:rsid w:val="0057762C"/>
    <w:rsid w:val="00580A39"/>
    <w:rsid w:val="0058230E"/>
    <w:rsid w:val="00582B5C"/>
    <w:rsid w:val="00585111"/>
    <w:rsid w:val="00590461"/>
    <w:rsid w:val="00590839"/>
    <w:rsid w:val="00591DD9"/>
    <w:rsid w:val="005934A8"/>
    <w:rsid w:val="005A1E21"/>
    <w:rsid w:val="005A2B51"/>
    <w:rsid w:val="005A3294"/>
    <w:rsid w:val="005A4D31"/>
    <w:rsid w:val="005A66F5"/>
    <w:rsid w:val="005A6E9E"/>
    <w:rsid w:val="005A72DD"/>
    <w:rsid w:val="005A7B22"/>
    <w:rsid w:val="005B14C5"/>
    <w:rsid w:val="005B2B11"/>
    <w:rsid w:val="005B4A88"/>
    <w:rsid w:val="005B4AC7"/>
    <w:rsid w:val="005B4AE1"/>
    <w:rsid w:val="005B7ADF"/>
    <w:rsid w:val="005C14FB"/>
    <w:rsid w:val="005C366A"/>
    <w:rsid w:val="005C444F"/>
    <w:rsid w:val="005C643A"/>
    <w:rsid w:val="005C6ED0"/>
    <w:rsid w:val="005C7159"/>
    <w:rsid w:val="005D169F"/>
    <w:rsid w:val="005D2E5F"/>
    <w:rsid w:val="005D6BDC"/>
    <w:rsid w:val="005E2EF3"/>
    <w:rsid w:val="005E3899"/>
    <w:rsid w:val="005E3E42"/>
    <w:rsid w:val="005E4992"/>
    <w:rsid w:val="005E6CD1"/>
    <w:rsid w:val="005E6D74"/>
    <w:rsid w:val="005E7C41"/>
    <w:rsid w:val="005F01C2"/>
    <w:rsid w:val="005F072F"/>
    <w:rsid w:val="005F2874"/>
    <w:rsid w:val="005F5939"/>
    <w:rsid w:val="005F7B23"/>
    <w:rsid w:val="00600E31"/>
    <w:rsid w:val="006011A7"/>
    <w:rsid w:val="006011D1"/>
    <w:rsid w:val="00601F43"/>
    <w:rsid w:val="00604AB9"/>
    <w:rsid w:val="00610620"/>
    <w:rsid w:val="0061086E"/>
    <w:rsid w:val="00611C9D"/>
    <w:rsid w:val="006129CD"/>
    <w:rsid w:val="00612E4A"/>
    <w:rsid w:val="00616746"/>
    <w:rsid w:val="00617C41"/>
    <w:rsid w:val="006216B4"/>
    <w:rsid w:val="00622F7C"/>
    <w:rsid w:val="00623A8C"/>
    <w:rsid w:val="006247FC"/>
    <w:rsid w:val="00627B61"/>
    <w:rsid w:val="0063114E"/>
    <w:rsid w:val="00632268"/>
    <w:rsid w:val="0063353F"/>
    <w:rsid w:val="00633DCF"/>
    <w:rsid w:val="00633FDD"/>
    <w:rsid w:val="00636663"/>
    <w:rsid w:val="00640816"/>
    <w:rsid w:val="00640E2C"/>
    <w:rsid w:val="00641FA1"/>
    <w:rsid w:val="0064320D"/>
    <w:rsid w:val="006434E8"/>
    <w:rsid w:val="0064592E"/>
    <w:rsid w:val="00647BE0"/>
    <w:rsid w:val="006543C1"/>
    <w:rsid w:val="006557D0"/>
    <w:rsid w:val="00655E63"/>
    <w:rsid w:val="006568E2"/>
    <w:rsid w:val="0066158D"/>
    <w:rsid w:val="00661597"/>
    <w:rsid w:val="0066167C"/>
    <w:rsid w:val="00662779"/>
    <w:rsid w:val="00663514"/>
    <w:rsid w:val="0066599C"/>
    <w:rsid w:val="0066753B"/>
    <w:rsid w:val="00670C0D"/>
    <w:rsid w:val="00672C97"/>
    <w:rsid w:val="00673F99"/>
    <w:rsid w:val="00673FE3"/>
    <w:rsid w:val="00676391"/>
    <w:rsid w:val="006802F7"/>
    <w:rsid w:val="00682147"/>
    <w:rsid w:val="00682E79"/>
    <w:rsid w:val="00683119"/>
    <w:rsid w:val="00683753"/>
    <w:rsid w:val="00684428"/>
    <w:rsid w:val="00685419"/>
    <w:rsid w:val="006868CC"/>
    <w:rsid w:val="00690E63"/>
    <w:rsid w:val="00695378"/>
    <w:rsid w:val="00695909"/>
    <w:rsid w:val="006963EF"/>
    <w:rsid w:val="00697971"/>
    <w:rsid w:val="006A2970"/>
    <w:rsid w:val="006A2FB5"/>
    <w:rsid w:val="006A6AF5"/>
    <w:rsid w:val="006A709A"/>
    <w:rsid w:val="006A712B"/>
    <w:rsid w:val="006A7820"/>
    <w:rsid w:val="006A7C17"/>
    <w:rsid w:val="006A7D73"/>
    <w:rsid w:val="006B0C71"/>
    <w:rsid w:val="006B2BC4"/>
    <w:rsid w:val="006B3BC8"/>
    <w:rsid w:val="006B6649"/>
    <w:rsid w:val="006C108F"/>
    <w:rsid w:val="006C12AF"/>
    <w:rsid w:val="006C1589"/>
    <w:rsid w:val="006C3595"/>
    <w:rsid w:val="006C44A0"/>
    <w:rsid w:val="006C4A4F"/>
    <w:rsid w:val="006C558B"/>
    <w:rsid w:val="006C69B6"/>
    <w:rsid w:val="006C761E"/>
    <w:rsid w:val="006D465A"/>
    <w:rsid w:val="006D6F27"/>
    <w:rsid w:val="006D70B8"/>
    <w:rsid w:val="006D7366"/>
    <w:rsid w:val="006E324A"/>
    <w:rsid w:val="006E493E"/>
    <w:rsid w:val="006E5B3C"/>
    <w:rsid w:val="006E63AB"/>
    <w:rsid w:val="006E71D5"/>
    <w:rsid w:val="006F2C76"/>
    <w:rsid w:val="006F3975"/>
    <w:rsid w:val="006F3991"/>
    <w:rsid w:val="006F4ECA"/>
    <w:rsid w:val="006F505D"/>
    <w:rsid w:val="006F552D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7566"/>
    <w:rsid w:val="007103CC"/>
    <w:rsid w:val="007129D6"/>
    <w:rsid w:val="007149D7"/>
    <w:rsid w:val="00714F38"/>
    <w:rsid w:val="0071529B"/>
    <w:rsid w:val="007158A4"/>
    <w:rsid w:val="00716CA5"/>
    <w:rsid w:val="00717517"/>
    <w:rsid w:val="007175B3"/>
    <w:rsid w:val="0072103D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5F52"/>
    <w:rsid w:val="00737156"/>
    <w:rsid w:val="0073724C"/>
    <w:rsid w:val="00741A65"/>
    <w:rsid w:val="00742ED2"/>
    <w:rsid w:val="0074542B"/>
    <w:rsid w:val="0074568B"/>
    <w:rsid w:val="007462D1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6FDE"/>
    <w:rsid w:val="00757E2E"/>
    <w:rsid w:val="00760B1A"/>
    <w:rsid w:val="00762BD5"/>
    <w:rsid w:val="00764606"/>
    <w:rsid w:val="00764630"/>
    <w:rsid w:val="00764843"/>
    <w:rsid w:val="00765557"/>
    <w:rsid w:val="00767556"/>
    <w:rsid w:val="007719A7"/>
    <w:rsid w:val="00772AB7"/>
    <w:rsid w:val="007730C9"/>
    <w:rsid w:val="00773160"/>
    <w:rsid w:val="007731D8"/>
    <w:rsid w:val="00774DB7"/>
    <w:rsid w:val="0077759A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3A9E"/>
    <w:rsid w:val="007A3DC0"/>
    <w:rsid w:val="007A6B4D"/>
    <w:rsid w:val="007A7369"/>
    <w:rsid w:val="007B10EF"/>
    <w:rsid w:val="007B16D6"/>
    <w:rsid w:val="007B1A38"/>
    <w:rsid w:val="007B2DFF"/>
    <w:rsid w:val="007B42A3"/>
    <w:rsid w:val="007B6251"/>
    <w:rsid w:val="007B62BF"/>
    <w:rsid w:val="007B7AD4"/>
    <w:rsid w:val="007C2320"/>
    <w:rsid w:val="007C2820"/>
    <w:rsid w:val="007C296A"/>
    <w:rsid w:val="007C2DC0"/>
    <w:rsid w:val="007C3181"/>
    <w:rsid w:val="007C5F18"/>
    <w:rsid w:val="007C67EC"/>
    <w:rsid w:val="007C6F15"/>
    <w:rsid w:val="007D3F74"/>
    <w:rsid w:val="007D4DE6"/>
    <w:rsid w:val="007D6019"/>
    <w:rsid w:val="007D64EE"/>
    <w:rsid w:val="007D795F"/>
    <w:rsid w:val="007E07A1"/>
    <w:rsid w:val="007E168B"/>
    <w:rsid w:val="007E430E"/>
    <w:rsid w:val="007E6445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71E"/>
    <w:rsid w:val="008075C4"/>
    <w:rsid w:val="008106AE"/>
    <w:rsid w:val="00813B42"/>
    <w:rsid w:val="00813E46"/>
    <w:rsid w:val="00814155"/>
    <w:rsid w:val="00814254"/>
    <w:rsid w:val="0081451D"/>
    <w:rsid w:val="0081548F"/>
    <w:rsid w:val="00816AD0"/>
    <w:rsid w:val="0082084E"/>
    <w:rsid w:val="0082134C"/>
    <w:rsid w:val="008233EE"/>
    <w:rsid w:val="00824393"/>
    <w:rsid w:val="00825350"/>
    <w:rsid w:val="00825794"/>
    <w:rsid w:val="008278B1"/>
    <w:rsid w:val="00827ABF"/>
    <w:rsid w:val="0083037D"/>
    <w:rsid w:val="0083137E"/>
    <w:rsid w:val="00831939"/>
    <w:rsid w:val="00834A2D"/>
    <w:rsid w:val="0083500E"/>
    <w:rsid w:val="00836B9A"/>
    <w:rsid w:val="0084011C"/>
    <w:rsid w:val="0084118C"/>
    <w:rsid w:val="00841600"/>
    <w:rsid w:val="00845662"/>
    <w:rsid w:val="00845F86"/>
    <w:rsid w:val="00846018"/>
    <w:rsid w:val="00850646"/>
    <w:rsid w:val="00851D71"/>
    <w:rsid w:val="0085218B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7011"/>
    <w:rsid w:val="008674D6"/>
    <w:rsid w:val="008724BA"/>
    <w:rsid w:val="008741D6"/>
    <w:rsid w:val="00874E5D"/>
    <w:rsid w:val="00876518"/>
    <w:rsid w:val="00877246"/>
    <w:rsid w:val="00881C47"/>
    <w:rsid w:val="0088276A"/>
    <w:rsid w:val="00882F00"/>
    <w:rsid w:val="0088681E"/>
    <w:rsid w:val="00887612"/>
    <w:rsid w:val="00893F33"/>
    <w:rsid w:val="008A31F5"/>
    <w:rsid w:val="008A5227"/>
    <w:rsid w:val="008A6B89"/>
    <w:rsid w:val="008A73A3"/>
    <w:rsid w:val="008B20F3"/>
    <w:rsid w:val="008B2D75"/>
    <w:rsid w:val="008B3190"/>
    <w:rsid w:val="008B3881"/>
    <w:rsid w:val="008B41BD"/>
    <w:rsid w:val="008B441F"/>
    <w:rsid w:val="008B6381"/>
    <w:rsid w:val="008B75EC"/>
    <w:rsid w:val="008C05F8"/>
    <w:rsid w:val="008C0D56"/>
    <w:rsid w:val="008C4334"/>
    <w:rsid w:val="008C443D"/>
    <w:rsid w:val="008C6DD3"/>
    <w:rsid w:val="008D0A93"/>
    <w:rsid w:val="008D11F9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773D"/>
    <w:rsid w:val="00910BD9"/>
    <w:rsid w:val="00911870"/>
    <w:rsid w:val="00911A1E"/>
    <w:rsid w:val="00912F01"/>
    <w:rsid w:val="009139AD"/>
    <w:rsid w:val="00915A7D"/>
    <w:rsid w:val="00916E97"/>
    <w:rsid w:val="00917388"/>
    <w:rsid w:val="0092127A"/>
    <w:rsid w:val="009218BD"/>
    <w:rsid w:val="00921F03"/>
    <w:rsid w:val="00922EDB"/>
    <w:rsid w:val="0092389E"/>
    <w:rsid w:val="009302DB"/>
    <w:rsid w:val="009303FB"/>
    <w:rsid w:val="00930574"/>
    <w:rsid w:val="0093162B"/>
    <w:rsid w:val="00931A14"/>
    <w:rsid w:val="009325F6"/>
    <w:rsid w:val="00933CD3"/>
    <w:rsid w:val="00934181"/>
    <w:rsid w:val="00935304"/>
    <w:rsid w:val="009431B5"/>
    <w:rsid w:val="00943833"/>
    <w:rsid w:val="00943AE4"/>
    <w:rsid w:val="00947DBF"/>
    <w:rsid w:val="00950D58"/>
    <w:rsid w:val="00952022"/>
    <w:rsid w:val="00952F3B"/>
    <w:rsid w:val="00955760"/>
    <w:rsid w:val="009561C5"/>
    <w:rsid w:val="009576C7"/>
    <w:rsid w:val="009577FD"/>
    <w:rsid w:val="00960CC8"/>
    <w:rsid w:val="00960D08"/>
    <w:rsid w:val="009615F3"/>
    <w:rsid w:val="00962901"/>
    <w:rsid w:val="00965D74"/>
    <w:rsid w:val="0096656D"/>
    <w:rsid w:val="00966801"/>
    <w:rsid w:val="00967352"/>
    <w:rsid w:val="0097165E"/>
    <w:rsid w:val="00971BD5"/>
    <w:rsid w:val="0097542D"/>
    <w:rsid w:val="009762AB"/>
    <w:rsid w:val="00977978"/>
    <w:rsid w:val="00977B8C"/>
    <w:rsid w:val="009806C3"/>
    <w:rsid w:val="00981619"/>
    <w:rsid w:val="00982EAD"/>
    <w:rsid w:val="009852C6"/>
    <w:rsid w:val="0098618F"/>
    <w:rsid w:val="009862D9"/>
    <w:rsid w:val="00986BF7"/>
    <w:rsid w:val="0098763E"/>
    <w:rsid w:val="009910DA"/>
    <w:rsid w:val="009920E6"/>
    <w:rsid w:val="00993946"/>
    <w:rsid w:val="00993DA0"/>
    <w:rsid w:val="0099430A"/>
    <w:rsid w:val="009976FF"/>
    <w:rsid w:val="009A0260"/>
    <w:rsid w:val="009A36B0"/>
    <w:rsid w:val="009A36CC"/>
    <w:rsid w:val="009A52B9"/>
    <w:rsid w:val="009A58B6"/>
    <w:rsid w:val="009B2155"/>
    <w:rsid w:val="009C46F3"/>
    <w:rsid w:val="009C4D8F"/>
    <w:rsid w:val="009C7A53"/>
    <w:rsid w:val="009D2C49"/>
    <w:rsid w:val="009D3CB8"/>
    <w:rsid w:val="009D45D8"/>
    <w:rsid w:val="009D49B4"/>
    <w:rsid w:val="009D5FD3"/>
    <w:rsid w:val="009E03A9"/>
    <w:rsid w:val="009E12B2"/>
    <w:rsid w:val="009E442B"/>
    <w:rsid w:val="009E5F42"/>
    <w:rsid w:val="009E67C1"/>
    <w:rsid w:val="009E7928"/>
    <w:rsid w:val="009F428A"/>
    <w:rsid w:val="009F56E4"/>
    <w:rsid w:val="009F5B4A"/>
    <w:rsid w:val="009F796C"/>
    <w:rsid w:val="00A02D94"/>
    <w:rsid w:val="00A03508"/>
    <w:rsid w:val="00A05389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620B"/>
    <w:rsid w:val="00A37233"/>
    <w:rsid w:val="00A374B3"/>
    <w:rsid w:val="00A40609"/>
    <w:rsid w:val="00A4093F"/>
    <w:rsid w:val="00A40C10"/>
    <w:rsid w:val="00A41ED8"/>
    <w:rsid w:val="00A43480"/>
    <w:rsid w:val="00A43598"/>
    <w:rsid w:val="00A43A0C"/>
    <w:rsid w:val="00A45575"/>
    <w:rsid w:val="00A479D6"/>
    <w:rsid w:val="00A5035D"/>
    <w:rsid w:val="00A50671"/>
    <w:rsid w:val="00A5250E"/>
    <w:rsid w:val="00A54B0E"/>
    <w:rsid w:val="00A55C28"/>
    <w:rsid w:val="00A57A32"/>
    <w:rsid w:val="00A60102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B08"/>
    <w:rsid w:val="00A73CEC"/>
    <w:rsid w:val="00A7511F"/>
    <w:rsid w:val="00A775E0"/>
    <w:rsid w:val="00A8188D"/>
    <w:rsid w:val="00A81A2C"/>
    <w:rsid w:val="00A83F20"/>
    <w:rsid w:val="00A84AF7"/>
    <w:rsid w:val="00A852DF"/>
    <w:rsid w:val="00A92288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AC2"/>
    <w:rsid w:val="00AB3B4E"/>
    <w:rsid w:val="00AB659E"/>
    <w:rsid w:val="00AC11FA"/>
    <w:rsid w:val="00AC15AD"/>
    <w:rsid w:val="00AC20BB"/>
    <w:rsid w:val="00AC3102"/>
    <w:rsid w:val="00AC385E"/>
    <w:rsid w:val="00AC3904"/>
    <w:rsid w:val="00AC3D03"/>
    <w:rsid w:val="00AC3DB7"/>
    <w:rsid w:val="00AC434C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68EE"/>
    <w:rsid w:val="00B11919"/>
    <w:rsid w:val="00B11FE2"/>
    <w:rsid w:val="00B14BBF"/>
    <w:rsid w:val="00B176F0"/>
    <w:rsid w:val="00B17BE7"/>
    <w:rsid w:val="00B20B66"/>
    <w:rsid w:val="00B20D34"/>
    <w:rsid w:val="00B220A1"/>
    <w:rsid w:val="00B30C1D"/>
    <w:rsid w:val="00B3181A"/>
    <w:rsid w:val="00B341B1"/>
    <w:rsid w:val="00B35A86"/>
    <w:rsid w:val="00B36A39"/>
    <w:rsid w:val="00B36AC1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515C3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26AE"/>
    <w:rsid w:val="00B73274"/>
    <w:rsid w:val="00B75383"/>
    <w:rsid w:val="00B7548E"/>
    <w:rsid w:val="00B76427"/>
    <w:rsid w:val="00B80FAC"/>
    <w:rsid w:val="00B8439F"/>
    <w:rsid w:val="00B85796"/>
    <w:rsid w:val="00B85CEE"/>
    <w:rsid w:val="00B87E65"/>
    <w:rsid w:val="00B90B05"/>
    <w:rsid w:val="00B910F9"/>
    <w:rsid w:val="00B9152B"/>
    <w:rsid w:val="00B92403"/>
    <w:rsid w:val="00B9286C"/>
    <w:rsid w:val="00B9414F"/>
    <w:rsid w:val="00B94CA1"/>
    <w:rsid w:val="00BA04EF"/>
    <w:rsid w:val="00BA2200"/>
    <w:rsid w:val="00BA43DD"/>
    <w:rsid w:val="00BA54EB"/>
    <w:rsid w:val="00BA5642"/>
    <w:rsid w:val="00BA5C16"/>
    <w:rsid w:val="00BA66DD"/>
    <w:rsid w:val="00BA71C3"/>
    <w:rsid w:val="00BA7255"/>
    <w:rsid w:val="00BA7DB7"/>
    <w:rsid w:val="00BB073F"/>
    <w:rsid w:val="00BB12AF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224E"/>
    <w:rsid w:val="00BD2FD1"/>
    <w:rsid w:val="00BD49A2"/>
    <w:rsid w:val="00BD57FD"/>
    <w:rsid w:val="00BE245A"/>
    <w:rsid w:val="00BE25E3"/>
    <w:rsid w:val="00BE3913"/>
    <w:rsid w:val="00BE7C18"/>
    <w:rsid w:val="00BE7E42"/>
    <w:rsid w:val="00BE7F96"/>
    <w:rsid w:val="00BF15EF"/>
    <w:rsid w:val="00BF18E2"/>
    <w:rsid w:val="00BF20C2"/>
    <w:rsid w:val="00BF2E79"/>
    <w:rsid w:val="00BF41A0"/>
    <w:rsid w:val="00BF44D6"/>
    <w:rsid w:val="00C00F3B"/>
    <w:rsid w:val="00C02B36"/>
    <w:rsid w:val="00C0323A"/>
    <w:rsid w:val="00C03B92"/>
    <w:rsid w:val="00C04B57"/>
    <w:rsid w:val="00C060C7"/>
    <w:rsid w:val="00C078D5"/>
    <w:rsid w:val="00C123F5"/>
    <w:rsid w:val="00C147A4"/>
    <w:rsid w:val="00C160B3"/>
    <w:rsid w:val="00C16817"/>
    <w:rsid w:val="00C174A7"/>
    <w:rsid w:val="00C21159"/>
    <w:rsid w:val="00C222D1"/>
    <w:rsid w:val="00C22C19"/>
    <w:rsid w:val="00C2332D"/>
    <w:rsid w:val="00C2603C"/>
    <w:rsid w:val="00C3060D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3228"/>
    <w:rsid w:val="00C5335D"/>
    <w:rsid w:val="00C5552F"/>
    <w:rsid w:val="00C6088C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569A"/>
    <w:rsid w:val="00C763EB"/>
    <w:rsid w:val="00C80E4A"/>
    <w:rsid w:val="00C82939"/>
    <w:rsid w:val="00C849B2"/>
    <w:rsid w:val="00C86774"/>
    <w:rsid w:val="00C87FFC"/>
    <w:rsid w:val="00C91F74"/>
    <w:rsid w:val="00C93153"/>
    <w:rsid w:val="00C94560"/>
    <w:rsid w:val="00C94D69"/>
    <w:rsid w:val="00C95A21"/>
    <w:rsid w:val="00C95BA4"/>
    <w:rsid w:val="00C960AB"/>
    <w:rsid w:val="00C96253"/>
    <w:rsid w:val="00C969A8"/>
    <w:rsid w:val="00CA05F9"/>
    <w:rsid w:val="00CA161B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E1D10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3B8"/>
    <w:rsid w:val="00CF730C"/>
    <w:rsid w:val="00CF7CA8"/>
    <w:rsid w:val="00D03560"/>
    <w:rsid w:val="00D07571"/>
    <w:rsid w:val="00D116B6"/>
    <w:rsid w:val="00D1404F"/>
    <w:rsid w:val="00D14FE6"/>
    <w:rsid w:val="00D17836"/>
    <w:rsid w:val="00D22076"/>
    <w:rsid w:val="00D23B58"/>
    <w:rsid w:val="00D23C66"/>
    <w:rsid w:val="00D24073"/>
    <w:rsid w:val="00D250C2"/>
    <w:rsid w:val="00D25DED"/>
    <w:rsid w:val="00D267A7"/>
    <w:rsid w:val="00D26969"/>
    <w:rsid w:val="00D30AA9"/>
    <w:rsid w:val="00D3367B"/>
    <w:rsid w:val="00D33E27"/>
    <w:rsid w:val="00D34E50"/>
    <w:rsid w:val="00D3688B"/>
    <w:rsid w:val="00D3771E"/>
    <w:rsid w:val="00D41167"/>
    <w:rsid w:val="00D42482"/>
    <w:rsid w:val="00D42F8B"/>
    <w:rsid w:val="00D43FD1"/>
    <w:rsid w:val="00D445F0"/>
    <w:rsid w:val="00D44706"/>
    <w:rsid w:val="00D47534"/>
    <w:rsid w:val="00D53BC2"/>
    <w:rsid w:val="00D53FE5"/>
    <w:rsid w:val="00D542B7"/>
    <w:rsid w:val="00D60171"/>
    <w:rsid w:val="00D62031"/>
    <w:rsid w:val="00D62ADD"/>
    <w:rsid w:val="00D64603"/>
    <w:rsid w:val="00D65833"/>
    <w:rsid w:val="00D71BAC"/>
    <w:rsid w:val="00D71E9D"/>
    <w:rsid w:val="00D72048"/>
    <w:rsid w:val="00D721BD"/>
    <w:rsid w:val="00D74D1C"/>
    <w:rsid w:val="00D7610D"/>
    <w:rsid w:val="00D77773"/>
    <w:rsid w:val="00D809C7"/>
    <w:rsid w:val="00D80EEB"/>
    <w:rsid w:val="00D82336"/>
    <w:rsid w:val="00D84A63"/>
    <w:rsid w:val="00D8676B"/>
    <w:rsid w:val="00D86956"/>
    <w:rsid w:val="00D86D93"/>
    <w:rsid w:val="00D90285"/>
    <w:rsid w:val="00D91630"/>
    <w:rsid w:val="00D9304B"/>
    <w:rsid w:val="00D9492E"/>
    <w:rsid w:val="00D9704A"/>
    <w:rsid w:val="00D97D03"/>
    <w:rsid w:val="00DA1866"/>
    <w:rsid w:val="00DA236A"/>
    <w:rsid w:val="00DA4AA9"/>
    <w:rsid w:val="00DA687C"/>
    <w:rsid w:val="00DB3EF8"/>
    <w:rsid w:val="00DB4676"/>
    <w:rsid w:val="00DB7CC3"/>
    <w:rsid w:val="00DC217C"/>
    <w:rsid w:val="00DC344E"/>
    <w:rsid w:val="00DC4F28"/>
    <w:rsid w:val="00DC4F72"/>
    <w:rsid w:val="00DC5295"/>
    <w:rsid w:val="00DC72DE"/>
    <w:rsid w:val="00DC7CBC"/>
    <w:rsid w:val="00DD41AF"/>
    <w:rsid w:val="00DD6009"/>
    <w:rsid w:val="00DD6E30"/>
    <w:rsid w:val="00DD7CEF"/>
    <w:rsid w:val="00DD7FB2"/>
    <w:rsid w:val="00DE1B7F"/>
    <w:rsid w:val="00DE7A44"/>
    <w:rsid w:val="00DF200F"/>
    <w:rsid w:val="00DF20B8"/>
    <w:rsid w:val="00DF4022"/>
    <w:rsid w:val="00DF4AA2"/>
    <w:rsid w:val="00DF73A1"/>
    <w:rsid w:val="00E00EF0"/>
    <w:rsid w:val="00E048BC"/>
    <w:rsid w:val="00E063B6"/>
    <w:rsid w:val="00E069C8"/>
    <w:rsid w:val="00E06E00"/>
    <w:rsid w:val="00E10DCA"/>
    <w:rsid w:val="00E126A4"/>
    <w:rsid w:val="00E1408B"/>
    <w:rsid w:val="00E158BC"/>
    <w:rsid w:val="00E15B27"/>
    <w:rsid w:val="00E17531"/>
    <w:rsid w:val="00E17C4D"/>
    <w:rsid w:val="00E20C9B"/>
    <w:rsid w:val="00E23AFC"/>
    <w:rsid w:val="00E24053"/>
    <w:rsid w:val="00E247BE"/>
    <w:rsid w:val="00E24EBA"/>
    <w:rsid w:val="00E24F16"/>
    <w:rsid w:val="00E25171"/>
    <w:rsid w:val="00E25A56"/>
    <w:rsid w:val="00E25C10"/>
    <w:rsid w:val="00E25D10"/>
    <w:rsid w:val="00E27C2E"/>
    <w:rsid w:val="00E3140B"/>
    <w:rsid w:val="00E33D53"/>
    <w:rsid w:val="00E35266"/>
    <w:rsid w:val="00E3662B"/>
    <w:rsid w:val="00E37892"/>
    <w:rsid w:val="00E37DC0"/>
    <w:rsid w:val="00E403CE"/>
    <w:rsid w:val="00E41219"/>
    <w:rsid w:val="00E4220C"/>
    <w:rsid w:val="00E4423C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441A"/>
    <w:rsid w:val="00E65194"/>
    <w:rsid w:val="00E65383"/>
    <w:rsid w:val="00E65B44"/>
    <w:rsid w:val="00E660B8"/>
    <w:rsid w:val="00E67547"/>
    <w:rsid w:val="00E67B0F"/>
    <w:rsid w:val="00E70698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2FE0"/>
    <w:rsid w:val="00E84593"/>
    <w:rsid w:val="00E846A8"/>
    <w:rsid w:val="00E85947"/>
    <w:rsid w:val="00E87B88"/>
    <w:rsid w:val="00E9064C"/>
    <w:rsid w:val="00E90DE3"/>
    <w:rsid w:val="00E936E6"/>
    <w:rsid w:val="00E94D64"/>
    <w:rsid w:val="00E95D8E"/>
    <w:rsid w:val="00E96304"/>
    <w:rsid w:val="00E9666F"/>
    <w:rsid w:val="00E9696D"/>
    <w:rsid w:val="00EA045F"/>
    <w:rsid w:val="00EA660A"/>
    <w:rsid w:val="00EA7F45"/>
    <w:rsid w:val="00EB033D"/>
    <w:rsid w:val="00EB0497"/>
    <w:rsid w:val="00EB20DA"/>
    <w:rsid w:val="00EB3941"/>
    <w:rsid w:val="00EB52BA"/>
    <w:rsid w:val="00EB5843"/>
    <w:rsid w:val="00EB650B"/>
    <w:rsid w:val="00EB6B29"/>
    <w:rsid w:val="00EC12EE"/>
    <w:rsid w:val="00EC2F2B"/>
    <w:rsid w:val="00EC47D6"/>
    <w:rsid w:val="00EC4F18"/>
    <w:rsid w:val="00EC6C5E"/>
    <w:rsid w:val="00ED033C"/>
    <w:rsid w:val="00ED52A1"/>
    <w:rsid w:val="00ED67F2"/>
    <w:rsid w:val="00ED6EE2"/>
    <w:rsid w:val="00EE132A"/>
    <w:rsid w:val="00EE1A38"/>
    <w:rsid w:val="00EE2B25"/>
    <w:rsid w:val="00EE6047"/>
    <w:rsid w:val="00EE61F5"/>
    <w:rsid w:val="00EE62FD"/>
    <w:rsid w:val="00EE6808"/>
    <w:rsid w:val="00EF051F"/>
    <w:rsid w:val="00EF1CA3"/>
    <w:rsid w:val="00EF3ACE"/>
    <w:rsid w:val="00EF489D"/>
    <w:rsid w:val="00EF7832"/>
    <w:rsid w:val="00EF7931"/>
    <w:rsid w:val="00F02608"/>
    <w:rsid w:val="00F02999"/>
    <w:rsid w:val="00F10022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3B29"/>
    <w:rsid w:val="00F23C11"/>
    <w:rsid w:val="00F303AA"/>
    <w:rsid w:val="00F30BAB"/>
    <w:rsid w:val="00F32CF8"/>
    <w:rsid w:val="00F3512F"/>
    <w:rsid w:val="00F373BE"/>
    <w:rsid w:val="00F40A17"/>
    <w:rsid w:val="00F41EC3"/>
    <w:rsid w:val="00F42279"/>
    <w:rsid w:val="00F471A5"/>
    <w:rsid w:val="00F50962"/>
    <w:rsid w:val="00F52613"/>
    <w:rsid w:val="00F5392E"/>
    <w:rsid w:val="00F53A4B"/>
    <w:rsid w:val="00F57607"/>
    <w:rsid w:val="00F6100C"/>
    <w:rsid w:val="00F61EAC"/>
    <w:rsid w:val="00F650B9"/>
    <w:rsid w:val="00F71E26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1675"/>
    <w:rsid w:val="00FA2B2C"/>
    <w:rsid w:val="00FA6A07"/>
    <w:rsid w:val="00FA6F14"/>
    <w:rsid w:val="00FB0241"/>
    <w:rsid w:val="00FB72ED"/>
    <w:rsid w:val="00FC1F2B"/>
    <w:rsid w:val="00FC2404"/>
    <w:rsid w:val="00FC5879"/>
    <w:rsid w:val="00FC6F05"/>
    <w:rsid w:val="00FD09AC"/>
    <w:rsid w:val="00FD18AC"/>
    <w:rsid w:val="00FD2356"/>
    <w:rsid w:val="00FD250C"/>
    <w:rsid w:val="00FD357A"/>
    <w:rsid w:val="00FD424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402F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F49"/>
  <w15:docId w15:val="{CA0F4867-D7EE-4AFC-A5CB-2920550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A380-FBE3-4B62-A898-5C163B30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17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106</cp:revision>
  <cp:lastPrinted>2019-08-14T10:14:00Z</cp:lastPrinted>
  <dcterms:created xsi:type="dcterms:W3CDTF">2018-04-16T07:37:00Z</dcterms:created>
  <dcterms:modified xsi:type="dcterms:W3CDTF">2019-08-14T12:41:00Z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