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1E1A" w14:textId="2A33E03A" w:rsidR="002E1071" w:rsidRDefault="00764267" w:rsidP="00D9492E">
      <w:pPr>
        <w:pStyle w:val="Tytu"/>
        <w:spacing w:line="276" w:lineRule="auto"/>
        <w:jc w:val="left"/>
        <w:rPr>
          <w:color w:val="FF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595AF05" wp14:editId="7E015D89">
            <wp:extent cx="6337246" cy="6645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71" cy="6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DF8D" w14:textId="0DADF094" w:rsidR="00440342" w:rsidRDefault="00440342" w:rsidP="00FD09AC">
      <w:pPr>
        <w:jc w:val="both"/>
      </w:pPr>
    </w:p>
    <w:p w14:paraId="64F314C3" w14:textId="5C70631E" w:rsidR="00440342" w:rsidRDefault="00440342" w:rsidP="00FD09AC">
      <w:pPr>
        <w:jc w:val="both"/>
      </w:pPr>
    </w:p>
    <w:p w14:paraId="5E974D6A" w14:textId="6D81BB57" w:rsidR="00440342" w:rsidRDefault="00440342" w:rsidP="00FD09AC">
      <w:pPr>
        <w:jc w:val="both"/>
      </w:pPr>
    </w:p>
    <w:p w14:paraId="24FCDEA9" w14:textId="13F6BC29" w:rsidR="00440342" w:rsidRDefault="00440342" w:rsidP="00FD09AC">
      <w:pPr>
        <w:jc w:val="both"/>
      </w:pPr>
    </w:p>
    <w:p w14:paraId="7B9D1E4C" w14:textId="55A04CA8" w:rsidR="00440342" w:rsidRDefault="00440342" w:rsidP="00FD09AC">
      <w:pPr>
        <w:jc w:val="both"/>
      </w:pPr>
    </w:p>
    <w:p w14:paraId="01A9BD66" w14:textId="67D3A8E6" w:rsidR="00440342" w:rsidRDefault="00440342" w:rsidP="00FD09AC">
      <w:pPr>
        <w:jc w:val="both"/>
      </w:pPr>
    </w:p>
    <w:p w14:paraId="3E037E43" w14:textId="270F9533" w:rsidR="00440342" w:rsidRDefault="00440342" w:rsidP="00FD09AC">
      <w:pPr>
        <w:jc w:val="both"/>
      </w:pPr>
    </w:p>
    <w:p w14:paraId="1BDB9C99" w14:textId="53134F9B" w:rsidR="00440342" w:rsidRDefault="00440342" w:rsidP="00FD09AC">
      <w:pPr>
        <w:jc w:val="both"/>
      </w:pPr>
    </w:p>
    <w:p w14:paraId="26E1C5BA" w14:textId="3E6B30EF" w:rsidR="00440342" w:rsidRDefault="00440342" w:rsidP="00FD09AC">
      <w:pPr>
        <w:jc w:val="both"/>
      </w:pPr>
    </w:p>
    <w:p w14:paraId="31411BCA" w14:textId="29D3DB7E" w:rsidR="00440342" w:rsidRDefault="00440342" w:rsidP="00FD09AC">
      <w:pPr>
        <w:jc w:val="both"/>
      </w:pPr>
    </w:p>
    <w:p w14:paraId="3F9832B6" w14:textId="4CDE43F6" w:rsidR="00440342" w:rsidRDefault="00440342" w:rsidP="00FD09AC">
      <w:pPr>
        <w:jc w:val="both"/>
      </w:pPr>
    </w:p>
    <w:p w14:paraId="05E21807" w14:textId="4DC067FC" w:rsidR="00440342" w:rsidRDefault="00440342" w:rsidP="00FD09AC">
      <w:pPr>
        <w:jc w:val="both"/>
      </w:pPr>
    </w:p>
    <w:p w14:paraId="69620529" w14:textId="706CF532" w:rsidR="00440342" w:rsidRDefault="00440342" w:rsidP="00FD09AC">
      <w:pPr>
        <w:jc w:val="both"/>
      </w:pPr>
    </w:p>
    <w:p w14:paraId="5662B1DC" w14:textId="77777777" w:rsidR="00440342" w:rsidRDefault="00440342" w:rsidP="00FE3E6D">
      <w:pPr>
        <w:pStyle w:val="Nagwek6"/>
        <w:spacing w:before="0" w:line="276" w:lineRule="auto"/>
        <w:rPr>
          <w:rFonts w:ascii="Times New Roman" w:hAnsi="Times New Roman"/>
        </w:rPr>
      </w:pPr>
    </w:p>
    <w:p w14:paraId="091B5834" w14:textId="77777777" w:rsidR="00440342" w:rsidRDefault="00440342" w:rsidP="00FE3E6D">
      <w:pPr>
        <w:pStyle w:val="Nagwek6"/>
        <w:spacing w:before="0" w:line="276" w:lineRule="auto"/>
        <w:rPr>
          <w:rFonts w:ascii="Times New Roman" w:hAnsi="Times New Roman"/>
        </w:rPr>
      </w:pPr>
    </w:p>
    <w:p w14:paraId="79801387" w14:textId="77777777" w:rsidR="00440342" w:rsidRDefault="00440342" w:rsidP="00FE3E6D">
      <w:pPr>
        <w:pStyle w:val="Nagwek6"/>
        <w:spacing w:before="0" w:line="276" w:lineRule="auto"/>
        <w:rPr>
          <w:rFonts w:ascii="Times New Roman" w:hAnsi="Times New Roman"/>
        </w:rPr>
      </w:pPr>
    </w:p>
    <w:p w14:paraId="49255B9F" w14:textId="79136E6C" w:rsidR="00FE3E6D" w:rsidRPr="00440342" w:rsidRDefault="00FE3E6D" w:rsidP="00FE3E6D">
      <w:pPr>
        <w:pStyle w:val="Nagwek6"/>
        <w:spacing w:before="0" w:line="276" w:lineRule="auto"/>
        <w:rPr>
          <w:rFonts w:ascii="Times New Roman" w:hAnsi="Times New Roman"/>
        </w:rPr>
      </w:pPr>
      <w:r w:rsidRPr="00440342">
        <w:rPr>
          <w:rFonts w:ascii="Times New Roman" w:hAnsi="Times New Roman"/>
        </w:rPr>
        <w:t>Rozdział 2</w:t>
      </w:r>
    </w:p>
    <w:p w14:paraId="3938B329" w14:textId="77777777" w:rsidR="00FE3E6D" w:rsidRPr="00440342" w:rsidRDefault="00FE3E6D" w:rsidP="00FE3E6D">
      <w:pPr>
        <w:spacing w:line="276" w:lineRule="auto"/>
        <w:jc w:val="center"/>
        <w:outlineLvl w:val="0"/>
        <w:rPr>
          <w:b/>
          <w:bCs/>
        </w:rPr>
      </w:pPr>
    </w:p>
    <w:p w14:paraId="4F3E01E9" w14:textId="77777777" w:rsidR="00FE3E6D" w:rsidRPr="00440342" w:rsidRDefault="00FE3E6D" w:rsidP="00FE3E6D">
      <w:pPr>
        <w:spacing w:line="276" w:lineRule="auto"/>
        <w:jc w:val="center"/>
        <w:outlineLvl w:val="0"/>
        <w:rPr>
          <w:b/>
          <w:bCs/>
        </w:rPr>
      </w:pPr>
      <w:r w:rsidRPr="00440342">
        <w:rPr>
          <w:b/>
          <w:bCs/>
        </w:rPr>
        <w:t>Oferta</w:t>
      </w:r>
    </w:p>
    <w:p w14:paraId="7C1B28F3" w14:textId="77777777" w:rsidR="003C761B" w:rsidRPr="00440342" w:rsidRDefault="003C761B" w:rsidP="00FE3E6D">
      <w:pPr>
        <w:pStyle w:val="Zwykytekst"/>
        <w:spacing w:line="276" w:lineRule="auto"/>
        <w:jc w:val="righ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14:paraId="2769ED47" w14:textId="77777777" w:rsidR="003C761B" w:rsidRPr="00440342" w:rsidRDefault="003C761B" w:rsidP="00FE3E6D">
      <w:pPr>
        <w:pStyle w:val="Zwykytekst"/>
        <w:spacing w:line="276" w:lineRule="auto"/>
        <w:jc w:val="righ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14:paraId="65B0956E" w14:textId="77777777" w:rsidR="003C761B" w:rsidRPr="00440342" w:rsidRDefault="003C761B" w:rsidP="00FE3E6D">
      <w:pPr>
        <w:pStyle w:val="Zwykytekst"/>
        <w:spacing w:line="276" w:lineRule="auto"/>
        <w:jc w:val="right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14:paraId="18DC3591" w14:textId="25C084BA" w:rsidR="00FE3E6D" w:rsidRPr="00440342" w:rsidRDefault="00FE3E6D" w:rsidP="003C761B">
      <w:r w:rsidRPr="00440342">
        <w:br w:type="page"/>
      </w:r>
    </w:p>
    <w:tbl>
      <w:tblPr>
        <w:tblpPr w:leftFromText="141" w:rightFromText="141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391FD1" w14:paraId="29BAB95D" w14:textId="77777777" w:rsidTr="003C761B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C10F" w14:textId="77777777" w:rsidR="00FE3E6D" w:rsidRPr="00391FD1" w:rsidRDefault="00FE3E6D" w:rsidP="003C761B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391FD1">
              <w:rPr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E3DEF" w14:textId="77777777" w:rsidR="00FE3E6D" w:rsidRPr="00391FD1" w:rsidRDefault="00014221" w:rsidP="003C761B">
            <w:pPr>
              <w:pStyle w:val="Nagwek6"/>
              <w:spacing w:before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91FD1">
              <w:rPr>
                <w:rFonts w:ascii="Times New Roman" w:hAnsi="Times New Roman"/>
                <w:sz w:val="20"/>
                <w:szCs w:val="20"/>
              </w:rPr>
              <w:t>Formularz ofertowy</w:t>
            </w:r>
            <w:r w:rsidR="00483F14" w:rsidRPr="00391FD1">
              <w:rPr>
                <w:rFonts w:ascii="Times New Roman" w:hAnsi="Times New Roman"/>
                <w:sz w:val="20"/>
                <w:szCs w:val="20"/>
              </w:rPr>
              <w:t xml:space="preserve"> - wzór</w:t>
            </w:r>
          </w:p>
        </w:tc>
      </w:tr>
    </w:tbl>
    <w:p w14:paraId="7B65FFD2" w14:textId="08E20F05" w:rsidR="00FE3E6D" w:rsidRPr="0087451C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87451C">
        <w:rPr>
          <w:rFonts w:ascii="Times New Roman" w:hAnsi="Times New Roman"/>
          <w:sz w:val="24"/>
          <w:szCs w:val="24"/>
        </w:rPr>
        <w:t>Zał</w:t>
      </w:r>
      <w:r w:rsidR="000633F3" w:rsidRPr="0087451C">
        <w:rPr>
          <w:rFonts w:ascii="Times New Roman" w:hAnsi="Times New Roman"/>
          <w:sz w:val="24"/>
          <w:szCs w:val="24"/>
        </w:rPr>
        <w:t>ą</w:t>
      </w:r>
      <w:r w:rsidRPr="0087451C">
        <w:rPr>
          <w:rFonts w:ascii="Times New Roman" w:hAnsi="Times New Roman"/>
          <w:sz w:val="24"/>
          <w:szCs w:val="24"/>
        </w:rPr>
        <w:t xml:space="preserve">cznik nr 1 do SIWZ </w:t>
      </w:r>
    </w:p>
    <w:p w14:paraId="13140FBB" w14:textId="77777777" w:rsidR="00FE3E6D" w:rsidRPr="00391FD1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33E5DC4E" w14:textId="77777777" w:rsidR="003C761B" w:rsidRPr="00391FD1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2BE9EA58" w14:textId="77777777" w:rsidR="003C761B" w:rsidRPr="00391FD1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03AC36E7" w14:textId="144165C5" w:rsidR="00FE3E6D" w:rsidRPr="0087451C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87451C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00C2F7B7" w14:textId="77777777" w:rsidR="00FE3E6D" w:rsidRPr="0087451C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87451C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52A5D902" w14:textId="77777777" w:rsidR="00FE3E6D" w:rsidRPr="0087451C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87451C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3F82FE0A" w14:textId="77777777" w:rsidR="00FE3E6D" w:rsidRPr="00391FD1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F58A28C" w14:textId="202CA68C" w:rsidR="00FE3E6D" w:rsidRPr="0087451C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</w:t>
      </w:r>
      <w:proofErr w:type="gramStart"/>
      <w:r w:rsidRPr="0087451C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87451C" w:rsidRPr="0087451C">
        <w:rPr>
          <w:rFonts w:ascii="Times New Roman" w:hAnsi="Times New Roman" w:cs="Times New Roman"/>
          <w:sz w:val="24"/>
          <w:szCs w:val="24"/>
        </w:rPr>
        <w:t xml:space="preserve"> </w:t>
      </w:r>
      <w:r w:rsidRPr="0087451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7451C">
        <w:rPr>
          <w:rFonts w:ascii="Times New Roman" w:hAnsi="Times New Roman" w:cs="Times New Roman"/>
          <w:sz w:val="24"/>
          <w:szCs w:val="24"/>
        </w:rPr>
        <w:t xml:space="preserve"> trybie przetargu nieograniczonego na zadanie pn.: </w:t>
      </w:r>
    </w:p>
    <w:p w14:paraId="6106B477" w14:textId="77777777" w:rsidR="000633F3" w:rsidRPr="0087451C" w:rsidRDefault="000633F3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830F7" w14:textId="77777777" w:rsidR="007535AB" w:rsidRPr="0087451C" w:rsidRDefault="007535AB" w:rsidP="007535AB">
      <w:pPr>
        <w:pStyle w:val="Tekstpodstawowy"/>
        <w:ind w:right="23"/>
        <w:jc w:val="center"/>
        <w:rPr>
          <w:rFonts w:ascii="Times New Roman" w:hAnsi="Times New Roman"/>
          <w:b/>
        </w:rPr>
      </w:pPr>
      <w:r w:rsidRPr="0087451C">
        <w:rPr>
          <w:rFonts w:ascii="Times New Roman" w:hAnsi="Times New Roman"/>
          <w:b/>
        </w:rPr>
        <w:t>Budowa punktu selektywnej zbiórki odpadów komunalnych w miejscowości Dobrzyca</w:t>
      </w:r>
    </w:p>
    <w:p w14:paraId="3C4B421B" w14:textId="77777777" w:rsidR="007535AB" w:rsidRPr="0087451C" w:rsidRDefault="007535AB" w:rsidP="007535AB">
      <w:pPr>
        <w:pStyle w:val="Tekstpodstawowy"/>
        <w:ind w:right="23"/>
        <w:jc w:val="center"/>
        <w:rPr>
          <w:rFonts w:ascii="Times New Roman" w:hAnsi="Times New Roman"/>
          <w:b/>
          <w:bCs/>
        </w:rPr>
      </w:pPr>
    </w:p>
    <w:p w14:paraId="5372B947" w14:textId="77777777" w:rsidR="00FE3E6D" w:rsidRPr="0087451C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AAD9C" w14:textId="77777777" w:rsidR="00FE3E6D" w:rsidRPr="0087451C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>MY NIŻEJ PODPISANI</w:t>
      </w:r>
      <w:r w:rsidRPr="00874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32B31" w14:textId="77777777" w:rsidR="00FE3E6D" w:rsidRPr="0087451C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93CB178" w14:textId="77777777" w:rsidR="00FE3E6D" w:rsidRPr="0087451C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8712B0C" w14:textId="77777777" w:rsidR="00FE3E6D" w:rsidRPr="0087451C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588D5F1F" w14:textId="77777777" w:rsidR="00FE3E6D" w:rsidRPr="0087451C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2871A74" w14:textId="77777777" w:rsidR="00FE3E6D" w:rsidRPr="0087451C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40EA716" w14:textId="77777777" w:rsidR="00FE3E6D" w:rsidRPr="0087451C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51C">
        <w:rPr>
          <w:rFonts w:ascii="Times New Roman" w:hAnsi="Times New Roman" w:cs="Times New Roman"/>
          <w:i/>
          <w:sz w:val="24"/>
          <w:szCs w:val="24"/>
        </w:rPr>
        <w:t xml:space="preserve"> (nazwa (firma) dokładny adres Wykonawcy/Wykonawców)</w:t>
      </w:r>
    </w:p>
    <w:p w14:paraId="512CD3C1" w14:textId="77777777" w:rsidR="00FE3E6D" w:rsidRPr="0087451C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51C">
        <w:rPr>
          <w:rFonts w:ascii="Times New Roman" w:hAnsi="Times New Roman" w:cs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3FC46802" w14:textId="77777777" w:rsidR="00FE3E6D" w:rsidRPr="0087451C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D6E6D8" w14:textId="77777777" w:rsidR="00FE3E6D" w:rsidRPr="0087451C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7451C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 (SIWZ).</w:t>
      </w:r>
    </w:p>
    <w:p w14:paraId="0B62EFAC" w14:textId="77777777" w:rsidR="00FE3E6D" w:rsidRPr="0087451C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14F0E" w14:textId="77777777" w:rsidR="00FE3E6D" w:rsidRPr="0087451C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7451C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7A92C76A" w14:textId="5EA93BF7" w:rsidR="007942E6" w:rsidRPr="0087451C" w:rsidRDefault="00FE3E6D" w:rsidP="00C22C19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 xml:space="preserve">zapoznaliśmy się ze Specyfikacją Istotnych Warunków Zamówienia oraz </w:t>
      </w:r>
      <w:r w:rsidR="000633F3" w:rsidRPr="0087451C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7451C">
        <w:rPr>
          <w:rFonts w:ascii="Times New Roman" w:hAnsi="Times New Roman" w:cs="Times New Roman"/>
          <w:sz w:val="24"/>
          <w:szCs w:val="24"/>
        </w:rPr>
        <w:t>wyjaśnieniami i zmianami SIWZ przekazanymi przez Zamawiającego i uznajemy się za związanych określonymi w nich postanowieniami i zasadami postępowania,</w:t>
      </w:r>
    </w:p>
    <w:p w14:paraId="6BF92D1C" w14:textId="77777777" w:rsidR="007942E6" w:rsidRPr="0087451C" w:rsidRDefault="007942E6" w:rsidP="00340115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 xml:space="preserve">jesteśmy małym lub średnim </w:t>
      </w:r>
      <w:proofErr w:type="gramStart"/>
      <w:r w:rsidRPr="0087451C">
        <w:rPr>
          <w:rFonts w:ascii="Times New Roman" w:hAnsi="Times New Roman" w:cs="Times New Roman"/>
          <w:sz w:val="24"/>
          <w:szCs w:val="24"/>
        </w:rPr>
        <w:t>przedsiębiorcą:*</w:t>
      </w:r>
      <w:proofErr w:type="gramEnd"/>
    </w:p>
    <w:tbl>
      <w:tblPr>
        <w:tblW w:w="1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919"/>
      </w:tblGrid>
      <w:tr w:rsidR="007942E6" w:rsidRPr="0087451C" w14:paraId="26AA184C" w14:textId="77777777" w:rsidTr="0087451C">
        <w:trPr>
          <w:jc w:val="center"/>
        </w:trPr>
        <w:tc>
          <w:tcPr>
            <w:tcW w:w="999" w:type="dxa"/>
          </w:tcPr>
          <w:p w14:paraId="514471E6" w14:textId="4D5062EF" w:rsidR="007942E6" w:rsidRPr="0087451C" w:rsidRDefault="007942E6" w:rsidP="0087451C">
            <w:pPr>
              <w:spacing w:before="4" w:line="276" w:lineRule="auto"/>
              <w:ind w:right="291"/>
              <w:rPr>
                <w:sz w:val="20"/>
                <w:szCs w:val="20"/>
              </w:rPr>
            </w:pPr>
            <w:r w:rsidRPr="0087451C">
              <w:rPr>
                <w:sz w:val="20"/>
                <w:szCs w:val="20"/>
              </w:rPr>
              <w:t>T</w:t>
            </w:r>
            <w:r w:rsidR="0087451C" w:rsidRPr="0087451C">
              <w:rPr>
                <w:sz w:val="20"/>
                <w:szCs w:val="20"/>
              </w:rPr>
              <w:t>A</w:t>
            </w:r>
            <w:r w:rsidRPr="0087451C">
              <w:rPr>
                <w:sz w:val="20"/>
                <w:szCs w:val="20"/>
              </w:rPr>
              <w:t>K</w:t>
            </w:r>
          </w:p>
        </w:tc>
        <w:tc>
          <w:tcPr>
            <w:tcW w:w="919" w:type="dxa"/>
            <w:vAlign w:val="center"/>
          </w:tcPr>
          <w:p w14:paraId="49D25F98" w14:textId="77777777" w:rsidR="007942E6" w:rsidRPr="0087451C" w:rsidRDefault="007942E6" w:rsidP="006247FC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sz w:val="20"/>
                <w:szCs w:val="20"/>
              </w:rPr>
            </w:pPr>
          </w:p>
        </w:tc>
      </w:tr>
      <w:tr w:rsidR="007942E6" w:rsidRPr="0087451C" w14:paraId="6A3B780E" w14:textId="77777777" w:rsidTr="0087451C">
        <w:trPr>
          <w:jc w:val="center"/>
        </w:trPr>
        <w:tc>
          <w:tcPr>
            <w:tcW w:w="999" w:type="dxa"/>
          </w:tcPr>
          <w:p w14:paraId="6672D96C" w14:textId="77777777" w:rsidR="007942E6" w:rsidRPr="0087451C" w:rsidRDefault="007942E6" w:rsidP="006247FC">
            <w:pPr>
              <w:rPr>
                <w:sz w:val="20"/>
                <w:szCs w:val="20"/>
              </w:rPr>
            </w:pPr>
            <w:r w:rsidRPr="0087451C">
              <w:rPr>
                <w:sz w:val="20"/>
                <w:szCs w:val="20"/>
              </w:rPr>
              <w:t>NIE</w:t>
            </w:r>
          </w:p>
        </w:tc>
        <w:tc>
          <w:tcPr>
            <w:tcW w:w="919" w:type="dxa"/>
          </w:tcPr>
          <w:p w14:paraId="5F0BFED1" w14:textId="77777777" w:rsidR="007942E6" w:rsidRPr="0087451C" w:rsidRDefault="007942E6" w:rsidP="006247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79B304" w14:textId="77777777" w:rsidR="00FE3E6D" w:rsidRPr="0087451C" w:rsidRDefault="00FE3E6D" w:rsidP="00FE3E6D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55296" w14:textId="77777777" w:rsidR="00FE3E6D" w:rsidRPr="0087451C" w:rsidRDefault="00FE3E6D" w:rsidP="00400331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>OFERUJEMY</w:t>
      </w:r>
      <w:r w:rsidR="00400331" w:rsidRPr="0087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51C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87451C">
        <w:rPr>
          <w:rFonts w:ascii="Times New Roman" w:hAnsi="Times New Roman" w:cs="Times New Roman"/>
          <w:sz w:val="24"/>
          <w:szCs w:val="24"/>
        </w:rPr>
        <w:br/>
        <w:t>w specyfikacji istotnych warunków zamówienia, za cenę:</w:t>
      </w:r>
    </w:p>
    <w:p w14:paraId="63CDE575" w14:textId="77777777" w:rsidR="00390614" w:rsidRPr="0087451C" w:rsidRDefault="00390614" w:rsidP="002975C6">
      <w:pPr>
        <w:pStyle w:val="Zwykytekst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8B6B5" w14:textId="2F219FB9" w:rsidR="002975C6" w:rsidRPr="0087451C" w:rsidRDefault="002975C6" w:rsidP="002975C6">
      <w:pPr>
        <w:pStyle w:val="Bezodstpw"/>
        <w:ind w:right="-142"/>
        <w:jc w:val="both"/>
      </w:pPr>
      <w:r w:rsidRPr="0087451C">
        <w:t>netto: ………………………………………………… zł</w:t>
      </w:r>
    </w:p>
    <w:p w14:paraId="37F94543" w14:textId="77777777" w:rsidR="007535AB" w:rsidRPr="0087451C" w:rsidRDefault="007535AB" w:rsidP="002975C6">
      <w:pPr>
        <w:pStyle w:val="Bezodstpw"/>
        <w:ind w:right="-142"/>
        <w:jc w:val="both"/>
        <w:rPr>
          <w:sz w:val="20"/>
          <w:szCs w:val="20"/>
        </w:rPr>
      </w:pPr>
    </w:p>
    <w:p w14:paraId="1711F53D" w14:textId="32BE48FD" w:rsidR="007535AB" w:rsidRPr="0087451C" w:rsidRDefault="007535AB" w:rsidP="002975C6">
      <w:pPr>
        <w:pStyle w:val="Bezodstpw"/>
        <w:ind w:right="-142"/>
        <w:jc w:val="both"/>
        <w:rPr>
          <w:sz w:val="20"/>
          <w:szCs w:val="20"/>
        </w:rPr>
      </w:pPr>
      <w:r w:rsidRPr="0087451C">
        <w:rPr>
          <w:sz w:val="20"/>
          <w:szCs w:val="20"/>
        </w:rPr>
        <w:t>słownie: ……………………………………………………………………………………………………………</w:t>
      </w:r>
      <w:proofErr w:type="gramStart"/>
      <w:r w:rsidRPr="0087451C">
        <w:rPr>
          <w:sz w:val="20"/>
          <w:szCs w:val="20"/>
        </w:rPr>
        <w:t>…….</w:t>
      </w:r>
      <w:proofErr w:type="gramEnd"/>
      <w:r w:rsidRPr="0087451C">
        <w:rPr>
          <w:sz w:val="20"/>
          <w:szCs w:val="20"/>
        </w:rPr>
        <w:t>.</w:t>
      </w:r>
    </w:p>
    <w:p w14:paraId="36B62B9A" w14:textId="77777777" w:rsidR="004A3A60" w:rsidRPr="0087451C" w:rsidRDefault="004A3A60" w:rsidP="002975C6">
      <w:pPr>
        <w:pStyle w:val="Bezodstpw"/>
        <w:ind w:right="-142"/>
        <w:jc w:val="both"/>
        <w:rPr>
          <w:sz w:val="20"/>
          <w:szCs w:val="20"/>
        </w:rPr>
      </w:pPr>
    </w:p>
    <w:p w14:paraId="05B37184" w14:textId="70E2F8FF" w:rsidR="004A3A60" w:rsidRPr="0087451C" w:rsidRDefault="00A92288" w:rsidP="002975C6">
      <w:pPr>
        <w:pStyle w:val="Bezodstpw"/>
        <w:ind w:right="-142"/>
        <w:jc w:val="both"/>
        <w:rPr>
          <w:sz w:val="20"/>
          <w:szCs w:val="20"/>
        </w:rPr>
      </w:pPr>
      <w:r w:rsidRPr="0087451C">
        <w:rPr>
          <w:sz w:val="20"/>
          <w:szCs w:val="20"/>
        </w:rPr>
        <w:lastRenderedPageBreak/>
        <w:t>VAT: …………………………………………………… zł</w:t>
      </w:r>
    </w:p>
    <w:p w14:paraId="67554CF6" w14:textId="77777777" w:rsidR="007535AB" w:rsidRPr="0087451C" w:rsidRDefault="007535AB" w:rsidP="007535AB">
      <w:pPr>
        <w:pStyle w:val="Bezodstpw"/>
        <w:ind w:right="-142"/>
        <w:jc w:val="both"/>
        <w:rPr>
          <w:sz w:val="20"/>
          <w:szCs w:val="20"/>
        </w:rPr>
      </w:pPr>
    </w:p>
    <w:p w14:paraId="52631C7D" w14:textId="3F48CFB6" w:rsidR="007535AB" w:rsidRPr="0087451C" w:rsidRDefault="007535AB" w:rsidP="007535AB">
      <w:pPr>
        <w:pStyle w:val="Bezodstpw"/>
        <w:ind w:right="-142"/>
        <w:jc w:val="both"/>
        <w:rPr>
          <w:sz w:val="20"/>
          <w:szCs w:val="20"/>
        </w:rPr>
      </w:pPr>
      <w:r w:rsidRPr="0087451C">
        <w:rPr>
          <w:sz w:val="20"/>
          <w:szCs w:val="20"/>
        </w:rPr>
        <w:t>słownie: ……………………………………………………………………………………………………………</w:t>
      </w:r>
      <w:proofErr w:type="gramStart"/>
      <w:r w:rsidRPr="0087451C">
        <w:rPr>
          <w:sz w:val="20"/>
          <w:szCs w:val="20"/>
        </w:rPr>
        <w:t>…….</w:t>
      </w:r>
      <w:proofErr w:type="gramEnd"/>
      <w:r w:rsidRPr="0087451C">
        <w:rPr>
          <w:sz w:val="20"/>
          <w:szCs w:val="20"/>
        </w:rPr>
        <w:t>.</w:t>
      </w:r>
    </w:p>
    <w:p w14:paraId="50167BC4" w14:textId="77777777" w:rsidR="002975C6" w:rsidRPr="0087451C" w:rsidRDefault="002975C6" w:rsidP="002975C6">
      <w:pPr>
        <w:pStyle w:val="Bezodstpw"/>
        <w:ind w:right="-142"/>
        <w:jc w:val="both"/>
        <w:rPr>
          <w:sz w:val="20"/>
          <w:szCs w:val="20"/>
        </w:rPr>
      </w:pPr>
    </w:p>
    <w:p w14:paraId="0996EB7E" w14:textId="103A4E33" w:rsidR="002975C6" w:rsidRPr="0087451C" w:rsidRDefault="002975C6" w:rsidP="002975C6">
      <w:pPr>
        <w:pStyle w:val="Bezodstpw"/>
        <w:jc w:val="both"/>
        <w:rPr>
          <w:b/>
          <w:bCs/>
          <w:sz w:val="20"/>
          <w:szCs w:val="20"/>
        </w:rPr>
      </w:pPr>
      <w:r w:rsidRPr="0087451C">
        <w:rPr>
          <w:b/>
          <w:bCs/>
          <w:sz w:val="20"/>
          <w:szCs w:val="20"/>
        </w:rPr>
        <w:t>brutto ......................................... zł</w:t>
      </w:r>
    </w:p>
    <w:p w14:paraId="27D6C54F" w14:textId="77777777" w:rsidR="007535AB" w:rsidRPr="0087451C" w:rsidRDefault="007535AB" w:rsidP="002975C6">
      <w:pPr>
        <w:pStyle w:val="Bezodstpw"/>
        <w:jc w:val="both"/>
        <w:rPr>
          <w:b/>
          <w:bCs/>
          <w:sz w:val="20"/>
          <w:szCs w:val="20"/>
        </w:rPr>
      </w:pPr>
    </w:p>
    <w:p w14:paraId="57BD322A" w14:textId="77777777" w:rsidR="007535AB" w:rsidRPr="0087451C" w:rsidRDefault="007535AB" w:rsidP="007535AB">
      <w:pPr>
        <w:pStyle w:val="Bezodstpw"/>
        <w:ind w:right="-142"/>
        <w:jc w:val="both"/>
        <w:rPr>
          <w:sz w:val="20"/>
          <w:szCs w:val="20"/>
        </w:rPr>
      </w:pPr>
      <w:r w:rsidRPr="0087451C">
        <w:rPr>
          <w:sz w:val="20"/>
          <w:szCs w:val="20"/>
        </w:rPr>
        <w:t>słownie: ……………………………………………………………………………………………………………</w:t>
      </w:r>
      <w:proofErr w:type="gramStart"/>
      <w:r w:rsidRPr="0087451C">
        <w:rPr>
          <w:sz w:val="20"/>
          <w:szCs w:val="20"/>
        </w:rPr>
        <w:t>…….</w:t>
      </w:r>
      <w:proofErr w:type="gramEnd"/>
      <w:r w:rsidRPr="0087451C">
        <w:rPr>
          <w:sz w:val="20"/>
          <w:szCs w:val="20"/>
        </w:rPr>
        <w:t>.</w:t>
      </w:r>
    </w:p>
    <w:p w14:paraId="7DD4F9B7" w14:textId="1DCF0725" w:rsidR="00C22C19" w:rsidRPr="0087451C" w:rsidRDefault="00C22C19" w:rsidP="00C22C19">
      <w:pPr>
        <w:autoSpaceDE w:val="0"/>
        <w:autoSpaceDN w:val="0"/>
        <w:adjustRightInd w:val="0"/>
        <w:spacing w:before="6" w:after="120" w:line="276" w:lineRule="auto"/>
        <w:jc w:val="both"/>
        <w:rPr>
          <w:sz w:val="20"/>
          <w:szCs w:val="20"/>
        </w:rPr>
      </w:pPr>
    </w:p>
    <w:p w14:paraId="6E7CE37B" w14:textId="77777777" w:rsidR="00C22C19" w:rsidRPr="0087451C" w:rsidRDefault="00C22C19" w:rsidP="00C22C19">
      <w:pPr>
        <w:autoSpaceDE w:val="0"/>
        <w:autoSpaceDN w:val="0"/>
        <w:adjustRightInd w:val="0"/>
        <w:spacing w:before="6" w:after="120" w:line="276" w:lineRule="auto"/>
        <w:jc w:val="both"/>
      </w:pPr>
      <w:r w:rsidRPr="0087451C">
        <w:t xml:space="preserve">Oferujemy termin gwarancji na przedmiot </w:t>
      </w:r>
      <w:proofErr w:type="gramStart"/>
      <w:r w:rsidRPr="0087451C">
        <w:t>zamówienia:*</w:t>
      </w:r>
      <w:proofErr w:type="gramEnd"/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C22C19" w:rsidRPr="0087451C" w14:paraId="039C2AA6" w14:textId="77777777" w:rsidTr="004D3ABF">
        <w:trPr>
          <w:jc w:val="center"/>
        </w:trPr>
        <w:tc>
          <w:tcPr>
            <w:tcW w:w="3708" w:type="dxa"/>
          </w:tcPr>
          <w:p w14:paraId="482FC538" w14:textId="112B6253" w:rsidR="00C22C19" w:rsidRPr="0087451C" w:rsidRDefault="00C22C19" w:rsidP="004D3ABF">
            <w:pPr>
              <w:tabs>
                <w:tab w:val="left" w:pos="680"/>
              </w:tabs>
              <w:spacing w:before="4" w:line="276" w:lineRule="auto"/>
              <w:ind w:right="291"/>
            </w:pPr>
            <w:r w:rsidRPr="0087451C">
              <w:t xml:space="preserve">Minimum </w:t>
            </w:r>
            <w:r w:rsidR="007535AB" w:rsidRPr="0087451C">
              <w:t>2</w:t>
            </w:r>
            <w:r w:rsidRPr="0087451C">
              <w:t xml:space="preserve"> lata – </w:t>
            </w:r>
            <w:r w:rsidR="009A6761" w:rsidRPr="0087451C">
              <w:t>24</w:t>
            </w:r>
            <w:r w:rsidRPr="0087451C">
              <w:t xml:space="preserve"> miesi</w:t>
            </w:r>
            <w:r w:rsidR="009A6761" w:rsidRPr="0087451C">
              <w:t>ące</w:t>
            </w:r>
          </w:p>
        </w:tc>
        <w:tc>
          <w:tcPr>
            <w:tcW w:w="840" w:type="dxa"/>
            <w:vAlign w:val="center"/>
          </w:tcPr>
          <w:p w14:paraId="6BADBF98" w14:textId="77777777" w:rsidR="00C22C19" w:rsidRPr="0087451C" w:rsidRDefault="00C22C19" w:rsidP="004D3ABF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C22C19" w:rsidRPr="0087451C" w14:paraId="56D43419" w14:textId="77777777" w:rsidTr="004D3ABF">
        <w:trPr>
          <w:jc w:val="center"/>
        </w:trPr>
        <w:tc>
          <w:tcPr>
            <w:tcW w:w="3708" w:type="dxa"/>
          </w:tcPr>
          <w:p w14:paraId="191CE2AC" w14:textId="5A3BDD74" w:rsidR="00C22C19" w:rsidRPr="0087451C" w:rsidRDefault="00C22C19" w:rsidP="004D3ABF">
            <w:r w:rsidRPr="0087451C">
              <w:t xml:space="preserve">Minimum </w:t>
            </w:r>
            <w:r w:rsidR="007535AB" w:rsidRPr="0087451C">
              <w:t>3</w:t>
            </w:r>
            <w:r w:rsidRPr="0087451C">
              <w:t xml:space="preserve"> lata – </w:t>
            </w:r>
            <w:r w:rsidR="009A6761" w:rsidRPr="0087451C">
              <w:t>36</w:t>
            </w:r>
            <w:r w:rsidRPr="0087451C">
              <w:t xml:space="preserve"> miesięcy</w:t>
            </w:r>
          </w:p>
        </w:tc>
        <w:tc>
          <w:tcPr>
            <w:tcW w:w="840" w:type="dxa"/>
          </w:tcPr>
          <w:p w14:paraId="04309517" w14:textId="77777777" w:rsidR="00C22C19" w:rsidRPr="0087451C" w:rsidRDefault="00C22C19" w:rsidP="004D3ABF">
            <w:pPr>
              <w:jc w:val="center"/>
            </w:pPr>
          </w:p>
        </w:tc>
      </w:tr>
      <w:tr w:rsidR="00C22C19" w:rsidRPr="0087451C" w14:paraId="04B1B313" w14:textId="77777777" w:rsidTr="004D3ABF">
        <w:trPr>
          <w:jc w:val="center"/>
        </w:trPr>
        <w:tc>
          <w:tcPr>
            <w:tcW w:w="3708" w:type="dxa"/>
          </w:tcPr>
          <w:p w14:paraId="25DF8B62" w14:textId="59FA8606" w:rsidR="00C22C19" w:rsidRPr="0087451C" w:rsidRDefault="00C22C19" w:rsidP="004D3ABF">
            <w:r w:rsidRPr="0087451C">
              <w:t xml:space="preserve">Minimum </w:t>
            </w:r>
            <w:r w:rsidR="007535AB" w:rsidRPr="0087451C">
              <w:t>4</w:t>
            </w:r>
            <w:r w:rsidRPr="0087451C">
              <w:t xml:space="preserve"> lat</w:t>
            </w:r>
            <w:r w:rsidR="007535AB" w:rsidRPr="0087451C">
              <w:t>a</w:t>
            </w:r>
            <w:r w:rsidRPr="0087451C">
              <w:t xml:space="preserve"> –</w:t>
            </w:r>
            <w:r w:rsidR="007535AB" w:rsidRPr="0087451C">
              <w:t xml:space="preserve"> 48</w:t>
            </w:r>
            <w:r w:rsidRPr="0087451C">
              <w:t xml:space="preserve"> miesięcy</w:t>
            </w:r>
          </w:p>
        </w:tc>
        <w:tc>
          <w:tcPr>
            <w:tcW w:w="840" w:type="dxa"/>
          </w:tcPr>
          <w:p w14:paraId="0BF30273" w14:textId="77777777" w:rsidR="00C22C19" w:rsidRPr="0087451C" w:rsidRDefault="00C22C19" w:rsidP="004D3ABF">
            <w:pPr>
              <w:jc w:val="center"/>
            </w:pPr>
          </w:p>
        </w:tc>
      </w:tr>
      <w:tr w:rsidR="00C22C19" w:rsidRPr="0087451C" w14:paraId="76805C6E" w14:textId="77777777" w:rsidTr="004D3ABF">
        <w:trPr>
          <w:jc w:val="center"/>
        </w:trPr>
        <w:tc>
          <w:tcPr>
            <w:tcW w:w="3708" w:type="dxa"/>
          </w:tcPr>
          <w:p w14:paraId="302F8358" w14:textId="7FE0EB6C" w:rsidR="00C22C19" w:rsidRPr="0087451C" w:rsidRDefault="00C22C19" w:rsidP="004D3ABF">
            <w:r w:rsidRPr="0087451C">
              <w:t xml:space="preserve">Minimum </w:t>
            </w:r>
            <w:r w:rsidR="007535AB" w:rsidRPr="0087451C">
              <w:t>5</w:t>
            </w:r>
            <w:r w:rsidRPr="0087451C">
              <w:t xml:space="preserve"> lat – </w:t>
            </w:r>
            <w:r w:rsidR="007535AB" w:rsidRPr="0087451C">
              <w:t>60 miesięcy</w:t>
            </w:r>
          </w:p>
        </w:tc>
        <w:tc>
          <w:tcPr>
            <w:tcW w:w="840" w:type="dxa"/>
          </w:tcPr>
          <w:p w14:paraId="29CE9D96" w14:textId="77777777" w:rsidR="00C22C19" w:rsidRPr="0087451C" w:rsidRDefault="00C22C19" w:rsidP="004D3ABF">
            <w:pPr>
              <w:jc w:val="center"/>
            </w:pPr>
          </w:p>
        </w:tc>
      </w:tr>
    </w:tbl>
    <w:p w14:paraId="311A7392" w14:textId="77777777" w:rsidR="00C22C19" w:rsidRPr="0087451C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06F72" w14:textId="77777777" w:rsidR="00FE3E6D" w:rsidRPr="0087451C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451C">
        <w:rPr>
          <w:rFonts w:ascii="Times New Roman" w:hAnsi="Times New Roman"/>
          <w:b/>
          <w:sz w:val="24"/>
          <w:szCs w:val="24"/>
        </w:rPr>
        <w:t>ZAMIERZAMY</w:t>
      </w:r>
      <w:r w:rsidRPr="0087451C">
        <w:rPr>
          <w:rFonts w:ascii="Times New Roman" w:hAnsi="Times New Roman"/>
          <w:sz w:val="24"/>
          <w:szCs w:val="24"/>
        </w:rPr>
        <w:t xml:space="preserve"> powierzyć podwykonawcom wykonanie następujących części zamówienia:</w:t>
      </w:r>
    </w:p>
    <w:p w14:paraId="7D504639" w14:textId="77777777" w:rsidR="00FE3E6D" w:rsidRPr="0087451C" w:rsidRDefault="00FE3E6D" w:rsidP="00FE3E6D">
      <w:pPr>
        <w:pStyle w:val="Akapitzlist"/>
        <w:ind w:left="283"/>
        <w:jc w:val="both"/>
        <w:rPr>
          <w:rFonts w:ascii="Times New Roman" w:hAnsi="Times New Roman"/>
          <w:sz w:val="24"/>
          <w:szCs w:val="24"/>
        </w:rPr>
      </w:pPr>
      <w:r w:rsidRPr="0087451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BA2E26F" w14:textId="77777777" w:rsidR="00FE3E6D" w:rsidRPr="0087451C" w:rsidRDefault="00FE3E6D" w:rsidP="00FE3E6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  <w:r w:rsidRPr="0087451C">
        <w:rPr>
          <w:i/>
          <w:iCs/>
          <w:sz w:val="24"/>
          <w:szCs w:val="24"/>
        </w:rPr>
        <w:t>ZAMIERZAMY</w:t>
      </w:r>
      <w:r w:rsidRPr="0087451C">
        <w:rPr>
          <w:b w:val="0"/>
          <w:i/>
          <w:iCs/>
          <w:sz w:val="24"/>
          <w:szCs w:val="24"/>
        </w:rPr>
        <w:t xml:space="preserve"> powierzyć wykonanie części zamówienia następującym podwykonawcom (o ile jest to wiadome, podać firmy </w:t>
      </w:r>
      <w:proofErr w:type="gramStart"/>
      <w:r w:rsidRPr="0087451C">
        <w:rPr>
          <w:b w:val="0"/>
          <w:i/>
          <w:iCs/>
          <w:sz w:val="24"/>
          <w:szCs w:val="24"/>
        </w:rPr>
        <w:t>podwykonawców)*</w:t>
      </w:r>
      <w:proofErr w:type="gramEnd"/>
      <w:r w:rsidRPr="0087451C">
        <w:rPr>
          <w:b w:val="0"/>
          <w:i/>
          <w:iCs/>
          <w:sz w:val="24"/>
          <w:szCs w:val="24"/>
        </w:rPr>
        <w:t>.</w:t>
      </w:r>
    </w:p>
    <w:p w14:paraId="02D57B31" w14:textId="77777777" w:rsidR="00FE3E6D" w:rsidRPr="0087451C" w:rsidRDefault="00FE3E6D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  <w:r w:rsidRPr="0087451C">
        <w:rPr>
          <w:b w:val="0"/>
          <w:i/>
          <w:iCs/>
          <w:sz w:val="24"/>
          <w:szCs w:val="24"/>
        </w:rPr>
        <w:t>_____________________________________________________________________</w:t>
      </w:r>
    </w:p>
    <w:p w14:paraId="52E3C97C" w14:textId="77777777" w:rsidR="00FE3E6D" w:rsidRPr="0087451C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87451C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87451C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87451C">
        <w:rPr>
          <w:rFonts w:ascii="Times New Roman" w:hAnsi="Times New Roman"/>
          <w:iCs/>
          <w:sz w:val="24"/>
          <w:szCs w:val="24"/>
        </w:rPr>
        <w:br/>
        <w:t>w Specyfikacj</w:t>
      </w:r>
      <w:r w:rsidR="00400331" w:rsidRPr="0087451C">
        <w:rPr>
          <w:rFonts w:ascii="Times New Roman" w:hAnsi="Times New Roman"/>
          <w:iCs/>
          <w:sz w:val="24"/>
          <w:szCs w:val="24"/>
        </w:rPr>
        <w:t>i Istotnych Warunków Zamówienia.</w:t>
      </w:r>
    </w:p>
    <w:p w14:paraId="07B58D38" w14:textId="77777777" w:rsidR="00FE3E6D" w:rsidRPr="0087451C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5AF7486D" w14:textId="77777777" w:rsidR="00FE3E6D" w:rsidRPr="0087451C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87451C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87451C">
        <w:rPr>
          <w:rFonts w:ascii="Times New Roman" w:hAnsi="Times New Roman" w:cs="Times New Roman"/>
          <w:sz w:val="24"/>
          <w:szCs w:val="24"/>
        </w:rPr>
        <w:t>we wzorze</w:t>
      </w:r>
      <w:r w:rsidR="00245877" w:rsidRPr="0087451C">
        <w:rPr>
          <w:rFonts w:ascii="Times New Roman" w:hAnsi="Times New Roman" w:cs="Times New Roman"/>
          <w:sz w:val="24"/>
          <w:szCs w:val="24"/>
        </w:rPr>
        <w:t xml:space="preserve"> umowy</w:t>
      </w:r>
      <w:r w:rsidRPr="00874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26872" w14:textId="77777777" w:rsidR="00FE3E6D" w:rsidRPr="0087451C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08DB802" w14:textId="77777777" w:rsidR="00FE3E6D" w:rsidRPr="0087451C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>JESTEŚMY</w:t>
      </w:r>
      <w:r w:rsidRPr="0087451C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Istotnych Warunków Zamówienia. </w:t>
      </w:r>
    </w:p>
    <w:p w14:paraId="0F5D9D4D" w14:textId="77777777" w:rsidR="00FE3E6D" w:rsidRPr="0087451C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15683CDC" w14:textId="723DF9B2" w:rsidR="00FE3E6D" w:rsidRPr="0087451C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87451C"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5AF38C00" w14:textId="77777777" w:rsidR="00FE3E6D" w:rsidRPr="0087451C" w:rsidRDefault="00FE3E6D" w:rsidP="00FE3E6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4ED229" w14:textId="4AF98D09" w:rsidR="00FE3E6D" w:rsidRPr="0087451C" w:rsidRDefault="00FE3E6D" w:rsidP="00FE3E6D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7451C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 zawartymi</w:t>
      </w:r>
      <w:r w:rsidR="009A6761" w:rsidRPr="0087451C">
        <w:rPr>
          <w:rFonts w:ascii="Times New Roman" w:hAnsi="Times New Roman" w:cs="Times New Roman"/>
          <w:sz w:val="24"/>
          <w:szCs w:val="24"/>
        </w:rPr>
        <w:t xml:space="preserve"> </w:t>
      </w:r>
      <w:r w:rsidRPr="0087451C">
        <w:rPr>
          <w:rFonts w:ascii="Times New Roman" w:hAnsi="Times New Roman" w:cs="Times New Roman"/>
          <w:sz w:val="24"/>
          <w:szCs w:val="24"/>
        </w:rPr>
        <w:t>w Specyfikacji Istotnych Warunków Zamówienia (</w:t>
      </w:r>
      <w:r w:rsidR="00165F8B" w:rsidRPr="0087451C">
        <w:rPr>
          <w:rFonts w:ascii="Times New Roman" w:hAnsi="Times New Roman" w:cs="Times New Roman"/>
          <w:sz w:val="24"/>
          <w:szCs w:val="24"/>
        </w:rPr>
        <w:t>wzór</w:t>
      </w:r>
      <w:r w:rsidRPr="0087451C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165F8B" w:rsidRPr="0087451C">
        <w:rPr>
          <w:rFonts w:ascii="Times New Roman" w:hAnsi="Times New Roman" w:cs="Times New Roman"/>
          <w:sz w:val="24"/>
          <w:szCs w:val="24"/>
        </w:rPr>
        <w:t>załącznik nr 7</w:t>
      </w:r>
      <w:r w:rsidRPr="0087451C">
        <w:rPr>
          <w:rFonts w:ascii="Times New Roman" w:hAnsi="Times New Roman" w:cs="Times New Roman"/>
          <w:sz w:val="24"/>
          <w:szCs w:val="24"/>
        </w:rPr>
        <w:t xml:space="preserve"> do SIWZ) i zobowiązujemy się, w przypadku wyboru naszej oferty, do</w:t>
      </w:r>
      <w:r w:rsidR="009762AB" w:rsidRPr="0087451C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87451C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9A6761" w:rsidRPr="0087451C">
        <w:rPr>
          <w:rFonts w:ascii="Times New Roman" w:hAnsi="Times New Roman" w:cs="Times New Roman"/>
          <w:sz w:val="24"/>
          <w:szCs w:val="24"/>
        </w:rPr>
        <w:t xml:space="preserve"> </w:t>
      </w:r>
      <w:r w:rsidRPr="0087451C">
        <w:rPr>
          <w:rFonts w:ascii="Times New Roman" w:hAnsi="Times New Roman" w:cs="Times New Roman"/>
          <w:sz w:val="24"/>
          <w:szCs w:val="24"/>
        </w:rPr>
        <w:t>w Specyfikacji Istotnych Warunków Zamówienia, w miejscu i terminie wyznaczonym przez Zamawiającego.</w:t>
      </w:r>
    </w:p>
    <w:p w14:paraId="06E159E5" w14:textId="77777777" w:rsidR="00FE3E6D" w:rsidRPr="0087451C" w:rsidRDefault="00FE3E6D" w:rsidP="00FE3E6D">
      <w:pPr>
        <w:pStyle w:val="Zwykytekst1"/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E42685B" w14:textId="77777777" w:rsidR="00FE3E6D" w:rsidRPr="0087451C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87451C">
        <w:rPr>
          <w:rFonts w:ascii="Times New Roman" w:hAnsi="Times New Roman" w:cs="Times New Roman"/>
          <w:sz w:val="24"/>
          <w:szCs w:val="24"/>
        </w:rPr>
        <w:t>składamy na _________ stronach.</w:t>
      </w:r>
    </w:p>
    <w:p w14:paraId="24AA2D72" w14:textId="77777777" w:rsidR="00FE3E6D" w:rsidRPr="0087451C" w:rsidRDefault="00FE3E6D" w:rsidP="00FE3E6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F9E45B5" w14:textId="77777777" w:rsidR="00FE3E6D" w:rsidRPr="0087451C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87451C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</w:p>
    <w:p w14:paraId="65E4FBAE" w14:textId="77777777" w:rsidR="00FE3E6D" w:rsidRPr="0087451C" w:rsidRDefault="00FE3E6D" w:rsidP="00FE3E6D">
      <w:pPr>
        <w:spacing w:line="276" w:lineRule="auto"/>
      </w:pPr>
      <w:r w:rsidRPr="0087451C">
        <w:t>- __________________________________________________________________</w:t>
      </w:r>
    </w:p>
    <w:p w14:paraId="1C9834A1" w14:textId="77777777" w:rsidR="00FE3E6D" w:rsidRPr="0087451C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1627C5FA" w14:textId="6A8DE52D" w:rsidR="00FE3E6D" w:rsidRPr="0087451C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  <w:r w:rsidRPr="0087451C">
        <w:rPr>
          <w:rFonts w:ascii="Times New Roman" w:hAnsi="Times New Roman"/>
          <w:i/>
          <w:iCs/>
          <w:sz w:val="24"/>
          <w:szCs w:val="24"/>
        </w:rPr>
        <w:t>(należy wskazać wszystkie załączniki do oferty</w:t>
      </w:r>
      <w:r w:rsidRPr="0087451C">
        <w:rPr>
          <w:rFonts w:ascii="Times New Roman" w:hAnsi="Times New Roman"/>
          <w:i/>
          <w:sz w:val="24"/>
          <w:szCs w:val="24"/>
        </w:rPr>
        <w:t>)</w:t>
      </w:r>
    </w:p>
    <w:p w14:paraId="609DD673" w14:textId="77777777" w:rsidR="00353F5D" w:rsidRPr="0087451C" w:rsidRDefault="00353F5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2F8DB25D" w14:textId="1EBA424A" w:rsidR="00FE3E6D" w:rsidRPr="0087451C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451C">
        <w:rPr>
          <w:rFonts w:ascii="Times New Roman" w:hAnsi="Times New Roman"/>
          <w:b/>
          <w:bCs/>
          <w:sz w:val="24"/>
          <w:szCs w:val="24"/>
        </w:rPr>
        <w:lastRenderedPageBreak/>
        <w:t>WSZELKĄ KORESPONDENCJĘ</w:t>
      </w:r>
      <w:r w:rsidRPr="0087451C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87451C">
        <w:rPr>
          <w:rFonts w:ascii="Times New Roman" w:hAnsi="Times New Roman"/>
          <w:sz w:val="24"/>
          <w:szCs w:val="24"/>
        </w:rPr>
        <w:br/>
        <w:t xml:space="preserve">      </w:t>
      </w:r>
      <w:r w:rsidRPr="0087451C">
        <w:rPr>
          <w:rFonts w:ascii="Times New Roman" w:hAnsi="Times New Roman"/>
          <w:sz w:val="24"/>
          <w:szCs w:val="24"/>
        </w:rPr>
        <w:t>kierować na poniższy adres:</w:t>
      </w:r>
    </w:p>
    <w:p w14:paraId="6A006157" w14:textId="77777777" w:rsidR="00FE3E6D" w:rsidRPr="0087451C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87451C">
        <w:rPr>
          <w:rFonts w:ascii="Times New Roman" w:hAnsi="Times New Roman"/>
          <w:sz w:val="24"/>
          <w:szCs w:val="24"/>
        </w:rPr>
        <w:t xml:space="preserve">Imię i </w:t>
      </w:r>
      <w:proofErr w:type="gramStart"/>
      <w:r w:rsidRPr="0087451C">
        <w:rPr>
          <w:rFonts w:ascii="Times New Roman" w:hAnsi="Times New Roman"/>
          <w:sz w:val="24"/>
          <w:szCs w:val="24"/>
        </w:rPr>
        <w:t>nazwisko:_</w:t>
      </w:r>
      <w:proofErr w:type="gramEnd"/>
      <w:r w:rsidRPr="0087451C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14:paraId="2BA3325B" w14:textId="77777777" w:rsidR="00FE3E6D" w:rsidRPr="0087451C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87451C">
        <w:rPr>
          <w:rFonts w:ascii="Times New Roman" w:hAnsi="Times New Roman"/>
          <w:sz w:val="24"/>
          <w:szCs w:val="24"/>
        </w:rPr>
        <w:t>adres:_</w:t>
      </w:r>
      <w:proofErr w:type="gramEnd"/>
      <w:r w:rsidRPr="0087451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2ECF882E" w14:textId="77777777" w:rsidR="00FE3E6D" w:rsidRPr="0087451C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87451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BEACE4A" w14:textId="62A47DF1" w:rsidR="00FE3E6D" w:rsidRPr="0087451C" w:rsidRDefault="00FE3E6D" w:rsidP="0087451C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87451C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1B3AB350" w14:textId="35FDD283" w:rsidR="00353F5D" w:rsidRPr="0087451C" w:rsidRDefault="00353F5D" w:rsidP="00353F5D">
      <w:pPr>
        <w:pStyle w:val="Zwykytekst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AB6D0FD" w14:textId="0528E312" w:rsidR="00353F5D" w:rsidRPr="0087451C" w:rsidRDefault="00353F5D" w:rsidP="00353F5D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1C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87451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7451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87451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73928532" w14:textId="570CB42B" w:rsidR="00353F5D" w:rsidRPr="0087451C" w:rsidRDefault="00353F5D" w:rsidP="00353F5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8A9C5" w14:textId="77777777" w:rsidR="00353F5D" w:rsidRPr="00391FD1" w:rsidRDefault="00353F5D" w:rsidP="00353F5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C41F32A" w14:textId="77777777" w:rsidR="00353F5D" w:rsidRPr="00391FD1" w:rsidRDefault="00353F5D" w:rsidP="00353F5D">
      <w:pPr>
        <w:pStyle w:val="Zwykytekst1"/>
        <w:spacing w:line="276" w:lineRule="auto"/>
        <w:ind w:left="283"/>
        <w:jc w:val="both"/>
        <w:rPr>
          <w:rFonts w:ascii="Times New Roman" w:hAnsi="Times New Roman" w:cs="Times New Roman"/>
        </w:rPr>
      </w:pPr>
    </w:p>
    <w:p w14:paraId="504CC746" w14:textId="77777777" w:rsidR="00353F5D" w:rsidRPr="00391FD1" w:rsidRDefault="00353F5D" w:rsidP="00353F5D">
      <w:pPr>
        <w:pStyle w:val="Zwykytekst1"/>
        <w:spacing w:line="276" w:lineRule="auto"/>
        <w:ind w:left="283"/>
        <w:jc w:val="right"/>
        <w:rPr>
          <w:rFonts w:ascii="Times New Roman" w:hAnsi="Times New Roman" w:cs="Times New Roman"/>
        </w:rPr>
      </w:pPr>
      <w:r w:rsidRPr="00391FD1">
        <w:rPr>
          <w:rFonts w:ascii="Times New Roman" w:hAnsi="Times New Roman" w:cs="Times New Roman"/>
        </w:rPr>
        <w:t>__________________ dnia __ __ ____ roku</w:t>
      </w:r>
    </w:p>
    <w:p w14:paraId="6581CC3F" w14:textId="78BF2A35" w:rsidR="00353F5D" w:rsidRPr="00391FD1" w:rsidRDefault="00353F5D" w:rsidP="00353F5D">
      <w:pPr>
        <w:pStyle w:val="Zwykytekst1"/>
        <w:spacing w:line="276" w:lineRule="auto"/>
        <w:ind w:left="283"/>
        <w:rPr>
          <w:rFonts w:ascii="Times New Roman" w:hAnsi="Times New Roman" w:cs="Times New Roman"/>
          <w:i/>
        </w:rPr>
      </w:pPr>
    </w:p>
    <w:p w14:paraId="58C31D6D" w14:textId="77777777" w:rsidR="00353F5D" w:rsidRPr="00391FD1" w:rsidRDefault="00353F5D" w:rsidP="00353F5D">
      <w:pPr>
        <w:pStyle w:val="Zwykytekst1"/>
        <w:spacing w:line="276" w:lineRule="auto"/>
        <w:ind w:left="283"/>
        <w:rPr>
          <w:rFonts w:ascii="Times New Roman" w:hAnsi="Times New Roman" w:cs="Times New Roman"/>
          <w:i/>
        </w:rPr>
      </w:pPr>
    </w:p>
    <w:p w14:paraId="14B7384C" w14:textId="77777777" w:rsidR="00FE3E6D" w:rsidRPr="00391FD1" w:rsidRDefault="00FE3E6D" w:rsidP="00FE3E6D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391FD1">
        <w:rPr>
          <w:rFonts w:ascii="Times New Roman" w:hAnsi="Times New Roman" w:cs="Times New Roman"/>
          <w:i/>
        </w:rPr>
        <w:t>_____________________________________</w:t>
      </w:r>
    </w:p>
    <w:p w14:paraId="53F77561" w14:textId="77777777" w:rsidR="00FE3E6D" w:rsidRPr="00391FD1" w:rsidRDefault="00FE3E6D" w:rsidP="0024280D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91FD1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575EE5CD" w14:textId="77777777" w:rsidR="00B0027A" w:rsidRPr="00391FD1" w:rsidRDefault="00B0027A" w:rsidP="0024280D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1FD1">
        <w:rPr>
          <w:rFonts w:ascii="Times New Roman" w:hAnsi="Times New Roman" w:cs="Times New Roman"/>
          <w:sz w:val="16"/>
          <w:szCs w:val="16"/>
        </w:rPr>
        <w:t>*zaznaczyć poprzez wstawienie znaku „X” w odpowiednim wierszu</w:t>
      </w:r>
    </w:p>
    <w:p w14:paraId="6EA2C1F6" w14:textId="77777777" w:rsidR="00FE3E6D" w:rsidRPr="00391FD1" w:rsidRDefault="00FE3E6D" w:rsidP="00FE3E6D">
      <w:pPr>
        <w:spacing w:line="276" w:lineRule="auto"/>
        <w:rPr>
          <w:b/>
          <w:bCs/>
          <w:sz w:val="20"/>
          <w:szCs w:val="20"/>
        </w:rPr>
      </w:pPr>
    </w:p>
    <w:p w14:paraId="74F7E80F" w14:textId="77777777" w:rsidR="00FE3E6D" w:rsidRPr="00391FD1" w:rsidRDefault="00FE3E6D" w:rsidP="00FE3E6D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658E84A7" w14:textId="77777777" w:rsidR="00FE3E6D" w:rsidRPr="00391FD1" w:rsidRDefault="00FE3E6D" w:rsidP="00FE3E6D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2783E897" w14:textId="77777777" w:rsidR="00F860F2" w:rsidRPr="00391FD1" w:rsidRDefault="00F860F2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0A7EAE3E" w14:textId="77777777" w:rsidR="00F860F2" w:rsidRPr="00391FD1" w:rsidRDefault="00F860F2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38EF3BA5" w14:textId="5A5C1319" w:rsidR="00FE1882" w:rsidRPr="00391FD1" w:rsidRDefault="00FE1882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1955956E" w14:textId="0C9BE350" w:rsidR="00353F5D" w:rsidRDefault="00353F5D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536C2943" w14:textId="7777C7D4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4939FDB6" w14:textId="50C705F5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7E3C75D8" w14:textId="7081EA9C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4312485A" w14:textId="2F6E6AE8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3A080153" w14:textId="6027AC16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6D01A726" w14:textId="737650DE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1D093C6D" w14:textId="065FEB1B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28CB258E" w14:textId="146C7BA6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20D05896" w14:textId="73E33EB1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6FE90216" w14:textId="5901F483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3B0E1C6F" w14:textId="276595CF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7F30E49C" w14:textId="11BF40A4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711F92BD" w14:textId="634D6195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2AA573F6" w14:textId="285E6E40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49B84479" w14:textId="3D27AAC7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35CF5F72" w14:textId="6F8D795E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21760D00" w14:textId="48DD8A99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761AE200" w14:textId="005D12B7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0DA39B93" w14:textId="58940682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41CA8299" w14:textId="1100FDAE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6E10A45F" w14:textId="0F7EB824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0B6AF8A6" w14:textId="21D1BB4B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060AEE90" w14:textId="6C6EB445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6E06B07A" w14:textId="11AD2A70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3B41D6BE" w14:textId="67D7F882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636589FC" w14:textId="496B84ED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3CD76605" w14:textId="2E719334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5628ED02" w14:textId="7B194BA0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14773A87" w14:textId="3D0D1B32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3AD911F3" w14:textId="34926760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6F94AE61" w14:textId="35F2BDA5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3C6226E7" w14:textId="1C7B3C18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3EBD25D5" w14:textId="7961304C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2086BE3C" w14:textId="6C3CC98E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730D2A8B" w14:textId="5B260E4E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5DFFB142" w14:textId="35401289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7613D846" w14:textId="725CF2B5" w:rsidR="009A676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7F6AF6E9" w14:textId="77777777" w:rsidR="009A6761" w:rsidRPr="00391FD1" w:rsidRDefault="009A6761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4CCFE87B" w14:textId="77777777" w:rsidR="00FE1882" w:rsidRPr="00391FD1" w:rsidRDefault="00FE1882" w:rsidP="00F860F2">
      <w:pPr>
        <w:spacing w:line="276" w:lineRule="auto"/>
        <w:rPr>
          <w:b/>
          <w:bCs/>
          <w:color w:val="548DD4" w:themeColor="text2" w:themeTint="99"/>
          <w:sz w:val="20"/>
          <w:szCs w:val="20"/>
        </w:rPr>
      </w:pPr>
    </w:p>
    <w:p w14:paraId="5F1691B8" w14:textId="77777777" w:rsidR="00FE1882" w:rsidRPr="0087451C" w:rsidRDefault="00FE1882" w:rsidP="00F860F2">
      <w:pPr>
        <w:spacing w:line="276" w:lineRule="auto"/>
        <w:rPr>
          <w:b/>
          <w:bCs/>
          <w:color w:val="548DD4" w:themeColor="text2" w:themeTint="99"/>
        </w:rPr>
      </w:pPr>
    </w:p>
    <w:p w14:paraId="7FE13447" w14:textId="77777777" w:rsidR="00FE3E6D" w:rsidRPr="0087451C" w:rsidRDefault="00FE3E6D" w:rsidP="00FE3E6D">
      <w:pPr>
        <w:spacing w:line="276" w:lineRule="auto"/>
        <w:jc w:val="center"/>
        <w:rPr>
          <w:b/>
          <w:bCs/>
        </w:rPr>
      </w:pPr>
      <w:r w:rsidRPr="0087451C">
        <w:rPr>
          <w:b/>
          <w:bCs/>
        </w:rPr>
        <w:t>Rozdział 3</w:t>
      </w:r>
    </w:p>
    <w:p w14:paraId="7D9F9255" w14:textId="77777777" w:rsidR="00FE3E6D" w:rsidRPr="0087451C" w:rsidRDefault="00FE3E6D" w:rsidP="00FE3E6D">
      <w:pPr>
        <w:spacing w:line="276" w:lineRule="auto"/>
        <w:jc w:val="both"/>
        <w:rPr>
          <w:b/>
          <w:bCs/>
        </w:rPr>
      </w:pPr>
    </w:p>
    <w:p w14:paraId="6DBDC189" w14:textId="77777777" w:rsidR="00FE3E6D" w:rsidRPr="0087451C" w:rsidRDefault="00FE3E6D" w:rsidP="00FE3E6D">
      <w:pPr>
        <w:spacing w:line="276" w:lineRule="auto"/>
        <w:jc w:val="both"/>
        <w:rPr>
          <w:b/>
          <w:bCs/>
        </w:rPr>
      </w:pPr>
      <w:r w:rsidRPr="0087451C">
        <w:rPr>
          <w:b/>
          <w:bCs/>
        </w:rPr>
        <w:t xml:space="preserve">Formularze dotyczące spełniania przez Wykonawców warunków udziału </w:t>
      </w:r>
      <w:r w:rsidRPr="0087451C">
        <w:rPr>
          <w:b/>
          <w:bCs/>
        </w:rPr>
        <w:br/>
        <w:t>w postępowaniu/wykazania braku podstaw do wykluczenia z postępowania:</w:t>
      </w:r>
    </w:p>
    <w:p w14:paraId="23B68BF3" w14:textId="77777777" w:rsidR="003D5ED8" w:rsidRPr="0087451C" w:rsidRDefault="003D5ED8" w:rsidP="00FE3E6D">
      <w:pPr>
        <w:spacing w:line="276" w:lineRule="auto"/>
        <w:jc w:val="both"/>
        <w:rPr>
          <w:b/>
          <w:bCs/>
          <w:strike/>
        </w:rPr>
      </w:pPr>
    </w:p>
    <w:p w14:paraId="2D23A166" w14:textId="77777777" w:rsidR="003D5ED8" w:rsidRPr="00391FD1" w:rsidRDefault="003D5ED8" w:rsidP="00FE3E6D">
      <w:pPr>
        <w:spacing w:line="276" w:lineRule="auto"/>
        <w:jc w:val="both"/>
        <w:rPr>
          <w:b/>
          <w:bCs/>
          <w:strike/>
          <w:sz w:val="20"/>
          <w:szCs w:val="20"/>
        </w:rPr>
      </w:pPr>
    </w:p>
    <w:p w14:paraId="60B87974" w14:textId="7ABCA3CE" w:rsidR="00FE3E6D" w:rsidRPr="0087451C" w:rsidRDefault="00FE3E6D" w:rsidP="00FE3E6D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91FD1">
        <w:rPr>
          <w:rFonts w:ascii="Times New Roman" w:hAnsi="Times New Roman"/>
          <w:b/>
          <w:bCs/>
          <w:color w:val="FF0000"/>
        </w:rPr>
        <w:br w:type="page"/>
      </w:r>
      <w:r w:rsidR="00915A7D" w:rsidRPr="0087451C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0633F3" w:rsidRPr="0087451C">
        <w:rPr>
          <w:rFonts w:ascii="Times New Roman" w:hAnsi="Times New Roman"/>
          <w:sz w:val="24"/>
          <w:szCs w:val="24"/>
        </w:rPr>
        <w:t>2a</w:t>
      </w:r>
      <w:r w:rsidRPr="0087451C">
        <w:rPr>
          <w:rFonts w:ascii="Times New Roman" w:hAnsi="Times New Roman"/>
          <w:sz w:val="24"/>
          <w:szCs w:val="24"/>
        </w:rPr>
        <w:t xml:space="preserve"> do SIWZ</w:t>
      </w:r>
    </w:p>
    <w:p w14:paraId="201847C3" w14:textId="77777777" w:rsidR="00FE3E6D" w:rsidRPr="0087451C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5E85B78A" w14:textId="77777777" w:rsidR="00FE3E6D" w:rsidRPr="0087451C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bCs/>
        </w:rPr>
      </w:pPr>
    </w:p>
    <w:p w14:paraId="4ADF0FB6" w14:textId="77777777" w:rsidR="00FE3E6D" w:rsidRPr="0087451C" w:rsidRDefault="00FE3E6D" w:rsidP="00FE3E6D">
      <w:pPr>
        <w:spacing w:line="276" w:lineRule="auto"/>
        <w:ind w:left="4253" w:right="23"/>
        <w:rPr>
          <w:b/>
        </w:rPr>
      </w:pPr>
      <w:r w:rsidRPr="0087451C">
        <w:rPr>
          <w:b/>
          <w:bCs/>
        </w:rPr>
        <w:t>Zamawiający</w:t>
      </w:r>
      <w:r w:rsidRPr="0087451C">
        <w:rPr>
          <w:b/>
        </w:rPr>
        <w:t>:</w:t>
      </w:r>
    </w:p>
    <w:p w14:paraId="6A6A8624" w14:textId="77777777" w:rsidR="00FE3E6D" w:rsidRPr="0087451C" w:rsidRDefault="00FE3E6D" w:rsidP="00FE3E6D">
      <w:pPr>
        <w:spacing w:line="276" w:lineRule="auto"/>
        <w:ind w:left="4253" w:right="23"/>
        <w:rPr>
          <w:bCs/>
        </w:rPr>
      </w:pPr>
      <w:r w:rsidRPr="0087451C">
        <w:rPr>
          <w:bCs/>
        </w:rPr>
        <w:t>Gmina Dobrzyca</w:t>
      </w:r>
    </w:p>
    <w:p w14:paraId="13A908CB" w14:textId="77777777" w:rsidR="00FE3E6D" w:rsidRPr="0087451C" w:rsidRDefault="00FE3E6D" w:rsidP="00FE3E6D">
      <w:pPr>
        <w:spacing w:line="276" w:lineRule="auto"/>
        <w:ind w:left="4253" w:right="23"/>
        <w:rPr>
          <w:bCs/>
        </w:rPr>
      </w:pPr>
      <w:r w:rsidRPr="0087451C">
        <w:rPr>
          <w:bCs/>
        </w:rPr>
        <w:t>ul. Rynek 14</w:t>
      </w:r>
    </w:p>
    <w:p w14:paraId="56C314EF" w14:textId="77777777" w:rsidR="00FE3E6D" w:rsidRPr="0087451C" w:rsidRDefault="00FE3E6D" w:rsidP="00FE3E6D">
      <w:pPr>
        <w:spacing w:line="276" w:lineRule="auto"/>
        <w:ind w:left="4253" w:right="23"/>
        <w:rPr>
          <w:bCs/>
        </w:rPr>
      </w:pPr>
      <w:r w:rsidRPr="0087451C">
        <w:rPr>
          <w:bCs/>
        </w:rPr>
        <w:t>63-330 Dobrzyca</w:t>
      </w:r>
    </w:p>
    <w:p w14:paraId="1506EFB7" w14:textId="77777777" w:rsidR="00FE3E6D" w:rsidRPr="0087451C" w:rsidRDefault="00FE3E6D" w:rsidP="00FE3E6D">
      <w:pPr>
        <w:pBdr>
          <w:bottom w:val="single" w:sz="12" w:space="1" w:color="auto"/>
        </w:pBdr>
        <w:spacing w:line="276" w:lineRule="auto"/>
        <w:rPr>
          <w:b/>
        </w:rPr>
      </w:pPr>
    </w:p>
    <w:p w14:paraId="4626FF9E" w14:textId="77777777" w:rsidR="00FE3E6D" w:rsidRPr="0087451C" w:rsidRDefault="00FE3E6D" w:rsidP="00FE3E6D">
      <w:pPr>
        <w:pBdr>
          <w:bottom w:val="single" w:sz="12" w:space="1" w:color="auto"/>
        </w:pBdr>
        <w:spacing w:line="276" w:lineRule="auto"/>
        <w:rPr>
          <w:b/>
        </w:rPr>
      </w:pPr>
      <w:r w:rsidRPr="0087451C">
        <w:rPr>
          <w:b/>
        </w:rPr>
        <w:t>Wykonawca:</w:t>
      </w:r>
    </w:p>
    <w:p w14:paraId="61293CD1" w14:textId="77777777" w:rsidR="00FE3E6D" w:rsidRPr="0087451C" w:rsidRDefault="00FE3E6D" w:rsidP="00FE3E6D">
      <w:pPr>
        <w:pBdr>
          <w:bottom w:val="single" w:sz="12" w:space="1" w:color="auto"/>
        </w:pBdr>
        <w:spacing w:line="276" w:lineRule="auto"/>
        <w:rPr>
          <w:b/>
        </w:rPr>
      </w:pPr>
    </w:p>
    <w:p w14:paraId="060F17C3" w14:textId="77777777" w:rsidR="00FE3E6D" w:rsidRPr="0087451C" w:rsidRDefault="00FE3E6D" w:rsidP="00FE3E6D">
      <w:pPr>
        <w:pBdr>
          <w:bottom w:val="single" w:sz="12" w:space="1" w:color="auto"/>
        </w:pBdr>
        <w:spacing w:line="276" w:lineRule="auto"/>
        <w:rPr>
          <w:b/>
        </w:rPr>
      </w:pPr>
    </w:p>
    <w:p w14:paraId="0C0F54A8" w14:textId="77777777" w:rsidR="00FE3E6D" w:rsidRPr="0087451C" w:rsidRDefault="00FE3E6D" w:rsidP="00FE3E6D">
      <w:pPr>
        <w:spacing w:line="276" w:lineRule="auto"/>
        <w:rPr>
          <w:i/>
        </w:rPr>
      </w:pPr>
    </w:p>
    <w:p w14:paraId="432F6914" w14:textId="77777777" w:rsidR="00FE3E6D" w:rsidRPr="0087451C" w:rsidRDefault="00FE3E6D" w:rsidP="00FE3E6D">
      <w:pPr>
        <w:spacing w:line="276" w:lineRule="auto"/>
        <w:rPr>
          <w:i/>
        </w:rPr>
      </w:pPr>
      <w:r w:rsidRPr="0087451C">
        <w:rPr>
          <w:i/>
        </w:rPr>
        <w:t>(pełna nazwa/firma, adres, w zależności od podmiotu: NIP/PESEL, KRS/</w:t>
      </w:r>
      <w:proofErr w:type="spellStart"/>
      <w:r w:rsidRPr="0087451C">
        <w:rPr>
          <w:i/>
        </w:rPr>
        <w:t>CEiDG</w:t>
      </w:r>
      <w:proofErr w:type="spellEnd"/>
      <w:r w:rsidRPr="0087451C">
        <w:rPr>
          <w:i/>
        </w:rPr>
        <w:t>)</w:t>
      </w:r>
    </w:p>
    <w:p w14:paraId="0CDEF903" w14:textId="77777777" w:rsidR="00FE3E6D" w:rsidRPr="0087451C" w:rsidRDefault="00FE3E6D" w:rsidP="00FE3E6D">
      <w:pPr>
        <w:spacing w:line="276" w:lineRule="auto"/>
        <w:rPr>
          <w:u w:val="single"/>
        </w:rPr>
      </w:pPr>
    </w:p>
    <w:p w14:paraId="6103AC46" w14:textId="77777777" w:rsidR="00FE3E6D" w:rsidRPr="0087451C" w:rsidRDefault="00FE3E6D" w:rsidP="00FE3E6D">
      <w:pPr>
        <w:spacing w:line="276" w:lineRule="auto"/>
      </w:pPr>
      <w:r w:rsidRPr="0087451C">
        <w:t>reprezentowany przez:</w:t>
      </w:r>
    </w:p>
    <w:p w14:paraId="64F4DE82" w14:textId="77777777" w:rsidR="00FE3E6D" w:rsidRPr="0087451C" w:rsidRDefault="00FE3E6D" w:rsidP="00FE3E6D">
      <w:pPr>
        <w:spacing w:line="276" w:lineRule="auto"/>
      </w:pPr>
      <w:r w:rsidRPr="0087451C">
        <w:t>___________________________________________________________________</w:t>
      </w:r>
    </w:p>
    <w:p w14:paraId="2108FC57" w14:textId="77777777" w:rsidR="00FE3E6D" w:rsidRPr="0087451C" w:rsidRDefault="00FE3E6D" w:rsidP="00FE3E6D">
      <w:pPr>
        <w:spacing w:line="276" w:lineRule="auto"/>
        <w:jc w:val="center"/>
      </w:pPr>
      <w:r w:rsidRPr="0087451C">
        <w:rPr>
          <w:i/>
        </w:rPr>
        <w:t>(imię, nazwisko, stanowisko/podstawa do reprezentacji)</w:t>
      </w:r>
    </w:p>
    <w:p w14:paraId="70C56AA5" w14:textId="77777777" w:rsidR="00FE3E6D" w:rsidRPr="0087451C" w:rsidRDefault="00FE3E6D" w:rsidP="00FE3E6D">
      <w:pPr>
        <w:spacing w:line="276" w:lineRule="auto"/>
      </w:pPr>
    </w:p>
    <w:p w14:paraId="6099425C" w14:textId="77777777" w:rsidR="00FE3E6D" w:rsidRPr="0087451C" w:rsidRDefault="00FE3E6D" w:rsidP="00FE3E6D">
      <w:pPr>
        <w:spacing w:line="276" w:lineRule="auto"/>
        <w:jc w:val="center"/>
        <w:rPr>
          <w:b/>
          <w:u w:val="single"/>
        </w:rPr>
      </w:pPr>
      <w:r w:rsidRPr="0087451C">
        <w:rPr>
          <w:b/>
          <w:u w:val="single"/>
        </w:rPr>
        <w:t xml:space="preserve">Oświadczenie wykonawcy </w:t>
      </w:r>
    </w:p>
    <w:p w14:paraId="7293BE87" w14:textId="77777777" w:rsidR="00FE3E6D" w:rsidRPr="0087451C" w:rsidRDefault="00FE3E6D" w:rsidP="00FE3E6D">
      <w:pPr>
        <w:spacing w:line="276" w:lineRule="auto"/>
        <w:jc w:val="center"/>
        <w:rPr>
          <w:b/>
        </w:rPr>
      </w:pPr>
      <w:r w:rsidRPr="0087451C">
        <w:rPr>
          <w:b/>
        </w:rPr>
        <w:t xml:space="preserve">składane na podstawie art. 25a ust. 1 ustawy z dnia 29 stycznia 2004 r. </w:t>
      </w:r>
    </w:p>
    <w:p w14:paraId="29012B98" w14:textId="77777777" w:rsidR="00FE3E6D" w:rsidRPr="0087451C" w:rsidRDefault="00FE3E6D" w:rsidP="00FE3E6D">
      <w:pPr>
        <w:spacing w:line="276" w:lineRule="auto"/>
        <w:jc w:val="center"/>
        <w:rPr>
          <w:b/>
        </w:rPr>
      </w:pPr>
      <w:r w:rsidRPr="0087451C">
        <w:rPr>
          <w:b/>
        </w:rPr>
        <w:t xml:space="preserve"> Prawo zamówień publicznych (dalej jako: ustawa </w:t>
      </w:r>
      <w:proofErr w:type="spellStart"/>
      <w:r w:rsidRPr="0087451C">
        <w:rPr>
          <w:b/>
        </w:rPr>
        <w:t>Pzp</w:t>
      </w:r>
      <w:proofErr w:type="spellEnd"/>
      <w:r w:rsidRPr="0087451C">
        <w:rPr>
          <w:b/>
        </w:rPr>
        <w:t xml:space="preserve">), </w:t>
      </w:r>
    </w:p>
    <w:p w14:paraId="2CF22516" w14:textId="77777777" w:rsidR="00FE3E6D" w:rsidRPr="0087451C" w:rsidRDefault="00FE3E6D" w:rsidP="00FE3E6D">
      <w:pPr>
        <w:spacing w:line="276" w:lineRule="auto"/>
        <w:jc w:val="center"/>
      </w:pPr>
      <w:r w:rsidRPr="0087451C">
        <w:rPr>
          <w:b/>
          <w:u w:val="single"/>
        </w:rPr>
        <w:t xml:space="preserve">DOTYCZĄCE SPEŁNIANIA WARUNKÓW UDZIAŁU W POSTĘPOWANIU </w:t>
      </w:r>
    </w:p>
    <w:p w14:paraId="60857FAD" w14:textId="77777777" w:rsidR="00FE3E6D" w:rsidRPr="0087451C" w:rsidRDefault="00FE3E6D" w:rsidP="00FE3E6D">
      <w:pPr>
        <w:spacing w:line="276" w:lineRule="auto"/>
        <w:jc w:val="both"/>
      </w:pPr>
    </w:p>
    <w:p w14:paraId="7C800302" w14:textId="77777777" w:rsidR="00FE3E6D" w:rsidRPr="0087451C" w:rsidRDefault="00FE3E6D" w:rsidP="00FE3E6D">
      <w:pPr>
        <w:spacing w:line="276" w:lineRule="auto"/>
        <w:jc w:val="both"/>
      </w:pPr>
    </w:p>
    <w:p w14:paraId="56006AE5" w14:textId="77777777" w:rsidR="00FE3E6D" w:rsidRPr="0087451C" w:rsidRDefault="00FE3E6D" w:rsidP="00FE3E6D">
      <w:pPr>
        <w:spacing w:line="276" w:lineRule="auto"/>
        <w:jc w:val="both"/>
      </w:pPr>
      <w:r w:rsidRPr="0087451C">
        <w:t xml:space="preserve">Na potrzeby postępowania o udzielenie zamówienia publicznego pn. </w:t>
      </w:r>
    </w:p>
    <w:p w14:paraId="6911C71A" w14:textId="77777777" w:rsidR="00915A7D" w:rsidRPr="0087451C" w:rsidRDefault="00915A7D" w:rsidP="008B6381">
      <w:pPr>
        <w:spacing w:line="276" w:lineRule="auto"/>
        <w:jc w:val="center"/>
      </w:pPr>
    </w:p>
    <w:p w14:paraId="020BB674" w14:textId="77777777" w:rsidR="009A6761" w:rsidRPr="0087451C" w:rsidRDefault="009A6761" w:rsidP="009A6761">
      <w:pPr>
        <w:pStyle w:val="Tekstpodstawowy"/>
        <w:ind w:right="23"/>
        <w:jc w:val="center"/>
        <w:rPr>
          <w:rFonts w:ascii="Times New Roman" w:hAnsi="Times New Roman"/>
          <w:b/>
        </w:rPr>
      </w:pPr>
      <w:r w:rsidRPr="0087451C">
        <w:rPr>
          <w:rFonts w:ascii="Times New Roman" w:hAnsi="Times New Roman"/>
          <w:b/>
        </w:rPr>
        <w:t>Budowa punktu selektywnej zbiórki odpadów komunalnych w miejscowości Dobrzyca</w:t>
      </w:r>
    </w:p>
    <w:p w14:paraId="16633318" w14:textId="77777777" w:rsidR="009A6761" w:rsidRPr="0087451C" w:rsidRDefault="009A6761" w:rsidP="009A6761">
      <w:pPr>
        <w:pStyle w:val="Tekstpodstawowy"/>
        <w:ind w:right="23"/>
        <w:jc w:val="center"/>
        <w:rPr>
          <w:rFonts w:ascii="Times New Roman" w:hAnsi="Times New Roman"/>
          <w:b/>
          <w:bCs/>
        </w:rPr>
      </w:pPr>
    </w:p>
    <w:p w14:paraId="0A24421C" w14:textId="77777777" w:rsidR="00FE3E6D" w:rsidRPr="0087451C" w:rsidRDefault="00FE3E6D" w:rsidP="00FE3E6D">
      <w:pPr>
        <w:spacing w:line="276" w:lineRule="auto"/>
        <w:jc w:val="both"/>
      </w:pPr>
    </w:p>
    <w:p w14:paraId="2C08E352" w14:textId="77777777" w:rsidR="00FE3E6D" w:rsidRPr="0087451C" w:rsidRDefault="00FE3E6D" w:rsidP="00FE3E6D">
      <w:pPr>
        <w:spacing w:line="276" w:lineRule="auto"/>
        <w:jc w:val="both"/>
        <w:rPr>
          <w:b/>
        </w:rPr>
      </w:pPr>
      <w:r w:rsidRPr="0087451C">
        <w:t>oświadczam, co następuje:</w:t>
      </w:r>
    </w:p>
    <w:p w14:paraId="6C058EA3" w14:textId="77777777" w:rsidR="00FE3E6D" w:rsidRPr="0087451C" w:rsidRDefault="00FE3E6D" w:rsidP="00FE3E6D">
      <w:pPr>
        <w:spacing w:line="276" w:lineRule="auto"/>
        <w:jc w:val="both"/>
      </w:pPr>
    </w:p>
    <w:p w14:paraId="2C3DF8DB" w14:textId="77777777" w:rsidR="00FE3E6D" w:rsidRPr="0087451C" w:rsidRDefault="00FE3E6D" w:rsidP="00FE3E6D">
      <w:pPr>
        <w:spacing w:line="276" w:lineRule="auto"/>
        <w:jc w:val="both"/>
      </w:pPr>
    </w:p>
    <w:p w14:paraId="6080A3ED" w14:textId="77777777" w:rsidR="00FE3E6D" w:rsidRPr="0087451C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87451C">
        <w:rPr>
          <w:b/>
        </w:rPr>
        <w:t>INFORMACJA DOTYCZĄCA WYKONAWCY:</w:t>
      </w:r>
    </w:p>
    <w:p w14:paraId="421DA80B" w14:textId="77777777" w:rsidR="00FE3E6D" w:rsidRPr="0087451C" w:rsidRDefault="00FE3E6D" w:rsidP="00FE3E6D">
      <w:pPr>
        <w:spacing w:line="276" w:lineRule="auto"/>
        <w:jc w:val="both"/>
      </w:pPr>
    </w:p>
    <w:p w14:paraId="06C48BE3" w14:textId="4E9FD078" w:rsidR="00FE3E6D" w:rsidRPr="0087451C" w:rsidRDefault="00FE3E6D" w:rsidP="00FE3E6D">
      <w:pPr>
        <w:spacing w:line="276" w:lineRule="auto"/>
        <w:jc w:val="both"/>
      </w:pPr>
      <w:r w:rsidRPr="0087451C">
        <w:t xml:space="preserve">Oświadczam, że spełniam warunki udziału w postępowaniu określone przez Zamawiającego </w:t>
      </w:r>
      <w:r w:rsidR="00B47B54">
        <w:t xml:space="preserve">                 </w:t>
      </w:r>
      <w:r w:rsidRPr="0087451C">
        <w:t>w Specyfikacji Istotnych Warunków Zamówienia</w:t>
      </w:r>
      <w:r w:rsidR="00B47B54">
        <w:t>.</w:t>
      </w:r>
    </w:p>
    <w:p w14:paraId="3D37276E" w14:textId="77777777" w:rsidR="00FE3E6D" w:rsidRPr="0087451C" w:rsidRDefault="00FE3E6D" w:rsidP="00FE3E6D">
      <w:pPr>
        <w:spacing w:line="276" w:lineRule="auto"/>
        <w:jc w:val="both"/>
      </w:pPr>
    </w:p>
    <w:p w14:paraId="07F087FF" w14:textId="77777777" w:rsidR="00FE3E6D" w:rsidRPr="00391FD1" w:rsidRDefault="00FE3E6D" w:rsidP="00FE3E6D">
      <w:pPr>
        <w:spacing w:line="276" w:lineRule="auto"/>
        <w:jc w:val="both"/>
        <w:rPr>
          <w:sz w:val="21"/>
          <w:szCs w:val="21"/>
        </w:rPr>
      </w:pPr>
    </w:p>
    <w:p w14:paraId="319DFDBB" w14:textId="78A762A2" w:rsidR="00FE3E6D" w:rsidRPr="00B47B54" w:rsidRDefault="00FE3E6D" w:rsidP="00FE3E6D">
      <w:pPr>
        <w:spacing w:line="276" w:lineRule="auto"/>
        <w:jc w:val="both"/>
        <w:rPr>
          <w:sz w:val="20"/>
          <w:szCs w:val="20"/>
        </w:rPr>
      </w:pPr>
      <w:r w:rsidRPr="00B47B54">
        <w:rPr>
          <w:sz w:val="20"/>
          <w:szCs w:val="20"/>
        </w:rPr>
        <w:t>………</w:t>
      </w:r>
      <w:proofErr w:type="gramStart"/>
      <w:r w:rsidRPr="00B47B54">
        <w:rPr>
          <w:sz w:val="20"/>
          <w:szCs w:val="20"/>
        </w:rPr>
        <w:t>…….</w:t>
      </w:r>
      <w:proofErr w:type="gramEnd"/>
      <w:r w:rsidRPr="00B47B54">
        <w:rPr>
          <w:sz w:val="20"/>
          <w:szCs w:val="20"/>
        </w:rPr>
        <w:t>…….</w:t>
      </w:r>
      <w:r w:rsidR="00B47B54" w:rsidRPr="00B47B54">
        <w:rPr>
          <w:sz w:val="20"/>
          <w:szCs w:val="20"/>
        </w:rPr>
        <w:t xml:space="preserve">, </w:t>
      </w:r>
      <w:r w:rsidRPr="00B47B54">
        <w:rPr>
          <w:sz w:val="20"/>
          <w:szCs w:val="20"/>
        </w:rPr>
        <w:t xml:space="preserve">dnia ………….……. r. </w:t>
      </w:r>
    </w:p>
    <w:p w14:paraId="151BBC56" w14:textId="77777777" w:rsidR="00FE3E6D" w:rsidRPr="00B47B54" w:rsidRDefault="00FE3E6D" w:rsidP="00FE3E6D">
      <w:pPr>
        <w:spacing w:line="276" w:lineRule="auto"/>
        <w:jc w:val="both"/>
        <w:rPr>
          <w:sz w:val="20"/>
          <w:szCs w:val="20"/>
        </w:rPr>
      </w:pPr>
    </w:p>
    <w:p w14:paraId="6414FB11" w14:textId="77777777" w:rsidR="00FE3E6D" w:rsidRPr="00B47B54" w:rsidRDefault="00FE3E6D" w:rsidP="00FE3E6D">
      <w:pPr>
        <w:spacing w:line="276" w:lineRule="auto"/>
        <w:jc w:val="both"/>
        <w:rPr>
          <w:sz w:val="20"/>
          <w:szCs w:val="20"/>
        </w:rPr>
      </w:pPr>
      <w:r w:rsidRPr="00B47B54">
        <w:rPr>
          <w:sz w:val="20"/>
          <w:szCs w:val="20"/>
        </w:rPr>
        <w:tab/>
      </w:r>
      <w:r w:rsidRPr="00B47B54">
        <w:rPr>
          <w:sz w:val="20"/>
          <w:szCs w:val="20"/>
        </w:rPr>
        <w:tab/>
      </w:r>
      <w:r w:rsidRPr="00B47B54">
        <w:rPr>
          <w:sz w:val="20"/>
          <w:szCs w:val="20"/>
        </w:rPr>
        <w:tab/>
      </w:r>
      <w:r w:rsidRPr="00B47B54">
        <w:rPr>
          <w:sz w:val="20"/>
          <w:szCs w:val="20"/>
        </w:rPr>
        <w:tab/>
      </w:r>
      <w:r w:rsidRPr="00B47B54">
        <w:rPr>
          <w:sz w:val="20"/>
          <w:szCs w:val="20"/>
        </w:rPr>
        <w:tab/>
      </w:r>
      <w:r w:rsidRPr="00B47B54">
        <w:rPr>
          <w:sz w:val="20"/>
          <w:szCs w:val="20"/>
        </w:rPr>
        <w:tab/>
      </w:r>
      <w:r w:rsidRPr="00B47B54">
        <w:rPr>
          <w:sz w:val="20"/>
          <w:szCs w:val="20"/>
        </w:rPr>
        <w:tab/>
        <w:t>…………………………………………</w:t>
      </w:r>
    </w:p>
    <w:p w14:paraId="13F0B47D" w14:textId="77777777" w:rsidR="00FE3E6D" w:rsidRPr="00B47B54" w:rsidRDefault="00FE3E6D" w:rsidP="00FE3E6D">
      <w:pPr>
        <w:spacing w:line="276" w:lineRule="auto"/>
        <w:ind w:left="5664" w:hanging="135"/>
        <w:jc w:val="both"/>
        <w:rPr>
          <w:i/>
          <w:sz w:val="20"/>
          <w:szCs w:val="20"/>
        </w:rPr>
      </w:pPr>
      <w:r w:rsidRPr="00B47B54">
        <w:rPr>
          <w:i/>
          <w:sz w:val="20"/>
          <w:szCs w:val="20"/>
        </w:rPr>
        <w:t>(podpis)</w:t>
      </w:r>
    </w:p>
    <w:p w14:paraId="1448D5D0" w14:textId="77777777" w:rsidR="00FE3E6D" w:rsidRPr="00B47B54" w:rsidRDefault="00FE3E6D" w:rsidP="00FE3E6D">
      <w:pPr>
        <w:spacing w:line="276" w:lineRule="auto"/>
        <w:rPr>
          <w:sz w:val="20"/>
          <w:szCs w:val="20"/>
        </w:rPr>
      </w:pPr>
    </w:p>
    <w:p w14:paraId="493F3B18" w14:textId="77777777" w:rsidR="00FE3E6D" w:rsidRPr="00391FD1" w:rsidRDefault="00FE3E6D" w:rsidP="00FE3E6D">
      <w:pPr>
        <w:spacing w:line="276" w:lineRule="auto"/>
        <w:rPr>
          <w:sz w:val="18"/>
          <w:szCs w:val="18"/>
        </w:rPr>
      </w:pPr>
    </w:p>
    <w:p w14:paraId="19CAD9D8" w14:textId="77777777" w:rsidR="00FE3E6D" w:rsidRPr="00391FD1" w:rsidRDefault="00FE3E6D" w:rsidP="00FE3E6D">
      <w:pPr>
        <w:spacing w:line="276" w:lineRule="auto"/>
        <w:rPr>
          <w:sz w:val="18"/>
          <w:szCs w:val="18"/>
        </w:rPr>
      </w:pPr>
      <w:r w:rsidRPr="00391FD1">
        <w:rPr>
          <w:sz w:val="18"/>
          <w:szCs w:val="18"/>
        </w:rPr>
        <w:br w:type="page"/>
      </w:r>
    </w:p>
    <w:p w14:paraId="1613E9F2" w14:textId="77777777" w:rsidR="00FE3E6D" w:rsidRPr="00B47B54" w:rsidRDefault="00FE3E6D" w:rsidP="00FE3E6D">
      <w:pPr>
        <w:shd w:val="clear" w:color="auto" w:fill="D9D9D9" w:themeFill="background1" w:themeFillShade="D9"/>
        <w:spacing w:line="276" w:lineRule="auto"/>
        <w:jc w:val="both"/>
      </w:pPr>
      <w:r w:rsidRPr="00B47B54">
        <w:rPr>
          <w:b/>
        </w:rPr>
        <w:lastRenderedPageBreak/>
        <w:t>INFORMACJA W ZWIĄZKU Z POLEGANIEM NA ZASOBACH INNYCH PODMIOTÓW</w:t>
      </w:r>
      <w:r w:rsidRPr="00B47B54">
        <w:t xml:space="preserve">: </w:t>
      </w:r>
    </w:p>
    <w:p w14:paraId="15029E6A" w14:textId="77777777" w:rsidR="00FE3E6D" w:rsidRPr="00B47B54" w:rsidRDefault="00FE3E6D" w:rsidP="00FE3E6D">
      <w:pPr>
        <w:spacing w:line="276" w:lineRule="auto"/>
        <w:jc w:val="both"/>
      </w:pPr>
    </w:p>
    <w:p w14:paraId="20841683" w14:textId="487FD01F" w:rsidR="00FE3E6D" w:rsidRPr="00B47B54" w:rsidRDefault="00FE3E6D" w:rsidP="00FE3E6D">
      <w:pPr>
        <w:pBdr>
          <w:bottom w:val="single" w:sz="12" w:space="1" w:color="auto"/>
        </w:pBdr>
        <w:spacing w:line="276" w:lineRule="auto"/>
        <w:jc w:val="both"/>
      </w:pPr>
      <w:r w:rsidRPr="00B47B54">
        <w:t>Oświadczam, że w celu wykazania spełniania warunków udziału w postępowaniu, określonych przez Zamawiającego w Specyfikacji Istotnych Warunków Zamówienia</w:t>
      </w:r>
      <w:r w:rsidRPr="00B47B54">
        <w:rPr>
          <w:i/>
        </w:rPr>
        <w:t>,</w:t>
      </w:r>
      <w:r w:rsidRPr="00B47B54">
        <w:t xml:space="preserve"> polegam na zasobach następującego/</w:t>
      </w:r>
      <w:proofErr w:type="spellStart"/>
      <w:r w:rsidRPr="00B47B54">
        <w:t>ych</w:t>
      </w:r>
      <w:proofErr w:type="spellEnd"/>
      <w:r w:rsidRPr="00B47B54">
        <w:t xml:space="preserve"> podmiotu/ów: </w:t>
      </w:r>
    </w:p>
    <w:p w14:paraId="06605671" w14:textId="77777777" w:rsidR="00FE3E6D" w:rsidRPr="00B47B54" w:rsidRDefault="00FE3E6D" w:rsidP="00FE3E6D">
      <w:pPr>
        <w:pBdr>
          <w:bottom w:val="single" w:sz="12" w:space="1" w:color="auto"/>
        </w:pBdr>
        <w:spacing w:line="276" w:lineRule="auto"/>
        <w:jc w:val="both"/>
      </w:pPr>
    </w:p>
    <w:p w14:paraId="38E0DF07" w14:textId="77777777" w:rsidR="00FE3E6D" w:rsidRPr="00391FD1" w:rsidRDefault="00FE3E6D" w:rsidP="00FE3E6D">
      <w:pPr>
        <w:spacing w:line="276" w:lineRule="auto"/>
        <w:jc w:val="both"/>
        <w:rPr>
          <w:sz w:val="20"/>
          <w:szCs w:val="20"/>
        </w:rPr>
      </w:pPr>
    </w:p>
    <w:p w14:paraId="25D8EF4E" w14:textId="77777777" w:rsidR="00FE3E6D" w:rsidRPr="00391FD1" w:rsidRDefault="00FE3E6D" w:rsidP="00FE3E6D">
      <w:pPr>
        <w:spacing w:line="276" w:lineRule="auto"/>
        <w:rPr>
          <w:sz w:val="20"/>
          <w:szCs w:val="20"/>
        </w:rPr>
      </w:pPr>
      <w:r w:rsidRPr="00391FD1">
        <w:rPr>
          <w:sz w:val="20"/>
          <w:szCs w:val="20"/>
        </w:rPr>
        <w:t xml:space="preserve"> w następującym zakresie: _______________________________________________________________________</w:t>
      </w:r>
    </w:p>
    <w:p w14:paraId="0E613C0F" w14:textId="77777777" w:rsidR="00FE3E6D" w:rsidRPr="00391FD1" w:rsidRDefault="00FE3E6D" w:rsidP="00FE3E6D">
      <w:pPr>
        <w:spacing w:line="276" w:lineRule="auto"/>
        <w:jc w:val="center"/>
        <w:rPr>
          <w:i/>
          <w:sz w:val="16"/>
          <w:szCs w:val="16"/>
        </w:rPr>
      </w:pPr>
      <w:r w:rsidRPr="00391FD1">
        <w:rPr>
          <w:i/>
          <w:sz w:val="16"/>
          <w:szCs w:val="16"/>
        </w:rPr>
        <w:t>(wskazać podmiot i określić odpowiedni zakres dla wskazanego podmiotu)</w:t>
      </w:r>
    </w:p>
    <w:p w14:paraId="4349D22F" w14:textId="77777777" w:rsidR="00FE3E6D" w:rsidRPr="00391FD1" w:rsidRDefault="00FE3E6D" w:rsidP="00FE3E6D">
      <w:pPr>
        <w:spacing w:line="276" w:lineRule="auto"/>
        <w:jc w:val="both"/>
        <w:rPr>
          <w:sz w:val="18"/>
          <w:szCs w:val="18"/>
        </w:rPr>
      </w:pPr>
    </w:p>
    <w:p w14:paraId="02111A89" w14:textId="77777777" w:rsidR="00FE3E6D" w:rsidRPr="00391FD1" w:rsidRDefault="00FE3E6D" w:rsidP="00FE3E6D">
      <w:pPr>
        <w:spacing w:line="276" w:lineRule="auto"/>
        <w:jc w:val="both"/>
        <w:rPr>
          <w:sz w:val="18"/>
          <w:szCs w:val="18"/>
        </w:rPr>
      </w:pPr>
    </w:p>
    <w:p w14:paraId="6533BBDB" w14:textId="77777777" w:rsidR="00FE3E6D" w:rsidRPr="00391FD1" w:rsidRDefault="00FE3E6D" w:rsidP="00FE3E6D">
      <w:pPr>
        <w:spacing w:line="276" w:lineRule="auto"/>
        <w:jc w:val="both"/>
        <w:rPr>
          <w:sz w:val="18"/>
          <w:szCs w:val="18"/>
        </w:rPr>
      </w:pPr>
      <w:r w:rsidRPr="00391FD1">
        <w:rPr>
          <w:sz w:val="18"/>
          <w:szCs w:val="18"/>
        </w:rPr>
        <w:t>…………….…….</w:t>
      </w:r>
      <w:r w:rsidRPr="00391FD1">
        <w:rPr>
          <w:sz w:val="20"/>
          <w:szCs w:val="20"/>
        </w:rPr>
        <w:t xml:space="preserve"> </w:t>
      </w:r>
      <w:r w:rsidRPr="00391FD1">
        <w:rPr>
          <w:i/>
          <w:sz w:val="16"/>
          <w:szCs w:val="16"/>
        </w:rPr>
        <w:t>(miejscowość),</w:t>
      </w:r>
      <w:r w:rsidRPr="00391FD1">
        <w:rPr>
          <w:i/>
          <w:sz w:val="18"/>
          <w:szCs w:val="18"/>
        </w:rPr>
        <w:t xml:space="preserve"> </w:t>
      </w:r>
      <w:r w:rsidRPr="00391FD1">
        <w:rPr>
          <w:sz w:val="18"/>
          <w:szCs w:val="18"/>
        </w:rPr>
        <w:t>dnia ……</w:t>
      </w:r>
      <w:proofErr w:type="gramStart"/>
      <w:r w:rsidRPr="00391FD1">
        <w:rPr>
          <w:sz w:val="18"/>
          <w:szCs w:val="18"/>
        </w:rPr>
        <w:t>…….</w:t>
      </w:r>
      <w:proofErr w:type="gramEnd"/>
      <w:r w:rsidRPr="00391FD1">
        <w:rPr>
          <w:sz w:val="18"/>
          <w:szCs w:val="18"/>
        </w:rPr>
        <w:t xml:space="preserve">……. r. </w:t>
      </w:r>
    </w:p>
    <w:p w14:paraId="0CBAA259" w14:textId="77777777" w:rsidR="00FE3E6D" w:rsidRPr="00391FD1" w:rsidRDefault="00FE3E6D" w:rsidP="00FE3E6D">
      <w:pPr>
        <w:spacing w:line="276" w:lineRule="auto"/>
        <w:jc w:val="both"/>
        <w:rPr>
          <w:sz w:val="18"/>
          <w:szCs w:val="18"/>
        </w:rPr>
      </w:pPr>
    </w:p>
    <w:p w14:paraId="6EF2D605" w14:textId="77777777" w:rsidR="00FE3E6D" w:rsidRPr="00391FD1" w:rsidRDefault="00FE3E6D" w:rsidP="00FE3E6D">
      <w:pPr>
        <w:spacing w:line="276" w:lineRule="auto"/>
        <w:jc w:val="both"/>
        <w:rPr>
          <w:sz w:val="18"/>
          <w:szCs w:val="18"/>
        </w:rPr>
      </w:pP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  <w:t>…………………………………………</w:t>
      </w:r>
    </w:p>
    <w:p w14:paraId="750965AA" w14:textId="77777777" w:rsidR="00FE3E6D" w:rsidRPr="00391FD1" w:rsidRDefault="00FE3E6D" w:rsidP="00FE3E6D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 w:rsidRPr="00391FD1">
        <w:rPr>
          <w:i/>
          <w:sz w:val="16"/>
          <w:szCs w:val="16"/>
        </w:rPr>
        <w:t>(podpis)</w:t>
      </w:r>
    </w:p>
    <w:p w14:paraId="048E21AC" w14:textId="77777777" w:rsidR="00FE3E6D" w:rsidRPr="00391FD1" w:rsidRDefault="00FE3E6D" w:rsidP="00FE3E6D">
      <w:pPr>
        <w:spacing w:line="276" w:lineRule="auto"/>
        <w:jc w:val="both"/>
        <w:rPr>
          <w:sz w:val="18"/>
          <w:szCs w:val="18"/>
        </w:rPr>
      </w:pPr>
    </w:p>
    <w:p w14:paraId="5BAE8126" w14:textId="77777777" w:rsidR="00FE3E6D" w:rsidRPr="00B47B54" w:rsidRDefault="00FE3E6D" w:rsidP="00FE3E6D">
      <w:pPr>
        <w:spacing w:line="276" w:lineRule="auto"/>
        <w:jc w:val="both"/>
        <w:rPr>
          <w:i/>
        </w:rPr>
      </w:pPr>
    </w:p>
    <w:p w14:paraId="509D7B73" w14:textId="77777777" w:rsidR="00FE3E6D" w:rsidRPr="00B47B54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B47B54">
        <w:rPr>
          <w:b/>
        </w:rPr>
        <w:t>OŚWIADCZENIE DOTYCZĄCE PODANYCH INFORMACJI:</w:t>
      </w:r>
    </w:p>
    <w:p w14:paraId="4495D327" w14:textId="77777777" w:rsidR="00FE3E6D" w:rsidRPr="00B47B54" w:rsidRDefault="00FE3E6D" w:rsidP="00FE3E6D">
      <w:pPr>
        <w:spacing w:line="276" w:lineRule="auto"/>
        <w:jc w:val="both"/>
      </w:pPr>
    </w:p>
    <w:p w14:paraId="42D259FB" w14:textId="77777777" w:rsidR="00FE3E6D" w:rsidRPr="00B47B54" w:rsidRDefault="00FE3E6D" w:rsidP="00FE3E6D">
      <w:pPr>
        <w:spacing w:line="276" w:lineRule="auto"/>
        <w:jc w:val="both"/>
      </w:pPr>
      <w:r w:rsidRPr="00B47B54"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14:paraId="1AD2D1B8" w14:textId="77777777" w:rsidR="00FE3E6D" w:rsidRPr="00391FD1" w:rsidRDefault="00FE3E6D" w:rsidP="00FE3E6D">
      <w:pPr>
        <w:spacing w:line="276" w:lineRule="auto"/>
        <w:jc w:val="both"/>
        <w:rPr>
          <w:sz w:val="20"/>
          <w:szCs w:val="20"/>
        </w:rPr>
      </w:pPr>
    </w:p>
    <w:p w14:paraId="24C44A06" w14:textId="77777777" w:rsidR="00FE3E6D" w:rsidRPr="00391FD1" w:rsidRDefault="00FE3E6D" w:rsidP="00FE3E6D">
      <w:pPr>
        <w:spacing w:line="276" w:lineRule="auto"/>
        <w:jc w:val="both"/>
        <w:rPr>
          <w:sz w:val="20"/>
          <w:szCs w:val="20"/>
        </w:rPr>
      </w:pPr>
    </w:p>
    <w:p w14:paraId="19589B47" w14:textId="77777777" w:rsidR="00FE3E6D" w:rsidRPr="00391FD1" w:rsidRDefault="00FE3E6D" w:rsidP="00FE3E6D">
      <w:pPr>
        <w:spacing w:line="276" w:lineRule="auto"/>
        <w:jc w:val="both"/>
        <w:rPr>
          <w:sz w:val="18"/>
          <w:szCs w:val="18"/>
        </w:rPr>
      </w:pPr>
      <w:r w:rsidRPr="00391FD1">
        <w:rPr>
          <w:sz w:val="18"/>
          <w:szCs w:val="18"/>
        </w:rPr>
        <w:t>…………….…….</w:t>
      </w:r>
      <w:r w:rsidRPr="00391FD1">
        <w:rPr>
          <w:sz w:val="20"/>
          <w:szCs w:val="20"/>
        </w:rPr>
        <w:t xml:space="preserve"> </w:t>
      </w:r>
      <w:r w:rsidRPr="00391FD1">
        <w:rPr>
          <w:i/>
          <w:sz w:val="16"/>
          <w:szCs w:val="16"/>
        </w:rPr>
        <w:t>(miejscowość),</w:t>
      </w:r>
      <w:r w:rsidRPr="00391FD1">
        <w:rPr>
          <w:i/>
          <w:sz w:val="18"/>
          <w:szCs w:val="18"/>
        </w:rPr>
        <w:t xml:space="preserve"> </w:t>
      </w:r>
      <w:r w:rsidRPr="00391FD1">
        <w:rPr>
          <w:sz w:val="18"/>
          <w:szCs w:val="18"/>
        </w:rPr>
        <w:t>dnia ……</w:t>
      </w:r>
      <w:proofErr w:type="gramStart"/>
      <w:r w:rsidRPr="00391FD1">
        <w:rPr>
          <w:sz w:val="18"/>
          <w:szCs w:val="18"/>
        </w:rPr>
        <w:t>…….</w:t>
      </w:r>
      <w:proofErr w:type="gramEnd"/>
      <w:r w:rsidRPr="00391FD1">
        <w:rPr>
          <w:sz w:val="18"/>
          <w:szCs w:val="18"/>
        </w:rPr>
        <w:t xml:space="preserve">……. r. </w:t>
      </w:r>
    </w:p>
    <w:p w14:paraId="7749B720" w14:textId="77777777" w:rsidR="00FE3E6D" w:rsidRPr="00391FD1" w:rsidRDefault="00FE3E6D" w:rsidP="00FE3E6D">
      <w:pPr>
        <w:spacing w:line="276" w:lineRule="auto"/>
        <w:jc w:val="both"/>
        <w:rPr>
          <w:sz w:val="18"/>
          <w:szCs w:val="18"/>
        </w:rPr>
      </w:pPr>
    </w:p>
    <w:p w14:paraId="620339A3" w14:textId="77777777" w:rsidR="00FE3E6D" w:rsidRPr="00391FD1" w:rsidRDefault="00FE3E6D" w:rsidP="00FE3E6D">
      <w:pPr>
        <w:spacing w:line="276" w:lineRule="auto"/>
        <w:jc w:val="both"/>
        <w:rPr>
          <w:sz w:val="18"/>
          <w:szCs w:val="18"/>
        </w:rPr>
      </w:pP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</w:r>
      <w:r w:rsidRPr="00391FD1">
        <w:rPr>
          <w:sz w:val="18"/>
          <w:szCs w:val="18"/>
        </w:rPr>
        <w:tab/>
        <w:t>…………………………………………</w:t>
      </w:r>
    </w:p>
    <w:p w14:paraId="30C71B86" w14:textId="77777777" w:rsidR="00FE3E6D" w:rsidRPr="00391FD1" w:rsidRDefault="00FE3E6D" w:rsidP="00FE3E6D">
      <w:pPr>
        <w:spacing w:line="276" w:lineRule="auto"/>
        <w:ind w:left="5664" w:firstLine="6"/>
        <w:jc w:val="both"/>
        <w:rPr>
          <w:i/>
          <w:sz w:val="16"/>
          <w:szCs w:val="16"/>
        </w:rPr>
      </w:pPr>
      <w:r w:rsidRPr="00391FD1">
        <w:rPr>
          <w:i/>
          <w:sz w:val="16"/>
          <w:szCs w:val="16"/>
        </w:rPr>
        <w:t>(podpis)</w:t>
      </w:r>
    </w:p>
    <w:p w14:paraId="6177C070" w14:textId="4BBB5927" w:rsidR="00FE3E6D" w:rsidRPr="00B47B54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91FD1">
        <w:rPr>
          <w:bCs/>
          <w:sz w:val="18"/>
          <w:szCs w:val="18"/>
        </w:rPr>
        <w:br w:type="page"/>
      </w:r>
      <w:r w:rsidR="00A61750" w:rsidRPr="00B47B54">
        <w:lastRenderedPageBreak/>
        <w:t>Załącznik nr 2</w:t>
      </w:r>
      <w:r w:rsidR="000633F3" w:rsidRPr="00B47B54">
        <w:t>b</w:t>
      </w:r>
      <w:r w:rsidRPr="00B47B54">
        <w:t xml:space="preserve"> do SIWZ</w:t>
      </w:r>
    </w:p>
    <w:p w14:paraId="4A1E83F2" w14:textId="77777777" w:rsidR="00FE3E6D" w:rsidRPr="00B47B54" w:rsidRDefault="00FE3E6D" w:rsidP="00FE3E6D">
      <w:pPr>
        <w:spacing w:line="276" w:lineRule="auto"/>
        <w:ind w:left="4253" w:right="23"/>
        <w:rPr>
          <w:b/>
        </w:rPr>
      </w:pPr>
      <w:r w:rsidRPr="00B47B54">
        <w:rPr>
          <w:b/>
          <w:bCs/>
        </w:rPr>
        <w:t>Zamawiający</w:t>
      </w:r>
      <w:r w:rsidRPr="00B47B54">
        <w:rPr>
          <w:b/>
        </w:rPr>
        <w:t>:</w:t>
      </w:r>
    </w:p>
    <w:p w14:paraId="0FB8AD0A" w14:textId="77777777" w:rsidR="00FE3E6D" w:rsidRPr="00B47B54" w:rsidRDefault="00FE3E6D" w:rsidP="00FE3E6D">
      <w:pPr>
        <w:spacing w:line="276" w:lineRule="auto"/>
        <w:ind w:left="4253" w:right="23"/>
        <w:rPr>
          <w:bCs/>
        </w:rPr>
      </w:pPr>
      <w:r w:rsidRPr="00B47B54">
        <w:rPr>
          <w:bCs/>
        </w:rPr>
        <w:t>Gmina Dobrzyca</w:t>
      </w:r>
    </w:p>
    <w:p w14:paraId="3AD30F1B" w14:textId="77777777" w:rsidR="00FE3E6D" w:rsidRPr="00B47B54" w:rsidRDefault="00FE3E6D" w:rsidP="00FE3E6D">
      <w:pPr>
        <w:spacing w:line="276" w:lineRule="auto"/>
        <w:ind w:left="4253" w:right="23"/>
        <w:rPr>
          <w:bCs/>
        </w:rPr>
      </w:pPr>
      <w:r w:rsidRPr="00B47B54">
        <w:rPr>
          <w:bCs/>
        </w:rPr>
        <w:t>ul. Rynek 14</w:t>
      </w:r>
    </w:p>
    <w:p w14:paraId="4DF75AAC" w14:textId="77777777" w:rsidR="00FE3E6D" w:rsidRPr="00B47B54" w:rsidRDefault="00FE3E6D" w:rsidP="00FE3E6D">
      <w:pPr>
        <w:spacing w:line="276" w:lineRule="auto"/>
        <w:ind w:left="4253" w:right="23"/>
        <w:rPr>
          <w:bCs/>
        </w:rPr>
      </w:pPr>
      <w:r w:rsidRPr="00B47B54">
        <w:rPr>
          <w:bCs/>
        </w:rPr>
        <w:t>63-330 Dobrzyca</w:t>
      </w:r>
    </w:p>
    <w:p w14:paraId="255E467D" w14:textId="77777777" w:rsidR="00FE3E6D" w:rsidRPr="00B47B54" w:rsidRDefault="00FE3E6D" w:rsidP="00FE3E6D">
      <w:pPr>
        <w:spacing w:line="276" w:lineRule="auto"/>
        <w:ind w:left="4253" w:right="23"/>
        <w:rPr>
          <w:bCs/>
        </w:rPr>
      </w:pPr>
    </w:p>
    <w:p w14:paraId="2CC2E042" w14:textId="77777777" w:rsidR="00FE3E6D" w:rsidRPr="00B47B54" w:rsidRDefault="00FE3E6D" w:rsidP="00FE3E6D">
      <w:pPr>
        <w:pBdr>
          <w:bottom w:val="single" w:sz="12" w:space="1" w:color="auto"/>
        </w:pBdr>
        <w:spacing w:line="276" w:lineRule="auto"/>
        <w:rPr>
          <w:b/>
        </w:rPr>
      </w:pPr>
    </w:p>
    <w:p w14:paraId="4B221C51" w14:textId="77777777" w:rsidR="00FE3E6D" w:rsidRPr="00B47B54" w:rsidRDefault="00FE3E6D" w:rsidP="00FE3E6D">
      <w:pPr>
        <w:pBdr>
          <w:bottom w:val="single" w:sz="12" w:space="1" w:color="auto"/>
        </w:pBdr>
        <w:spacing w:line="276" w:lineRule="auto"/>
        <w:rPr>
          <w:b/>
        </w:rPr>
      </w:pPr>
      <w:r w:rsidRPr="00B47B54">
        <w:rPr>
          <w:b/>
        </w:rPr>
        <w:t>Wykonawca:</w:t>
      </w:r>
    </w:p>
    <w:p w14:paraId="76A52F2E" w14:textId="77777777" w:rsidR="00FE3E6D" w:rsidRPr="00B47B54" w:rsidRDefault="00FE3E6D" w:rsidP="00FE3E6D">
      <w:pPr>
        <w:pBdr>
          <w:bottom w:val="single" w:sz="12" w:space="1" w:color="auto"/>
        </w:pBdr>
        <w:spacing w:line="276" w:lineRule="auto"/>
      </w:pPr>
    </w:p>
    <w:p w14:paraId="3A0FFD29" w14:textId="77777777" w:rsidR="00FE3E6D" w:rsidRPr="00B47B54" w:rsidRDefault="00FE3E6D" w:rsidP="00FE3E6D">
      <w:pPr>
        <w:spacing w:line="276" w:lineRule="auto"/>
        <w:rPr>
          <w:i/>
        </w:rPr>
      </w:pPr>
    </w:p>
    <w:p w14:paraId="126FD4B4" w14:textId="77777777" w:rsidR="00FE3E6D" w:rsidRPr="00B47B54" w:rsidRDefault="00FE3E6D" w:rsidP="00FE3E6D">
      <w:pPr>
        <w:spacing w:line="276" w:lineRule="auto"/>
        <w:rPr>
          <w:i/>
        </w:rPr>
      </w:pPr>
      <w:r w:rsidRPr="00B47B54">
        <w:rPr>
          <w:i/>
        </w:rPr>
        <w:t>(pełna nazwa/firma, adres, w zależności od podmiotu: NIP/PESEL, KRS/</w:t>
      </w:r>
      <w:proofErr w:type="spellStart"/>
      <w:r w:rsidRPr="00B47B54">
        <w:rPr>
          <w:i/>
        </w:rPr>
        <w:t>CEiDG</w:t>
      </w:r>
      <w:proofErr w:type="spellEnd"/>
      <w:r w:rsidRPr="00B47B54">
        <w:rPr>
          <w:i/>
        </w:rPr>
        <w:t>)</w:t>
      </w:r>
    </w:p>
    <w:p w14:paraId="673FC9D1" w14:textId="77777777" w:rsidR="00FE3E6D" w:rsidRPr="00B47B54" w:rsidRDefault="00FE3E6D" w:rsidP="00FE3E6D">
      <w:pPr>
        <w:spacing w:line="276" w:lineRule="auto"/>
        <w:rPr>
          <w:u w:val="single"/>
        </w:rPr>
      </w:pPr>
    </w:p>
    <w:p w14:paraId="152E3B42" w14:textId="77777777" w:rsidR="00FE3E6D" w:rsidRPr="00B47B54" w:rsidRDefault="00FE3E6D" w:rsidP="00FE3E6D">
      <w:pPr>
        <w:spacing w:line="276" w:lineRule="auto"/>
      </w:pPr>
      <w:r w:rsidRPr="00B47B54">
        <w:t>reprezentowany przez:</w:t>
      </w:r>
    </w:p>
    <w:p w14:paraId="29A40EC5" w14:textId="77777777" w:rsidR="00FE3E6D" w:rsidRPr="00B47B54" w:rsidRDefault="00FE3E6D" w:rsidP="00FE3E6D">
      <w:pPr>
        <w:spacing w:line="276" w:lineRule="auto"/>
      </w:pPr>
      <w:r w:rsidRPr="00B47B54">
        <w:t>___________________________________________________________________</w:t>
      </w:r>
    </w:p>
    <w:p w14:paraId="15D77376" w14:textId="77777777" w:rsidR="00FE3E6D" w:rsidRPr="00B47B54" w:rsidRDefault="00FE3E6D" w:rsidP="00FE3E6D">
      <w:pPr>
        <w:spacing w:line="276" w:lineRule="auto"/>
        <w:jc w:val="center"/>
      </w:pPr>
      <w:r w:rsidRPr="00B47B54">
        <w:rPr>
          <w:i/>
        </w:rPr>
        <w:t>(imię, nazwisko, stanowisko/podstawa do reprezentacji)</w:t>
      </w:r>
    </w:p>
    <w:p w14:paraId="05752BD2" w14:textId="77777777" w:rsidR="00FE3E6D" w:rsidRPr="00B47B54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bCs/>
        </w:rPr>
      </w:pPr>
    </w:p>
    <w:p w14:paraId="7B1EC25F" w14:textId="77777777" w:rsidR="00FE3E6D" w:rsidRPr="00B47B54" w:rsidRDefault="00FE3E6D" w:rsidP="00FE3E6D">
      <w:pPr>
        <w:spacing w:line="276" w:lineRule="auto"/>
        <w:jc w:val="center"/>
        <w:rPr>
          <w:b/>
          <w:u w:val="single"/>
        </w:rPr>
      </w:pPr>
      <w:r w:rsidRPr="00B47B54">
        <w:rPr>
          <w:b/>
          <w:u w:val="single"/>
        </w:rPr>
        <w:t xml:space="preserve">Oświadczenie wykonawcy </w:t>
      </w:r>
    </w:p>
    <w:p w14:paraId="6613A15C" w14:textId="77777777" w:rsidR="00FE3E6D" w:rsidRPr="00B47B54" w:rsidRDefault="00FE3E6D" w:rsidP="00FE3E6D">
      <w:pPr>
        <w:spacing w:line="276" w:lineRule="auto"/>
        <w:jc w:val="center"/>
        <w:rPr>
          <w:b/>
        </w:rPr>
      </w:pPr>
      <w:r w:rsidRPr="00B47B54">
        <w:rPr>
          <w:b/>
        </w:rPr>
        <w:t xml:space="preserve">składane na podstawie art. 25a ust. 1 ustawy z dnia 29 stycznia 2004 r. </w:t>
      </w:r>
    </w:p>
    <w:p w14:paraId="1A22212A" w14:textId="77777777" w:rsidR="00FE3E6D" w:rsidRPr="00B47B54" w:rsidRDefault="00FE3E6D" w:rsidP="00FE3E6D">
      <w:pPr>
        <w:spacing w:line="276" w:lineRule="auto"/>
        <w:jc w:val="center"/>
        <w:rPr>
          <w:b/>
        </w:rPr>
      </w:pPr>
      <w:r w:rsidRPr="00B47B54">
        <w:rPr>
          <w:b/>
        </w:rPr>
        <w:t xml:space="preserve"> Prawo zamówień publicznych (dalej jako: ustawa </w:t>
      </w:r>
      <w:proofErr w:type="spellStart"/>
      <w:r w:rsidRPr="00B47B54">
        <w:rPr>
          <w:b/>
        </w:rPr>
        <w:t>Pzp</w:t>
      </w:r>
      <w:proofErr w:type="spellEnd"/>
      <w:r w:rsidRPr="00B47B54">
        <w:rPr>
          <w:b/>
        </w:rPr>
        <w:t xml:space="preserve">), </w:t>
      </w:r>
    </w:p>
    <w:p w14:paraId="2A5EFA76" w14:textId="77777777" w:rsidR="00FE3E6D" w:rsidRPr="00B47B54" w:rsidRDefault="00FE3E6D" w:rsidP="00FE3E6D">
      <w:pPr>
        <w:spacing w:line="276" w:lineRule="auto"/>
        <w:jc w:val="center"/>
        <w:rPr>
          <w:b/>
          <w:u w:val="single"/>
        </w:rPr>
      </w:pPr>
      <w:r w:rsidRPr="00B47B54">
        <w:rPr>
          <w:b/>
          <w:u w:val="single"/>
        </w:rPr>
        <w:t>DOTYCZĄCE PRZESŁANEK WYKLUCZENIA Z POSTĘPOWANIA</w:t>
      </w:r>
    </w:p>
    <w:p w14:paraId="18BB4F2C" w14:textId="77777777" w:rsidR="00FE3E6D" w:rsidRPr="00B47B54" w:rsidRDefault="00FE3E6D" w:rsidP="00FE3E6D">
      <w:pPr>
        <w:spacing w:line="276" w:lineRule="auto"/>
        <w:jc w:val="both"/>
      </w:pPr>
    </w:p>
    <w:p w14:paraId="64D8F757" w14:textId="20D641F1" w:rsidR="00FE3E6D" w:rsidRPr="00B47B54" w:rsidRDefault="00FE3E6D" w:rsidP="00FE3E6D">
      <w:pPr>
        <w:spacing w:line="276" w:lineRule="auto"/>
      </w:pPr>
      <w:r w:rsidRPr="00B47B54">
        <w:t xml:space="preserve">Na potrzeby postępowania o udzielenie zamówienia publicznego pn. </w:t>
      </w:r>
    </w:p>
    <w:p w14:paraId="56AC8614" w14:textId="77777777" w:rsidR="00381881" w:rsidRPr="00B47B54" w:rsidRDefault="00381881" w:rsidP="00FE3E6D">
      <w:pPr>
        <w:spacing w:line="276" w:lineRule="auto"/>
      </w:pPr>
    </w:p>
    <w:p w14:paraId="76ABE6FA" w14:textId="77777777" w:rsidR="009A6761" w:rsidRPr="00B47B54" w:rsidRDefault="009A6761" w:rsidP="009A6761">
      <w:pPr>
        <w:pStyle w:val="Tekstpodstawowy"/>
        <w:ind w:right="23"/>
        <w:jc w:val="center"/>
        <w:rPr>
          <w:rFonts w:ascii="Times New Roman" w:hAnsi="Times New Roman"/>
          <w:b/>
        </w:rPr>
      </w:pPr>
      <w:r w:rsidRPr="00B47B54">
        <w:rPr>
          <w:rFonts w:ascii="Times New Roman" w:hAnsi="Times New Roman"/>
          <w:b/>
        </w:rPr>
        <w:t>Budowa punktu selektywnej zbiórki odpadów komunalnych w miejscowości Dobrzyca</w:t>
      </w:r>
    </w:p>
    <w:p w14:paraId="3BC8EBB3" w14:textId="77777777" w:rsidR="009A6761" w:rsidRPr="00B47B54" w:rsidRDefault="009A6761" w:rsidP="009A6761">
      <w:pPr>
        <w:pStyle w:val="Tekstpodstawowy"/>
        <w:ind w:right="23"/>
        <w:jc w:val="center"/>
        <w:rPr>
          <w:rFonts w:ascii="Times New Roman" w:hAnsi="Times New Roman"/>
          <w:b/>
          <w:bCs/>
        </w:rPr>
      </w:pPr>
    </w:p>
    <w:p w14:paraId="73FA29E8" w14:textId="77777777" w:rsidR="00FE3E6D" w:rsidRPr="00B47B54" w:rsidRDefault="00FE3E6D" w:rsidP="00FE3E6D">
      <w:pPr>
        <w:spacing w:line="276" w:lineRule="auto"/>
        <w:jc w:val="both"/>
      </w:pPr>
    </w:p>
    <w:p w14:paraId="5F26A0CA" w14:textId="77777777" w:rsidR="00FE3E6D" w:rsidRPr="00B47B54" w:rsidRDefault="00FE3E6D" w:rsidP="00FE3E6D">
      <w:pPr>
        <w:spacing w:line="276" w:lineRule="auto"/>
        <w:jc w:val="both"/>
        <w:rPr>
          <w:b/>
        </w:rPr>
      </w:pPr>
      <w:r w:rsidRPr="00B47B54">
        <w:t>oświadczam, co następuje:</w:t>
      </w:r>
    </w:p>
    <w:p w14:paraId="67F35ACB" w14:textId="77777777" w:rsidR="00FE3E6D" w:rsidRPr="00B47B54" w:rsidRDefault="00FE3E6D" w:rsidP="00FE3E6D">
      <w:pPr>
        <w:spacing w:line="276" w:lineRule="auto"/>
        <w:jc w:val="both"/>
      </w:pPr>
    </w:p>
    <w:p w14:paraId="7DEF0FC9" w14:textId="77777777" w:rsidR="00FE3E6D" w:rsidRPr="00B47B54" w:rsidRDefault="00FE3E6D" w:rsidP="00FE3E6D">
      <w:pPr>
        <w:shd w:val="clear" w:color="auto" w:fill="D9D9D9" w:themeFill="background1" w:themeFillShade="D9"/>
        <w:spacing w:line="276" w:lineRule="auto"/>
        <w:rPr>
          <w:b/>
        </w:rPr>
      </w:pPr>
      <w:r w:rsidRPr="00B47B54">
        <w:rPr>
          <w:b/>
        </w:rPr>
        <w:t>OŚWIADCZENIA DOTYCZĄCE WYKONAWCY:</w:t>
      </w:r>
    </w:p>
    <w:p w14:paraId="573D7D64" w14:textId="77777777" w:rsidR="00FE3E6D" w:rsidRPr="00B47B54" w:rsidRDefault="00FE3E6D" w:rsidP="00FE3E6D">
      <w:pPr>
        <w:pStyle w:val="Akapitzlist"/>
        <w:ind w:left="349"/>
        <w:jc w:val="both"/>
        <w:rPr>
          <w:rFonts w:ascii="Times New Roman" w:hAnsi="Times New Roman"/>
          <w:sz w:val="24"/>
          <w:szCs w:val="24"/>
        </w:rPr>
      </w:pPr>
    </w:p>
    <w:p w14:paraId="3F3352E5" w14:textId="73AF36FC" w:rsidR="00FE3E6D" w:rsidRPr="00B47B54" w:rsidRDefault="00FE3E6D" w:rsidP="008C05F8">
      <w:pPr>
        <w:pStyle w:val="Akapitzlist"/>
        <w:numPr>
          <w:ilvl w:val="0"/>
          <w:numId w:val="5"/>
        </w:numPr>
        <w:ind w:left="349"/>
        <w:contextualSpacing/>
        <w:jc w:val="both"/>
        <w:rPr>
          <w:rFonts w:ascii="Times New Roman" w:hAnsi="Times New Roman"/>
          <w:sz w:val="24"/>
          <w:szCs w:val="24"/>
        </w:rPr>
      </w:pPr>
      <w:r w:rsidRPr="00B47B54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</w:t>
      </w:r>
      <w:r w:rsidR="00ED67F2" w:rsidRPr="00B47B54">
        <w:rPr>
          <w:rFonts w:ascii="Times New Roman" w:hAnsi="Times New Roman"/>
          <w:sz w:val="24"/>
          <w:szCs w:val="24"/>
        </w:rPr>
        <w:t xml:space="preserve">oraz. 2 ust. 5 pkt 1) </w:t>
      </w:r>
      <w:r w:rsidRPr="00B47B5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B47B54">
        <w:rPr>
          <w:rFonts w:ascii="Times New Roman" w:hAnsi="Times New Roman"/>
          <w:sz w:val="24"/>
          <w:szCs w:val="24"/>
        </w:rPr>
        <w:t>Pzp</w:t>
      </w:r>
      <w:proofErr w:type="spellEnd"/>
      <w:r w:rsidRPr="00B47B54">
        <w:rPr>
          <w:rFonts w:ascii="Times New Roman" w:hAnsi="Times New Roman"/>
          <w:sz w:val="24"/>
          <w:szCs w:val="24"/>
        </w:rPr>
        <w:t xml:space="preserve"> </w:t>
      </w:r>
    </w:p>
    <w:p w14:paraId="2EFFF03D" w14:textId="77777777" w:rsidR="00FE3E6D" w:rsidRPr="00B47B54" w:rsidRDefault="00FE3E6D" w:rsidP="00FE3E6D">
      <w:pPr>
        <w:spacing w:line="276" w:lineRule="auto"/>
        <w:jc w:val="both"/>
      </w:pPr>
    </w:p>
    <w:p w14:paraId="2BB00DDB" w14:textId="77777777" w:rsidR="00D7610D" w:rsidRPr="00B47B54" w:rsidRDefault="00D7610D" w:rsidP="00FE3E6D">
      <w:pPr>
        <w:spacing w:line="276" w:lineRule="auto"/>
        <w:jc w:val="both"/>
      </w:pPr>
    </w:p>
    <w:p w14:paraId="1C105F28" w14:textId="6655DBF0" w:rsidR="00FE3E6D" w:rsidRPr="00B47B54" w:rsidRDefault="00FE3E6D" w:rsidP="00FE3E6D">
      <w:pPr>
        <w:spacing w:line="276" w:lineRule="auto"/>
        <w:jc w:val="both"/>
      </w:pPr>
      <w:r w:rsidRPr="00B47B54">
        <w:t>………</w:t>
      </w:r>
      <w:proofErr w:type="gramStart"/>
      <w:r w:rsidRPr="00B47B54">
        <w:t>…….</w:t>
      </w:r>
      <w:proofErr w:type="gramEnd"/>
      <w:r w:rsidRPr="00B47B54">
        <w:t>…….</w:t>
      </w:r>
      <w:r w:rsidR="00B47B54">
        <w:t xml:space="preserve">, </w:t>
      </w:r>
      <w:r w:rsidRPr="00B47B54">
        <w:t xml:space="preserve">dnia ………….……. r. </w:t>
      </w:r>
    </w:p>
    <w:p w14:paraId="3B1F37C8" w14:textId="77777777" w:rsidR="00FE3E6D" w:rsidRPr="00B47B54" w:rsidRDefault="00FE3E6D" w:rsidP="00FE3E6D">
      <w:pPr>
        <w:spacing w:line="276" w:lineRule="auto"/>
        <w:jc w:val="both"/>
      </w:pPr>
    </w:p>
    <w:p w14:paraId="37ABBA9D" w14:textId="77777777" w:rsidR="00FE3E6D" w:rsidRPr="00B47B54" w:rsidRDefault="00FE3E6D" w:rsidP="00FE3E6D">
      <w:pPr>
        <w:spacing w:line="276" w:lineRule="auto"/>
        <w:jc w:val="both"/>
      </w:pP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  <w:t>…………………………………………</w:t>
      </w:r>
    </w:p>
    <w:p w14:paraId="5222F366" w14:textId="77777777" w:rsidR="00FE3E6D" w:rsidRPr="00B47B54" w:rsidRDefault="00FE3E6D" w:rsidP="00FE3E6D">
      <w:pPr>
        <w:spacing w:line="276" w:lineRule="auto"/>
        <w:ind w:left="5664" w:firstLine="6"/>
        <w:jc w:val="both"/>
        <w:rPr>
          <w:i/>
        </w:rPr>
      </w:pPr>
      <w:r w:rsidRPr="00B47B54">
        <w:rPr>
          <w:i/>
        </w:rPr>
        <w:t>(podpis)</w:t>
      </w:r>
    </w:p>
    <w:p w14:paraId="21E06C25" w14:textId="1DE1DBDE" w:rsidR="00FE3E6D" w:rsidRDefault="00FE3E6D" w:rsidP="00FE3E6D">
      <w:pPr>
        <w:spacing w:line="276" w:lineRule="auto"/>
        <w:ind w:left="5664" w:firstLine="708"/>
        <w:jc w:val="both"/>
        <w:rPr>
          <w:i/>
        </w:rPr>
      </w:pPr>
    </w:p>
    <w:p w14:paraId="7CBCA252" w14:textId="6BAC1959" w:rsidR="00B47B54" w:rsidRDefault="00B47B54" w:rsidP="00FE3E6D">
      <w:pPr>
        <w:spacing w:line="276" w:lineRule="auto"/>
        <w:ind w:left="5664" w:firstLine="708"/>
        <w:jc w:val="both"/>
        <w:rPr>
          <w:i/>
        </w:rPr>
      </w:pPr>
    </w:p>
    <w:p w14:paraId="44556B62" w14:textId="1C0578C7" w:rsidR="00B47B54" w:rsidRDefault="00B47B54" w:rsidP="00FE3E6D">
      <w:pPr>
        <w:spacing w:line="276" w:lineRule="auto"/>
        <w:ind w:left="5664" w:firstLine="708"/>
        <w:jc w:val="both"/>
        <w:rPr>
          <w:i/>
        </w:rPr>
      </w:pPr>
    </w:p>
    <w:p w14:paraId="18F72C88" w14:textId="5D7426C2" w:rsidR="00B47B54" w:rsidRDefault="00B47B54" w:rsidP="00FE3E6D">
      <w:pPr>
        <w:spacing w:line="276" w:lineRule="auto"/>
        <w:ind w:left="5664" w:firstLine="708"/>
        <w:jc w:val="both"/>
        <w:rPr>
          <w:i/>
        </w:rPr>
      </w:pPr>
    </w:p>
    <w:p w14:paraId="4BFFDA03" w14:textId="315B7065" w:rsidR="00B47B54" w:rsidRDefault="00B47B54" w:rsidP="00FE3E6D">
      <w:pPr>
        <w:spacing w:line="276" w:lineRule="auto"/>
        <w:ind w:left="5664" w:firstLine="708"/>
        <w:jc w:val="both"/>
        <w:rPr>
          <w:i/>
        </w:rPr>
      </w:pPr>
    </w:p>
    <w:p w14:paraId="1BF39B39" w14:textId="6B96ACF3" w:rsidR="00B47B54" w:rsidRDefault="00B47B54" w:rsidP="00FE3E6D">
      <w:pPr>
        <w:spacing w:line="276" w:lineRule="auto"/>
        <w:ind w:left="5664" w:firstLine="708"/>
        <w:jc w:val="both"/>
        <w:rPr>
          <w:i/>
        </w:rPr>
      </w:pPr>
    </w:p>
    <w:p w14:paraId="0E75DEEA" w14:textId="77777777" w:rsidR="00B47B54" w:rsidRPr="00B47B54" w:rsidRDefault="00B47B54" w:rsidP="00FE3E6D">
      <w:pPr>
        <w:spacing w:line="276" w:lineRule="auto"/>
        <w:ind w:left="5664" w:firstLine="708"/>
        <w:jc w:val="both"/>
        <w:rPr>
          <w:i/>
        </w:rPr>
      </w:pPr>
    </w:p>
    <w:p w14:paraId="39A183FC" w14:textId="06E368F2" w:rsidR="00FE3E6D" w:rsidRPr="00B47B54" w:rsidRDefault="00FE3E6D" w:rsidP="00C703EB">
      <w:pPr>
        <w:spacing w:line="276" w:lineRule="auto"/>
        <w:jc w:val="both"/>
      </w:pPr>
      <w:r w:rsidRPr="00B47B54">
        <w:rPr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47B54">
        <w:rPr>
          <w:sz w:val="20"/>
          <w:szCs w:val="20"/>
        </w:rPr>
        <w:t>Pzp</w:t>
      </w:r>
      <w:proofErr w:type="spellEnd"/>
      <w:r w:rsidRPr="00B47B54">
        <w:rPr>
          <w:sz w:val="20"/>
          <w:szCs w:val="20"/>
        </w:rPr>
        <w:t xml:space="preserve"> </w:t>
      </w:r>
      <w:r w:rsidRPr="00B47B54">
        <w:rPr>
          <w:i/>
          <w:sz w:val="20"/>
          <w:szCs w:val="20"/>
        </w:rPr>
        <w:t xml:space="preserve">(podać mającą zastosowanie podstawę wykluczenia spośród wymienionych w art. 24 ust. 1 pkt 13-14, 16-20 lub art. 24 ust. 5 pkt </w:t>
      </w:r>
      <w:r w:rsidR="00ED033C" w:rsidRPr="00B47B54">
        <w:rPr>
          <w:i/>
          <w:sz w:val="20"/>
          <w:szCs w:val="20"/>
        </w:rPr>
        <w:t>1</w:t>
      </w:r>
      <w:r w:rsidRPr="00B47B54">
        <w:rPr>
          <w:i/>
          <w:sz w:val="20"/>
          <w:szCs w:val="20"/>
        </w:rPr>
        <w:t xml:space="preserve"> ustawy </w:t>
      </w:r>
      <w:proofErr w:type="spellStart"/>
      <w:r w:rsidRPr="00B47B54">
        <w:rPr>
          <w:i/>
          <w:sz w:val="20"/>
          <w:szCs w:val="20"/>
        </w:rPr>
        <w:t>Pzp</w:t>
      </w:r>
      <w:proofErr w:type="spellEnd"/>
      <w:r w:rsidRPr="00B47B54">
        <w:rPr>
          <w:i/>
          <w:sz w:val="20"/>
          <w:szCs w:val="20"/>
        </w:rPr>
        <w:t>).</w:t>
      </w:r>
      <w:r w:rsidRPr="00B47B54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47B54">
        <w:rPr>
          <w:sz w:val="20"/>
          <w:szCs w:val="20"/>
        </w:rPr>
        <w:t>Pzp</w:t>
      </w:r>
      <w:proofErr w:type="spellEnd"/>
      <w:r w:rsidRPr="00B47B54">
        <w:rPr>
          <w:sz w:val="20"/>
          <w:szCs w:val="20"/>
        </w:rPr>
        <w:t xml:space="preserve"> podjąłem następujące środki naprawcze:</w:t>
      </w:r>
      <w:r w:rsidRPr="00B47B54">
        <w:t xml:space="preserve"> ……………………………………………………………………………………………………</w:t>
      </w:r>
    </w:p>
    <w:p w14:paraId="04512B66" w14:textId="77777777" w:rsidR="00FE3E6D" w:rsidRPr="00B47B54" w:rsidRDefault="00FE3E6D" w:rsidP="00FE3E6D">
      <w:pPr>
        <w:spacing w:line="276" w:lineRule="auto"/>
        <w:jc w:val="both"/>
      </w:pPr>
    </w:p>
    <w:p w14:paraId="38FA9B28" w14:textId="77777777" w:rsidR="00B17BE7" w:rsidRPr="00B47B54" w:rsidRDefault="00B17BE7" w:rsidP="00FE3E6D">
      <w:pPr>
        <w:spacing w:line="276" w:lineRule="auto"/>
        <w:jc w:val="both"/>
      </w:pPr>
    </w:p>
    <w:p w14:paraId="011F22BB" w14:textId="77777777" w:rsidR="00B17BE7" w:rsidRPr="00B47B54" w:rsidRDefault="00B17BE7" w:rsidP="00FE3E6D">
      <w:pPr>
        <w:spacing w:line="276" w:lineRule="auto"/>
        <w:jc w:val="both"/>
      </w:pPr>
    </w:p>
    <w:p w14:paraId="22840134" w14:textId="77777777" w:rsidR="00FE3E6D" w:rsidRPr="00B47B54" w:rsidRDefault="00FE3E6D" w:rsidP="00FE3E6D">
      <w:pPr>
        <w:spacing w:line="276" w:lineRule="auto"/>
        <w:jc w:val="both"/>
      </w:pPr>
    </w:p>
    <w:p w14:paraId="3D2EF43F" w14:textId="2734565C" w:rsidR="00FE3E6D" w:rsidRPr="00B47B54" w:rsidRDefault="00FE3E6D" w:rsidP="00FE3E6D">
      <w:pPr>
        <w:spacing w:line="276" w:lineRule="auto"/>
        <w:jc w:val="both"/>
      </w:pPr>
      <w:r w:rsidRPr="00B47B54">
        <w:t>…………….……. dnia ……</w:t>
      </w:r>
      <w:proofErr w:type="gramStart"/>
      <w:r w:rsidRPr="00B47B54">
        <w:t>…….</w:t>
      </w:r>
      <w:proofErr w:type="gramEnd"/>
      <w:r w:rsidRPr="00B47B54">
        <w:t xml:space="preserve">……. r. </w:t>
      </w:r>
    </w:p>
    <w:p w14:paraId="4D5CD763" w14:textId="5AF57B91" w:rsidR="00FE3E6D" w:rsidRPr="00B47B54" w:rsidRDefault="00FE3E6D" w:rsidP="00FE3E6D">
      <w:pPr>
        <w:spacing w:line="276" w:lineRule="auto"/>
        <w:jc w:val="both"/>
      </w:pP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</w:r>
      <w:r w:rsidR="00C703EB" w:rsidRPr="00B47B54">
        <w:t xml:space="preserve">                  </w:t>
      </w:r>
      <w:r w:rsidRPr="00B47B54">
        <w:t>…………………………………</w:t>
      </w:r>
    </w:p>
    <w:p w14:paraId="7DBFBF7C" w14:textId="77777777" w:rsidR="00FE3E6D" w:rsidRPr="00B47B54" w:rsidRDefault="00C703EB" w:rsidP="00FE3E6D">
      <w:pPr>
        <w:spacing w:line="276" w:lineRule="auto"/>
        <w:ind w:left="5664" w:firstLine="6"/>
        <w:jc w:val="both"/>
        <w:rPr>
          <w:i/>
        </w:rPr>
      </w:pPr>
      <w:r w:rsidRPr="00B47B54">
        <w:rPr>
          <w:i/>
        </w:rPr>
        <w:t xml:space="preserve">                   </w:t>
      </w:r>
      <w:r w:rsidR="00FE3E6D" w:rsidRPr="00B47B54">
        <w:rPr>
          <w:i/>
        </w:rPr>
        <w:t>(podpis)</w:t>
      </w:r>
    </w:p>
    <w:p w14:paraId="744E6933" w14:textId="77777777" w:rsidR="00483F14" w:rsidRPr="00B47B54" w:rsidRDefault="00483F14" w:rsidP="00FE3E6D">
      <w:pPr>
        <w:spacing w:line="276" w:lineRule="auto"/>
        <w:jc w:val="both"/>
        <w:rPr>
          <w:color w:val="548DD4" w:themeColor="text2" w:themeTint="99"/>
        </w:rPr>
      </w:pPr>
    </w:p>
    <w:p w14:paraId="7F26B2DF" w14:textId="77777777" w:rsidR="00FE3E6D" w:rsidRPr="00B47B54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B47B54">
        <w:rPr>
          <w:b/>
        </w:rPr>
        <w:t>OŚWIADCZENIE DOTYCZĄCE PODMIOTU, NA KTÓREGO ZASOBY POWOŁUJE SIĘ WYKONAWCA:</w:t>
      </w:r>
    </w:p>
    <w:p w14:paraId="0AA92434" w14:textId="77777777" w:rsidR="00FE3E6D" w:rsidRPr="00B47B54" w:rsidRDefault="00FE3E6D" w:rsidP="00FE3E6D">
      <w:pPr>
        <w:spacing w:line="276" w:lineRule="auto"/>
        <w:jc w:val="both"/>
        <w:rPr>
          <w:b/>
        </w:rPr>
      </w:pPr>
    </w:p>
    <w:p w14:paraId="3547F210" w14:textId="77777777" w:rsidR="00B47B54" w:rsidRDefault="00FE3E6D" w:rsidP="00B47B54">
      <w:pPr>
        <w:spacing w:line="276" w:lineRule="auto"/>
      </w:pPr>
      <w:r w:rsidRPr="00B47B54">
        <w:t>Oświadczam, że następujący/e podmiot/y, na którego/</w:t>
      </w:r>
      <w:proofErr w:type="spellStart"/>
      <w:r w:rsidRPr="00B47B54">
        <w:t>ych</w:t>
      </w:r>
      <w:proofErr w:type="spellEnd"/>
      <w:r w:rsidRPr="00B47B54">
        <w:t xml:space="preserve"> zasoby powołuję się w niniejszym postępowaniu, tj.: ………………………………………………………………</w:t>
      </w:r>
      <w:proofErr w:type="gramStart"/>
      <w:r w:rsidRPr="00B47B54">
        <w:t>…….</w:t>
      </w:r>
      <w:proofErr w:type="gramEnd"/>
      <w:r w:rsidRPr="00B47B54">
        <w:t xml:space="preserve">………………………* </w:t>
      </w:r>
    </w:p>
    <w:p w14:paraId="15DE96DD" w14:textId="1B096160" w:rsidR="00FE3E6D" w:rsidRPr="00B47B54" w:rsidRDefault="00FE3E6D" w:rsidP="00B47B54">
      <w:pPr>
        <w:spacing w:line="276" w:lineRule="auto"/>
      </w:pPr>
      <w:r w:rsidRPr="00B47B54">
        <w:rPr>
          <w:i/>
        </w:rPr>
        <w:t>(podać</w:t>
      </w:r>
      <w:r w:rsidR="00B47B54">
        <w:rPr>
          <w:i/>
        </w:rPr>
        <w:t xml:space="preserve"> </w:t>
      </w:r>
      <w:r w:rsidRPr="00B47B54">
        <w:rPr>
          <w:i/>
        </w:rPr>
        <w:t>pełną nazwę/firmę, adres, a także w zależności od podmiotu: NI, KRS/</w:t>
      </w:r>
      <w:proofErr w:type="spellStart"/>
      <w:r w:rsidRPr="00B47B54">
        <w:rPr>
          <w:i/>
        </w:rPr>
        <w:t>CEiDG</w:t>
      </w:r>
      <w:proofErr w:type="spellEnd"/>
      <w:r w:rsidRPr="00B47B54">
        <w:rPr>
          <w:i/>
        </w:rPr>
        <w:t xml:space="preserve">) </w:t>
      </w:r>
      <w:r w:rsidRPr="00B47B54">
        <w:t>nie podlega/ją wykluczeniu z postępowania o udzielenie zamówienia.</w:t>
      </w:r>
    </w:p>
    <w:p w14:paraId="174E6A10" w14:textId="77777777" w:rsidR="00FE3E6D" w:rsidRPr="00B47B54" w:rsidRDefault="00FE3E6D" w:rsidP="00FE3E6D">
      <w:pPr>
        <w:spacing w:line="276" w:lineRule="auto"/>
        <w:jc w:val="both"/>
        <w:rPr>
          <w:i/>
        </w:rPr>
      </w:pPr>
    </w:p>
    <w:p w14:paraId="3647B01F" w14:textId="77777777" w:rsidR="00FE3E6D" w:rsidRPr="00B47B54" w:rsidRDefault="00FE3E6D" w:rsidP="00FE3E6D">
      <w:pPr>
        <w:spacing w:line="276" w:lineRule="auto"/>
        <w:jc w:val="both"/>
      </w:pPr>
      <w:r w:rsidRPr="00B47B54">
        <w:t>*w przypadku, gdy Wykonawca zamierza wykonać zamówienie samodzielnie należy wpisać NIE DOTYCZY</w:t>
      </w:r>
    </w:p>
    <w:p w14:paraId="773C5399" w14:textId="77777777" w:rsidR="00FE3E6D" w:rsidRPr="00B47B54" w:rsidRDefault="00FE3E6D" w:rsidP="00FE3E6D">
      <w:pPr>
        <w:spacing w:line="276" w:lineRule="auto"/>
        <w:jc w:val="both"/>
      </w:pPr>
    </w:p>
    <w:p w14:paraId="60601994" w14:textId="77777777" w:rsidR="00FE3E6D" w:rsidRPr="00B47B54" w:rsidRDefault="00FE3E6D" w:rsidP="00FE3E6D">
      <w:pPr>
        <w:spacing w:line="276" w:lineRule="auto"/>
        <w:jc w:val="both"/>
      </w:pPr>
    </w:p>
    <w:p w14:paraId="61C22C7D" w14:textId="7F29B59F" w:rsidR="00FE3E6D" w:rsidRPr="00B47B54" w:rsidRDefault="00FE3E6D" w:rsidP="00FE3E6D">
      <w:pPr>
        <w:spacing w:line="276" w:lineRule="auto"/>
        <w:jc w:val="both"/>
      </w:pPr>
      <w:r w:rsidRPr="00B47B54">
        <w:t>………</w:t>
      </w:r>
      <w:proofErr w:type="gramStart"/>
      <w:r w:rsidRPr="00B47B54">
        <w:t>…….</w:t>
      </w:r>
      <w:proofErr w:type="gramEnd"/>
      <w:r w:rsidRPr="00B47B54">
        <w:t>…….</w:t>
      </w:r>
      <w:r w:rsidRPr="00B47B54">
        <w:rPr>
          <w:i/>
        </w:rPr>
        <w:t xml:space="preserve">, </w:t>
      </w:r>
      <w:r w:rsidRPr="00B47B54">
        <w:t xml:space="preserve">dnia ………….……. r. </w:t>
      </w:r>
    </w:p>
    <w:p w14:paraId="71319C90" w14:textId="77777777" w:rsidR="00FE3E6D" w:rsidRPr="00B47B54" w:rsidRDefault="00FE3E6D" w:rsidP="00FE3E6D">
      <w:pPr>
        <w:spacing w:line="276" w:lineRule="auto"/>
        <w:jc w:val="both"/>
      </w:pPr>
    </w:p>
    <w:p w14:paraId="17502265" w14:textId="77777777" w:rsidR="00FE3E6D" w:rsidRPr="00B47B54" w:rsidRDefault="00FE3E6D" w:rsidP="00FE3E6D">
      <w:pPr>
        <w:spacing w:line="276" w:lineRule="auto"/>
        <w:jc w:val="both"/>
      </w:pP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  <w:t>…………………………………………</w:t>
      </w:r>
    </w:p>
    <w:p w14:paraId="78444DB0" w14:textId="77777777" w:rsidR="00FE3E6D" w:rsidRPr="00B47B54" w:rsidRDefault="00FE3E6D" w:rsidP="00FE3E6D">
      <w:pPr>
        <w:spacing w:line="276" w:lineRule="auto"/>
        <w:ind w:left="5664" w:firstLine="6"/>
        <w:jc w:val="both"/>
        <w:rPr>
          <w:i/>
        </w:rPr>
      </w:pPr>
      <w:r w:rsidRPr="00B47B54">
        <w:rPr>
          <w:i/>
        </w:rPr>
        <w:t>(podpis)</w:t>
      </w:r>
    </w:p>
    <w:p w14:paraId="6F654056" w14:textId="77777777" w:rsidR="00FE3E6D" w:rsidRPr="00B47B54" w:rsidRDefault="00FE3E6D" w:rsidP="00FE3E6D">
      <w:pPr>
        <w:spacing w:line="276" w:lineRule="auto"/>
        <w:jc w:val="both"/>
      </w:pPr>
    </w:p>
    <w:p w14:paraId="1A62168F" w14:textId="77777777" w:rsidR="00FE3E6D" w:rsidRPr="00B47B54" w:rsidRDefault="00FE3E6D" w:rsidP="00FE3E6D">
      <w:pPr>
        <w:spacing w:line="276" w:lineRule="auto"/>
        <w:jc w:val="both"/>
      </w:pPr>
    </w:p>
    <w:p w14:paraId="40083468" w14:textId="77777777" w:rsidR="00FE3E6D" w:rsidRPr="00B47B54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B47B54">
        <w:rPr>
          <w:b/>
        </w:rPr>
        <w:t>OŚWIADCZENIE DOTYCZĄCE PODANYCH INFORMACJI:</w:t>
      </w:r>
    </w:p>
    <w:p w14:paraId="15CF4610" w14:textId="77777777" w:rsidR="00FE3E6D" w:rsidRPr="00B47B54" w:rsidRDefault="00FE3E6D" w:rsidP="00FE3E6D">
      <w:pPr>
        <w:spacing w:line="276" w:lineRule="auto"/>
        <w:jc w:val="both"/>
        <w:rPr>
          <w:b/>
        </w:rPr>
      </w:pPr>
    </w:p>
    <w:p w14:paraId="4BBF83D7" w14:textId="77777777" w:rsidR="00FE3E6D" w:rsidRPr="00B47B54" w:rsidRDefault="00FE3E6D" w:rsidP="00FE3E6D">
      <w:pPr>
        <w:spacing w:line="276" w:lineRule="auto"/>
        <w:jc w:val="both"/>
      </w:pPr>
      <w:r w:rsidRPr="00B47B54">
        <w:t xml:space="preserve">Oświadczam, że wszystkie informacje podane w powyższych oświadczeniach są aktualne </w:t>
      </w:r>
      <w:r w:rsidRPr="00B47B54">
        <w:br/>
        <w:t>i zgodne z prawdą oraz zostały przedstawione z pełną świadomością konsekwencji wprowadzenia zamawiającego w błąd przy przedstawianiu informacji.</w:t>
      </w:r>
    </w:p>
    <w:p w14:paraId="0D31B982" w14:textId="77777777" w:rsidR="00FE3E6D" w:rsidRPr="00B47B54" w:rsidRDefault="00FE3E6D" w:rsidP="00FE3E6D">
      <w:pPr>
        <w:spacing w:line="276" w:lineRule="auto"/>
        <w:jc w:val="both"/>
      </w:pPr>
    </w:p>
    <w:p w14:paraId="47A66101" w14:textId="77777777" w:rsidR="00FE3E6D" w:rsidRPr="00B47B54" w:rsidRDefault="00FE3E6D" w:rsidP="00FE3E6D">
      <w:pPr>
        <w:spacing w:line="276" w:lineRule="auto"/>
        <w:jc w:val="both"/>
      </w:pPr>
    </w:p>
    <w:p w14:paraId="54E446B8" w14:textId="77777777" w:rsidR="00FE3E6D" w:rsidRPr="00B47B54" w:rsidRDefault="00FE3E6D" w:rsidP="00FE3E6D">
      <w:pPr>
        <w:spacing w:line="276" w:lineRule="auto"/>
        <w:jc w:val="both"/>
      </w:pPr>
    </w:p>
    <w:p w14:paraId="5479D523" w14:textId="77777777" w:rsidR="00FE3E6D" w:rsidRPr="00B47B54" w:rsidRDefault="00FE3E6D" w:rsidP="00FE3E6D">
      <w:pPr>
        <w:spacing w:line="276" w:lineRule="auto"/>
        <w:jc w:val="both"/>
      </w:pPr>
      <w:r w:rsidRPr="00B47B54">
        <w:t xml:space="preserve">…………….……. </w:t>
      </w:r>
      <w:r w:rsidRPr="00B47B54">
        <w:rPr>
          <w:i/>
        </w:rPr>
        <w:t xml:space="preserve">(miejscowość), </w:t>
      </w:r>
      <w:r w:rsidRPr="00B47B54">
        <w:t>dnia ……</w:t>
      </w:r>
      <w:proofErr w:type="gramStart"/>
      <w:r w:rsidRPr="00B47B54">
        <w:t>…….</w:t>
      </w:r>
      <w:proofErr w:type="gramEnd"/>
      <w:r w:rsidRPr="00B47B54">
        <w:t xml:space="preserve">……. r. </w:t>
      </w:r>
    </w:p>
    <w:p w14:paraId="60F286D1" w14:textId="77777777" w:rsidR="00FE3E6D" w:rsidRPr="00B47B54" w:rsidRDefault="00FE3E6D" w:rsidP="00FE3E6D">
      <w:pPr>
        <w:spacing w:line="276" w:lineRule="auto"/>
        <w:jc w:val="both"/>
      </w:pPr>
    </w:p>
    <w:p w14:paraId="532AD75E" w14:textId="77777777" w:rsidR="00FE3E6D" w:rsidRPr="00B47B54" w:rsidRDefault="00FE3E6D" w:rsidP="00FE3E6D">
      <w:pPr>
        <w:spacing w:line="276" w:lineRule="auto"/>
        <w:jc w:val="both"/>
      </w:pP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</w:r>
      <w:r w:rsidRPr="00B47B54">
        <w:tab/>
        <w:t>…………………………………………</w:t>
      </w:r>
    </w:p>
    <w:p w14:paraId="2D950A04" w14:textId="77777777" w:rsidR="00FE3E6D" w:rsidRPr="00B47B54" w:rsidRDefault="00FE3E6D" w:rsidP="00FE3E6D">
      <w:pPr>
        <w:spacing w:line="276" w:lineRule="auto"/>
        <w:ind w:left="5664" w:firstLine="6"/>
        <w:jc w:val="both"/>
        <w:rPr>
          <w:i/>
        </w:rPr>
      </w:pPr>
      <w:r w:rsidRPr="00B47B54">
        <w:rPr>
          <w:i/>
        </w:rPr>
        <w:t>(podpis)</w:t>
      </w:r>
    </w:p>
    <w:p w14:paraId="691DECCB" w14:textId="77777777" w:rsidR="00955760" w:rsidRPr="00391FD1" w:rsidRDefault="00FE3E6D" w:rsidP="00B47B54">
      <w:pPr>
        <w:tabs>
          <w:tab w:val="left" w:pos="720"/>
        </w:tabs>
        <w:spacing w:line="276" w:lineRule="auto"/>
        <w:outlineLvl w:val="0"/>
        <w:rPr>
          <w:i/>
          <w:color w:val="548DD4" w:themeColor="text2" w:themeTint="99"/>
          <w:sz w:val="16"/>
          <w:szCs w:val="16"/>
        </w:rPr>
      </w:pPr>
      <w:r w:rsidRPr="00391FD1">
        <w:rPr>
          <w:i/>
          <w:color w:val="548DD4" w:themeColor="text2" w:themeTint="99"/>
          <w:sz w:val="16"/>
          <w:szCs w:val="16"/>
        </w:rPr>
        <w:br w:type="page"/>
      </w:r>
    </w:p>
    <w:p w14:paraId="3C122973" w14:textId="77777777" w:rsidR="00955760" w:rsidRPr="00B47B54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i/>
        </w:rPr>
      </w:pPr>
    </w:p>
    <w:p w14:paraId="1FCCE45D" w14:textId="77777777" w:rsidR="00057CA8" w:rsidRPr="00B47B54" w:rsidRDefault="00057CA8" w:rsidP="00057CA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B47B54">
        <w:t>Załącznik nr 3 do SIWZ</w:t>
      </w:r>
    </w:p>
    <w:p w14:paraId="1261977C" w14:textId="77777777" w:rsidR="00955760" w:rsidRPr="00B47B54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i/>
        </w:rPr>
      </w:pPr>
    </w:p>
    <w:p w14:paraId="44FD1F67" w14:textId="54AAE1BB" w:rsidR="00955760" w:rsidRPr="00B47B54" w:rsidRDefault="00B47B54" w:rsidP="00B47B54">
      <w:pPr>
        <w:tabs>
          <w:tab w:val="left" w:pos="720"/>
        </w:tabs>
        <w:spacing w:line="276" w:lineRule="auto"/>
        <w:ind w:left="720" w:hanging="720"/>
        <w:outlineLvl w:val="0"/>
        <w:rPr>
          <w:i/>
        </w:rPr>
      </w:pPr>
      <w:r w:rsidRPr="00B47B54">
        <w:rPr>
          <w:i/>
          <w:iCs/>
        </w:rPr>
        <w:t>(pieczęć Wykonawcy/Wykonawców</w:t>
      </w:r>
      <w:r>
        <w:rPr>
          <w:i/>
          <w:iCs/>
        </w:rPr>
        <w:t>)</w:t>
      </w:r>
    </w:p>
    <w:p w14:paraId="609117D6" w14:textId="77777777" w:rsidR="00955760" w:rsidRPr="00B47B54" w:rsidRDefault="00955760" w:rsidP="00955760">
      <w:pPr>
        <w:spacing w:line="276" w:lineRule="auto"/>
        <w:rPr>
          <w:i/>
        </w:rPr>
      </w:pPr>
    </w:p>
    <w:p w14:paraId="394C4AA1" w14:textId="77777777" w:rsidR="00955760" w:rsidRPr="00B47B54" w:rsidRDefault="00955760" w:rsidP="00955760">
      <w:pPr>
        <w:spacing w:line="276" w:lineRule="auto"/>
        <w:rPr>
          <w:i/>
        </w:rPr>
      </w:pPr>
    </w:p>
    <w:tbl>
      <w:tblPr>
        <w:tblpPr w:leftFromText="141" w:rightFromText="141" w:vertAnchor="page" w:horzAnchor="margin" w:tblpY="310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B47B54" w:rsidRPr="00B47B54" w14:paraId="6BEE3888" w14:textId="77777777" w:rsidTr="00B47B54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ADE3" w14:textId="77777777" w:rsidR="00B47B54" w:rsidRPr="00B47B54" w:rsidRDefault="00B47B54" w:rsidP="00B47B54">
            <w:pPr>
              <w:spacing w:line="276" w:lineRule="auto"/>
              <w:ind w:right="23"/>
              <w:jc w:val="center"/>
              <w:rPr>
                <w:i/>
                <w:i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ACFCE" w14:textId="6B4764C2" w:rsidR="00B47B54" w:rsidRPr="00B47B54" w:rsidRDefault="00B47B54" w:rsidP="00B47B54">
            <w:pPr>
              <w:spacing w:line="276" w:lineRule="auto"/>
              <w:jc w:val="center"/>
              <w:rPr>
                <w:b/>
                <w:bCs/>
              </w:rPr>
            </w:pPr>
            <w:r w:rsidRPr="00B47B54">
              <w:rPr>
                <w:b/>
                <w:bCs/>
              </w:rPr>
              <w:br/>
              <w:t xml:space="preserve">Informacja o przynależności do tej samej grupy kapitałowej  </w:t>
            </w:r>
            <w:r>
              <w:rPr>
                <w:b/>
                <w:bCs/>
              </w:rPr>
              <w:t xml:space="preserve">            </w:t>
            </w:r>
            <w:r w:rsidRPr="00B47B54">
              <w:rPr>
                <w:b/>
                <w:bCs/>
              </w:rPr>
              <w:t xml:space="preserve">z innym </w:t>
            </w:r>
          </w:p>
          <w:p w14:paraId="3A23011B" w14:textId="77777777" w:rsidR="00B47B54" w:rsidRPr="00B47B54" w:rsidRDefault="00B47B54" w:rsidP="00B47B54">
            <w:pPr>
              <w:spacing w:line="276" w:lineRule="auto"/>
              <w:jc w:val="center"/>
              <w:rPr>
                <w:b/>
                <w:bCs/>
              </w:rPr>
            </w:pPr>
            <w:r w:rsidRPr="00B47B54">
              <w:rPr>
                <w:b/>
                <w:bCs/>
              </w:rPr>
              <w:t xml:space="preserve">uczestnikiem postępowania </w:t>
            </w:r>
          </w:p>
        </w:tc>
      </w:tr>
    </w:tbl>
    <w:p w14:paraId="3ED7CCD1" w14:textId="77777777" w:rsidR="00955760" w:rsidRPr="00B47B54" w:rsidRDefault="00955760" w:rsidP="00955760">
      <w:pPr>
        <w:spacing w:line="276" w:lineRule="auto"/>
        <w:rPr>
          <w:b/>
          <w:bCs/>
        </w:rPr>
      </w:pPr>
    </w:p>
    <w:p w14:paraId="77D94EF4" w14:textId="77777777" w:rsidR="00955760" w:rsidRPr="00B47B54" w:rsidRDefault="00955760" w:rsidP="00955760">
      <w:pPr>
        <w:spacing w:line="276" w:lineRule="auto"/>
        <w:jc w:val="both"/>
        <w:rPr>
          <w:bCs/>
        </w:rPr>
      </w:pPr>
      <w:r w:rsidRPr="00B47B54">
        <w:rPr>
          <w:bCs/>
        </w:rPr>
        <w:t>Składając ofertę w postępowaniu o zamówienie publiczne w trybie przetargu nieograniczonego na:</w:t>
      </w:r>
    </w:p>
    <w:p w14:paraId="66B6EF75" w14:textId="77777777" w:rsidR="00955760" w:rsidRPr="00B47B54" w:rsidRDefault="00955760" w:rsidP="00955760">
      <w:pPr>
        <w:spacing w:line="276" w:lineRule="auto"/>
        <w:jc w:val="both"/>
        <w:rPr>
          <w:bCs/>
        </w:rPr>
      </w:pPr>
    </w:p>
    <w:p w14:paraId="2606F4A4" w14:textId="77777777" w:rsidR="009A6761" w:rsidRPr="00B47B54" w:rsidRDefault="009A6761" w:rsidP="009A6761">
      <w:pPr>
        <w:pStyle w:val="Tekstpodstawowy"/>
        <w:ind w:right="23"/>
        <w:jc w:val="center"/>
        <w:rPr>
          <w:rFonts w:ascii="Times New Roman" w:hAnsi="Times New Roman"/>
          <w:b/>
        </w:rPr>
      </w:pPr>
      <w:r w:rsidRPr="00B47B54">
        <w:rPr>
          <w:rFonts w:ascii="Times New Roman" w:hAnsi="Times New Roman"/>
          <w:b/>
        </w:rPr>
        <w:t>Budowa punktu selektywnej zbiórki odpadów komunalnych w miejscowości Dobrzyca</w:t>
      </w:r>
    </w:p>
    <w:p w14:paraId="73E3FD69" w14:textId="77777777" w:rsidR="009A6761" w:rsidRPr="00B47B54" w:rsidRDefault="009A6761" w:rsidP="009A6761">
      <w:pPr>
        <w:pStyle w:val="Tekstpodstawowy"/>
        <w:ind w:right="23"/>
        <w:jc w:val="center"/>
        <w:rPr>
          <w:rFonts w:ascii="Times New Roman" w:hAnsi="Times New Roman"/>
          <w:b/>
          <w:bCs/>
        </w:rPr>
      </w:pPr>
    </w:p>
    <w:p w14:paraId="00AC95A4" w14:textId="77777777" w:rsidR="00955760" w:rsidRPr="00B47B54" w:rsidRDefault="00955760" w:rsidP="00955760">
      <w:pPr>
        <w:spacing w:line="276" w:lineRule="auto"/>
        <w:rPr>
          <w:b/>
          <w:bCs/>
        </w:rPr>
      </w:pPr>
    </w:p>
    <w:p w14:paraId="77F558EA" w14:textId="77777777" w:rsidR="00955760" w:rsidRPr="00B47B54" w:rsidRDefault="00955760" w:rsidP="00955760">
      <w:pPr>
        <w:spacing w:line="276" w:lineRule="auto"/>
        <w:jc w:val="both"/>
      </w:pPr>
      <w:r w:rsidRPr="00B47B54">
        <w:t>w imieniu Wykonawcy:</w:t>
      </w:r>
    </w:p>
    <w:p w14:paraId="1A610CE3" w14:textId="77777777" w:rsidR="00955760" w:rsidRPr="00B47B54" w:rsidRDefault="00955760" w:rsidP="00955760">
      <w:pPr>
        <w:spacing w:line="276" w:lineRule="auto"/>
        <w:ind w:left="1440" w:hanging="1440"/>
        <w:jc w:val="both"/>
      </w:pPr>
      <w:r w:rsidRPr="00B47B54">
        <w:t>__________________________________________________________________________</w:t>
      </w:r>
    </w:p>
    <w:p w14:paraId="1838137E" w14:textId="77777777" w:rsidR="00955760" w:rsidRPr="00B47B54" w:rsidRDefault="00955760" w:rsidP="00955760">
      <w:pPr>
        <w:spacing w:line="276" w:lineRule="auto"/>
        <w:ind w:left="1440" w:hanging="1440"/>
        <w:jc w:val="both"/>
      </w:pPr>
    </w:p>
    <w:p w14:paraId="3A509700" w14:textId="77777777" w:rsidR="00955760" w:rsidRPr="00B47B54" w:rsidRDefault="00955760" w:rsidP="00955760">
      <w:pPr>
        <w:tabs>
          <w:tab w:val="left" w:pos="4032"/>
        </w:tabs>
        <w:spacing w:line="276" w:lineRule="auto"/>
        <w:jc w:val="both"/>
      </w:pPr>
      <w:r w:rsidRPr="00B47B54">
        <w:t>informuję, że:</w:t>
      </w:r>
    </w:p>
    <w:p w14:paraId="40BDA6C1" w14:textId="77777777" w:rsidR="00955760" w:rsidRPr="00B47B54" w:rsidRDefault="00955760" w:rsidP="00955760">
      <w:pPr>
        <w:tabs>
          <w:tab w:val="left" w:pos="4032"/>
        </w:tabs>
        <w:spacing w:line="276" w:lineRule="auto"/>
        <w:jc w:val="both"/>
      </w:pPr>
    </w:p>
    <w:p w14:paraId="46B30617" w14:textId="77777777" w:rsidR="00955760" w:rsidRPr="00B47B54" w:rsidRDefault="00955760" w:rsidP="00955760">
      <w:pPr>
        <w:tabs>
          <w:tab w:val="left" w:pos="4032"/>
        </w:tabs>
        <w:spacing w:line="276" w:lineRule="auto"/>
        <w:jc w:val="both"/>
        <w:rPr>
          <w:bCs/>
          <w:iCs/>
        </w:rPr>
      </w:pPr>
      <w:r w:rsidRPr="00B47B54">
        <w:rPr>
          <w:bCs/>
          <w:iCs/>
        </w:rPr>
        <w:t xml:space="preserve">*nie należę do grupy kapitałowej, o której mowa w 24 ust. 1 pkt. 23 ustawy </w:t>
      </w:r>
      <w:proofErr w:type="spellStart"/>
      <w:r w:rsidRPr="00B47B54">
        <w:rPr>
          <w:bCs/>
          <w:iCs/>
        </w:rPr>
        <w:t>Pzp</w:t>
      </w:r>
      <w:proofErr w:type="spellEnd"/>
    </w:p>
    <w:p w14:paraId="5CFD813C" w14:textId="77777777" w:rsidR="00955760" w:rsidRPr="00B47B54" w:rsidRDefault="00955760" w:rsidP="00955760">
      <w:pPr>
        <w:tabs>
          <w:tab w:val="left" w:pos="4032"/>
        </w:tabs>
        <w:spacing w:line="276" w:lineRule="auto"/>
        <w:jc w:val="both"/>
        <w:rPr>
          <w:iCs/>
        </w:rPr>
      </w:pPr>
    </w:p>
    <w:p w14:paraId="0453D5AF" w14:textId="77777777" w:rsidR="00955760" w:rsidRPr="00B47B54" w:rsidRDefault="00955760" w:rsidP="00955760">
      <w:pPr>
        <w:tabs>
          <w:tab w:val="left" w:pos="4032"/>
        </w:tabs>
        <w:spacing w:line="276" w:lineRule="auto"/>
        <w:jc w:val="both"/>
        <w:rPr>
          <w:bCs/>
        </w:rPr>
      </w:pPr>
      <w:r w:rsidRPr="00B47B54">
        <w:rPr>
          <w:bCs/>
        </w:rPr>
        <w:t xml:space="preserve">*należę do tej samej grupy kapitałowej, o której mowa w 24 ust. 1 pkt. 23 ustawy </w:t>
      </w:r>
      <w:proofErr w:type="spellStart"/>
      <w:r w:rsidRPr="00B47B54">
        <w:rPr>
          <w:bCs/>
        </w:rPr>
        <w:t>Pzp</w:t>
      </w:r>
      <w:proofErr w:type="spellEnd"/>
      <w:r w:rsidRPr="00B47B54">
        <w:rPr>
          <w:bCs/>
        </w:rPr>
        <w:t xml:space="preserve"> </w:t>
      </w:r>
      <w:r w:rsidR="007F1CA8" w:rsidRPr="00B47B54">
        <w:rPr>
          <w:bCs/>
        </w:rPr>
        <w:t xml:space="preserve">                                      </w:t>
      </w:r>
      <w:r w:rsidR="00057CA8" w:rsidRPr="00B47B54">
        <w:rPr>
          <w:bCs/>
        </w:rPr>
        <w:t>z następującym podmiotem/następującymi podmiotami będącym uczestnikiem niniejszego postępowania</w:t>
      </w:r>
      <w:r w:rsidRPr="00B47B54">
        <w:rPr>
          <w:bCs/>
        </w:rPr>
        <w:t>:</w:t>
      </w:r>
    </w:p>
    <w:p w14:paraId="1F3949DB" w14:textId="77777777" w:rsidR="00955760" w:rsidRPr="00B47B54" w:rsidRDefault="00955760" w:rsidP="00955760">
      <w:pPr>
        <w:tabs>
          <w:tab w:val="left" w:pos="4032"/>
        </w:tabs>
        <w:spacing w:line="276" w:lineRule="auto"/>
        <w:jc w:val="both"/>
        <w:rPr>
          <w:bCs/>
        </w:rPr>
      </w:pPr>
    </w:p>
    <w:p w14:paraId="73D321A2" w14:textId="77777777" w:rsidR="00955760" w:rsidRPr="00B47B54" w:rsidRDefault="00955760" w:rsidP="00955760">
      <w:pPr>
        <w:tabs>
          <w:tab w:val="left" w:pos="4032"/>
        </w:tabs>
        <w:spacing w:line="276" w:lineRule="auto"/>
        <w:ind w:left="360"/>
        <w:jc w:val="both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55760" w:rsidRPr="00B47B54" w14:paraId="4C788A2B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435" w14:textId="77777777" w:rsidR="00955760" w:rsidRPr="00B47B54" w:rsidRDefault="00955760" w:rsidP="006247FC">
            <w:pPr>
              <w:tabs>
                <w:tab w:val="left" w:pos="4032"/>
              </w:tabs>
              <w:spacing w:line="276" w:lineRule="auto"/>
              <w:ind w:firstLine="426"/>
              <w:jc w:val="center"/>
            </w:pPr>
            <w:r w:rsidRPr="00B47B54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E92" w14:textId="77777777" w:rsidR="00955760" w:rsidRPr="00B47B54" w:rsidRDefault="00955760" w:rsidP="006247FC">
            <w:pPr>
              <w:tabs>
                <w:tab w:val="left" w:pos="4032"/>
              </w:tabs>
              <w:spacing w:line="276" w:lineRule="auto"/>
              <w:jc w:val="center"/>
            </w:pPr>
            <w:r w:rsidRPr="00B47B54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585" w14:textId="77777777" w:rsidR="00955760" w:rsidRPr="00B47B54" w:rsidRDefault="00955760" w:rsidP="006247FC">
            <w:pPr>
              <w:tabs>
                <w:tab w:val="left" w:pos="4032"/>
              </w:tabs>
              <w:spacing w:line="276" w:lineRule="auto"/>
              <w:jc w:val="center"/>
            </w:pPr>
            <w:r w:rsidRPr="00B47B54">
              <w:t>Adres</w:t>
            </w:r>
          </w:p>
        </w:tc>
      </w:tr>
      <w:tr w:rsidR="00955760" w:rsidRPr="00B47B54" w14:paraId="5FC02E8E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F11" w14:textId="77777777" w:rsidR="00955760" w:rsidRPr="00B47B54" w:rsidRDefault="00955760" w:rsidP="006247FC">
            <w:pPr>
              <w:tabs>
                <w:tab w:val="left" w:pos="4032"/>
              </w:tabs>
              <w:spacing w:line="276" w:lineRule="auto"/>
              <w:jc w:val="center"/>
            </w:pPr>
            <w:r w:rsidRPr="00B47B54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B26" w14:textId="77777777" w:rsidR="00955760" w:rsidRPr="00B47B54" w:rsidRDefault="00955760" w:rsidP="006247FC">
            <w:pPr>
              <w:tabs>
                <w:tab w:val="left" w:pos="4032"/>
              </w:tabs>
              <w:spacing w:line="276" w:lineRule="auto"/>
              <w:jc w:val="center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0D5" w14:textId="77777777" w:rsidR="00955760" w:rsidRPr="00B47B54" w:rsidRDefault="00955760" w:rsidP="006247FC">
            <w:pPr>
              <w:tabs>
                <w:tab w:val="left" w:pos="4032"/>
              </w:tabs>
              <w:spacing w:line="276" w:lineRule="auto"/>
              <w:jc w:val="center"/>
            </w:pPr>
          </w:p>
        </w:tc>
      </w:tr>
      <w:tr w:rsidR="00955760" w:rsidRPr="00B47B54" w14:paraId="55742EE2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9BF" w14:textId="77777777" w:rsidR="00955760" w:rsidRPr="00B47B54" w:rsidRDefault="00955760" w:rsidP="006247FC">
            <w:pPr>
              <w:tabs>
                <w:tab w:val="left" w:pos="4032"/>
              </w:tabs>
              <w:spacing w:line="276" w:lineRule="auto"/>
              <w:jc w:val="center"/>
            </w:pPr>
            <w:r w:rsidRPr="00B47B54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E42" w14:textId="77777777" w:rsidR="00955760" w:rsidRPr="00B47B54" w:rsidRDefault="00955760" w:rsidP="006247FC">
            <w:pPr>
              <w:tabs>
                <w:tab w:val="left" w:pos="4032"/>
              </w:tabs>
              <w:spacing w:line="276" w:lineRule="auto"/>
              <w:jc w:val="center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D25" w14:textId="77777777" w:rsidR="00955760" w:rsidRPr="00B47B54" w:rsidRDefault="00955760" w:rsidP="006247FC">
            <w:pPr>
              <w:tabs>
                <w:tab w:val="left" w:pos="4032"/>
              </w:tabs>
              <w:spacing w:line="276" w:lineRule="auto"/>
              <w:jc w:val="center"/>
            </w:pPr>
          </w:p>
        </w:tc>
      </w:tr>
    </w:tbl>
    <w:p w14:paraId="65378804" w14:textId="77777777" w:rsidR="00955760" w:rsidRPr="00391FD1" w:rsidRDefault="00955760" w:rsidP="00955760">
      <w:pPr>
        <w:tabs>
          <w:tab w:val="left" w:pos="4032"/>
        </w:tabs>
        <w:spacing w:line="276" w:lineRule="auto"/>
        <w:jc w:val="both"/>
        <w:rPr>
          <w:sz w:val="18"/>
          <w:szCs w:val="18"/>
        </w:rPr>
      </w:pPr>
    </w:p>
    <w:p w14:paraId="1E69DB38" w14:textId="77777777" w:rsidR="00955760" w:rsidRPr="00391FD1" w:rsidRDefault="00955760" w:rsidP="00955760">
      <w:pPr>
        <w:tabs>
          <w:tab w:val="left" w:pos="4032"/>
        </w:tabs>
        <w:spacing w:line="276" w:lineRule="auto"/>
        <w:jc w:val="both"/>
        <w:rPr>
          <w:sz w:val="18"/>
          <w:szCs w:val="18"/>
        </w:rPr>
      </w:pPr>
    </w:p>
    <w:p w14:paraId="5E0BBE0C" w14:textId="77777777" w:rsidR="00955760" w:rsidRPr="00391FD1" w:rsidRDefault="00955760" w:rsidP="00955760">
      <w:pPr>
        <w:tabs>
          <w:tab w:val="left" w:pos="4032"/>
        </w:tabs>
        <w:spacing w:line="276" w:lineRule="auto"/>
        <w:jc w:val="both"/>
        <w:rPr>
          <w:sz w:val="18"/>
          <w:szCs w:val="18"/>
        </w:rPr>
      </w:pPr>
    </w:p>
    <w:p w14:paraId="0386AFE0" w14:textId="77777777" w:rsidR="00955760" w:rsidRPr="00391FD1" w:rsidRDefault="00955760" w:rsidP="00955760">
      <w:pPr>
        <w:tabs>
          <w:tab w:val="left" w:pos="4032"/>
        </w:tabs>
        <w:spacing w:line="276" w:lineRule="auto"/>
        <w:jc w:val="both"/>
        <w:rPr>
          <w:sz w:val="18"/>
          <w:szCs w:val="18"/>
        </w:rPr>
      </w:pPr>
    </w:p>
    <w:p w14:paraId="6115CBDC" w14:textId="77777777" w:rsidR="00955760" w:rsidRPr="00391FD1" w:rsidRDefault="00955760" w:rsidP="00955760">
      <w:pPr>
        <w:pStyle w:val="Zwykytekst"/>
        <w:spacing w:line="276" w:lineRule="auto"/>
        <w:rPr>
          <w:rFonts w:ascii="Times New Roman" w:hAnsi="Times New Roman"/>
          <w:sz w:val="18"/>
          <w:szCs w:val="18"/>
        </w:rPr>
      </w:pPr>
      <w:r w:rsidRPr="00391FD1">
        <w:rPr>
          <w:rFonts w:ascii="Times New Roman" w:hAnsi="Times New Roman"/>
          <w:sz w:val="18"/>
          <w:szCs w:val="18"/>
        </w:rPr>
        <w:t>__________________ dnia __ __ _____ roku</w:t>
      </w:r>
    </w:p>
    <w:p w14:paraId="1C3AAC90" w14:textId="77777777" w:rsidR="00955760" w:rsidRPr="00391FD1" w:rsidRDefault="00955760" w:rsidP="00955760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18"/>
          <w:szCs w:val="18"/>
        </w:rPr>
      </w:pPr>
      <w:r w:rsidRPr="00391FD1">
        <w:rPr>
          <w:rFonts w:ascii="Times New Roman" w:hAnsi="Times New Roman"/>
          <w:i/>
          <w:sz w:val="18"/>
          <w:szCs w:val="18"/>
        </w:rPr>
        <w:t>____________________________________</w:t>
      </w:r>
    </w:p>
    <w:p w14:paraId="11FACA89" w14:textId="77777777" w:rsidR="00955760" w:rsidRPr="00391FD1" w:rsidRDefault="00955760" w:rsidP="00955760">
      <w:pPr>
        <w:pStyle w:val="Zwykytekst"/>
        <w:spacing w:line="276" w:lineRule="auto"/>
        <w:ind w:firstLine="3960"/>
        <w:jc w:val="center"/>
        <w:rPr>
          <w:rFonts w:ascii="Times New Roman" w:hAnsi="Times New Roman"/>
          <w:sz w:val="18"/>
          <w:szCs w:val="18"/>
        </w:rPr>
      </w:pPr>
      <w:r w:rsidRPr="00391FD1">
        <w:rPr>
          <w:rFonts w:ascii="Times New Roman" w:hAnsi="Times New Roman"/>
          <w:sz w:val="18"/>
          <w:szCs w:val="18"/>
        </w:rPr>
        <w:t>(podpis Wykonawcy/Pełnomocnika)</w:t>
      </w:r>
    </w:p>
    <w:p w14:paraId="5D38A26A" w14:textId="77777777" w:rsidR="00955760" w:rsidRPr="00391FD1" w:rsidRDefault="00955760" w:rsidP="00955760">
      <w:pPr>
        <w:spacing w:line="276" w:lineRule="auto"/>
        <w:rPr>
          <w:sz w:val="18"/>
          <w:szCs w:val="18"/>
        </w:rPr>
      </w:pPr>
    </w:p>
    <w:p w14:paraId="60BBA2A2" w14:textId="77777777" w:rsidR="00955760" w:rsidRPr="00391FD1" w:rsidRDefault="00955760" w:rsidP="00955760">
      <w:pPr>
        <w:spacing w:line="276" w:lineRule="auto"/>
        <w:rPr>
          <w:sz w:val="18"/>
          <w:szCs w:val="18"/>
        </w:rPr>
      </w:pPr>
      <w:r w:rsidRPr="00391FD1">
        <w:rPr>
          <w:bCs/>
          <w:sz w:val="18"/>
          <w:szCs w:val="18"/>
        </w:rPr>
        <w:t>*niepotrzebne skreślić</w:t>
      </w:r>
    </w:p>
    <w:p w14:paraId="195B10CC" w14:textId="77777777" w:rsidR="00955760" w:rsidRPr="00391FD1" w:rsidRDefault="00955760" w:rsidP="00955760">
      <w:pPr>
        <w:pStyle w:val="Style8"/>
        <w:widowControl/>
        <w:spacing w:line="276" w:lineRule="auto"/>
        <w:ind w:left="4082"/>
        <w:rPr>
          <w:rFonts w:ascii="Times New Roman" w:hAnsi="Times New Roman" w:cs="Times New Roman"/>
          <w:b/>
          <w:sz w:val="18"/>
          <w:szCs w:val="18"/>
        </w:rPr>
      </w:pPr>
    </w:p>
    <w:p w14:paraId="55A023D2" w14:textId="77777777" w:rsidR="00955760" w:rsidRPr="00391FD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i/>
          <w:color w:val="548DD4" w:themeColor="text2" w:themeTint="99"/>
          <w:sz w:val="16"/>
          <w:szCs w:val="16"/>
        </w:rPr>
      </w:pPr>
    </w:p>
    <w:p w14:paraId="7B8B1497" w14:textId="77777777" w:rsidR="00955760" w:rsidRPr="00391FD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i/>
          <w:color w:val="548DD4" w:themeColor="text2" w:themeTint="99"/>
          <w:sz w:val="16"/>
          <w:szCs w:val="16"/>
        </w:rPr>
      </w:pPr>
    </w:p>
    <w:p w14:paraId="21A1D4E0" w14:textId="77777777" w:rsidR="00955760" w:rsidRPr="00391FD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i/>
          <w:color w:val="548DD4" w:themeColor="text2" w:themeTint="99"/>
          <w:sz w:val="16"/>
          <w:szCs w:val="16"/>
        </w:rPr>
      </w:pPr>
    </w:p>
    <w:p w14:paraId="58705E21" w14:textId="77777777" w:rsidR="00955760" w:rsidRPr="00391FD1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i/>
          <w:color w:val="548DD4" w:themeColor="text2" w:themeTint="99"/>
          <w:sz w:val="16"/>
          <w:szCs w:val="16"/>
        </w:rPr>
      </w:pPr>
    </w:p>
    <w:p w14:paraId="1EE82E24" w14:textId="77777777" w:rsidR="0005175D" w:rsidRPr="00391FD1" w:rsidRDefault="0005175D" w:rsidP="00B47B54">
      <w:pPr>
        <w:tabs>
          <w:tab w:val="left" w:pos="720"/>
        </w:tabs>
        <w:spacing w:line="276" w:lineRule="auto"/>
        <w:outlineLvl w:val="0"/>
        <w:rPr>
          <w:color w:val="548DD4" w:themeColor="text2" w:themeTint="99"/>
          <w:sz w:val="20"/>
          <w:szCs w:val="20"/>
        </w:rPr>
      </w:pPr>
    </w:p>
    <w:p w14:paraId="4C3ED7FF" w14:textId="77777777" w:rsidR="0005175D" w:rsidRPr="00B47B54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color w:val="548DD4" w:themeColor="text2" w:themeTint="99"/>
        </w:rPr>
      </w:pPr>
    </w:p>
    <w:p w14:paraId="21F11EF7" w14:textId="77777777" w:rsidR="0005175D" w:rsidRPr="00B47B54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</w:p>
    <w:p w14:paraId="3A3DAE97" w14:textId="77777777" w:rsidR="00FE3E6D" w:rsidRPr="00B47B54" w:rsidRDefault="00483F14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B47B54">
        <w:t>Załącznik nr 4</w:t>
      </w:r>
      <w:r w:rsidR="00FE3E6D" w:rsidRPr="00B47B54">
        <w:t xml:space="preserve"> do SIWZ</w:t>
      </w:r>
    </w:p>
    <w:p w14:paraId="6B5FADEB" w14:textId="77777777" w:rsidR="00FE3E6D" w:rsidRPr="00B47B54" w:rsidRDefault="00FE3E6D" w:rsidP="00FE3E6D">
      <w:pPr>
        <w:pStyle w:val="Zwykytekst1"/>
        <w:spacing w:line="276" w:lineRule="auto"/>
        <w:ind w:left="7080"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B47B54" w14:paraId="6235E675" w14:textId="77777777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0131F" w14:textId="77777777" w:rsidR="00FE3E6D" w:rsidRPr="00B47B54" w:rsidRDefault="00FE3E6D" w:rsidP="00867011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B47B54">
              <w:rPr>
                <w:i/>
                <w:iCs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64C1" w14:textId="77777777" w:rsidR="00FE3E6D" w:rsidRPr="00B47B54" w:rsidRDefault="00955760" w:rsidP="00867011">
            <w:pPr>
              <w:spacing w:line="276" w:lineRule="auto"/>
              <w:jc w:val="center"/>
              <w:rPr>
                <w:b/>
              </w:rPr>
            </w:pPr>
            <w:r w:rsidRPr="00B47B54">
              <w:rPr>
                <w:b/>
              </w:rPr>
              <w:t>ZOBOWIĄZANIE</w:t>
            </w:r>
            <w:r w:rsidR="00FE3E6D" w:rsidRPr="00B47B54">
              <w:rPr>
                <w:b/>
              </w:rPr>
              <w:t xml:space="preserve"> INNEGO PODMIOTU  </w:t>
            </w:r>
          </w:p>
          <w:p w14:paraId="31C80772" w14:textId="2FA4314D" w:rsidR="00955760" w:rsidRPr="00B47B54" w:rsidRDefault="00FE3E6D" w:rsidP="00955760">
            <w:pPr>
              <w:spacing w:line="276" w:lineRule="auto"/>
              <w:jc w:val="center"/>
              <w:rPr>
                <w:b/>
              </w:rPr>
            </w:pPr>
            <w:r w:rsidRPr="00B47B54">
              <w:rPr>
                <w:b/>
              </w:rPr>
              <w:t xml:space="preserve">do oddania do dyspozycji Wykonawcy niezbędnych zasobów na potrzeby wykonania zamówienia </w:t>
            </w:r>
          </w:p>
          <w:p w14:paraId="61D27741" w14:textId="77777777" w:rsidR="00FE3E6D" w:rsidRPr="00B47B54" w:rsidRDefault="00FE3E6D" w:rsidP="0086701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23D89E02" w14:textId="77777777" w:rsidR="00FE3E6D" w:rsidRPr="00B47B54" w:rsidRDefault="00FE3E6D" w:rsidP="009A6761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326AFF" w14:textId="77777777" w:rsidR="00FE3E6D" w:rsidRPr="00B47B54" w:rsidRDefault="00FE3E6D" w:rsidP="00FE3E6D">
      <w:pPr>
        <w:pStyle w:val="Zwykytekst"/>
        <w:spacing w:line="276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 w:rsidRPr="00B47B54">
        <w:rPr>
          <w:rFonts w:ascii="Times New Roman" w:hAnsi="Times New Roman"/>
          <w:i/>
          <w:sz w:val="24"/>
          <w:szCs w:val="24"/>
        </w:rPr>
        <w:t xml:space="preserve">UWAGA: </w:t>
      </w:r>
    </w:p>
    <w:p w14:paraId="513FA249" w14:textId="77777777" w:rsidR="00FE3E6D" w:rsidRPr="00B47B54" w:rsidRDefault="00FE3E6D" w:rsidP="00FE3E6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B54">
        <w:rPr>
          <w:rFonts w:ascii="Times New Roman" w:hAnsi="Times New Roman" w:cs="Times New Roman"/>
          <w:i/>
          <w:sz w:val="24"/>
          <w:szCs w:val="24"/>
        </w:rPr>
        <w:t>Zamiast niniejszego Formularza można przedstawić inne dokumenty, w szczególności:</w:t>
      </w:r>
    </w:p>
    <w:p w14:paraId="1141A8B5" w14:textId="77777777" w:rsidR="00FE3E6D" w:rsidRPr="00B47B54" w:rsidRDefault="00FE3E6D" w:rsidP="00FE3E6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F1E798" w14:textId="77777777" w:rsidR="00FE3E6D" w:rsidRPr="00B47B54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B54">
        <w:rPr>
          <w:rFonts w:ascii="Times New Roman" w:hAnsi="Times New Roman" w:cs="Times New Roman"/>
          <w:i/>
          <w:sz w:val="24"/>
          <w:szCs w:val="24"/>
        </w:rPr>
        <w:t xml:space="preserve">pisemne zobowiązanie podmiotu, o którym mowa w art. 22a ust. 2 ustawy </w:t>
      </w:r>
      <w:proofErr w:type="spellStart"/>
      <w:r w:rsidRPr="00B47B5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47B54">
        <w:rPr>
          <w:rFonts w:ascii="Times New Roman" w:hAnsi="Times New Roman" w:cs="Times New Roman"/>
          <w:i/>
          <w:sz w:val="24"/>
          <w:szCs w:val="24"/>
        </w:rPr>
        <w:t>,</w:t>
      </w:r>
    </w:p>
    <w:p w14:paraId="414E82C4" w14:textId="77777777" w:rsidR="00FE3E6D" w:rsidRPr="00B47B54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B54">
        <w:rPr>
          <w:rFonts w:ascii="Times New Roman" w:hAnsi="Times New Roman" w:cs="Times New Roman"/>
          <w:i/>
          <w:sz w:val="24"/>
          <w:szCs w:val="24"/>
        </w:rPr>
        <w:t>dokumenty dotyczące:</w:t>
      </w:r>
    </w:p>
    <w:p w14:paraId="7BFB7D27" w14:textId="77777777" w:rsidR="00FE3E6D" w:rsidRPr="00B47B54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i/>
          <w:iCs/>
          <w:sz w:val="24"/>
          <w:szCs w:val="24"/>
        </w:rPr>
      </w:pPr>
      <w:r w:rsidRPr="00B47B54">
        <w:rPr>
          <w:i/>
          <w:iCs/>
          <w:sz w:val="24"/>
          <w:szCs w:val="24"/>
        </w:rPr>
        <w:t>zakresu dostępnych Wykonawcy zasobów innego podmiotu,</w:t>
      </w:r>
    </w:p>
    <w:p w14:paraId="79FD4D35" w14:textId="77777777" w:rsidR="00FE3E6D" w:rsidRPr="00B47B54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i/>
          <w:iCs/>
          <w:sz w:val="24"/>
          <w:szCs w:val="24"/>
        </w:rPr>
      </w:pPr>
      <w:r w:rsidRPr="00B47B54">
        <w:rPr>
          <w:i/>
          <w:iCs/>
          <w:sz w:val="24"/>
          <w:szCs w:val="24"/>
        </w:rPr>
        <w:t xml:space="preserve">sposobu wykorzystania zasobów innego podmiotu, przez Wykonawcę, przy wykonywaniu zamówienia, </w:t>
      </w:r>
    </w:p>
    <w:p w14:paraId="0587D6D4" w14:textId="77777777" w:rsidR="00FE3E6D" w:rsidRPr="00B47B54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i/>
          <w:iCs/>
          <w:sz w:val="24"/>
          <w:szCs w:val="24"/>
        </w:rPr>
      </w:pPr>
      <w:r w:rsidRPr="00B47B54">
        <w:rPr>
          <w:i/>
          <w:iCs/>
          <w:sz w:val="24"/>
          <w:szCs w:val="24"/>
        </w:rPr>
        <w:t>charakteru stosunku, jaki będzie łączył Wykonawcę z innym podmiotem,</w:t>
      </w:r>
    </w:p>
    <w:p w14:paraId="47493E22" w14:textId="77777777" w:rsidR="00FE3E6D" w:rsidRPr="00B47B54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i/>
          <w:iCs/>
          <w:sz w:val="24"/>
          <w:szCs w:val="24"/>
        </w:rPr>
      </w:pPr>
      <w:r w:rsidRPr="00B47B54">
        <w:rPr>
          <w:i/>
          <w:iCs/>
          <w:sz w:val="24"/>
          <w:szCs w:val="24"/>
        </w:rPr>
        <w:t>zakresu i okresu udziału innego podmiotu przy wykonywaniu zamówienia.</w:t>
      </w:r>
    </w:p>
    <w:p w14:paraId="0F6FB0BF" w14:textId="77777777" w:rsidR="00FE3E6D" w:rsidRPr="00B47B54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DC4D34" w14:textId="77777777" w:rsidR="00FE3E6D" w:rsidRPr="00B47B54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B5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B47B54">
        <w:rPr>
          <w:rFonts w:ascii="Times New Roman" w:hAnsi="Times New Roman"/>
          <w:sz w:val="24"/>
          <w:szCs w:val="24"/>
        </w:rPr>
        <w:t xml:space="preserve"> </w:t>
      </w:r>
    </w:p>
    <w:p w14:paraId="008A981D" w14:textId="77777777" w:rsidR="00FE3E6D" w:rsidRPr="00B47B54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B54">
        <w:rPr>
          <w:rFonts w:ascii="Times New Roman" w:hAnsi="Times New Roman"/>
          <w:sz w:val="24"/>
          <w:szCs w:val="24"/>
        </w:rPr>
        <w:tab/>
        <w:t xml:space="preserve"> </w:t>
      </w:r>
    </w:p>
    <w:p w14:paraId="5FFA4A4E" w14:textId="77777777" w:rsidR="00FE3E6D" w:rsidRPr="00B47B54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B54">
        <w:rPr>
          <w:rFonts w:ascii="Times New Roman" w:hAnsi="Times New Roman"/>
          <w:sz w:val="24"/>
          <w:szCs w:val="24"/>
        </w:rPr>
        <w:tab/>
        <w:t xml:space="preserve"> </w:t>
      </w:r>
    </w:p>
    <w:p w14:paraId="20016DE7" w14:textId="77777777" w:rsidR="00FE3E6D" w:rsidRPr="00B47B54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47B54">
        <w:rPr>
          <w:rFonts w:ascii="Times New Roman" w:hAnsi="Times New Roman"/>
          <w:i/>
          <w:iCs/>
          <w:sz w:val="24"/>
          <w:szCs w:val="24"/>
        </w:rPr>
        <w:t>(imię i nazwisko osoby upoważnionej do reprezentowania podmiotu)</w:t>
      </w:r>
    </w:p>
    <w:p w14:paraId="71E1F482" w14:textId="77777777" w:rsidR="00FE3E6D" w:rsidRPr="00B47B54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B54">
        <w:rPr>
          <w:rFonts w:ascii="Times New Roman" w:hAnsi="Times New Roman"/>
          <w:sz w:val="24"/>
          <w:szCs w:val="24"/>
        </w:rPr>
        <w:t>działając w imieniu i na rzecz</w:t>
      </w:r>
    </w:p>
    <w:p w14:paraId="046E04E9" w14:textId="77777777" w:rsidR="00FE3E6D" w:rsidRPr="00B47B54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B54">
        <w:rPr>
          <w:rFonts w:ascii="Times New Roman" w:hAnsi="Times New Roman"/>
          <w:sz w:val="24"/>
          <w:szCs w:val="24"/>
        </w:rPr>
        <w:tab/>
        <w:t xml:space="preserve"> </w:t>
      </w:r>
    </w:p>
    <w:p w14:paraId="0BBEFE7E" w14:textId="77777777" w:rsidR="00FE3E6D" w:rsidRPr="00B47B54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7B54">
        <w:rPr>
          <w:rFonts w:ascii="Times New Roman" w:hAnsi="Times New Roman"/>
          <w:sz w:val="24"/>
          <w:szCs w:val="24"/>
        </w:rPr>
        <w:tab/>
        <w:t xml:space="preserve"> </w:t>
      </w:r>
    </w:p>
    <w:p w14:paraId="3935E2D1" w14:textId="77777777" w:rsidR="00FE3E6D" w:rsidRPr="00B47B54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47B54">
        <w:rPr>
          <w:rFonts w:ascii="Times New Roman" w:hAnsi="Times New Roman"/>
          <w:i/>
          <w:iCs/>
          <w:sz w:val="24"/>
          <w:szCs w:val="24"/>
        </w:rPr>
        <w:t>(nazwa (firma) dokładny adres Podmiotu)</w:t>
      </w:r>
    </w:p>
    <w:p w14:paraId="634B4ADC" w14:textId="77777777" w:rsidR="00FE3E6D" w:rsidRPr="00B47B54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A83B914" w14:textId="77777777" w:rsidR="00FE3E6D" w:rsidRPr="00B47B54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 xml:space="preserve">Zobowiązuję się do oddania nw. zasobów na potrzeby wykonania zamówienia </w:t>
      </w:r>
      <w:r w:rsidR="004E2A97" w:rsidRPr="00B47B54">
        <w:rPr>
          <w:rFonts w:ascii="Times New Roman" w:hAnsi="Times New Roman" w:cs="Times New Roman"/>
          <w:sz w:val="24"/>
          <w:szCs w:val="24"/>
        </w:rPr>
        <w:t>pn.</w:t>
      </w:r>
    </w:p>
    <w:p w14:paraId="0A602855" w14:textId="77777777" w:rsidR="004E2A97" w:rsidRPr="00B47B54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1354CE" w14:textId="549014DA" w:rsidR="004E2A97" w:rsidRPr="00B47B54" w:rsidRDefault="009A6761" w:rsidP="009A6761">
      <w:pPr>
        <w:pStyle w:val="Tekstpodstawowy"/>
        <w:ind w:right="23"/>
        <w:jc w:val="center"/>
        <w:rPr>
          <w:rFonts w:ascii="Times New Roman" w:hAnsi="Times New Roman"/>
          <w:b/>
        </w:rPr>
      </w:pPr>
      <w:r w:rsidRPr="00B47B54">
        <w:rPr>
          <w:rFonts w:ascii="Times New Roman" w:hAnsi="Times New Roman"/>
          <w:b/>
        </w:rPr>
        <w:t>Budowa punktu selektywnej zbiórki odpadów komunalnych w miejscowości Dobrzyca</w:t>
      </w:r>
    </w:p>
    <w:p w14:paraId="367CC7E9" w14:textId="77777777" w:rsidR="009A6761" w:rsidRPr="00B47B54" w:rsidRDefault="009A6761" w:rsidP="009A6761">
      <w:pPr>
        <w:pStyle w:val="Tekstpodstawowy"/>
        <w:ind w:right="23"/>
        <w:jc w:val="center"/>
        <w:rPr>
          <w:rFonts w:ascii="Times New Roman" w:hAnsi="Times New Roman"/>
          <w:b/>
          <w:color w:val="FF0000"/>
        </w:rPr>
      </w:pPr>
    </w:p>
    <w:p w14:paraId="7BA94118" w14:textId="77777777" w:rsidR="00FE3E6D" w:rsidRPr="00B47B54" w:rsidRDefault="00FE3E6D" w:rsidP="00FE3E6D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73322E4" w14:textId="77777777" w:rsidR="00FE3E6D" w:rsidRPr="00B47B54" w:rsidRDefault="00FE3E6D" w:rsidP="00FE3E6D">
      <w:pPr>
        <w:spacing w:line="276" w:lineRule="auto"/>
        <w:jc w:val="center"/>
        <w:rPr>
          <w:i/>
        </w:rPr>
      </w:pPr>
      <w:r w:rsidRPr="00B47B54">
        <w:rPr>
          <w:i/>
        </w:rPr>
        <w:t>(określenie zasobu – wiedza i doświadczenie, potencjał techniczny, potencjał kadrowy, potencjał ekonomiczny lub finansowy)</w:t>
      </w:r>
    </w:p>
    <w:p w14:paraId="6FCE5154" w14:textId="77777777" w:rsidR="00FE3E6D" w:rsidRPr="00B47B54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12EED0" w14:textId="77777777" w:rsidR="00FE3E6D" w:rsidRPr="00B47B54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46607F99" w14:textId="77777777" w:rsidR="00FE3E6D" w:rsidRPr="00B47B54" w:rsidRDefault="00FE3E6D" w:rsidP="00FE3E6D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0BE8D8" w14:textId="77777777" w:rsidR="00FE3E6D" w:rsidRPr="00B47B54" w:rsidRDefault="00FE3E6D" w:rsidP="00FE3E6D">
      <w:pPr>
        <w:spacing w:line="276" w:lineRule="auto"/>
        <w:jc w:val="center"/>
        <w:rPr>
          <w:i/>
        </w:rPr>
      </w:pPr>
      <w:r w:rsidRPr="00B47B54">
        <w:rPr>
          <w:i/>
        </w:rPr>
        <w:t>(nazwa Wykonawcy)</w:t>
      </w:r>
    </w:p>
    <w:p w14:paraId="590EA80A" w14:textId="77777777" w:rsidR="00FE3E6D" w:rsidRPr="00B47B54" w:rsidRDefault="00FE3E6D" w:rsidP="00FE3E6D">
      <w:pPr>
        <w:spacing w:line="276" w:lineRule="auto"/>
      </w:pPr>
    </w:p>
    <w:p w14:paraId="22517B53" w14:textId="77777777" w:rsidR="00FE3E6D" w:rsidRPr="00B47B54" w:rsidRDefault="00FE3E6D" w:rsidP="00FE3E6D">
      <w:pPr>
        <w:spacing w:line="276" w:lineRule="auto"/>
      </w:pPr>
      <w:r w:rsidRPr="00B47B54">
        <w:t>przy wykonywaniu zamówienia pod nazwą:</w:t>
      </w:r>
    </w:p>
    <w:p w14:paraId="2AF4E403" w14:textId="77777777" w:rsidR="00FE3E6D" w:rsidRPr="00B47B54" w:rsidRDefault="00FE3E6D" w:rsidP="00FE3E6D">
      <w:pPr>
        <w:spacing w:line="276" w:lineRule="auto"/>
        <w:jc w:val="center"/>
        <w:rPr>
          <w:b/>
          <w:bCs/>
        </w:rPr>
      </w:pPr>
    </w:p>
    <w:p w14:paraId="0FDC1E29" w14:textId="77777777" w:rsidR="00FE3E6D" w:rsidRPr="00B47B54" w:rsidRDefault="00FE3E6D" w:rsidP="00FE3E6D">
      <w:pPr>
        <w:spacing w:line="276" w:lineRule="auto"/>
        <w:jc w:val="both"/>
        <w:rPr>
          <w:b/>
        </w:rPr>
      </w:pPr>
      <w:r w:rsidRPr="00B47B54">
        <w:rPr>
          <w:b/>
        </w:rPr>
        <w:t>……………………………………………………………….</w:t>
      </w:r>
    </w:p>
    <w:p w14:paraId="0A7DC0EC" w14:textId="77777777" w:rsidR="00FE3E6D" w:rsidRPr="00B47B54" w:rsidRDefault="00FE3E6D" w:rsidP="00FE3E6D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55ECFCA" w14:textId="77777777" w:rsidR="00FE3E6D" w:rsidRPr="00B47B54" w:rsidRDefault="00FE3E6D" w:rsidP="00FE3E6D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Oświadczam, iż:</w:t>
      </w:r>
    </w:p>
    <w:p w14:paraId="715638BE" w14:textId="77777777" w:rsidR="00FE3E6D" w:rsidRPr="00B47B54" w:rsidRDefault="00FE3E6D" w:rsidP="00340115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lastRenderedPageBreak/>
        <w:t>udostępniam Wykonawcy ww. zasoby, w następującym zakresie:</w:t>
      </w:r>
    </w:p>
    <w:p w14:paraId="13CBD25A" w14:textId="77777777" w:rsidR="00FE3E6D" w:rsidRPr="00B47B54" w:rsidRDefault="00FE3E6D" w:rsidP="00FE3E6D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518DF5" w14:textId="77777777" w:rsidR="00FE3E6D" w:rsidRPr="00B47B54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0CBF9985" w14:textId="77777777" w:rsidR="00FE3E6D" w:rsidRPr="00B47B54" w:rsidRDefault="00FE3E6D" w:rsidP="00FE3E6D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D71288F" w14:textId="77777777" w:rsidR="00FE3E6D" w:rsidRPr="00B47B54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692DB3FD" w14:textId="77777777" w:rsidR="00FE3E6D" w:rsidRPr="00B47B54" w:rsidRDefault="00FE3E6D" w:rsidP="00FE3E6D">
      <w:pPr>
        <w:pStyle w:val="Zwykytekst1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95EDA0A" w14:textId="77777777" w:rsidR="00FE3E6D" w:rsidRPr="00B47B54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66DF5F0A" w14:textId="77777777" w:rsidR="00FE3E6D" w:rsidRPr="00B47B54" w:rsidRDefault="00FE3E6D" w:rsidP="00FE3E6D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24DDF52" w14:textId="77777777" w:rsidR="00FE3E6D" w:rsidRPr="00B47B54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7B54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207D1AB7" w14:textId="77777777" w:rsidR="00FE3E6D" w:rsidRPr="00391FD1" w:rsidRDefault="00FE3E6D" w:rsidP="00FE3E6D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391FD1">
        <w:rPr>
          <w:rFonts w:ascii="Times New Roman" w:hAnsi="Times New Roman" w:cs="Times New Roman"/>
        </w:rPr>
        <w:t>_________________________________________________________________</w:t>
      </w:r>
    </w:p>
    <w:p w14:paraId="1519F4A8" w14:textId="77777777" w:rsidR="00FE3E6D" w:rsidRPr="00391FD1" w:rsidRDefault="00FE3E6D" w:rsidP="00FE3E6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b/>
        </w:rPr>
      </w:pPr>
    </w:p>
    <w:p w14:paraId="79C8E5D0" w14:textId="509E7DE2" w:rsidR="00FE3E6D" w:rsidRPr="00391FD1" w:rsidRDefault="00FE3E6D" w:rsidP="00FE3E6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</w:rPr>
      </w:pPr>
      <w:r w:rsidRPr="00391FD1">
        <w:rPr>
          <w:rFonts w:ascii="Times New Roman" w:hAnsi="Times New Roman" w:cs="Times New Roman"/>
        </w:rPr>
        <w:t>__________________ dnia __ __ _____ rok</w:t>
      </w:r>
      <w:r w:rsidR="009A6761">
        <w:rPr>
          <w:rFonts w:ascii="Times New Roman" w:hAnsi="Times New Roman" w:cs="Times New Roman"/>
        </w:rPr>
        <w:t>u</w:t>
      </w:r>
    </w:p>
    <w:p w14:paraId="2B254F94" w14:textId="77777777" w:rsidR="00FE3E6D" w:rsidRPr="00391FD1" w:rsidRDefault="00FE3E6D" w:rsidP="00FE3E6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</w:rPr>
      </w:pPr>
    </w:p>
    <w:p w14:paraId="516AB3B6" w14:textId="77777777" w:rsidR="00FE3E6D" w:rsidRPr="00391FD1" w:rsidRDefault="00FE3E6D" w:rsidP="00FE3E6D">
      <w:pPr>
        <w:pStyle w:val="Zwykytekst"/>
        <w:spacing w:line="276" w:lineRule="auto"/>
        <w:ind w:left="2836" w:firstLine="709"/>
        <w:jc w:val="center"/>
        <w:rPr>
          <w:rFonts w:ascii="Times New Roman" w:hAnsi="Times New Roman"/>
          <w:b/>
        </w:rPr>
      </w:pPr>
      <w:r w:rsidRPr="00391FD1">
        <w:rPr>
          <w:rFonts w:ascii="Times New Roman" w:hAnsi="Times New Roman"/>
          <w:i/>
        </w:rPr>
        <w:t>___________________________________________</w:t>
      </w:r>
    </w:p>
    <w:p w14:paraId="057D29E2" w14:textId="77777777" w:rsidR="00FE3E6D" w:rsidRPr="00391FD1" w:rsidRDefault="00FE3E6D" w:rsidP="00FE3E6D">
      <w:pPr>
        <w:pStyle w:val="Zwykytekst"/>
        <w:spacing w:line="276" w:lineRule="auto"/>
        <w:ind w:left="2836" w:firstLine="44"/>
        <w:jc w:val="center"/>
        <w:rPr>
          <w:rFonts w:ascii="Times New Roman" w:hAnsi="Times New Roman"/>
          <w:sz w:val="18"/>
          <w:szCs w:val="18"/>
        </w:rPr>
      </w:pPr>
      <w:r w:rsidRPr="00391FD1">
        <w:rPr>
          <w:rFonts w:ascii="Times New Roman" w:hAnsi="Times New Roman"/>
          <w:i/>
          <w:sz w:val="18"/>
          <w:szCs w:val="18"/>
        </w:rPr>
        <w:t>(podpis Podmiotu/ osoby upoważnionej do reprezentacji Podmiotu)</w:t>
      </w:r>
    </w:p>
    <w:p w14:paraId="2DBC71A2" w14:textId="77777777" w:rsidR="00FE3E6D" w:rsidRPr="00B47B54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91FD1">
        <w:rPr>
          <w:i/>
          <w:sz w:val="16"/>
          <w:szCs w:val="16"/>
        </w:rPr>
        <w:br w:type="page"/>
      </w:r>
      <w:r w:rsidR="008B41BD" w:rsidRPr="00B47B54">
        <w:lastRenderedPageBreak/>
        <w:t>Załącznik nr 5</w:t>
      </w:r>
      <w:r w:rsidRPr="00B47B54">
        <w:t xml:space="preserve"> do SIWZ</w:t>
      </w:r>
    </w:p>
    <w:p w14:paraId="316025F9" w14:textId="77777777" w:rsidR="00FE3E6D" w:rsidRPr="00B47B54" w:rsidRDefault="00FE3E6D" w:rsidP="00FE3E6D">
      <w:pPr>
        <w:spacing w:line="276" w:lineRule="auto"/>
        <w:rPr>
          <w:i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B47B54" w14:paraId="11EF232D" w14:textId="77777777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D9E4B" w14:textId="77777777" w:rsidR="00FE3E6D" w:rsidRPr="00B47B54" w:rsidRDefault="00FE3E6D" w:rsidP="00867011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B47B54">
              <w:rPr>
                <w:i/>
                <w:iCs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E7F1C" w14:textId="0629294C" w:rsidR="00FE3E6D" w:rsidRPr="00B47B54" w:rsidRDefault="006247FC" w:rsidP="00867011">
            <w:pPr>
              <w:spacing w:line="276" w:lineRule="auto"/>
              <w:jc w:val="center"/>
              <w:rPr>
                <w:b/>
                <w:bCs/>
              </w:rPr>
            </w:pPr>
            <w:r w:rsidRPr="00B47B54">
              <w:rPr>
                <w:b/>
                <w:bCs/>
              </w:rPr>
              <w:t xml:space="preserve">Oświadczenie potwierdzające posiadane doświadczenie </w:t>
            </w:r>
          </w:p>
        </w:tc>
      </w:tr>
    </w:tbl>
    <w:p w14:paraId="1E252C33" w14:textId="77777777" w:rsidR="00FE3E6D" w:rsidRPr="00B47B54" w:rsidRDefault="00FE3E6D" w:rsidP="00FE3E6D">
      <w:pPr>
        <w:spacing w:line="276" w:lineRule="auto"/>
        <w:rPr>
          <w:i/>
        </w:rPr>
      </w:pPr>
    </w:p>
    <w:p w14:paraId="131D5282" w14:textId="77777777" w:rsidR="00FE3E6D" w:rsidRPr="00B47B54" w:rsidRDefault="00FE3E6D" w:rsidP="00FE3E6D">
      <w:pPr>
        <w:spacing w:line="276" w:lineRule="auto"/>
        <w:rPr>
          <w:i/>
        </w:rPr>
      </w:pPr>
    </w:p>
    <w:p w14:paraId="66F2FE9F" w14:textId="77777777" w:rsidR="00FE3E6D" w:rsidRPr="00B47B54" w:rsidRDefault="00FE3E6D" w:rsidP="00FE3E6D">
      <w:pPr>
        <w:spacing w:line="276" w:lineRule="auto"/>
        <w:rPr>
          <w:i/>
        </w:rPr>
      </w:pPr>
    </w:p>
    <w:p w14:paraId="131EF8D9" w14:textId="77777777" w:rsidR="00FE3E6D" w:rsidRPr="00B47B54" w:rsidRDefault="00FE3E6D" w:rsidP="00FE3E6D">
      <w:pPr>
        <w:spacing w:line="276" w:lineRule="auto"/>
        <w:rPr>
          <w:i/>
        </w:rPr>
      </w:pPr>
    </w:p>
    <w:p w14:paraId="263D6391" w14:textId="741F034D" w:rsidR="00FE3E6D" w:rsidRPr="00B47B54" w:rsidRDefault="00FE3E6D" w:rsidP="00FE3E6D">
      <w:pPr>
        <w:spacing w:line="276" w:lineRule="auto"/>
        <w:jc w:val="both"/>
        <w:rPr>
          <w:bCs/>
        </w:rPr>
      </w:pPr>
      <w:r w:rsidRPr="00B47B54">
        <w:rPr>
          <w:bCs/>
        </w:rPr>
        <w:t>Składając ofertę w postępowaniu o zamówienie publiczne w trybie przetargu nieograniczonego na:</w:t>
      </w:r>
    </w:p>
    <w:p w14:paraId="64CEA704" w14:textId="77777777" w:rsidR="00E4675C" w:rsidRPr="00B47B54" w:rsidRDefault="00E4675C" w:rsidP="00FE3E6D">
      <w:pPr>
        <w:spacing w:line="276" w:lineRule="auto"/>
        <w:jc w:val="both"/>
        <w:rPr>
          <w:bCs/>
        </w:rPr>
      </w:pPr>
    </w:p>
    <w:p w14:paraId="3227229B" w14:textId="77777777" w:rsidR="00E4675C" w:rsidRPr="00B47B54" w:rsidRDefault="00E4675C" w:rsidP="00E4675C">
      <w:pPr>
        <w:pStyle w:val="Tekstpodstawowy"/>
        <w:ind w:right="23"/>
        <w:jc w:val="center"/>
        <w:rPr>
          <w:rFonts w:ascii="Times New Roman" w:hAnsi="Times New Roman"/>
          <w:b/>
        </w:rPr>
      </w:pPr>
      <w:r w:rsidRPr="00B47B54">
        <w:rPr>
          <w:rFonts w:ascii="Times New Roman" w:hAnsi="Times New Roman"/>
          <w:b/>
        </w:rPr>
        <w:t>Budowa punktu selektywnej zbiórki odpadów komunalnych w miejscowości Dobrzyca</w:t>
      </w:r>
    </w:p>
    <w:p w14:paraId="22676875" w14:textId="77777777" w:rsidR="00E4675C" w:rsidRPr="00B47B54" w:rsidRDefault="00E4675C" w:rsidP="00E4675C">
      <w:pPr>
        <w:pStyle w:val="Tekstpodstawowy"/>
        <w:ind w:right="23"/>
        <w:jc w:val="center"/>
        <w:rPr>
          <w:rFonts w:ascii="Times New Roman" w:hAnsi="Times New Roman"/>
          <w:b/>
          <w:bCs/>
        </w:rPr>
      </w:pPr>
    </w:p>
    <w:p w14:paraId="30D70941" w14:textId="77777777" w:rsidR="00FE3E6D" w:rsidRPr="00B47B54" w:rsidRDefault="00FE3E6D" w:rsidP="00FE3E6D">
      <w:pPr>
        <w:spacing w:line="276" w:lineRule="auto"/>
        <w:rPr>
          <w:b/>
          <w:bCs/>
        </w:rPr>
      </w:pPr>
    </w:p>
    <w:p w14:paraId="448ADE07" w14:textId="77777777" w:rsidR="00FE3E6D" w:rsidRPr="00B47B54" w:rsidRDefault="00FE3E6D" w:rsidP="00FE3E6D">
      <w:pPr>
        <w:spacing w:line="276" w:lineRule="auto"/>
        <w:jc w:val="both"/>
      </w:pPr>
      <w:r w:rsidRPr="00B47B54">
        <w:t>w imieniu Wykonawcy:</w:t>
      </w:r>
    </w:p>
    <w:p w14:paraId="1E747D19" w14:textId="77777777" w:rsidR="00FE3E6D" w:rsidRPr="00B47B54" w:rsidRDefault="00FE3E6D" w:rsidP="00FE3E6D">
      <w:pPr>
        <w:spacing w:after="120" w:line="276" w:lineRule="auto"/>
        <w:ind w:left="1440" w:hanging="1440"/>
        <w:jc w:val="both"/>
      </w:pPr>
      <w:r w:rsidRPr="00B47B54">
        <w:t>_________________________________________________________________________</w:t>
      </w:r>
    </w:p>
    <w:p w14:paraId="75EFF7A7" w14:textId="77777777" w:rsidR="006247FC" w:rsidRPr="00B47B54" w:rsidRDefault="006247FC" w:rsidP="008075C4">
      <w:pPr>
        <w:spacing w:line="276" w:lineRule="auto"/>
        <w:jc w:val="both"/>
      </w:pPr>
      <w:r w:rsidRPr="00B47B54">
        <w:t>Przedstawiamy poniżej informacje niezbędne do spełnienia warunku w zakresie doświadczenie Wykonawcy:</w:t>
      </w:r>
    </w:p>
    <w:p w14:paraId="11FCBE21" w14:textId="77777777" w:rsidR="006247FC" w:rsidRPr="00B47B54" w:rsidRDefault="006247FC" w:rsidP="006247FC">
      <w:pPr>
        <w:spacing w:line="276" w:lineRule="auto"/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655"/>
        <w:gridCol w:w="4289"/>
        <w:gridCol w:w="2384"/>
        <w:gridCol w:w="2243"/>
      </w:tblGrid>
      <w:tr w:rsidR="00EF7931" w:rsidRPr="00B47B54" w14:paraId="3D957CAB" w14:textId="77777777" w:rsidTr="00EF7931">
        <w:tc>
          <w:tcPr>
            <w:tcW w:w="655" w:type="dxa"/>
          </w:tcPr>
          <w:p w14:paraId="2816A03A" w14:textId="77777777" w:rsidR="00EF7931" w:rsidRPr="00B47B54" w:rsidRDefault="00EF7931" w:rsidP="006247FC">
            <w:pPr>
              <w:spacing w:line="276" w:lineRule="auto"/>
            </w:pPr>
          </w:p>
          <w:p w14:paraId="070D994E" w14:textId="77777777" w:rsidR="00EF7931" w:rsidRPr="00B47B54" w:rsidRDefault="00EF7931" w:rsidP="006247FC">
            <w:pPr>
              <w:spacing w:line="276" w:lineRule="auto"/>
            </w:pPr>
            <w:r w:rsidRPr="00B47B54">
              <w:t>Lp.</w:t>
            </w:r>
          </w:p>
        </w:tc>
        <w:tc>
          <w:tcPr>
            <w:tcW w:w="4289" w:type="dxa"/>
          </w:tcPr>
          <w:p w14:paraId="2FBEFCB6" w14:textId="77777777" w:rsidR="00EF7931" w:rsidRPr="00B47B54" w:rsidRDefault="00EF7931" w:rsidP="008075C4">
            <w:pPr>
              <w:spacing w:line="276" w:lineRule="auto"/>
              <w:jc w:val="center"/>
              <w:rPr>
                <w:b/>
              </w:rPr>
            </w:pPr>
          </w:p>
          <w:p w14:paraId="4CF18E82" w14:textId="77777777" w:rsidR="00EF7931" w:rsidRPr="00B47B54" w:rsidRDefault="00EF7931" w:rsidP="008075C4">
            <w:pPr>
              <w:spacing w:line="276" w:lineRule="auto"/>
              <w:jc w:val="center"/>
            </w:pPr>
            <w:r w:rsidRPr="00B47B54">
              <w:t>Wykaz robót*</w:t>
            </w:r>
          </w:p>
          <w:p w14:paraId="69F4FA80" w14:textId="77777777" w:rsidR="00EF7931" w:rsidRPr="00B47B54" w:rsidRDefault="00EF7931" w:rsidP="008075C4">
            <w:pPr>
              <w:spacing w:line="276" w:lineRule="auto"/>
              <w:jc w:val="center"/>
            </w:pPr>
          </w:p>
        </w:tc>
        <w:tc>
          <w:tcPr>
            <w:tcW w:w="2384" w:type="dxa"/>
          </w:tcPr>
          <w:p w14:paraId="763AE234" w14:textId="77777777" w:rsidR="00EF7931" w:rsidRPr="00B47B54" w:rsidRDefault="00EF7931" w:rsidP="008075C4">
            <w:pPr>
              <w:spacing w:line="276" w:lineRule="auto"/>
              <w:ind w:left="920" w:hanging="920"/>
            </w:pPr>
          </w:p>
          <w:p w14:paraId="4C04DFB3" w14:textId="77777777" w:rsidR="00EF7931" w:rsidRPr="00B47B54" w:rsidRDefault="00EF7931" w:rsidP="008075C4">
            <w:pPr>
              <w:spacing w:line="276" w:lineRule="auto"/>
            </w:pPr>
            <w:r w:rsidRPr="00B47B54">
              <w:t>Termin wykonania</w:t>
            </w:r>
          </w:p>
        </w:tc>
        <w:tc>
          <w:tcPr>
            <w:tcW w:w="2243" w:type="dxa"/>
          </w:tcPr>
          <w:p w14:paraId="7206A4C6" w14:textId="77777777" w:rsidR="00EF7931" w:rsidRPr="00B47B54" w:rsidRDefault="00EF7931" w:rsidP="008075C4">
            <w:pPr>
              <w:spacing w:line="276" w:lineRule="auto"/>
              <w:ind w:left="920" w:hanging="920"/>
            </w:pPr>
          </w:p>
          <w:p w14:paraId="03EC3C77" w14:textId="77777777" w:rsidR="00EF7931" w:rsidRPr="00B47B54" w:rsidRDefault="00EF7931" w:rsidP="00EF7931">
            <w:pPr>
              <w:spacing w:line="276" w:lineRule="auto"/>
              <w:ind w:left="920" w:hanging="920"/>
              <w:jc w:val="center"/>
            </w:pPr>
            <w:r w:rsidRPr="00B47B54">
              <w:t>Kwota zadania</w:t>
            </w:r>
          </w:p>
          <w:p w14:paraId="18D85083" w14:textId="77777777" w:rsidR="00EF7931" w:rsidRPr="00B47B54" w:rsidRDefault="00726B82" w:rsidP="00EF7931">
            <w:pPr>
              <w:spacing w:line="276" w:lineRule="auto"/>
              <w:ind w:left="920" w:hanging="920"/>
              <w:jc w:val="center"/>
            </w:pPr>
            <w:r w:rsidRPr="00B47B54">
              <w:t>(netto/brutto)</w:t>
            </w:r>
          </w:p>
        </w:tc>
      </w:tr>
      <w:tr w:rsidR="00EF7931" w:rsidRPr="00B47B54" w14:paraId="2F455546" w14:textId="77777777" w:rsidTr="00EF7931">
        <w:tc>
          <w:tcPr>
            <w:tcW w:w="655" w:type="dxa"/>
          </w:tcPr>
          <w:p w14:paraId="2ADC861D" w14:textId="77777777" w:rsidR="00EF7931" w:rsidRPr="00B47B54" w:rsidRDefault="003D4E7E" w:rsidP="006247FC">
            <w:pPr>
              <w:spacing w:line="276" w:lineRule="auto"/>
            </w:pPr>
            <w:r w:rsidRPr="00B47B54">
              <w:t>1.</w:t>
            </w:r>
          </w:p>
        </w:tc>
        <w:tc>
          <w:tcPr>
            <w:tcW w:w="4289" w:type="dxa"/>
          </w:tcPr>
          <w:p w14:paraId="6911BFC7" w14:textId="77777777" w:rsidR="00EF7931" w:rsidRPr="00B47B54" w:rsidRDefault="00EF7931" w:rsidP="006247FC">
            <w:pPr>
              <w:spacing w:line="276" w:lineRule="auto"/>
            </w:pPr>
          </w:p>
        </w:tc>
        <w:tc>
          <w:tcPr>
            <w:tcW w:w="2384" w:type="dxa"/>
          </w:tcPr>
          <w:p w14:paraId="68F72CCD" w14:textId="77777777" w:rsidR="00EF7931" w:rsidRPr="00B47B54" w:rsidRDefault="00EF7931" w:rsidP="006247FC">
            <w:pPr>
              <w:spacing w:line="276" w:lineRule="auto"/>
            </w:pPr>
          </w:p>
        </w:tc>
        <w:tc>
          <w:tcPr>
            <w:tcW w:w="2243" w:type="dxa"/>
          </w:tcPr>
          <w:p w14:paraId="6D7EA9CF" w14:textId="77777777" w:rsidR="00EF7931" w:rsidRPr="00B47B54" w:rsidRDefault="00EF7931" w:rsidP="006247FC">
            <w:pPr>
              <w:spacing w:line="276" w:lineRule="auto"/>
            </w:pPr>
          </w:p>
        </w:tc>
      </w:tr>
      <w:tr w:rsidR="003D4E7E" w:rsidRPr="00B47B54" w14:paraId="59C03E1D" w14:textId="77777777" w:rsidTr="00EF7931">
        <w:tc>
          <w:tcPr>
            <w:tcW w:w="655" w:type="dxa"/>
          </w:tcPr>
          <w:p w14:paraId="11E527A3" w14:textId="77777777" w:rsidR="003D4E7E" w:rsidRPr="00B47B54" w:rsidRDefault="003D4E7E" w:rsidP="006247FC">
            <w:pPr>
              <w:spacing w:line="276" w:lineRule="auto"/>
            </w:pPr>
            <w:r w:rsidRPr="00B47B54">
              <w:t>2.</w:t>
            </w:r>
          </w:p>
        </w:tc>
        <w:tc>
          <w:tcPr>
            <w:tcW w:w="4289" w:type="dxa"/>
          </w:tcPr>
          <w:p w14:paraId="1F2E5D73" w14:textId="77777777" w:rsidR="003D4E7E" w:rsidRPr="00B47B54" w:rsidRDefault="003D4E7E" w:rsidP="006247FC">
            <w:pPr>
              <w:spacing w:line="276" w:lineRule="auto"/>
            </w:pPr>
          </w:p>
        </w:tc>
        <w:tc>
          <w:tcPr>
            <w:tcW w:w="2384" w:type="dxa"/>
          </w:tcPr>
          <w:p w14:paraId="50C3D852" w14:textId="77777777" w:rsidR="003D4E7E" w:rsidRPr="00B47B54" w:rsidRDefault="003D4E7E" w:rsidP="006247FC">
            <w:pPr>
              <w:spacing w:line="276" w:lineRule="auto"/>
            </w:pPr>
          </w:p>
        </w:tc>
        <w:tc>
          <w:tcPr>
            <w:tcW w:w="2243" w:type="dxa"/>
          </w:tcPr>
          <w:p w14:paraId="044EAFF0" w14:textId="77777777" w:rsidR="003D4E7E" w:rsidRPr="00B47B54" w:rsidRDefault="003D4E7E" w:rsidP="006247FC">
            <w:pPr>
              <w:spacing w:line="276" w:lineRule="auto"/>
            </w:pPr>
          </w:p>
        </w:tc>
      </w:tr>
    </w:tbl>
    <w:p w14:paraId="3F1BB3A7" w14:textId="77777777" w:rsidR="008075C4" w:rsidRPr="00B47B54" w:rsidRDefault="008075C4" w:rsidP="006247FC">
      <w:pPr>
        <w:spacing w:line="276" w:lineRule="auto"/>
      </w:pPr>
    </w:p>
    <w:p w14:paraId="24C7F4B2" w14:textId="77777777" w:rsidR="008075C4" w:rsidRPr="00B47B54" w:rsidRDefault="008075C4" w:rsidP="006247FC">
      <w:pPr>
        <w:spacing w:line="276" w:lineRule="auto"/>
      </w:pPr>
    </w:p>
    <w:p w14:paraId="725C00B3" w14:textId="77777777" w:rsidR="00B47B54" w:rsidRDefault="008075C4" w:rsidP="00B47B54">
      <w:pPr>
        <w:pStyle w:val="Tekstpodstawowy2"/>
        <w:spacing w:before="0"/>
        <w:rPr>
          <w:sz w:val="24"/>
          <w:szCs w:val="24"/>
        </w:rPr>
      </w:pPr>
      <w:r w:rsidRPr="00B47B54">
        <w:rPr>
          <w:sz w:val="24"/>
          <w:szCs w:val="24"/>
        </w:rPr>
        <w:t xml:space="preserve">*Wykaz robót wykonanych w okresie ostatnich pięciu lat przed upływem terminu składania ofert (lub w okresie prowadzenia działalności, jeżeli jest ona prowadzona przez okres krótszy niż pięć lat) </w:t>
      </w:r>
    </w:p>
    <w:p w14:paraId="18632CE0" w14:textId="77777777" w:rsidR="00B47B54" w:rsidRPr="00B47B54" w:rsidRDefault="00B47B54" w:rsidP="00B47B54">
      <w:pPr>
        <w:pStyle w:val="Tekstpodstawowy2"/>
        <w:spacing w:before="0"/>
        <w:rPr>
          <w:b w:val="0"/>
          <w:bCs w:val="0"/>
          <w:sz w:val="18"/>
          <w:szCs w:val="18"/>
        </w:rPr>
      </w:pPr>
    </w:p>
    <w:p w14:paraId="3B38BF7E" w14:textId="77183F5D" w:rsidR="00B47B54" w:rsidRPr="00B47B54" w:rsidRDefault="00B47B54" w:rsidP="00B47B54">
      <w:pPr>
        <w:pStyle w:val="Tekstpodstawowy2"/>
        <w:spacing w:before="0"/>
        <w:rPr>
          <w:b w:val="0"/>
          <w:bCs w:val="0"/>
          <w:i/>
          <w:sz w:val="18"/>
          <w:szCs w:val="18"/>
        </w:rPr>
      </w:pPr>
      <w:r w:rsidRPr="00B47B54">
        <w:rPr>
          <w:b w:val="0"/>
          <w:bCs w:val="0"/>
          <w:sz w:val="18"/>
          <w:szCs w:val="18"/>
        </w:rPr>
        <w:t>(W postępowaniu mogą wziąć udział Wykonawcy, którzy wykonali w okresie ostatnich pięciu lat przed upływem terminu składania ofert (lub w okresie prowadzenia działalności, jeżeli jest ona prowadzona przez okres krótszy niż pięć lat) co najmniej 1 robotę budowlaną polegającą na wznoszeniu budynku o konstrukcji stalowej o powierzchni zabudowy nie mniejszej niż 50m</w:t>
      </w:r>
      <w:r w:rsidRPr="00B47B54">
        <w:rPr>
          <w:b w:val="0"/>
          <w:bCs w:val="0"/>
          <w:sz w:val="18"/>
          <w:szCs w:val="18"/>
          <w:vertAlign w:val="superscript"/>
        </w:rPr>
        <w:t xml:space="preserve">2 </w:t>
      </w:r>
      <w:r w:rsidRPr="00B47B54">
        <w:rPr>
          <w:b w:val="0"/>
          <w:bCs w:val="0"/>
          <w:sz w:val="18"/>
          <w:szCs w:val="18"/>
        </w:rPr>
        <w:t xml:space="preserve">                       o wartości nie mniejszej niż 35 000,00 zł.)</w:t>
      </w:r>
    </w:p>
    <w:p w14:paraId="26032124" w14:textId="2CF15C1E" w:rsidR="007158A4" w:rsidRPr="00B47B54" w:rsidRDefault="007158A4" w:rsidP="004F01B6">
      <w:pPr>
        <w:spacing w:line="276" w:lineRule="auto"/>
        <w:jc w:val="both"/>
      </w:pPr>
    </w:p>
    <w:p w14:paraId="611B18B3" w14:textId="77777777" w:rsidR="007158A4" w:rsidRPr="00B47B54" w:rsidRDefault="007158A4" w:rsidP="00FE3E6D"/>
    <w:p w14:paraId="678F74D3" w14:textId="77777777" w:rsidR="008075C4" w:rsidRPr="00B47B54" w:rsidRDefault="008075C4" w:rsidP="00FE3E6D"/>
    <w:p w14:paraId="0581AEC7" w14:textId="77777777" w:rsidR="008075C4" w:rsidRPr="00391FD1" w:rsidRDefault="008075C4" w:rsidP="00FE3E6D">
      <w:pPr>
        <w:rPr>
          <w:sz w:val="28"/>
        </w:rPr>
      </w:pPr>
    </w:p>
    <w:p w14:paraId="2C405F20" w14:textId="4DF9E088" w:rsidR="00FE3E6D" w:rsidRPr="00391FD1" w:rsidRDefault="00FE3E6D" w:rsidP="00CA131E">
      <w:pPr>
        <w:rPr>
          <w:sz w:val="16"/>
          <w:szCs w:val="16"/>
        </w:rPr>
      </w:pPr>
      <w:proofErr w:type="gramStart"/>
      <w:r w:rsidRPr="00CA131E">
        <w:rPr>
          <w:sz w:val="20"/>
          <w:szCs w:val="20"/>
        </w:rPr>
        <w:t>............................ ,</w:t>
      </w:r>
      <w:proofErr w:type="gramEnd"/>
      <w:r w:rsidRPr="00CA131E">
        <w:rPr>
          <w:sz w:val="20"/>
          <w:szCs w:val="20"/>
        </w:rPr>
        <w:t xml:space="preserve"> dn. ...........</w:t>
      </w:r>
      <w:r w:rsidRPr="00E4675C">
        <w:t xml:space="preserve">                                      </w:t>
      </w:r>
      <w:r w:rsidR="00E4675C" w:rsidRPr="00E4675C">
        <w:t xml:space="preserve">                 </w:t>
      </w:r>
      <w:r w:rsidR="00CA131E">
        <w:t xml:space="preserve">     </w:t>
      </w:r>
      <w:r w:rsidR="00E4675C" w:rsidRPr="00E4675C">
        <w:t xml:space="preserve">  </w:t>
      </w:r>
      <w:r w:rsidRPr="00391FD1">
        <w:rPr>
          <w:sz w:val="16"/>
          <w:szCs w:val="16"/>
        </w:rPr>
        <w:t>......................</w:t>
      </w:r>
      <w:r w:rsidR="00CA131E">
        <w:rPr>
          <w:sz w:val="16"/>
          <w:szCs w:val="16"/>
        </w:rPr>
        <w:t>.............</w:t>
      </w:r>
      <w:r w:rsidRPr="00391FD1">
        <w:rPr>
          <w:sz w:val="16"/>
          <w:szCs w:val="16"/>
        </w:rPr>
        <w:t>...................................</w:t>
      </w:r>
    </w:p>
    <w:p w14:paraId="3C8E2B89" w14:textId="67528613" w:rsidR="00FE3E6D" w:rsidRPr="00391FD1" w:rsidRDefault="00FE3E6D" w:rsidP="00FE3E6D">
      <w:pPr>
        <w:jc w:val="center"/>
        <w:rPr>
          <w:sz w:val="18"/>
          <w:szCs w:val="18"/>
          <w:vertAlign w:val="superscript"/>
        </w:rPr>
      </w:pPr>
      <w:r w:rsidRPr="00391FD1">
        <w:rPr>
          <w:sz w:val="16"/>
          <w:szCs w:val="16"/>
          <w:vertAlign w:val="superscript"/>
        </w:rPr>
        <w:t xml:space="preserve">                                                                             </w:t>
      </w:r>
      <w:r w:rsidRPr="00391FD1">
        <w:rPr>
          <w:sz w:val="16"/>
          <w:szCs w:val="16"/>
          <w:vertAlign w:val="superscript"/>
        </w:rPr>
        <w:tab/>
      </w:r>
      <w:r w:rsidRPr="00391FD1">
        <w:rPr>
          <w:sz w:val="16"/>
          <w:szCs w:val="16"/>
          <w:vertAlign w:val="superscript"/>
        </w:rPr>
        <w:tab/>
      </w:r>
      <w:r w:rsidRPr="00391FD1">
        <w:rPr>
          <w:sz w:val="16"/>
          <w:szCs w:val="16"/>
          <w:vertAlign w:val="superscript"/>
        </w:rPr>
        <w:tab/>
      </w:r>
      <w:r w:rsidRPr="00391FD1">
        <w:rPr>
          <w:sz w:val="16"/>
          <w:szCs w:val="16"/>
          <w:vertAlign w:val="superscript"/>
        </w:rPr>
        <w:tab/>
      </w:r>
      <w:r w:rsidRPr="00391FD1">
        <w:rPr>
          <w:sz w:val="18"/>
          <w:szCs w:val="18"/>
          <w:vertAlign w:val="superscript"/>
        </w:rPr>
        <w:tab/>
        <w:t xml:space="preserve">    </w:t>
      </w:r>
      <w:r w:rsidR="00CA131E">
        <w:rPr>
          <w:sz w:val="18"/>
          <w:szCs w:val="18"/>
          <w:vertAlign w:val="superscript"/>
        </w:rPr>
        <w:t xml:space="preserve">                 </w:t>
      </w:r>
      <w:r w:rsidRPr="00391FD1">
        <w:rPr>
          <w:sz w:val="18"/>
          <w:szCs w:val="18"/>
          <w:vertAlign w:val="superscript"/>
        </w:rPr>
        <w:t xml:space="preserve"> (podpisy osób uprawnionych do reprezentacji wykonawcy</w:t>
      </w:r>
    </w:p>
    <w:p w14:paraId="3529099A" w14:textId="63EE81B5" w:rsidR="00FE3E6D" w:rsidRPr="00391FD1" w:rsidRDefault="00FE3E6D" w:rsidP="00FE3E6D">
      <w:pPr>
        <w:jc w:val="center"/>
        <w:rPr>
          <w:sz w:val="18"/>
          <w:szCs w:val="18"/>
          <w:vertAlign w:val="superscript"/>
        </w:rPr>
      </w:pPr>
      <w:r w:rsidRPr="00391FD1">
        <w:rPr>
          <w:sz w:val="18"/>
          <w:szCs w:val="18"/>
          <w:vertAlign w:val="superscript"/>
        </w:rPr>
        <w:tab/>
        <w:t xml:space="preserve"> </w:t>
      </w:r>
      <w:r w:rsidRPr="00391FD1">
        <w:rPr>
          <w:sz w:val="18"/>
          <w:szCs w:val="18"/>
          <w:vertAlign w:val="superscript"/>
        </w:rPr>
        <w:tab/>
      </w:r>
      <w:r w:rsidRPr="00391FD1">
        <w:rPr>
          <w:sz w:val="18"/>
          <w:szCs w:val="18"/>
          <w:vertAlign w:val="superscript"/>
        </w:rPr>
        <w:tab/>
      </w:r>
      <w:r w:rsidRPr="00391FD1">
        <w:rPr>
          <w:sz w:val="18"/>
          <w:szCs w:val="18"/>
          <w:vertAlign w:val="superscript"/>
        </w:rPr>
        <w:tab/>
      </w:r>
      <w:r w:rsidRPr="00391FD1">
        <w:rPr>
          <w:sz w:val="18"/>
          <w:szCs w:val="18"/>
          <w:vertAlign w:val="superscript"/>
        </w:rPr>
        <w:tab/>
      </w:r>
      <w:r w:rsidRPr="00391FD1">
        <w:rPr>
          <w:sz w:val="18"/>
          <w:szCs w:val="18"/>
          <w:vertAlign w:val="superscript"/>
        </w:rPr>
        <w:tab/>
      </w:r>
      <w:r w:rsidRPr="00391FD1">
        <w:rPr>
          <w:sz w:val="18"/>
          <w:szCs w:val="18"/>
          <w:vertAlign w:val="superscript"/>
        </w:rPr>
        <w:tab/>
      </w:r>
      <w:r w:rsidRPr="00391FD1">
        <w:rPr>
          <w:sz w:val="18"/>
          <w:szCs w:val="18"/>
          <w:vertAlign w:val="superscript"/>
        </w:rPr>
        <w:tab/>
        <w:t xml:space="preserve">  lub posiadających pełnomocnictwo)</w:t>
      </w:r>
    </w:p>
    <w:p w14:paraId="026222D4" w14:textId="77777777" w:rsidR="00FE3E6D" w:rsidRPr="00391FD1" w:rsidRDefault="00FE3E6D" w:rsidP="008075C4">
      <w:pPr>
        <w:jc w:val="center"/>
        <w:rPr>
          <w:sz w:val="16"/>
          <w:szCs w:val="16"/>
          <w:vertAlign w:val="superscript"/>
        </w:rPr>
      </w:pPr>
    </w:p>
    <w:p w14:paraId="09DED63E" w14:textId="77777777" w:rsidR="00FE3E6D" w:rsidRPr="00391FD1" w:rsidRDefault="00FE3E6D" w:rsidP="00FE3E6D">
      <w:pPr>
        <w:jc w:val="center"/>
        <w:rPr>
          <w:sz w:val="16"/>
          <w:szCs w:val="16"/>
          <w:vertAlign w:val="superscript"/>
        </w:rPr>
      </w:pPr>
    </w:p>
    <w:p w14:paraId="44CDB6FB" w14:textId="77777777" w:rsidR="00FE3E6D" w:rsidRPr="00391FD1" w:rsidRDefault="00FE3E6D" w:rsidP="00FE3E6D">
      <w:pPr>
        <w:jc w:val="center"/>
        <w:rPr>
          <w:sz w:val="16"/>
          <w:szCs w:val="16"/>
          <w:vertAlign w:val="superscript"/>
        </w:rPr>
      </w:pPr>
    </w:p>
    <w:p w14:paraId="22F19D55" w14:textId="77777777" w:rsidR="00FE3E6D" w:rsidRPr="00391FD1" w:rsidRDefault="00FE3E6D" w:rsidP="00FE3E6D">
      <w:pPr>
        <w:jc w:val="center"/>
        <w:rPr>
          <w:sz w:val="16"/>
          <w:szCs w:val="16"/>
          <w:vertAlign w:val="superscript"/>
        </w:rPr>
      </w:pPr>
    </w:p>
    <w:p w14:paraId="2A2D8E7C" w14:textId="77777777" w:rsidR="00FE3E6D" w:rsidRPr="00391FD1" w:rsidRDefault="00FE3E6D" w:rsidP="00FE3E6D">
      <w:pPr>
        <w:jc w:val="center"/>
        <w:rPr>
          <w:sz w:val="16"/>
          <w:szCs w:val="16"/>
          <w:vertAlign w:val="superscript"/>
        </w:rPr>
      </w:pPr>
    </w:p>
    <w:p w14:paraId="30C00543" w14:textId="77777777" w:rsidR="00FE3E6D" w:rsidRPr="00391FD1" w:rsidRDefault="00FE3E6D" w:rsidP="00FE3E6D">
      <w:pPr>
        <w:jc w:val="center"/>
        <w:rPr>
          <w:sz w:val="16"/>
          <w:szCs w:val="16"/>
          <w:vertAlign w:val="superscript"/>
        </w:rPr>
      </w:pPr>
    </w:p>
    <w:p w14:paraId="5196A97D" w14:textId="77777777" w:rsidR="00FE3E6D" w:rsidRPr="00391FD1" w:rsidRDefault="00FE3E6D" w:rsidP="00FE3E6D">
      <w:pPr>
        <w:jc w:val="center"/>
        <w:rPr>
          <w:sz w:val="16"/>
          <w:szCs w:val="16"/>
          <w:vertAlign w:val="superscript"/>
        </w:rPr>
      </w:pPr>
    </w:p>
    <w:p w14:paraId="1BF10B8F" w14:textId="77777777" w:rsidR="00FE3E6D" w:rsidRPr="00391FD1" w:rsidRDefault="00FE3E6D" w:rsidP="00FE3E6D">
      <w:pPr>
        <w:jc w:val="center"/>
        <w:rPr>
          <w:sz w:val="16"/>
          <w:szCs w:val="16"/>
          <w:vertAlign w:val="superscript"/>
        </w:rPr>
      </w:pPr>
    </w:p>
    <w:p w14:paraId="6492A14D" w14:textId="77777777" w:rsidR="003B39B5" w:rsidRPr="00391FD1" w:rsidRDefault="003B39B5" w:rsidP="00C174A7">
      <w:pPr>
        <w:tabs>
          <w:tab w:val="left" w:pos="720"/>
        </w:tabs>
        <w:spacing w:line="276" w:lineRule="auto"/>
        <w:outlineLvl w:val="0"/>
        <w:rPr>
          <w:color w:val="548DD4" w:themeColor="text2" w:themeTint="99"/>
          <w:sz w:val="20"/>
          <w:szCs w:val="20"/>
        </w:rPr>
        <w:sectPr w:rsidR="003B39B5" w:rsidRPr="00391FD1" w:rsidSect="00303A72">
          <w:headerReference w:type="default" r:id="rId9"/>
          <w:footerReference w:type="default" r:id="rId10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842E3F5" w14:textId="77777777" w:rsidR="008B41BD" w:rsidRPr="00B47B54" w:rsidRDefault="008B41BD" w:rsidP="008B41B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B47B54">
        <w:lastRenderedPageBreak/>
        <w:t>Załącznik nr 6 do SIWZ</w:t>
      </w:r>
    </w:p>
    <w:p w14:paraId="62B0E3D1" w14:textId="77777777" w:rsidR="00B47B54" w:rsidRPr="00B47B54" w:rsidRDefault="00B47B54" w:rsidP="00B47B54">
      <w:pPr>
        <w:tabs>
          <w:tab w:val="left" w:pos="720"/>
        </w:tabs>
        <w:spacing w:line="276" w:lineRule="auto"/>
        <w:ind w:left="720" w:hanging="720"/>
        <w:outlineLvl w:val="0"/>
        <w:rPr>
          <w:i/>
        </w:rPr>
      </w:pPr>
      <w:r w:rsidRPr="00B47B54">
        <w:rPr>
          <w:i/>
          <w:iCs/>
        </w:rPr>
        <w:t>(pieczęć Wykonawcy/Wykonawców</w:t>
      </w:r>
      <w:r>
        <w:rPr>
          <w:i/>
          <w:iCs/>
        </w:rPr>
        <w:t>)</w:t>
      </w:r>
    </w:p>
    <w:p w14:paraId="7E8B8F60" w14:textId="77777777" w:rsidR="008B41BD" w:rsidRPr="00391FD1" w:rsidRDefault="008B41BD" w:rsidP="008B41BD">
      <w:pPr>
        <w:spacing w:line="276" w:lineRule="auto"/>
        <w:rPr>
          <w:i/>
          <w:sz w:val="16"/>
          <w:szCs w:val="16"/>
        </w:rPr>
      </w:pPr>
    </w:p>
    <w:p w14:paraId="4B0856D4" w14:textId="77777777" w:rsidR="008B41BD" w:rsidRPr="00391FD1" w:rsidRDefault="008B41BD" w:rsidP="008B41BD">
      <w:pPr>
        <w:spacing w:line="276" w:lineRule="auto"/>
        <w:rPr>
          <w:i/>
          <w:sz w:val="16"/>
          <w:szCs w:val="16"/>
        </w:rPr>
      </w:pPr>
    </w:p>
    <w:p w14:paraId="19F7CDB9" w14:textId="77777777" w:rsidR="008B41BD" w:rsidRPr="00391FD1" w:rsidRDefault="008B41BD" w:rsidP="008B41BD">
      <w:pPr>
        <w:spacing w:line="276" w:lineRule="auto"/>
        <w:rPr>
          <w:i/>
          <w:sz w:val="16"/>
          <w:szCs w:val="16"/>
        </w:rPr>
      </w:pPr>
    </w:p>
    <w:p w14:paraId="61BCE9BE" w14:textId="77777777" w:rsidR="00B47B54" w:rsidRPr="004F4681" w:rsidRDefault="00B47B54" w:rsidP="00B47B54">
      <w:pPr>
        <w:jc w:val="center"/>
        <w:rPr>
          <w:b/>
        </w:rPr>
      </w:pPr>
      <w:r w:rsidRPr="004F4681">
        <w:rPr>
          <w:b/>
        </w:rPr>
        <w:t xml:space="preserve">WYKAZ OSÓB, SKIEROWANYCH PRZEZ WYKONAWCĘ DO REALIZACJI ZAMÓWIENIA </w:t>
      </w:r>
    </w:p>
    <w:p w14:paraId="529BE95A" w14:textId="77777777" w:rsidR="008B41BD" w:rsidRPr="00391FD1" w:rsidRDefault="008B41BD" w:rsidP="008B41BD">
      <w:pPr>
        <w:spacing w:line="276" w:lineRule="auto"/>
        <w:rPr>
          <w:i/>
          <w:sz w:val="16"/>
          <w:szCs w:val="16"/>
        </w:rPr>
      </w:pPr>
    </w:p>
    <w:p w14:paraId="6CD1CEB2" w14:textId="77777777" w:rsidR="00B47B54" w:rsidRDefault="00B47B54" w:rsidP="008B41BD">
      <w:pPr>
        <w:spacing w:line="276" w:lineRule="auto"/>
        <w:jc w:val="both"/>
        <w:rPr>
          <w:bCs/>
          <w:sz w:val="20"/>
          <w:szCs w:val="20"/>
        </w:rPr>
      </w:pPr>
    </w:p>
    <w:p w14:paraId="052D74A7" w14:textId="5EFB6154" w:rsidR="008B41BD" w:rsidRPr="00391FD1" w:rsidRDefault="008B41BD" w:rsidP="008B41BD">
      <w:pPr>
        <w:spacing w:line="276" w:lineRule="auto"/>
        <w:jc w:val="both"/>
        <w:rPr>
          <w:bCs/>
          <w:sz w:val="20"/>
          <w:szCs w:val="20"/>
        </w:rPr>
      </w:pPr>
      <w:r w:rsidRPr="00391FD1">
        <w:rPr>
          <w:bCs/>
          <w:sz w:val="20"/>
          <w:szCs w:val="20"/>
        </w:rPr>
        <w:t>Składając ofertę w postępowaniu o zamówienie publiczne w trybie przetargu nieograniczonego na</w:t>
      </w:r>
      <w:r w:rsidR="00454522" w:rsidRPr="00391FD1">
        <w:rPr>
          <w:bCs/>
          <w:sz w:val="20"/>
          <w:szCs w:val="20"/>
        </w:rPr>
        <w:t xml:space="preserve"> zadanie pn.</w:t>
      </w:r>
      <w:r w:rsidRPr="00391FD1">
        <w:rPr>
          <w:bCs/>
          <w:sz w:val="20"/>
          <w:szCs w:val="20"/>
        </w:rPr>
        <w:t>:</w:t>
      </w:r>
    </w:p>
    <w:p w14:paraId="3BE0EA6F" w14:textId="77777777" w:rsidR="008B41BD" w:rsidRPr="00391FD1" w:rsidRDefault="008B41BD" w:rsidP="008B41BD">
      <w:pPr>
        <w:spacing w:line="276" w:lineRule="auto"/>
        <w:jc w:val="both"/>
        <w:rPr>
          <w:bCs/>
          <w:sz w:val="20"/>
          <w:szCs w:val="20"/>
        </w:rPr>
      </w:pPr>
    </w:p>
    <w:p w14:paraId="709CD2DC" w14:textId="77777777" w:rsidR="00A73856" w:rsidRPr="00B47B54" w:rsidRDefault="00A73856" w:rsidP="00A73856">
      <w:pPr>
        <w:pStyle w:val="Tekstpodstawowy"/>
        <w:ind w:right="23"/>
        <w:jc w:val="center"/>
        <w:rPr>
          <w:rFonts w:ascii="Times New Roman" w:hAnsi="Times New Roman"/>
          <w:b/>
        </w:rPr>
      </w:pPr>
      <w:r w:rsidRPr="00B47B54">
        <w:rPr>
          <w:rFonts w:ascii="Times New Roman" w:hAnsi="Times New Roman"/>
          <w:b/>
        </w:rPr>
        <w:t>Budowa punktu selektywnej zbiórki odpadów komunalnych w miejscowości Dobrzyca</w:t>
      </w:r>
    </w:p>
    <w:p w14:paraId="791B1EFD" w14:textId="77777777" w:rsidR="008B41BD" w:rsidRPr="00391FD1" w:rsidRDefault="008B41BD" w:rsidP="008B41BD">
      <w:pPr>
        <w:spacing w:line="276" w:lineRule="auto"/>
        <w:rPr>
          <w:b/>
          <w:bCs/>
          <w:sz w:val="20"/>
          <w:szCs w:val="20"/>
        </w:rPr>
      </w:pPr>
    </w:p>
    <w:p w14:paraId="2080DB94" w14:textId="77777777" w:rsidR="008B41BD" w:rsidRPr="00B47B54" w:rsidRDefault="008B41BD" w:rsidP="008B41BD">
      <w:pPr>
        <w:spacing w:line="276" w:lineRule="auto"/>
        <w:jc w:val="both"/>
      </w:pPr>
      <w:r w:rsidRPr="00B47B54">
        <w:t>w imieniu Wykonawcy:</w:t>
      </w:r>
    </w:p>
    <w:p w14:paraId="0A74866C" w14:textId="77777777" w:rsidR="008B41BD" w:rsidRPr="00B47B54" w:rsidRDefault="008B41BD" w:rsidP="008B41BD">
      <w:pPr>
        <w:spacing w:after="120" w:line="276" w:lineRule="auto"/>
        <w:ind w:left="1440" w:hanging="1440"/>
        <w:jc w:val="both"/>
      </w:pPr>
      <w:r w:rsidRPr="00B47B54">
        <w:t>_________________________________________________________________________</w:t>
      </w:r>
    </w:p>
    <w:p w14:paraId="3355A5EA" w14:textId="77777777" w:rsidR="008B41BD" w:rsidRPr="00B47B54" w:rsidRDefault="008B41BD" w:rsidP="00454522">
      <w:pPr>
        <w:jc w:val="both"/>
      </w:pPr>
      <w:r w:rsidRPr="00B47B54">
        <w:t xml:space="preserve">Przedstawiamy poniżej informacje niezbędne do spełnienia warunku w zakresie </w:t>
      </w:r>
      <w:r w:rsidR="00454522" w:rsidRPr="00B47B54">
        <w:rPr>
          <w:b/>
        </w:rPr>
        <w:t>wykształcenia i kwalifikacji zawodowych osób skierowanych przez Wykonawcę do realizacji zamówienia:</w:t>
      </w:r>
    </w:p>
    <w:p w14:paraId="77CAE330" w14:textId="77777777" w:rsidR="003B39B5" w:rsidRPr="00391FD1" w:rsidRDefault="003B39B5" w:rsidP="003B39B5">
      <w:pPr>
        <w:jc w:val="both"/>
        <w:rPr>
          <w:b/>
          <w:sz w:val="20"/>
          <w:szCs w:val="20"/>
        </w:rPr>
      </w:pPr>
    </w:p>
    <w:tbl>
      <w:tblPr>
        <w:tblW w:w="1374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1984"/>
        <w:gridCol w:w="1984"/>
        <w:gridCol w:w="2126"/>
        <w:gridCol w:w="1843"/>
      </w:tblGrid>
      <w:tr w:rsidR="003B39B5" w:rsidRPr="00391FD1" w14:paraId="5139C033" w14:textId="77777777" w:rsidTr="003B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8D5" w14:textId="77777777" w:rsidR="003B39B5" w:rsidRPr="00391FD1" w:rsidRDefault="003B39B5" w:rsidP="006247FC">
            <w:pPr>
              <w:jc w:val="center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88A" w14:textId="77777777" w:rsidR="003B39B5" w:rsidRPr="00391FD1" w:rsidRDefault="003B39B5" w:rsidP="006247FC">
            <w:pPr>
              <w:pStyle w:val="Nagwek1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 xml:space="preserve">Imię                                 </w:t>
            </w:r>
            <w:proofErr w:type="gramStart"/>
            <w:r w:rsidRPr="00391FD1">
              <w:rPr>
                <w:sz w:val="20"/>
                <w:szCs w:val="20"/>
              </w:rPr>
              <w:t>i  nazwisko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2B6" w14:textId="77777777" w:rsidR="003B39B5" w:rsidRPr="00391FD1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54988C05" w14:textId="77777777" w:rsidR="003B39B5" w:rsidRPr="00391FD1" w:rsidRDefault="003B39B5" w:rsidP="006247FC">
            <w:pPr>
              <w:rPr>
                <w:sz w:val="20"/>
                <w:szCs w:val="20"/>
              </w:rPr>
            </w:pPr>
          </w:p>
          <w:p w14:paraId="7B4075BA" w14:textId="77777777" w:rsidR="003B39B5" w:rsidRPr="00391FD1" w:rsidRDefault="003B39B5" w:rsidP="006247FC">
            <w:pPr>
              <w:jc w:val="center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>Wykształcenie</w:t>
            </w:r>
          </w:p>
          <w:p w14:paraId="72F15F92" w14:textId="77777777" w:rsidR="003B39B5" w:rsidRPr="00391FD1" w:rsidRDefault="003B39B5" w:rsidP="006247FC">
            <w:pPr>
              <w:jc w:val="center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>_____________________________</w:t>
            </w:r>
          </w:p>
          <w:p w14:paraId="30EC5FBF" w14:textId="77777777" w:rsidR="003B39B5" w:rsidRPr="00391FD1" w:rsidRDefault="003B39B5" w:rsidP="006247FC">
            <w:pPr>
              <w:jc w:val="center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F807" w14:textId="77777777" w:rsidR="003B39B5" w:rsidRPr="00391FD1" w:rsidRDefault="003B39B5" w:rsidP="006247FC">
            <w:pPr>
              <w:jc w:val="center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15FB" w14:textId="77777777" w:rsidR="003B39B5" w:rsidRPr="00391FD1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3EB0" w14:textId="594F29D4" w:rsidR="003B39B5" w:rsidRPr="00391FD1" w:rsidRDefault="00A73856" w:rsidP="006247FC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B39B5" w:rsidRPr="00391FD1">
              <w:rPr>
                <w:sz w:val="20"/>
                <w:szCs w:val="20"/>
              </w:rPr>
              <w:t>Dysponuję/</w:t>
            </w:r>
          </w:p>
          <w:p w14:paraId="1A06AD32" w14:textId="77777777" w:rsidR="003B39B5" w:rsidRPr="00391FD1" w:rsidRDefault="003B39B5" w:rsidP="006247FC">
            <w:pPr>
              <w:jc w:val="center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>Będę dysponować</w:t>
            </w:r>
            <w:r w:rsidRPr="00391FD1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70B" w14:textId="77777777" w:rsidR="003B39B5" w:rsidRPr="00391FD1" w:rsidRDefault="003B39B5" w:rsidP="006247FC">
            <w:pPr>
              <w:jc w:val="center"/>
              <w:rPr>
                <w:sz w:val="20"/>
                <w:szCs w:val="20"/>
              </w:rPr>
            </w:pPr>
            <w:r w:rsidRPr="00391FD1">
              <w:rPr>
                <w:sz w:val="20"/>
                <w:szCs w:val="20"/>
              </w:rPr>
              <w:t>Informacja</w:t>
            </w:r>
          </w:p>
          <w:p w14:paraId="64F9763C" w14:textId="77777777" w:rsidR="003B39B5" w:rsidRPr="00391FD1" w:rsidRDefault="003B39B5" w:rsidP="00772AB7">
            <w:pPr>
              <w:ind w:right="-213"/>
              <w:jc w:val="center"/>
              <w:rPr>
                <w:sz w:val="20"/>
                <w:szCs w:val="20"/>
                <w:vertAlign w:val="superscript"/>
              </w:rPr>
            </w:pPr>
            <w:r w:rsidRPr="00391FD1">
              <w:rPr>
                <w:sz w:val="20"/>
                <w:szCs w:val="20"/>
              </w:rPr>
              <w:t xml:space="preserve"> o podstawie dysponowania osobami</w:t>
            </w:r>
            <w:r w:rsidRPr="00391FD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F33A2" w:rsidRPr="00391FD1" w14:paraId="026D196F" w14:textId="77777777" w:rsidTr="00F65F5D">
        <w:trPr>
          <w:cantSplit/>
          <w:trHeight w:val="1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4DA7" w14:textId="77777777" w:rsidR="003F33A2" w:rsidRPr="00391FD1" w:rsidRDefault="003F33A2" w:rsidP="0062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371" w14:textId="77777777" w:rsidR="003F33A2" w:rsidRPr="00391FD1" w:rsidRDefault="003F33A2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25C9" w14:textId="77777777" w:rsidR="004F4681" w:rsidRDefault="004F4681" w:rsidP="004F4681">
            <w:pPr>
              <w:pStyle w:val="Nagwek3"/>
              <w:pBdr>
                <w:bottom w:val="single" w:sz="12" w:space="1" w:color="auto"/>
              </w:pBdr>
              <w:contextualSpacing/>
              <w:jc w:val="center"/>
              <w:rPr>
                <w:i w:val="0"/>
                <w:iCs w:val="0"/>
              </w:rPr>
            </w:pPr>
          </w:p>
          <w:p w14:paraId="26CA3506" w14:textId="71ED2825" w:rsidR="004F4681" w:rsidRPr="004F4681" w:rsidRDefault="004F4681" w:rsidP="004F4681">
            <w:pPr>
              <w:pStyle w:val="Nagwek3"/>
              <w:contextualSpacing/>
              <w:jc w:val="center"/>
              <w:rPr>
                <w:i w:val="0"/>
                <w:iCs w:val="0"/>
              </w:rPr>
            </w:pPr>
            <w:r w:rsidRPr="004F4681">
              <w:rPr>
                <w:i w:val="0"/>
                <w:iCs w:val="0"/>
              </w:rPr>
              <w:t>uprawnienia do kierowania robotami budowlanymi bez ograniczeń w specjalności konstrukcyjno-budowlanej – kierownik budowy</w:t>
            </w:r>
          </w:p>
          <w:p w14:paraId="2C964C60" w14:textId="00465F7F" w:rsidR="003F33A2" w:rsidRPr="00391FD1" w:rsidRDefault="003F33A2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CCE" w14:textId="77777777" w:rsidR="003F33A2" w:rsidRPr="00391FD1" w:rsidRDefault="003F33A2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9AAB8" w14:textId="77777777" w:rsidR="003F33A2" w:rsidRPr="00391FD1" w:rsidRDefault="003F33A2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70AF2" w14:textId="77777777" w:rsidR="003F33A2" w:rsidRPr="00391FD1" w:rsidRDefault="003F33A2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EF0" w14:textId="77777777" w:rsidR="003F33A2" w:rsidRPr="00391FD1" w:rsidRDefault="003F33A2" w:rsidP="006247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A2" w:rsidRPr="00391FD1" w14:paraId="39D5C6D4" w14:textId="77777777" w:rsidTr="003B39B5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5664" w14:textId="77777777" w:rsidR="003F33A2" w:rsidRPr="00391FD1" w:rsidRDefault="003F33A2" w:rsidP="006247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1E51" w14:textId="77777777" w:rsidR="003F33A2" w:rsidRPr="00391FD1" w:rsidRDefault="003F33A2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586" w14:textId="77777777" w:rsidR="004F4681" w:rsidRDefault="004F4681" w:rsidP="006247FC">
            <w:pPr>
              <w:jc w:val="center"/>
            </w:pPr>
            <w:r>
              <w:t>____________</w:t>
            </w:r>
          </w:p>
          <w:p w14:paraId="509005CE" w14:textId="7CF5CB07" w:rsidR="003F33A2" w:rsidRPr="003F33A2" w:rsidRDefault="004F4681" w:rsidP="006247FC">
            <w:pPr>
              <w:jc w:val="center"/>
              <w:rPr>
                <w:sz w:val="20"/>
                <w:szCs w:val="20"/>
                <w:highlight w:val="yellow"/>
              </w:rPr>
            </w:pPr>
            <w:r w:rsidRPr="004B7ED7">
              <w:t xml:space="preserve">uprawnienia </w:t>
            </w:r>
            <w:proofErr w:type="gramStart"/>
            <w:r w:rsidRPr="004B7ED7">
              <w:t>w  zakresie</w:t>
            </w:r>
            <w:proofErr w:type="gramEnd"/>
            <w:r w:rsidRPr="004B7ED7">
              <w:t xml:space="preserve"> sieci, instalacji i urządzeń elektrycznych i elektroenergetycznych – kierownik robót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DC2" w14:textId="77777777" w:rsidR="003F33A2" w:rsidRPr="00391FD1" w:rsidRDefault="003F33A2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0DC" w14:textId="77777777" w:rsidR="003F33A2" w:rsidRPr="00391FD1" w:rsidRDefault="003F33A2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967" w14:textId="77777777" w:rsidR="003F33A2" w:rsidRPr="00391FD1" w:rsidRDefault="003F33A2" w:rsidP="006247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A53" w14:textId="77777777" w:rsidR="003F33A2" w:rsidRPr="00391FD1" w:rsidRDefault="003F33A2" w:rsidP="006247FC">
            <w:pPr>
              <w:rPr>
                <w:b/>
                <w:sz w:val="20"/>
                <w:szCs w:val="20"/>
              </w:rPr>
            </w:pPr>
          </w:p>
        </w:tc>
      </w:tr>
    </w:tbl>
    <w:p w14:paraId="37CA7A2B" w14:textId="77777777" w:rsidR="00C174A7" w:rsidRPr="00391FD1" w:rsidRDefault="00C174A7" w:rsidP="003B39B5">
      <w:pPr>
        <w:jc w:val="both"/>
        <w:rPr>
          <w:b/>
          <w:sz w:val="20"/>
          <w:szCs w:val="20"/>
        </w:rPr>
      </w:pPr>
    </w:p>
    <w:p w14:paraId="442E0C3F" w14:textId="0A0CBA82" w:rsidR="008B41BD" w:rsidRDefault="006E5B3C" w:rsidP="005C37CC">
      <w:pPr>
        <w:jc w:val="both"/>
        <w:rPr>
          <w:sz w:val="20"/>
          <w:szCs w:val="20"/>
        </w:rPr>
      </w:pPr>
      <w:proofErr w:type="gramStart"/>
      <w:r w:rsidRPr="00391FD1">
        <w:rPr>
          <w:sz w:val="20"/>
          <w:szCs w:val="20"/>
        </w:rPr>
        <w:t>Oświadczamy,  że</w:t>
      </w:r>
      <w:proofErr w:type="gramEnd"/>
      <w:r w:rsidRPr="00391FD1">
        <w:rPr>
          <w:sz w:val="20"/>
          <w:szCs w:val="20"/>
        </w:rPr>
        <w:t xml:space="preserve">  osoby, które będą uczestniczyć w wykonywaniu zamówienia, posiadają wymagane uprawnienia, jeżeli ustawy nakładają obowiązek posiadania takich uprawnień.</w:t>
      </w:r>
    </w:p>
    <w:p w14:paraId="44FA555B" w14:textId="77777777" w:rsidR="004F4681" w:rsidRDefault="004F4681" w:rsidP="004F4681">
      <w:pPr>
        <w:rPr>
          <w:i/>
          <w:sz w:val="20"/>
          <w:szCs w:val="20"/>
        </w:rPr>
      </w:pPr>
    </w:p>
    <w:p w14:paraId="44DD853D" w14:textId="77777777" w:rsidR="004F4681" w:rsidRPr="004F4681" w:rsidRDefault="004F4681" w:rsidP="004F4681">
      <w:pPr>
        <w:rPr>
          <w:i/>
        </w:rPr>
      </w:pPr>
    </w:p>
    <w:p w14:paraId="451552DF" w14:textId="77777777" w:rsidR="004F4681" w:rsidRDefault="008B41BD" w:rsidP="004F4681">
      <w:proofErr w:type="gramStart"/>
      <w:r w:rsidRPr="004F4681">
        <w:t>........................... ,</w:t>
      </w:r>
      <w:proofErr w:type="gramEnd"/>
      <w:r w:rsidRPr="004F4681">
        <w:t xml:space="preserve"> dn. ...........                                        </w:t>
      </w:r>
      <w:r w:rsidR="00454522" w:rsidRPr="004F4681">
        <w:t xml:space="preserve">                                                </w:t>
      </w:r>
      <w:r w:rsidRPr="004F4681">
        <w:t xml:space="preserve"> </w:t>
      </w:r>
      <w:r w:rsidR="00A73856" w:rsidRPr="004F4681">
        <w:t xml:space="preserve">                                                       </w:t>
      </w:r>
      <w:r w:rsidRPr="004F4681">
        <w:t xml:space="preserve"> </w:t>
      </w:r>
      <w:r w:rsidR="004F4681">
        <w:t xml:space="preserve">                         </w:t>
      </w:r>
    </w:p>
    <w:p w14:paraId="0386856C" w14:textId="77777777" w:rsidR="004F4681" w:rsidRDefault="004F4681" w:rsidP="004F4681"/>
    <w:p w14:paraId="35989D36" w14:textId="65A117FF" w:rsidR="008B41BD" w:rsidRPr="004F4681" w:rsidRDefault="004F4681" w:rsidP="004F4681">
      <w:r>
        <w:t xml:space="preserve">                                                                                                                                       </w:t>
      </w:r>
      <w:r w:rsidR="008B41BD" w:rsidRPr="004F4681">
        <w:t>...........................................................</w:t>
      </w:r>
    </w:p>
    <w:p w14:paraId="3AD3EFAB" w14:textId="6D68AB30" w:rsidR="008B41BD" w:rsidRPr="004F4681" w:rsidRDefault="008B41BD" w:rsidP="008B41BD">
      <w:pPr>
        <w:jc w:val="center"/>
        <w:rPr>
          <w:vertAlign w:val="superscript"/>
        </w:rPr>
      </w:pPr>
      <w:r w:rsidRPr="004F4681">
        <w:rPr>
          <w:vertAlign w:val="superscript"/>
        </w:rPr>
        <w:t xml:space="preserve">                                                                             </w:t>
      </w:r>
      <w:r w:rsidRPr="004F4681">
        <w:rPr>
          <w:vertAlign w:val="superscript"/>
        </w:rPr>
        <w:tab/>
      </w:r>
      <w:r w:rsidR="004F4681">
        <w:rPr>
          <w:vertAlign w:val="superscript"/>
        </w:rPr>
        <w:t xml:space="preserve">                                 </w:t>
      </w:r>
      <w:r w:rsidRPr="004F4681">
        <w:rPr>
          <w:vertAlign w:val="superscript"/>
        </w:rPr>
        <w:t xml:space="preserve">  (podpisy osób uprawnionych do reprezentacji wykonawcy</w:t>
      </w:r>
    </w:p>
    <w:p w14:paraId="23889F27" w14:textId="20F14DEF" w:rsidR="00E73FAC" w:rsidRPr="004F4681" w:rsidRDefault="008B41BD" w:rsidP="005C37CC">
      <w:pPr>
        <w:jc w:val="center"/>
        <w:rPr>
          <w:vertAlign w:val="superscript"/>
        </w:rPr>
      </w:pPr>
      <w:r w:rsidRPr="004F4681">
        <w:rPr>
          <w:vertAlign w:val="superscript"/>
        </w:rPr>
        <w:tab/>
        <w:t xml:space="preserve"> </w:t>
      </w:r>
      <w:r w:rsidRPr="004F4681">
        <w:rPr>
          <w:vertAlign w:val="superscript"/>
        </w:rPr>
        <w:tab/>
      </w:r>
      <w:r w:rsidRPr="004F4681">
        <w:rPr>
          <w:vertAlign w:val="superscript"/>
        </w:rPr>
        <w:tab/>
      </w:r>
      <w:r w:rsidRPr="004F4681">
        <w:rPr>
          <w:vertAlign w:val="superscript"/>
        </w:rPr>
        <w:tab/>
      </w:r>
      <w:r w:rsidRPr="004F4681">
        <w:rPr>
          <w:vertAlign w:val="superscript"/>
        </w:rPr>
        <w:tab/>
      </w:r>
      <w:r w:rsidRPr="004F4681">
        <w:rPr>
          <w:vertAlign w:val="superscript"/>
        </w:rPr>
        <w:tab/>
      </w:r>
      <w:r w:rsidR="00A73856" w:rsidRPr="004F4681">
        <w:rPr>
          <w:vertAlign w:val="superscript"/>
        </w:rPr>
        <w:t xml:space="preserve">                               </w:t>
      </w:r>
      <w:r w:rsidRPr="004F4681">
        <w:rPr>
          <w:vertAlign w:val="superscript"/>
        </w:rPr>
        <w:t>lub posiadających pełnomocnictwo</w:t>
      </w:r>
    </w:p>
    <w:p w14:paraId="754927AC" w14:textId="77777777" w:rsidR="00C174A7" w:rsidRPr="004F4681" w:rsidRDefault="00C174A7" w:rsidP="00E73FAC">
      <w:pPr>
        <w:spacing w:line="250" w:lineRule="auto"/>
        <w:rPr>
          <w:b/>
          <w:bCs/>
          <w:color w:val="548DD4" w:themeColor="text2" w:themeTint="99"/>
        </w:rPr>
      </w:pPr>
    </w:p>
    <w:p w14:paraId="6AD8DEE3" w14:textId="237E4198" w:rsidR="00B47B54" w:rsidRDefault="00B47B54" w:rsidP="00E73FAC">
      <w:pPr>
        <w:spacing w:line="250" w:lineRule="auto"/>
        <w:rPr>
          <w:b/>
          <w:bCs/>
          <w:color w:val="548DD4" w:themeColor="text2" w:themeTint="99"/>
        </w:rPr>
      </w:pPr>
    </w:p>
    <w:p w14:paraId="3DA73405" w14:textId="52836873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164AEC4E" w14:textId="53582EB9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7905467F" w14:textId="5A6E676D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5882B303" w14:textId="291A61F1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742C2AF2" w14:textId="5D78824B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732B652A" w14:textId="62D4E801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1CD54FFF" w14:textId="3E6AB71D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1EFFA655" w14:textId="509CD9B4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2C58AB87" w14:textId="60B92B6A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3AC36563" w14:textId="751565AC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50EA681A" w14:textId="4BA88795" w:rsid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1B664CAD" w14:textId="77777777" w:rsidR="004F4681" w:rsidRPr="004F4681" w:rsidRDefault="004F4681" w:rsidP="00E73FAC">
      <w:pPr>
        <w:spacing w:line="250" w:lineRule="auto"/>
        <w:rPr>
          <w:b/>
          <w:bCs/>
          <w:color w:val="548DD4" w:themeColor="text2" w:themeTint="99"/>
        </w:rPr>
      </w:pPr>
    </w:p>
    <w:p w14:paraId="02C69A0A" w14:textId="18102E07" w:rsidR="00E73FAC" w:rsidRPr="00391FD1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3FC28575" w14:textId="2486ABDA" w:rsidR="00E73FAC" w:rsidRPr="00391FD1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5D7B9592" w14:textId="6925F7E6" w:rsidR="00E73FAC" w:rsidRPr="00391FD1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0A4280A" w14:textId="64A100A4" w:rsidR="00E73FAC" w:rsidRPr="00391FD1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41C950A" w14:textId="77777777" w:rsidR="00B85CEE" w:rsidRPr="00391FD1" w:rsidRDefault="00B85CEE" w:rsidP="0081451D">
      <w:pPr>
        <w:spacing w:line="250" w:lineRule="auto"/>
        <w:rPr>
          <w:b/>
          <w:color w:val="548DD4" w:themeColor="text2" w:themeTint="99"/>
          <w:sz w:val="18"/>
          <w:szCs w:val="18"/>
        </w:rPr>
      </w:pPr>
      <w:bookmarkStart w:id="0" w:name="_GoBack"/>
      <w:bookmarkEnd w:id="0"/>
    </w:p>
    <w:sectPr w:rsidR="00B85CEE" w:rsidRPr="00391FD1" w:rsidSect="004F4681">
      <w:pgSz w:w="16838" w:h="11906" w:orient="landscape"/>
      <w:pgMar w:top="1418" w:right="1258" w:bottom="1133" w:left="1276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D78C7" w14:textId="77777777" w:rsidR="00B94A9F" w:rsidRDefault="00B94A9F" w:rsidP="00BE245A">
      <w:r>
        <w:separator/>
      </w:r>
    </w:p>
  </w:endnote>
  <w:endnote w:type="continuationSeparator" w:id="0">
    <w:p w14:paraId="1C78840C" w14:textId="77777777" w:rsidR="00B94A9F" w:rsidRDefault="00B94A9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6329"/>
      <w:docPartObj>
        <w:docPartGallery w:val="Page Numbers (Bottom of Page)"/>
        <w:docPartUnique/>
      </w:docPartObj>
    </w:sdtPr>
    <w:sdtEndPr/>
    <w:sdtContent>
      <w:p w14:paraId="5A54B26B" w14:textId="77777777" w:rsidR="001643BF" w:rsidRDefault="001643BF" w:rsidP="00BB12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4DA908" w14:textId="77777777" w:rsidR="001643BF" w:rsidRPr="00CA6CA0" w:rsidRDefault="001643BF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2D0C" w14:textId="77777777" w:rsidR="00B94A9F" w:rsidRDefault="00B94A9F" w:rsidP="00BE245A">
      <w:r>
        <w:separator/>
      </w:r>
    </w:p>
  </w:footnote>
  <w:footnote w:type="continuationSeparator" w:id="0">
    <w:p w14:paraId="5B48A4FC" w14:textId="77777777" w:rsidR="00B94A9F" w:rsidRDefault="00B94A9F" w:rsidP="00BE245A">
      <w:r>
        <w:continuationSeparator/>
      </w:r>
    </w:p>
  </w:footnote>
  <w:footnote w:id="1">
    <w:p w14:paraId="127C5EFE" w14:textId="77777777" w:rsidR="001643BF" w:rsidRDefault="001643BF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4854EB06" w14:textId="77777777" w:rsidR="001643BF" w:rsidRPr="005B37FE" w:rsidRDefault="001643BF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 xml:space="preserve"> </w:t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C91A38" w14:textId="77777777" w:rsidR="001643BF" w:rsidRPr="006A3415" w:rsidRDefault="001643BF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 xml:space="preserve"> </w:t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3">
    <w:p w14:paraId="444F97CD" w14:textId="77777777" w:rsidR="001643BF" w:rsidRPr="00BA66DD" w:rsidRDefault="001643BF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3C7F6AC4" w14:textId="77777777" w:rsidR="001643BF" w:rsidRPr="00C22F00" w:rsidRDefault="001643BF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FC0D" w14:textId="77777777" w:rsidR="001643BF" w:rsidRDefault="001643BF" w:rsidP="009A36B0">
    <w:pPr>
      <w:pStyle w:val="Nagwek"/>
      <w:jc w:val="center"/>
    </w:pPr>
  </w:p>
  <w:p w14:paraId="679169DE" w14:textId="77777777" w:rsidR="001643BF" w:rsidRDefault="00164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66622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E3F450E"/>
    <w:multiLevelType w:val="hybridMultilevel"/>
    <w:tmpl w:val="DFF2025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1668541E"/>
    <w:multiLevelType w:val="hybridMultilevel"/>
    <w:tmpl w:val="B0C4C72A"/>
    <w:lvl w:ilvl="0" w:tplc="191CAA4E">
      <w:start w:val="1"/>
      <w:numFmt w:val="bullet"/>
      <w:lvlText w:val="-"/>
      <w:lvlJc w:val="left"/>
      <w:pPr>
        <w:ind w:left="79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C24597B"/>
    <w:multiLevelType w:val="hybridMultilevel"/>
    <w:tmpl w:val="D8E2D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555EE7"/>
    <w:multiLevelType w:val="hybridMultilevel"/>
    <w:tmpl w:val="111E122A"/>
    <w:lvl w:ilvl="0" w:tplc="191CAA4E">
      <w:start w:val="1"/>
      <w:numFmt w:val="bullet"/>
      <w:lvlText w:val="-"/>
      <w:lvlJc w:val="left"/>
      <w:pPr>
        <w:ind w:left="1287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06064"/>
    <w:multiLevelType w:val="hybridMultilevel"/>
    <w:tmpl w:val="31F29D86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846BC9"/>
    <w:multiLevelType w:val="hybridMultilevel"/>
    <w:tmpl w:val="94D06EDA"/>
    <w:lvl w:ilvl="0" w:tplc="04150017">
      <w:start w:val="1"/>
      <w:numFmt w:val="lowerLetter"/>
      <w:lvlText w:val="%1)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6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124ACF"/>
    <w:multiLevelType w:val="hybridMultilevel"/>
    <w:tmpl w:val="BADE5F7C"/>
    <w:lvl w:ilvl="0" w:tplc="9CBE8F3E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47229ED"/>
    <w:multiLevelType w:val="hybridMultilevel"/>
    <w:tmpl w:val="3070B1EE"/>
    <w:lvl w:ilvl="0" w:tplc="2216EB2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66AC279C"/>
    <w:multiLevelType w:val="hybridMultilevel"/>
    <w:tmpl w:val="C39CF3DE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E9F774F"/>
    <w:multiLevelType w:val="hybridMultilevel"/>
    <w:tmpl w:val="E79A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0"/>
  </w:num>
  <w:num w:numId="4">
    <w:abstractNumId w:val="6"/>
  </w:num>
  <w:num w:numId="5">
    <w:abstractNumId w:val="7"/>
  </w:num>
  <w:num w:numId="6">
    <w:abstractNumId w:val="12"/>
  </w:num>
  <w:num w:numId="7">
    <w:abstractNumId w:val="34"/>
  </w:num>
  <w:num w:numId="8">
    <w:abstractNumId w:val="27"/>
  </w:num>
  <w:num w:numId="9">
    <w:abstractNumId w:val="28"/>
  </w:num>
  <w:num w:numId="10">
    <w:abstractNumId w:val="21"/>
  </w:num>
  <w:num w:numId="11">
    <w:abstractNumId w:val="20"/>
  </w:num>
  <w:num w:numId="12">
    <w:abstractNumId w:val="19"/>
  </w:num>
  <w:num w:numId="13">
    <w:abstractNumId w:val="33"/>
  </w:num>
  <w:num w:numId="14">
    <w:abstractNumId w:val="8"/>
  </w:num>
  <w:num w:numId="15">
    <w:abstractNumId w:val="16"/>
  </w:num>
  <w:num w:numId="16">
    <w:abstractNumId w:val="15"/>
  </w:num>
  <w:num w:numId="17">
    <w:abstractNumId w:val="17"/>
  </w:num>
  <w:num w:numId="18">
    <w:abstractNumId w:val="23"/>
  </w:num>
  <w:num w:numId="19">
    <w:abstractNumId w:val="14"/>
  </w:num>
  <w:num w:numId="20">
    <w:abstractNumId w:val="30"/>
  </w:num>
  <w:num w:numId="21">
    <w:abstractNumId w:val="38"/>
  </w:num>
  <w:num w:numId="22">
    <w:abstractNumId w:val="31"/>
  </w:num>
  <w:num w:numId="23">
    <w:abstractNumId w:val="29"/>
  </w:num>
  <w:num w:numId="24">
    <w:abstractNumId w:val="32"/>
  </w:num>
  <w:num w:numId="25">
    <w:abstractNumId w:val="22"/>
  </w:num>
  <w:num w:numId="26">
    <w:abstractNumId w:val="13"/>
  </w:num>
  <w:num w:numId="27">
    <w:abstractNumId w:val="26"/>
  </w:num>
  <w:num w:numId="28">
    <w:abstractNumId w:val="39"/>
  </w:num>
  <w:num w:numId="29">
    <w:abstractNumId w:val="37"/>
  </w:num>
  <w:num w:numId="30">
    <w:abstractNumId w:val="36"/>
  </w:num>
  <w:num w:numId="31">
    <w:abstractNumId w:val="25"/>
  </w:num>
  <w:num w:numId="32">
    <w:abstractNumId w:val="24"/>
  </w:num>
  <w:num w:numId="33">
    <w:abstractNumId w:val="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6C9"/>
    <w:rsid w:val="00004FE7"/>
    <w:rsid w:val="000059D5"/>
    <w:rsid w:val="00006393"/>
    <w:rsid w:val="00010796"/>
    <w:rsid w:val="0001292A"/>
    <w:rsid w:val="00012CA6"/>
    <w:rsid w:val="000137ED"/>
    <w:rsid w:val="00014221"/>
    <w:rsid w:val="000150BC"/>
    <w:rsid w:val="00015950"/>
    <w:rsid w:val="00017DCA"/>
    <w:rsid w:val="00026CB3"/>
    <w:rsid w:val="0003704E"/>
    <w:rsid w:val="00037155"/>
    <w:rsid w:val="00041033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33F3"/>
    <w:rsid w:val="000634BE"/>
    <w:rsid w:val="00064816"/>
    <w:rsid w:val="00067671"/>
    <w:rsid w:val="00071659"/>
    <w:rsid w:val="00071F33"/>
    <w:rsid w:val="000748F2"/>
    <w:rsid w:val="0008031E"/>
    <w:rsid w:val="000819CE"/>
    <w:rsid w:val="0008301F"/>
    <w:rsid w:val="00086894"/>
    <w:rsid w:val="000870EA"/>
    <w:rsid w:val="00087A08"/>
    <w:rsid w:val="000915A2"/>
    <w:rsid w:val="000916F5"/>
    <w:rsid w:val="00092480"/>
    <w:rsid w:val="00093699"/>
    <w:rsid w:val="00094748"/>
    <w:rsid w:val="0009582A"/>
    <w:rsid w:val="00096F76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B00"/>
    <w:rsid w:val="000C0715"/>
    <w:rsid w:val="000C0A0D"/>
    <w:rsid w:val="000C0E67"/>
    <w:rsid w:val="000C133A"/>
    <w:rsid w:val="000C1D4C"/>
    <w:rsid w:val="000C1F86"/>
    <w:rsid w:val="000C4302"/>
    <w:rsid w:val="000C5CF0"/>
    <w:rsid w:val="000C7A74"/>
    <w:rsid w:val="000C7B05"/>
    <w:rsid w:val="000D00A3"/>
    <w:rsid w:val="000D0339"/>
    <w:rsid w:val="000D1582"/>
    <w:rsid w:val="000D21DC"/>
    <w:rsid w:val="000D26DD"/>
    <w:rsid w:val="000D51DD"/>
    <w:rsid w:val="000D68E9"/>
    <w:rsid w:val="000E3B4B"/>
    <w:rsid w:val="000E6105"/>
    <w:rsid w:val="000E6A7F"/>
    <w:rsid w:val="000E6F3A"/>
    <w:rsid w:val="000E7FA5"/>
    <w:rsid w:val="000F0618"/>
    <w:rsid w:val="000F0A7B"/>
    <w:rsid w:val="000F2B12"/>
    <w:rsid w:val="000F413C"/>
    <w:rsid w:val="000F7ECD"/>
    <w:rsid w:val="00101FFD"/>
    <w:rsid w:val="00102E39"/>
    <w:rsid w:val="0010394E"/>
    <w:rsid w:val="00104308"/>
    <w:rsid w:val="00104E3A"/>
    <w:rsid w:val="001051FB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307A0"/>
    <w:rsid w:val="00130949"/>
    <w:rsid w:val="001310D9"/>
    <w:rsid w:val="00132E33"/>
    <w:rsid w:val="0013652B"/>
    <w:rsid w:val="001426BA"/>
    <w:rsid w:val="001430D3"/>
    <w:rsid w:val="00144900"/>
    <w:rsid w:val="001464BF"/>
    <w:rsid w:val="00147560"/>
    <w:rsid w:val="00151ACC"/>
    <w:rsid w:val="00152EF2"/>
    <w:rsid w:val="00160D65"/>
    <w:rsid w:val="0016427E"/>
    <w:rsid w:val="001643BF"/>
    <w:rsid w:val="00165F8B"/>
    <w:rsid w:val="001713A6"/>
    <w:rsid w:val="00172001"/>
    <w:rsid w:val="00172AC9"/>
    <w:rsid w:val="00172CE0"/>
    <w:rsid w:val="00174157"/>
    <w:rsid w:val="00174E51"/>
    <w:rsid w:val="00175156"/>
    <w:rsid w:val="001755D1"/>
    <w:rsid w:val="00177042"/>
    <w:rsid w:val="0017784D"/>
    <w:rsid w:val="00180E09"/>
    <w:rsid w:val="001826E2"/>
    <w:rsid w:val="00191757"/>
    <w:rsid w:val="0019203D"/>
    <w:rsid w:val="00192197"/>
    <w:rsid w:val="001923CF"/>
    <w:rsid w:val="001926E3"/>
    <w:rsid w:val="00195039"/>
    <w:rsid w:val="001976FA"/>
    <w:rsid w:val="001A0633"/>
    <w:rsid w:val="001A147C"/>
    <w:rsid w:val="001A402A"/>
    <w:rsid w:val="001A448F"/>
    <w:rsid w:val="001A44B6"/>
    <w:rsid w:val="001A62B3"/>
    <w:rsid w:val="001A6776"/>
    <w:rsid w:val="001A6880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43BC"/>
    <w:rsid w:val="001C6D0D"/>
    <w:rsid w:val="001C7568"/>
    <w:rsid w:val="001D0565"/>
    <w:rsid w:val="001D0B90"/>
    <w:rsid w:val="001D1167"/>
    <w:rsid w:val="001D13A6"/>
    <w:rsid w:val="001D1437"/>
    <w:rsid w:val="001D1BDD"/>
    <w:rsid w:val="001D54EB"/>
    <w:rsid w:val="001E004D"/>
    <w:rsid w:val="001E043F"/>
    <w:rsid w:val="001E08D7"/>
    <w:rsid w:val="001E2007"/>
    <w:rsid w:val="001E23B6"/>
    <w:rsid w:val="001E29AC"/>
    <w:rsid w:val="001E2A41"/>
    <w:rsid w:val="001E6D38"/>
    <w:rsid w:val="001F05EE"/>
    <w:rsid w:val="001F2E0C"/>
    <w:rsid w:val="001F554A"/>
    <w:rsid w:val="002000A1"/>
    <w:rsid w:val="00200C27"/>
    <w:rsid w:val="00202D4A"/>
    <w:rsid w:val="0020357C"/>
    <w:rsid w:val="00203CCD"/>
    <w:rsid w:val="00205A83"/>
    <w:rsid w:val="00205D7A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2ACC"/>
    <w:rsid w:val="00223D99"/>
    <w:rsid w:val="00223DC9"/>
    <w:rsid w:val="002242C8"/>
    <w:rsid w:val="00224E31"/>
    <w:rsid w:val="00225F9B"/>
    <w:rsid w:val="00227270"/>
    <w:rsid w:val="00227595"/>
    <w:rsid w:val="00227CE2"/>
    <w:rsid w:val="002309E3"/>
    <w:rsid w:val="00230DF6"/>
    <w:rsid w:val="00236151"/>
    <w:rsid w:val="00240E82"/>
    <w:rsid w:val="002412E3"/>
    <w:rsid w:val="00241992"/>
    <w:rsid w:val="0024280D"/>
    <w:rsid w:val="002430AC"/>
    <w:rsid w:val="00244AD9"/>
    <w:rsid w:val="00245574"/>
    <w:rsid w:val="00245877"/>
    <w:rsid w:val="002502AF"/>
    <w:rsid w:val="00250DAE"/>
    <w:rsid w:val="00253009"/>
    <w:rsid w:val="002545C6"/>
    <w:rsid w:val="00254BC8"/>
    <w:rsid w:val="0025767C"/>
    <w:rsid w:val="00260648"/>
    <w:rsid w:val="00260C7C"/>
    <w:rsid w:val="00260CD9"/>
    <w:rsid w:val="00260E63"/>
    <w:rsid w:val="00261336"/>
    <w:rsid w:val="002625F0"/>
    <w:rsid w:val="002679D0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738"/>
    <w:rsid w:val="002835AA"/>
    <w:rsid w:val="00285A70"/>
    <w:rsid w:val="0028654E"/>
    <w:rsid w:val="00287C1C"/>
    <w:rsid w:val="00290061"/>
    <w:rsid w:val="00290463"/>
    <w:rsid w:val="00296C02"/>
    <w:rsid w:val="002975C6"/>
    <w:rsid w:val="002976E0"/>
    <w:rsid w:val="002A4EF6"/>
    <w:rsid w:val="002A7EEE"/>
    <w:rsid w:val="002B1A97"/>
    <w:rsid w:val="002B3783"/>
    <w:rsid w:val="002B3EF8"/>
    <w:rsid w:val="002B3FCE"/>
    <w:rsid w:val="002B47BC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071"/>
    <w:rsid w:val="002E4483"/>
    <w:rsid w:val="002E61B5"/>
    <w:rsid w:val="002F018D"/>
    <w:rsid w:val="002F15FB"/>
    <w:rsid w:val="002F3016"/>
    <w:rsid w:val="002F3B17"/>
    <w:rsid w:val="002F40E0"/>
    <w:rsid w:val="002F4E84"/>
    <w:rsid w:val="002F53AE"/>
    <w:rsid w:val="002F5B78"/>
    <w:rsid w:val="002F74B0"/>
    <w:rsid w:val="003018E4"/>
    <w:rsid w:val="00303A72"/>
    <w:rsid w:val="00304BA9"/>
    <w:rsid w:val="00304DA7"/>
    <w:rsid w:val="003070F2"/>
    <w:rsid w:val="0031385E"/>
    <w:rsid w:val="00313DF8"/>
    <w:rsid w:val="0031593F"/>
    <w:rsid w:val="00317D83"/>
    <w:rsid w:val="00320C44"/>
    <w:rsid w:val="003216B9"/>
    <w:rsid w:val="003219E8"/>
    <w:rsid w:val="0032350B"/>
    <w:rsid w:val="00323922"/>
    <w:rsid w:val="00325332"/>
    <w:rsid w:val="00330245"/>
    <w:rsid w:val="003345CC"/>
    <w:rsid w:val="00334BC4"/>
    <w:rsid w:val="00337588"/>
    <w:rsid w:val="00340115"/>
    <w:rsid w:val="003408FD"/>
    <w:rsid w:val="003410C7"/>
    <w:rsid w:val="00345E30"/>
    <w:rsid w:val="00346373"/>
    <w:rsid w:val="00346B47"/>
    <w:rsid w:val="003471AA"/>
    <w:rsid w:val="00347D73"/>
    <w:rsid w:val="00347EAE"/>
    <w:rsid w:val="003525BD"/>
    <w:rsid w:val="00353F5D"/>
    <w:rsid w:val="0035535C"/>
    <w:rsid w:val="00356CC1"/>
    <w:rsid w:val="00356F21"/>
    <w:rsid w:val="00366476"/>
    <w:rsid w:val="00371081"/>
    <w:rsid w:val="003721D6"/>
    <w:rsid w:val="00372C0E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FA6"/>
    <w:rsid w:val="00382036"/>
    <w:rsid w:val="00382FDF"/>
    <w:rsid w:val="00386B9C"/>
    <w:rsid w:val="00386EE1"/>
    <w:rsid w:val="00387948"/>
    <w:rsid w:val="00390614"/>
    <w:rsid w:val="00390846"/>
    <w:rsid w:val="00391A57"/>
    <w:rsid w:val="00391FD1"/>
    <w:rsid w:val="003931E0"/>
    <w:rsid w:val="0039441B"/>
    <w:rsid w:val="00395674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4039"/>
    <w:rsid w:val="003B4053"/>
    <w:rsid w:val="003B5F68"/>
    <w:rsid w:val="003B650A"/>
    <w:rsid w:val="003B6A22"/>
    <w:rsid w:val="003C04FE"/>
    <w:rsid w:val="003C05E3"/>
    <w:rsid w:val="003C0645"/>
    <w:rsid w:val="003C5067"/>
    <w:rsid w:val="003C761B"/>
    <w:rsid w:val="003D11D4"/>
    <w:rsid w:val="003D3626"/>
    <w:rsid w:val="003D3D26"/>
    <w:rsid w:val="003D4937"/>
    <w:rsid w:val="003D4E7E"/>
    <w:rsid w:val="003D5CBC"/>
    <w:rsid w:val="003D5ED8"/>
    <w:rsid w:val="003E1E5F"/>
    <w:rsid w:val="003E6452"/>
    <w:rsid w:val="003E6C40"/>
    <w:rsid w:val="003E720E"/>
    <w:rsid w:val="003F0AFE"/>
    <w:rsid w:val="003F174C"/>
    <w:rsid w:val="003F18F6"/>
    <w:rsid w:val="003F3229"/>
    <w:rsid w:val="003F33A2"/>
    <w:rsid w:val="003F7423"/>
    <w:rsid w:val="003F7764"/>
    <w:rsid w:val="003F790B"/>
    <w:rsid w:val="00400331"/>
    <w:rsid w:val="00400646"/>
    <w:rsid w:val="004017EA"/>
    <w:rsid w:val="00404DE4"/>
    <w:rsid w:val="0041263F"/>
    <w:rsid w:val="00413E32"/>
    <w:rsid w:val="004144E1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47B4"/>
    <w:rsid w:val="00435171"/>
    <w:rsid w:val="00435A31"/>
    <w:rsid w:val="00437507"/>
    <w:rsid w:val="00437F18"/>
    <w:rsid w:val="00440342"/>
    <w:rsid w:val="00440C38"/>
    <w:rsid w:val="00445955"/>
    <w:rsid w:val="0044635E"/>
    <w:rsid w:val="004463BA"/>
    <w:rsid w:val="004468B9"/>
    <w:rsid w:val="00450629"/>
    <w:rsid w:val="00451F89"/>
    <w:rsid w:val="00452D7B"/>
    <w:rsid w:val="00452FD0"/>
    <w:rsid w:val="00454378"/>
    <w:rsid w:val="00454522"/>
    <w:rsid w:val="004567F9"/>
    <w:rsid w:val="00460A19"/>
    <w:rsid w:val="00462747"/>
    <w:rsid w:val="00463E4B"/>
    <w:rsid w:val="00464497"/>
    <w:rsid w:val="0046742F"/>
    <w:rsid w:val="0047149B"/>
    <w:rsid w:val="00471503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337"/>
    <w:rsid w:val="004938B3"/>
    <w:rsid w:val="0049700D"/>
    <w:rsid w:val="004A03D7"/>
    <w:rsid w:val="004A3A60"/>
    <w:rsid w:val="004A69BE"/>
    <w:rsid w:val="004A7F65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B7ED7"/>
    <w:rsid w:val="004C195B"/>
    <w:rsid w:val="004C2399"/>
    <w:rsid w:val="004C2D11"/>
    <w:rsid w:val="004C54A2"/>
    <w:rsid w:val="004C6532"/>
    <w:rsid w:val="004C6C01"/>
    <w:rsid w:val="004D099B"/>
    <w:rsid w:val="004D38F5"/>
    <w:rsid w:val="004D3ABF"/>
    <w:rsid w:val="004D3C66"/>
    <w:rsid w:val="004D494B"/>
    <w:rsid w:val="004D63F6"/>
    <w:rsid w:val="004D723A"/>
    <w:rsid w:val="004E2443"/>
    <w:rsid w:val="004E2A97"/>
    <w:rsid w:val="004E4BC9"/>
    <w:rsid w:val="004E5DB5"/>
    <w:rsid w:val="004E6395"/>
    <w:rsid w:val="004E6DA4"/>
    <w:rsid w:val="004E7543"/>
    <w:rsid w:val="004E7A89"/>
    <w:rsid w:val="004F01B6"/>
    <w:rsid w:val="004F4413"/>
    <w:rsid w:val="004F4681"/>
    <w:rsid w:val="004F6B99"/>
    <w:rsid w:val="00501447"/>
    <w:rsid w:val="00501455"/>
    <w:rsid w:val="00502B53"/>
    <w:rsid w:val="00503B5C"/>
    <w:rsid w:val="005102F7"/>
    <w:rsid w:val="00510790"/>
    <w:rsid w:val="00510A4B"/>
    <w:rsid w:val="00511C64"/>
    <w:rsid w:val="00513C07"/>
    <w:rsid w:val="00522172"/>
    <w:rsid w:val="00523B15"/>
    <w:rsid w:val="00524A23"/>
    <w:rsid w:val="005306F5"/>
    <w:rsid w:val="005315B0"/>
    <w:rsid w:val="00534F7B"/>
    <w:rsid w:val="00541F3E"/>
    <w:rsid w:val="00543BE9"/>
    <w:rsid w:val="00544BBC"/>
    <w:rsid w:val="00545DA7"/>
    <w:rsid w:val="005567B0"/>
    <w:rsid w:val="00556D90"/>
    <w:rsid w:val="00557C8A"/>
    <w:rsid w:val="0056142C"/>
    <w:rsid w:val="00561C4F"/>
    <w:rsid w:val="005637D2"/>
    <w:rsid w:val="00564301"/>
    <w:rsid w:val="0056492D"/>
    <w:rsid w:val="00565A18"/>
    <w:rsid w:val="00566523"/>
    <w:rsid w:val="005775FD"/>
    <w:rsid w:val="0057762C"/>
    <w:rsid w:val="00580A39"/>
    <w:rsid w:val="0058230E"/>
    <w:rsid w:val="00582B5C"/>
    <w:rsid w:val="00585111"/>
    <w:rsid w:val="00590461"/>
    <w:rsid w:val="00590839"/>
    <w:rsid w:val="00591DD9"/>
    <w:rsid w:val="005934A8"/>
    <w:rsid w:val="005A180D"/>
    <w:rsid w:val="005A1E21"/>
    <w:rsid w:val="005A2B51"/>
    <w:rsid w:val="005A3294"/>
    <w:rsid w:val="005A3986"/>
    <w:rsid w:val="005A4D31"/>
    <w:rsid w:val="005A66F5"/>
    <w:rsid w:val="005A6E9E"/>
    <w:rsid w:val="005A72DD"/>
    <w:rsid w:val="005A7B22"/>
    <w:rsid w:val="005B14C5"/>
    <w:rsid w:val="005B2B11"/>
    <w:rsid w:val="005B4A88"/>
    <w:rsid w:val="005B4AC7"/>
    <w:rsid w:val="005B4AE1"/>
    <w:rsid w:val="005B7ADF"/>
    <w:rsid w:val="005C14FB"/>
    <w:rsid w:val="005C366A"/>
    <w:rsid w:val="005C37CC"/>
    <w:rsid w:val="005C3806"/>
    <w:rsid w:val="005C444F"/>
    <w:rsid w:val="005C643A"/>
    <w:rsid w:val="005C6ED0"/>
    <w:rsid w:val="005C7159"/>
    <w:rsid w:val="005D169F"/>
    <w:rsid w:val="005D2E5F"/>
    <w:rsid w:val="005D6BDC"/>
    <w:rsid w:val="005E01DF"/>
    <w:rsid w:val="005E2EF3"/>
    <w:rsid w:val="005E3899"/>
    <w:rsid w:val="005E3E42"/>
    <w:rsid w:val="005E4992"/>
    <w:rsid w:val="005E6CD1"/>
    <w:rsid w:val="005E6D74"/>
    <w:rsid w:val="005E7C41"/>
    <w:rsid w:val="005F01C2"/>
    <w:rsid w:val="005F072F"/>
    <w:rsid w:val="005F2874"/>
    <w:rsid w:val="005F5939"/>
    <w:rsid w:val="005F7B23"/>
    <w:rsid w:val="00600E31"/>
    <w:rsid w:val="006011A7"/>
    <w:rsid w:val="006011D1"/>
    <w:rsid w:val="00601F43"/>
    <w:rsid w:val="00604AB9"/>
    <w:rsid w:val="00610620"/>
    <w:rsid w:val="0061086E"/>
    <w:rsid w:val="00611C9D"/>
    <w:rsid w:val="006129CD"/>
    <w:rsid w:val="00612E4A"/>
    <w:rsid w:val="00616746"/>
    <w:rsid w:val="00617C41"/>
    <w:rsid w:val="006216B4"/>
    <w:rsid w:val="00622F7C"/>
    <w:rsid w:val="00623A8C"/>
    <w:rsid w:val="006247FC"/>
    <w:rsid w:val="00627B61"/>
    <w:rsid w:val="0063114E"/>
    <w:rsid w:val="00632268"/>
    <w:rsid w:val="0063353F"/>
    <w:rsid w:val="00633DCF"/>
    <w:rsid w:val="00633FDD"/>
    <w:rsid w:val="00636663"/>
    <w:rsid w:val="00640816"/>
    <w:rsid w:val="00640E2C"/>
    <w:rsid w:val="00641FA1"/>
    <w:rsid w:val="006434E8"/>
    <w:rsid w:val="0064592E"/>
    <w:rsid w:val="00647BE0"/>
    <w:rsid w:val="00647D50"/>
    <w:rsid w:val="006543C1"/>
    <w:rsid w:val="006557D0"/>
    <w:rsid w:val="00655E63"/>
    <w:rsid w:val="006568E2"/>
    <w:rsid w:val="0066158D"/>
    <w:rsid w:val="00661597"/>
    <w:rsid w:val="0066167C"/>
    <w:rsid w:val="00662779"/>
    <w:rsid w:val="00663514"/>
    <w:rsid w:val="0066599C"/>
    <w:rsid w:val="0066753B"/>
    <w:rsid w:val="00670C0D"/>
    <w:rsid w:val="00672C97"/>
    <w:rsid w:val="00673393"/>
    <w:rsid w:val="00673F99"/>
    <w:rsid w:val="00673FE3"/>
    <w:rsid w:val="00676391"/>
    <w:rsid w:val="006802F7"/>
    <w:rsid w:val="00682147"/>
    <w:rsid w:val="00682E79"/>
    <w:rsid w:val="00683119"/>
    <w:rsid w:val="00683753"/>
    <w:rsid w:val="00684428"/>
    <w:rsid w:val="00685419"/>
    <w:rsid w:val="006868CC"/>
    <w:rsid w:val="00687D02"/>
    <w:rsid w:val="00690E63"/>
    <w:rsid w:val="00695378"/>
    <w:rsid w:val="00695909"/>
    <w:rsid w:val="006963EF"/>
    <w:rsid w:val="00696DF8"/>
    <w:rsid w:val="00697971"/>
    <w:rsid w:val="006A2970"/>
    <w:rsid w:val="006A2FB5"/>
    <w:rsid w:val="006A6AF5"/>
    <w:rsid w:val="006A709A"/>
    <w:rsid w:val="006A712B"/>
    <w:rsid w:val="006A7820"/>
    <w:rsid w:val="006A7C17"/>
    <w:rsid w:val="006A7D73"/>
    <w:rsid w:val="006B0C71"/>
    <w:rsid w:val="006B2BC4"/>
    <w:rsid w:val="006B3BC8"/>
    <w:rsid w:val="006B6649"/>
    <w:rsid w:val="006C108F"/>
    <w:rsid w:val="006C12AF"/>
    <w:rsid w:val="006C1589"/>
    <w:rsid w:val="006C3595"/>
    <w:rsid w:val="006C44A0"/>
    <w:rsid w:val="006C4A4F"/>
    <w:rsid w:val="006C558B"/>
    <w:rsid w:val="006C5B41"/>
    <w:rsid w:val="006C69B6"/>
    <w:rsid w:val="006D465A"/>
    <w:rsid w:val="006D6F27"/>
    <w:rsid w:val="006D70B8"/>
    <w:rsid w:val="006D7366"/>
    <w:rsid w:val="006D74F5"/>
    <w:rsid w:val="006E324A"/>
    <w:rsid w:val="006E493E"/>
    <w:rsid w:val="006E5B3C"/>
    <w:rsid w:val="006E63AB"/>
    <w:rsid w:val="006E71D5"/>
    <w:rsid w:val="006F2C76"/>
    <w:rsid w:val="006F3975"/>
    <w:rsid w:val="006F3991"/>
    <w:rsid w:val="006F4ECA"/>
    <w:rsid w:val="006F505D"/>
    <w:rsid w:val="006F552D"/>
    <w:rsid w:val="00701C8E"/>
    <w:rsid w:val="00702B1C"/>
    <w:rsid w:val="007039B5"/>
    <w:rsid w:val="00704F99"/>
    <w:rsid w:val="007053A2"/>
    <w:rsid w:val="007056E0"/>
    <w:rsid w:val="00705BCB"/>
    <w:rsid w:val="00705C5D"/>
    <w:rsid w:val="00707566"/>
    <w:rsid w:val="00707CA4"/>
    <w:rsid w:val="007103CC"/>
    <w:rsid w:val="007129D6"/>
    <w:rsid w:val="007149D7"/>
    <w:rsid w:val="00714F38"/>
    <w:rsid w:val="0071529B"/>
    <w:rsid w:val="007158A4"/>
    <w:rsid w:val="00716CA5"/>
    <w:rsid w:val="00717517"/>
    <w:rsid w:val="007175B3"/>
    <w:rsid w:val="0072103D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5F52"/>
    <w:rsid w:val="00737156"/>
    <w:rsid w:val="0073724C"/>
    <w:rsid w:val="00741A65"/>
    <w:rsid w:val="00742CED"/>
    <w:rsid w:val="00742ED2"/>
    <w:rsid w:val="0074542B"/>
    <w:rsid w:val="0074568B"/>
    <w:rsid w:val="007462D1"/>
    <w:rsid w:val="007476AC"/>
    <w:rsid w:val="00747CB1"/>
    <w:rsid w:val="00751413"/>
    <w:rsid w:val="007517AB"/>
    <w:rsid w:val="00751AE9"/>
    <w:rsid w:val="0075282F"/>
    <w:rsid w:val="007534C6"/>
    <w:rsid w:val="007535AB"/>
    <w:rsid w:val="00753A35"/>
    <w:rsid w:val="00754A6F"/>
    <w:rsid w:val="007552C7"/>
    <w:rsid w:val="00756FDE"/>
    <w:rsid w:val="00757E2E"/>
    <w:rsid w:val="00760B1A"/>
    <w:rsid w:val="00762BD5"/>
    <w:rsid w:val="00764267"/>
    <w:rsid w:val="00764606"/>
    <w:rsid w:val="00764630"/>
    <w:rsid w:val="00764843"/>
    <w:rsid w:val="00765557"/>
    <w:rsid w:val="00767556"/>
    <w:rsid w:val="007719A7"/>
    <w:rsid w:val="00772AB7"/>
    <w:rsid w:val="007730C9"/>
    <w:rsid w:val="00773160"/>
    <w:rsid w:val="007731D8"/>
    <w:rsid w:val="00774DB7"/>
    <w:rsid w:val="0077759A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3A9E"/>
    <w:rsid w:val="007A3DC0"/>
    <w:rsid w:val="007A6B4D"/>
    <w:rsid w:val="007A7369"/>
    <w:rsid w:val="007B10EF"/>
    <w:rsid w:val="007B16D6"/>
    <w:rsid w:val="007B1A38"/>
    <w:rsid w:val="007B2DFF"/>
    <w:rsid w:val="007B42A3"/>
    <w:rsid w:val="007B6251"/>
    <w:rsid w:val="007B62BF"/>
    <w:rsid w:val="007B7AD4"/>
    <w:rsid w:val="007C0014"/>
    <w:rsid w:val="007C2320"/>
    <w:rsid w:val="007C2820"/>
    <w:rsid w:val="007C296A"/>
    <w:rsid w:val="007C2DC0"/>
    <w:rsid w:val="007C3181"/>
    <w:rsid w:val="007C5F18"/>
    <w:rsid w:val="007C67EC"/>
    <w:rsid w:val="007C6F15"/>
    <w:rsid w:val="007D3F74"/>
    <w:rsid w:val="007D4DE6"/>
    <w:rsid w:val="007D64EE"/>
    <w:rsid w:val="007D795F"/>
    <w:rsid w:val="007E07A1"/>
    <w:rsid w:val="007E168B"/>
    <w:rsid w:val="007E430E"/>
    <w:rsid w:val="007E6445"/>
    <w:rsid w:val="007E7CDC"/>
    <w:rsid w:val="007E7D43"/>
    <w:rsid w:val="007E7DAF"/>
    <w:rsid w:val="007F0234"/>
    <w:rsid w:val="007F0AAF"/>
    <w:rsid w:val="007F0D04"/>
    <w:rsid w:val="007F16CC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71E"/>
    <w:rsid w:val="008075C4"/>
    <w:rsid w:val="008106AE"/>
    <w:rsid w:val="00811063"/>
    <w:rsid w:val="00813E46"/>
    <w:rsid w:val="00814155"/>
    <w:rsid w:val="00814254"/>
    <w:rsid w:val="0081451D"/>
    <w:rsid w:val="0081548F"/>
    <w:rsid w:val="00816AD0"/>
    <w:rsid w:val="0082084E"/>
    <w:rsid w:val="0082134C"/>
    <w:rsid w:val="008233EE"/>
    <w:rsid w:val="00824393"/>
    <w:rsid w:val="00825350"/>
    <w:rsid w:val="00825794"/>
    <w:rsid w:val="008278B1"/>
    <w:rsid w:val="00827ABF"/>
    <w:rsid w:val="0083037D"/>
    <w:rsid w:val="0083137E"/>
    <w:rsid w:val="00831939"/>
    <w:rsid w:val="00834A2D"/>
    <w:rsid w:val="0083500E"/>
    <w:rsid w:val="00836B9A"/>
    <w:rsid w:val="0084011C"/>
    <w:rsid w:val="0084118C"/>
    <w:rsid w:val="00841600"/>
    <w:rsid w:val="00845662"/>
    <w:rsid w:val="00845F86"/>
    <w:rsid w:val="00846018"/>
    <w:rsid w:val="00850646"/>
    <w:rsid w:val="00851D71"/>
    <w:rsid w:val="0085218B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7011"/>
    <w:rsid w:val="008679D5"/>
    <w:rsid w:val="008724BA"/>
    <w:rsid w:val="008741D6"/>
    <w:rsid w:val="0087451C"/>
    <w:rsid w:val="00874E5D"/>
    <w:rsid w:val="00876518"/>
    <w:rsid w:val="00877246"/>
    <w:rsid w:val="00881C47"/>
    <w:rsid w:val="0088276A"/>
    <w:rsid w:val="00882F00"/>
    <w:rsid w:val="0088681E"/>
    <w:rsid w:val="00887612"/>
    <w:rsid w:val="00893F33"/>
    <w:rsid w:val="008A5227"/>
    <w:rsid w:val="008A6B89"/>
    <w:rsid w:val="008A73A3"/>
    <w:rsid w:val="008B20F3"/>
    <w:rsid w:val="008B2D75"/>
    <w:rsid w:val="008B3190"/>
    <w:rsid w:val="008B3881"/>
    <w:rsid w:val="008B41BD"/>
    <w:rsid w:val="008B441F"/>
    <w:rsid w:val="008B6381"/>
    <w:rsid w:val="008B75EC"/>
    <w:rsid w:val="008C05F8"/>
    <w:rsid w:val="008C4334"/>
    <w:rsid w:val="008C443D"/>
    <w:rsid w:val="008C6DD3"/>
    <w:rsid w:val="008D0A93"/>
    <w:rsid w:val="008D11F9"/>
    <w:rsid w:val="008D5D4F"/>
    <w:rsid w:val="008D6600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773D"/>
    <w:rsid w:val="00910BD9"/>
    <w:rsid w:val="00911870"/>
    <w:rsid w:val="00911A1E"/>
    <w:rsid w:val="00912F01"/>
    <w:rsid w:val="009139AD"/>
    <w:rsid w:val="00915A7D"/>
    <w:rsid w:val="00916E97"/>
    <w:rsid w:val="00917388"/>
    <w:rsid w:val="0092127A"/>
    <w:rsid w:val="009218BD"/>
    <w:rsid w:val="00921F03"/>
    <w:rsid w:val="00922EDB"/>
    <w:rsid w:val="0092389E"/>
    <w:rsid w:val="009302DB"/>
    <w:rsid w:val="009303FB"/>
    <w:rsid w:val="00930574"/>
    <w:rsid w:val="0093162B"/>
    <w:rsid w:val="00931A14"/>
    <w:rsid w:val="009325F6"/>
    <w:rsid w:val="00933CD3"/>
    <w:rsid w:val="00934181"/>
    <w:rsid w:val="00935304"/>
    <w:rsid w:val="009431B5"/>
    <w:rsid w:val="00943833"/>
    <w:rsid w:val="00943AE4"/>
    <w:rsid w:val="00947DBF"/>
    <w:rsid w:val="00950D58"/>
    <w:rsid w:val="00952022"/>
    <w:rsid w:val="00952F3B"/>
    <w:rsid w:val="00954C3B"/>
    <w:rsid w:val="00955760"/>
    <w:rsid w:val="009561C5"/>
    <w:rsid w:val="009576C7"/>
    <w:rsid w:val="009577FD"/>
    <w:rsid w:val="00960CC8"/>
    <w:rsid w:val="00960D08"/>
    <w:rsid w:val="009615F3"/>
    <w:rsid w:val="00962901"/>
    <w:rsid w:val="00965D74"/>
    <w:rsid w:val="0096656D"/>
    <w:rsid w:val="00966801"/>
    <w:rsid w:val="00967352"/>
    <w:rsid w:val="0097165E"/>
    <w:rsid w:val="00971BD5"/>
    <w:rsid w:val="0097542D"/>
    <w:rsid w:val="009762AB"/>
    <w:rsid w:val="00977978"/>
    <w:rsid w:val="00977B8C"/>
    <w:rsid w:val="009806C3"/>
    <w:rsid w:val="00981619"/>
    <w:rsid w:val="00982EAD"/>
    <w:rsid w:val="009852C6"/>
    <w:rsid w:val="0098618F"/>
    <w:rsid w:val="009862D9"/>
    <w:rsid w:val="00986457"/>
    <w:rsid w:val="00986BF7"/>
    <w:rsid w:val="0098763E"/>
    <w:rsid w:val="009910DA"/>
    <w:rsid w:val="009920E6"/>
    <w:rsid w:val="00993946"/>
    <w:rsid w:val="00993DA0"/>
    <w:rsid w:val="0099430A"/>
    <w:rsid w:val="009976FF"/>
    <w:rsid w:val="00997FC9"/>
    <w:rsid w:val="009A0260"/>
    <w:rsid w:val="009A36B0"/>
    <w:rsid w:val="009A36CC"/>
    <w:rsid w:val="009A52B9"/>
    <w:rsid w:val="009A58B6"/>
    <w:rsid w:val="009A6761"/>
    <w:rsid w:val="009B2155"/>
    <w:rsid w:val="009C46F3"/>
    <w:rsid w:val="009C4D8F"/>
    <w:rsid w:val="009C7A53"/>
    <w:rsid w:val="009D2C49"/>
    <w:rsid w:val="009D3CB8"/>
    <w:rsid w:val="009D45D8"/>
    <w:rsid w:val="009D49B4"/>
    <w:rsid w:val="009D5FD3"/>
    <w:rsid w:val="009E03A9"/>
    <w:rsid w:val="009E12B2"/>
    <w:rsid w:val="009E442B"/>
    <w:rsid w:val="009E5F42"/>
    <w:rsid w:val="009E67C1"/>
    <w:rsid w:val="009E7928"/>
    <w:rsid w:val="009F428A"/>
    <w:rsid w:val="009F53F1"/>
    <w:rsid w:val="009F56E4"/>
    <w:rsid w:val="009F5B4A"/>
    <w:rsid w:val="009F796C"/>
    <w:rsid w:val="00A02D94"/>
    <w:rsid w:val="00A03508"/>
    <w:rsid w:val="00A05389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7233"/>
    <w:rsid w:val="00A374B3"/>
    <w:rsid w:val="00A40609"/>
    <w:rsid w:val="00A4093F"/>
    <w:rsid w:val="00A40C10"/>
    <w:rsid w:val="00A41ED8"/>
    <w:rsid w:val="00A43480"/>
    <w:rsid w:val="00A43598"/>
    <w:rsid w:val="00A43A0C"/>
    <w:rsid w:val="00A45575"/>
    <w:rsid w:val="00A479D6"/>
    <w:rsid w:val="00A5035D"/>
    <w:rsid w:val="00A50671"/>
    <w:rsid w:val="00A5250E"/>
    <w:rsid w:val="00A54B0E"/>
    <w:rsid w:val="00A55C28"/>
    <w:rsid w:val="00A57A32"/>
    <w:rsid w:val="00A60102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B08"/>
    <w:rsid w:val="00A73856"/>
    <w:rsid w:val="00A73CEC"/>
    <w:rsid w:val="00A7511F"/>
    <w:rsid w:val="00A775E0"/>
    <w:rsid w:val="00A8188D"/>
    <w:rsid w:val="00A81A2C"/>
    <w:rsid w:val="00A83519"/>
    <w:rsid w:val="00A83F20"/>
    <w:rsid w:val="00A84AF7"/>
    <w:rsid w:val="00A852DF"/>
    <w:rsid w:val="00A92288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AC2"/>
    <w:rsid w:val="00AB3B4E"/>
    <w:rsid w:val="00AB659E"/>
    <w:rsid w:val="00AC11FA"/>
    <w:rsid w:val="00AC15AD"/>
    <w:rsid w:val="00AC20BB"/>
    <w:rsid w:val="00AC3102"/>
    <w:rsid w:val="00AC385E"/>
    <w:rsid w:val="00AC3D03"/>
    <w:rsid w:val="00AC3DB7"/>
    <w:rsid w:val="00AC434C"/>
    <w:rsid w:val="00AC72E0"/>
    <w:rsid w:val="00AD11F5"/>
    <w:rsid w:val="00AD19AA"/>
    <w:rsid w:val="00AD43AB"/>
    <w:rsid w:val="00AD60A5"/>
    <w:rsid w:val="00AD6322"/>
    <w:rsid w:val="00AE1E0B"/>
    <w:rsid w:val="00AE55C6"/>
    <w:rsid w:val="00AE568C"/>
    <w:rsid w:val="00AE5B3F"/>
    <w:rsid w:val="00AE7C04"/>
    <w:rsid w:val="00AF050C"/>
    <w:rsid w:val="00AF154A"/>
    <w:rsid w:val="00AF21D9"/>
    <w:rsid w:val="00AF2E1C"/>
    <w:rsid w:val="00AF4490"/>
    <w:rsid w:val="00AF6A19"/>
    <w:rsid w:val="00AF761B"/>
    <w:rsid w:val="00AF78CF"/>
    <w:rsid w:val="00B0027A"/>
    <w:rsid w:val="00B00476"/>
    <w:rsid w:val="00B0187D"/>
    <w:rsid w:val="00B068EE"/>
    <w:rsid w:val="00B11919"/>
    <w:rsid w:val="00B11FE2"/>
    <w:rsid w:val="00B14BBF"/>
    <w:rsid w:val="00B176F0"/>
    <w:rsid w:val="00B17BE7"/>
    <w:rsid w:val="00B20B66"/>
    <w:rsid w:val="00B20D34"/>
    <w:rsid w:val="00B220A1"/>
    <w:rsid w:val="00B30C1D"/>
    <w:rsid w:val="00B3181A"/>
    <w:rsid w:val="00B341B1"/>
    <w:rsid w:val="00B34797"/>
    <w:rsid w:val="00B35A86"/>
    <w:rsid w:val="00B36A39"/>
    <w:rsid w:val="00B36AC1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B54"/>
    <w:rsid w:val="00B515C3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26AE"/>
    <w:rsid w:val="00B73274"/>
    <w:rsid w:val="00B75383"/>
    <w:rsid w:val="00B7548E"/>
    <w:rsid w:val="00B76427"/>
    <w:rsid w:val="00B80FAC"/>
    <w:rsid w:val="00B8439F"/>
    <w:rsid w:val="00B85796"/>
    <w:rsid w:val="00B85CEE"/>
    <w:rsid w:val="00B87E65"/>
    <w:rsid w:val="00B90B05"/>
    <w:rsid w:val="00B910F9"/>
    <w:rsid w:val="00B9152B"/>
    <w:rsid w:val="00B92403"/>
    <w:rsid w:val="00B9286C"/>
    <w:rsid w:val="00B93315"/>
    <w:rsid w:val="00B9414F"/>
    <w:rsid w:val="00B94A9F"/>
    <w:rsid w:val="00B94CA1"/>
    <w:rsid w:val="00BA04EF"/>
    <w:rsid w:val="00BA2200"/>
    <w:rsid w:val="00BA43DD"/>
    <w:rsid w:val="00BA54EB"/>
    <w:rsid w:val="00BA5642"/>
    <w:rsid w:val="00BA5C16"/>
    <w:rsid w:val="00BA66DD"/>
    <w:rsid w:val="00BA71C3"/>
    <w:rsid w:val="00BA7255"/>
    <w:rsid w:val="00BA7DB7"/>
    <w:rsid w:val="00BB073F"/>
    <w:rsid w:val="00BB12AF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1E2"/>
    <w:rsid w:val="00BC1203"/>
    <w:rsid w:val="00BC12F2"/>
    <w:rsid w:val="00BC1DB1"/>
    <w:rsid w:val="00BC2E48"/>
    <w:rsid w:val="00BD224E"/>
    <w:rsid w:val="00BD2FD1"/>
    <w:rsid w:val="00BD49A2"/>
    <w:rsid w:val="00BD57FD"/>
    <w:rsid w:val="00BE245A"/>
    <w:rsid w:val="00BE25E3"/>
    <w:rsid w:val="00BE3913"/>
    <w:rsid w:val="00BE7C18"/>
    <w:rsid w:val="00BE7E42"/>
    <w:rsid w:val="00BE7F96"/>
    <w:rsid w:val="00BF15EF"/>
    <w:rsid w:val="00BF18E2"/>
    <w:rsid w:val="00BF20C2"/>
    <w:rsid w:val="00BF2E79"/>
    <w:rsid w:val="00BF41A0"/>
    <w:rsid w:val="00BF44D6"/>
    <w:rsid w:val="00BF6B79"/>
    <w:rsid w:val="00C00F3B"/>
    <w:rsid w:val="00C02B36"/>
    <w:rsid w:val="00C0323A"/>
    <w:rsid w:val="00C03B92"/>
    <w:rsid w:val="00C04B57"/>
    <w:rsid w:val="00C060C7"/>
    <w:rsid w:val="00C078D5"/>
    <w:rsid w:val="00C123F5"/>
    <w:rsid w:val="00C147A4"/>
    <w:rsid w:val="00C160B3"/>
    <w:rsid w:val="00C16817"/>
    <w:rsid w:val="00C174A7"/>
    <w:rsid w:val="00C21159"/>
    <w:rsid w:val="00C222D1"/>
    <w:rsid w:val="00C22C19"/>
    <w:rsid w:val="00C2332D"/>
    <w:rsid w:val="00C2603C"/>
    <w:rsid w:val="00C26459"/>
    <w:rsid w:val="00C30553"/>
    <w:rsid w:val="00C3060D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5335D"/>
    <w:rsid w:val="00C54923"/>
    <w:rsid w:val="00C5552F"/>
    <w:rsid w:val="00C6088C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4A69"/>
    <w:rsid w:val="00C7569A"/>
    <w:rsid w:val="00C763EB"/>
    <w:rsid w:val="00C80E4A"/>
    <w:rsid w:val="00C82939"/>
    <w:rsid w:val="00C849B2"/>
    <w:rsid w:val="00C86774"/>
    <w:rsid w:val="00C87FFC"/>
    <w:rsid w:val="00C91F74"/>
    <w:rsid w:val="00C93153"/>
    <w:rsid w:val="00C94560"/>
    <w:rsid w:val="00C94D69"/>
    <w:rsid w:val="00C95A21"/>
    <w:rsid w:val="00C95BA4"/>
    <w:rsid w:val="00C960AB"/>
    <w:rsid w:val="00C96158"/>
    <w:rsid w:val="00C96253"/>
    <w:rsid w:val="00C969A8"/>
    <w:rsid w:val="00CA05F9"/>
    <w:rsid w:val="00CA131E"/>
    <w:rsid w:val="00CA161B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E1D10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3B8"/>
    <w:rsid w:val="00CF730C"/>
    <w:rsid w:val="00CF7CA8"/>
    <w:rsid w:val="00D03560"/>
    <w:rsid w:val="00D07571"/>
    <w:rsid w:val="00D116B6"/>
    <w:rsid w:val="00D1404F"/>
    <w:rsid w:val="00D14FE6"/>
    <w:rsid w:val="00D16C5B"/>
    <w:rsid w:val="00D17836"/>
    <w:rsid w:val="00D22076"/>
    <w:rsid w:val="00D23B58"/>
    <w:rsid w:val="00D23C66"/>
    <w:rsid w:val="00D24073"/>
    <w:rsid w:val="00D250C2"/>
    <w:rsid w:val="00D25DED"/>
    <w:rsid w:val="00D267A7"/>
    <w:rsid w:val="00D26969"/>
    <w:rsid w:val="00D30AA9"/>
    <w:rsid w:val="00D3367B"/>
    <w:rsid w:val="00D33E27"/>
    <w:rsid w:val="00D34E50"/>
    <w:rsid w:val="00D3688B"/>
    <w:rsid w:val="00D3771E"/>
    <w:rsid w:val="00D41167"/>
    <w:rsid w:val="00D42482"/>
    <w:rsid w:val="00D42F8B"/>
    <w:rsid w:val="00D43FD1"/>
    <w:rsid w:val="00D445F0"/>
    <w:rsid w:val="00D44706"/>
    <w:rsid w:val="00D47534"/>
    <w:rsid w:val="00D53BC2"/>
    <w:rsid w:val="00D53FE5"/>
    <w:rsid w:val="00D542B7"/>
    <w:rsid w:val="00D60171"/>
    <w:rsid w:val="00D62031"/>
    <w:rsid w:val="00D62ADD"/>
    <w:rsid w:val="00D64603"/>
    <w:rsid w:val="00D65833"/>
    <w:rsid w:val="00D70E0E"/>
    <w:rsid w:val="00D71BAC"/>
    <w:rsid w:val="00D72048"/>
    <w:rsid w:val="00D721BD"/>
    <w:rsid w:val="00D74D1C"/>
    <w:rsid w:val="00D7610D"/>
    <w:rsid w:val="00D77773"/>
    <w:rsid w:val="00D809C7"/>
    <w:rsid w:val="00D80EEB"/>
    <w:rsid w:val="00D82336"/>
    <w:rsid w:val="00D84A63"/>
    <w:rsid w:val="00D8676B"/>
    <w:rsid w:val="00D86956"/>
    <w:rsid w:val="00D86D93"/>
    <w:rsid w:val="00D90285"/>
    <w:rsid w:val="00D91630"/>
    <w:rsid w:val="00D9304B"/>
    <w:rsid w:val="00D9492E"/>
    <w:rsid w:val="00D9704A"/>
    <w:rsid w:val="00D97D03"/>
    <w:rsid w:val="00DA1866"/>
    <w:rsid w:val="00DA236A"/>
    <w:rsid w:val="00DA2F0C"/>
    <w:rsid w:val="00DA4AA9"/>
    <w:rsid w:val="00DA687C"/>
    <w:rsid w:val="00DB3EF8"/>
    <w:rsid w:val="00DB4676"/>
    <w:rsid w:val="00DB7CC3"/>
    <w:rsid w:val="00DC217C"/>
    <w:rsid w:val="00DC344E"/>
    <w:rsid w:val="00DC4F28"/>
    <w:rsid w:val="00DC4F72"/>
    <w:rsid w:val="00DC5295"/>
    <w:rsid w:val="00DC72DE"/>
    <w:rsid w:val="00DC7CBC"/>
    <w:rsid w:val="00DD41AF"/>
    <w:rsid w:val="00DD6E30"/>
    <w:rsid w:val="00DD7CEF"/>
    <w:rsid w:val="00DD7FB2"/>
    <w:rsid w:val="00DE1B7F"/>
    <w:rsid w:val="00DE7A44"/>
    <w:rsid w:val="00DF200F"/>
    <w:rsid w:val="00DF20B8"/>
    <w:rsid w:val="00DF4022"/>
    <w:rsid w:val="00DF4AA2"/>
    <w:rsid w:val="00DF73A1"/>
    <w:rsid w:val="00E00EF0"/>
    <w:rsid w:val="00E02854"/>
    <w:rsid w:val="00E048BC"/>
    <w:rsid w:val="00E063B6"/>
    <w:rsid w:val="00E069C8"/>
    <w:rsid w:val="00E06E00"/>
    <w:rsid w:val="00E10DCA"/>
    <w:rsid w:val="00E126A4"/>
    <w:rsid w:val="00E1408B"/>
    <w:rsid w:val="00E158BC"/>
    <w:rsid w:val="00E15B27"/>
    <w:rsid w:val="00E17531"/>
    <w:rsid w:val="00E17C4D"/>
    <w:rsid w:val="00E20C9B"/>
    <w:rsid w:val="00E23AFC"/>
    <w:rsid w:val="00E24053"/>
    <w:rsid w:val="00E247BE"/>
    <w:rsid w:val="00E24EBA"/>
    <w:rsid w:val="00E24F16"/>
    <w:rsid w:val="00E25171"/>
    <w:rsid w:val="00E25A56"/>
    <w:rsid w:val="00E25C10"/>
    <w:rsid w:val="00E25D10"/>
    <w:rsid w:val="00E27C2E"/>
    <w:rsid w:val="00E3140B"/>
    <w:rsid w:val="00E33D53"/>
    <w:rsid w:val="00E35266"/>
    <w:rsid w:val="00E3662B"/>
    <w:rsid w:val="00E37892"/>
    <w:rsid w:val="00E37DC0"/>
    <w:rsid w:val="00E403CE"/>
    <w:rsid w:val="00E41219"/>
    <w:rsid w:val="00E4220C"/>
    <w:rsid w:val="00E424D9"/>
    <w:rsid w:val="00E4675C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441A"/>
    <w:rsid w:val="00E65194"/>
    <w:rsid w:val="00E65383"/>
    <w:rsid w:val="00E65B44"/>
    <w:rsid w:val="00E67547"/>
    <w:rsid w:val="00E67B0F"/>
    <w:rsid w:val="00E70698"/>
    <w:rsid w:val="00E70727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2FE0"/>
    <w:rsid w:val="00E84593"/>
    <w:rsid w:val="00E846A8"/>
    <w:rsid w:val="00E85947"/>
    <w:rsid w:val="00E87B88"/>
    <w:rsid w:val="00E9064C"/>
    <w:rsid w:val="00E90DE3"/>
    <w:rsid w:val="00E936E6"/>
    <w:rsid w:val="00E94D64"/>
    <w:rsid w:val="00E95D8E"/>
    <w:rsid w:val="00E96304"/>
    <w:rsid w:val="00E9666F"/>
    <w:rsid w:val="00E9696D"/>
    <w:rsid w:val="00EA045F"/>
    <w:rsid w:val="00EA660A"/>
    <w:rsid w:val="00EA7F45"/>
    <w:rsid w:val="00EB033D"/>
    <w:rsid w:val="00EB0497"/>
    <w:rsid w:val="00EB20DA"/>
    <w:rsid w:val="00EB3941"/>
    <w:rsid w:val="00EB52BA"/>
    <w:rsid w:val="00EB5843"/>
    <w:rsid w:val="00EB650B"/>
    <w:rsid w:val="00EB6B29"/>
    <w:rsid w:val="00EC12EE"/>
    <w:rsid w:val="00EC2F2B"/>
    <w:rsid w:val="00EC47D6"/>
    <w:rsid w:val="00EC4F18"/>
    <w:rsid w:val="00EC6C5E"/>
    <w:rsid w:val="00ED033C"/>
    <w:rsid w:val="00ED52A1"/>
    <w:rsid w:val="00ED67F2"/>
    <w:rsid w:val="00ED6EE2"/>
    <w:rsid w:val="00EE132A"/>
    <w:rsid w:val="00EE1A38"/>
    <w:rsid w:val="00EE2B25"/>
    <w:rsid w:val="00EE6047"/>
    <w:rsid w:val="00EE61F5"/>
    <w:rsid w:val="00EE62FD"/>
    <w:rsid w:val="00EE6808"/>
    <w:rsid w:val="00EF051F"/>
    <w:rsid w:val="00EF1CA3"/>
    <w:rsid w:val="00EF3ACE"/>
    <w:rsid w:val="00EF489D"/>
    <w:rsid w:val="00EF7832"/>
    <w:rsid w:val="00EF7931"/>
    <w:rsid w:val="00F02608"/>
    <w:rsid w:val="00F02999"/>
    <w:rsid w:val="00F10022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3B29"/>
    <w:rsid w:val="00F23C11"/>
    <w:rsid w:val="00F303AA"/>
    <w:rsid w:val="00F30BAB"/>
    <w:rsid w:val="00F32CF8"/>
    <w:rsid w:val="00F3512F"/>
    <w:rsid w:val="00F373BE"/>
    <w:rsid w:val="00F40A17"/>
    <w:rsid w:val="00F41EC3"/>
    <w:rsid w:val="00F42279"/>
    <w:rsid w:val="00F471A5"/>
    <w:rsid w:val="00F50962"/>
    <w:rsid w:val="00F52613"/>
    <w:rsid w:val="00F5392E"/>
    <w:rsid w:val="00F53A4B"/>
    <w:rsid w:val="00F57607"/>
    <w:rsid w:val="00F6100C"/>
    <w:rsid w:val="00F61EAC"/>
    <w:rsid w:val="00F650B9"/>
    <w:rsid w:val="00F65F5D"/>
    <w:rsid w:val="00F71E26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AC4"/>
    <w:rsid w:val="00F93FA1"/>
    <w:rsid w:val="00F94EBD"/>
    <w:rsid w:val="00F97171"/>
    <w:rsid w:val="00FA1675"/>
    <w:rsid w:val="00FA2B2C"/>
    <w:rsid w:val="00FA59EC"/>
    <w:rsid w:val="00FA6A07"/>
    <w:rsid w:val="00FA6F14"/>
    <w:rsid w:val="00FB0241"/>
    <w:rsid w:val="00FB6AF6"/>
    <w:rsid w:val="00FB72ED"/>
    <w:rsid w:val="00FC1F2B"/>
    <w:rsid w:val="00FC2404"/>
    <w:rsid w:val="00FC5879"/>
    <w:rsid w:val="00FC6F05"/>
    <w:rsid w:val="00FD09AC"/>
    <w:rsid w:val="00FD18AC"/>
    <w:rsid w:val="00FD2356"/>
    <w:rsid w:val="00FD250C"/>
    <w:rsid w:val="00FD357A"/>
    <w:rsid w:val="00FD4245"/>
    <w:rsid w:val="00FD5D05"/>
    <w:rsid w:val="00FD5DE8"/>
    <w:rsid w:val="00FD6C4E"/>
    <w:rsid w:val="00FE1882"/>
    <w:rsid w:val="00FE3E6D"/>
    <w:rsid w:val="00FF0080"/>
    <w:rsid w:val="00FF1DF8"/>
    <w:rsid w:val="00FF1FA0"/>
    <w:rsid w:val="00FF402F"/>
    <w:rsid w:val="00FF46C2"/>
    <w:rsid w:val="00FF72B6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F49"/>
  <w15:docId w15:val="{CA0F4867-D7EE-4AFC-A5CB-2920550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paragraph" w:customStyle="1" w:styleId="ox-0d6cb2a5d5-msonormal">
    <w:name w:val="ox-0d6cb2a5d5-msonormal"/>
    <w:basedOn w:val="Normalny"/>
    <w:rsid w:val="00524A23"/>
    <w:pPr>
      <w:autoSpaceDN w:val="0"/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AF8A-B771-4586-989C-0863470B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15</Pages>
  <Words>2205</Words>
  <Characters>13231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133</cp:revision>
  <cp:lastPrinted>2019-07-25T07:25:00Z</cp:lastPrinted>
  <dcterms:created xsi:type="dcterms:W3CDTF">2018-04-16T07:37:00Z</dcterms:created>
  <dcterms:modified xsi:type="dcterms:W3CDTF">2019-07-26T10:52:00Z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