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E6D" w:rsidRPr="000F413C" w:rsidRDefault="00FE3E6D" w:rsidP="00FE3E6D">
      <w:pPr>
        <w:rPr>
          <w:color w:val="548DD4" w:themeColor="text2" w:themeTint="99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C0715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0C0715" w:rsidRDefault="00FE3E6D" w:rsidP="00867011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413C">
              <w:rPr>
                <w:rFonts w:ascii="Verdana" w:hAnsi="Verdana" w:cs="Verdana"/>
                <w:color w:val="548DD4" w:themeColor="text2" w:themeTint="99"/>
              </w:rPr>
              <w:br w:type="page"/>
            </w:r>
            <w:r w:rsidRPr="000C0715"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0C0715" w:rsidRDefault="00014221" w:rsidP="00867011">
            <w:pPr>
              <w:pStyle w:val="Nagwek6"/>
              <w:spacing w:before="0" w:line="276" w:lineRule="auto"/>
              <w:rPr>
                <w:rFonts w:ascii="Verdana" w:hAnsi="Verdana" w:cs="Verdana"/>
                <w:sz w:val="20"/>
                <w:szCs w:val="20"/>
              </w:rPr>
            </w:pPr>
            <w:r w:rsidRPr="000C0715">
              <w:rPr>
                <w:rFonts w:ascii="Verdana" w:hAnsi="Verdana" w:cs="Verdana"/>
                <w:sz w:val="20"/>
                <w:szCs w:val="20"/>
              </w:rPr>
              <w:t>Formularz ofertowy</w:t>
            </w:r>
            <w:r w:rsidR="00483F14" w:rsidRPr="000C0715">
              <w:rPr>
                <w:rFonts w:ascii="Verdana" w:hAnsi="Verdana" w:cs="Verdana"/>
                <w:sz w:val="20"/>
                <w:szCs w:val="20"/>
              </w:rPr>
              <w:t xml:space="preserve"> - wzór</w:t>
            </w:r>
          </w:p>
        </w:tc>
      </w:tr>
    </w:tbl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Gmina Dobrzyca</w:t>
      </w: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ul. Rynek 14</w:t>
      </w:r>
    </w:p>
    <w:p w:rsidR="00FE3E6D" w:rsidRPr="000C0715" w:rsidRDefault="00FE3E6D" w:rsidP="00FE3E6D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sz w:val="18"/>
          <w:szCs w:val="18"/>
        </w:rPr>
      </w:pPr>
      <w:r w:rsidRPr="000C0715">
        <w:rPr>
          <w:rFonts w:ascii="Verdana" w:hAnsi="Verdana" w:cs="Verdana"/>
          <w:b/>
          <w:bCs/>
          <w:sz w:val="18"/>
          <w:szCs w:val="18"/>
        </w:rPr>
        <w:t>63-330 Dobrzyca</w:t>
      </w: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Nawiązując do ogłoszenia o zamówieniu w postępowaniu o udzielenie zamówienia publicznego prowadzonym w trybie przetargu nieograniczonego na zadanie pn.: </w:t>
      </w:r>
    </w:p>
    <w:p w:rsidR="00FE3E6D" w:rsidRPr="000C0715" w:rsidRDefault="00FE3E6D" w:rsidP="008B638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</w:rPr>
      </w:pPr>
    </w:p>
    <w:p w:rsidR="008B6381" w:rsidRPr="004D61EE" w:rsidRDefault="008B6381" w:rsidP="008B6381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</w:rPr>
      </w:pPr>
      <w:r w:rsidRPr="004D61EE">
        <w:rPr>
          <w:rFonts w:ascii="Verdana" w:hAnsi="Verdana"/>
          <w:b/>
        </w:rPr>
        <w:t xml:space="preserve">„Przebudowa ulic: Stefańskiego, Promiennej, bez nazwy (dz. nr 1523), Różanej </w:t>
      </w:r>
      <w:r w:rsidR="000E7833" w:rsidRPr="004D61EE">
        <w:rPr>
          <w:rFonts w:ascii="Verdana" w:hAnsi="Verdana"/>
          <w:b/>
        </w:rPr>
        <w:t xml:space="preserve">                </w:t>
      </w:r>
      <w:r w:rsidRPr="004D61EE">
        <w:rPr>
          <w:rFonts w:ascii="Verdana" w:hAnsi="Verdana"/>
          <w:b/>
        </w:rPr>
        <w:t xml:space="preserve">i Wiosny Ludów w Dobrzycy. Etap I – budowa kanalizacji deszczowej </w:t>
      </w:r>
      <w:r w:rsidR="004D61EE" w:rsidRPr="004D61EE">
        <w:rPr>
          <w:rFonts w:ascii="Verdana" w:hAnsi="Verdana"/>
          <w:b/>
        </w:rPr>
        <w:t xml:space="preserve">                      </w:t>
      </w:r>
      <w:r w:rsidRPr="004D61EE">
        <w:rPr>
          <w:rFonts w:ascii="Verdana" w:hAnsi="Verdana"/>
          <w:b/>
        </w:rPr>
        <w:t>w cz. ul. Stefańskiego, ul. Promiennej i dz. nr 1523”</w:t>
      </w:r>
    </w:p>
    <w:p w:rsidR="00FE3E6D" w:rsidRPr="004D61EE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</w:rPr>
      </w:pP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MY NIŻEJ PODPISANI</w:t>
      </w:r>
      <w:r w:rsidRPr="000C0715">
        <w:rPr>
          <w:rFonts w:ascii="Verdana" w:hAnsi="Verdana"/>
        </w:rPr>
        <w:t xml:space="preserve">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działając w imieniu i na rzecz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underscore" w:pos="9000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_______________________________________________________________________ 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C071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E3E6D" w:rsidRPr="000C0715" w:rsidRDefault="00FE3E6D" w:rsidP="00FE3E6D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</w:rPr>
      </w:pPr>
      <w:r w:rsidRPr="000C0715">
        <w:rPr>
          <w:rFonts w:ascii="Verdana" w:hAnsi="Verdana"/>
          <w:b/>
        </w:rPr>
        <w:t>SKŁADAMY OFERTĘ</w:t>
      </w:r>
      <w:r w:rsidRPr="000C071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>OŚWIADCZAMY,</w:t>
      </w:r>
      <w:r w:rsidRPr="000C0715">
        <w:rPr>
          <w:rFonts w:ascii="Verdana" w:hAnsi="Verdana"/>
        </w:rPr>
        <w:t xml:space="preserve"> że:</w:t>
      </w:r>
    </w:p>
    <w:p w:rsidR="007942E6" w:rsidRPr="00C22C19" w:rsidRDefault="00FE3E6D" w:rsidP="00C22C19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>zapoznaliśmy się ze Specyfikacją Istotnych Warunków Zamówienia oraz wyjaśnieniami i zmianami SIWZ przekazanymi przez Zamawiającego i uznajemy się za związanych określonymi w nich postanowieniami i zasadami postępowania,</w:t>
      </w:r>
    </w:p>
    <w:p w:rsidR="007942E6" w:rsidRPr="000C0715" w:rsidRDefault="007942E6" w:rsidP="00340115">
      <w:pPr>
        <w:pStyle w:val="Zwykytekst1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Verdana" w:hAnsi="Verdana"/>
        </w:rPr>
      </w:pPr>
      <w:r w:rsidRPr="000C0715">
        <w:rPr>
          <w:rFonts w:ascii="Verdana" w:hAnsi="Verdana"/>
        </w:rPr>
        <w:t xml:space="preserve">jesteśmy małym lub średnim </w:t>
      </w:r>
      <w:proofErr w:type="gramStart"/>
      <w:r w:rsidRPr="000C0715">
        <w:rPr>
          <w:rFonts w:ascii="Verdana" w:hAnsi="Verdana"/>
        </w:rPr>
        <w:t>przedsiębiorcą:*</w:t>
      </w:r>
      <w:proofErr w:type="gramEnd"/>
    </w:p>
    <w:tbl>
      <w:tblPr>
        <w:tblW w:w="1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67"/>
      </w:tblGrid>
      <w:tr w:rsidR="007942E6" w:rsidRPr="000C0715" w:rsidTr="007942E6">
        <w:trPr>
          <w:jc w:val="center"/>
        </w:trPr>
        <w:tc>
          <w:tcPr>
            <w:tcW w:w="999" w:type="dxa"/>
          </w:tcPr>
          <w:p w:rsidR="007942E6" w:rsidRPr="000C0715" w:rsidRDefault="007942E6" w:rsidP="006247FC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567" w:type="dxa"/>
            <w:vAlign w:val="center"/>
          </w:tcPr>
          <w:p w:rsidR="007942E6" w:rsidRPr="000C0715" w:rsidRDefault="007942E6" w:rsidP="006247FC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942E6" w:rsidRPr="000C0715" w:rsidTr="007942E6">
        <w:trPr>
          <w:jc w:val="center"/>
        </w:trPr>
        <w:tc>
          <w:tcPr>
            <w:tcW w:w="999" w:type="dxa"/>
          </w:tcPr>
          <w:p w:rsidR="007942E6" w:rsidRPr="000C0715" w:rsidRDefault="007942E6" w:rsidP="006247FC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567" w:type="dxa"/>
          </w:tcPr>
          <w:p w:rsidR="007942E6" w:rsidRPr="000C0715" w:rsidRDefault="007942E6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3E6D" w:rsidRPr="000C0715" w:rsidRDefault="00FE3E6D" w:rsidP="00FE3E6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FE3E6D" w:rsidRPr="00270F02" w:rsidRDefault="00FE3E6D" w:rsidP="00400331">
      <w:pPr>
        <w:pStyle w:val="Zwykytekst1"/>
        <w:numPr>
          <w:ilvl w:val="0"/>
          <w:numId w:val="2"/>
        </w:numPr>
        <w:tabs>
          <w:tab w:val="clear" w:pos="0"/>
        </w:tabs>
        <w:spacing w:line="276" w:lineRule="auto"/>
        <w:jc w:val="both"/>
        <w:rPr>
          <w:rFonts w:ascii="Verdana" w:hAnsi="Verdana"/>
          <w:b/>
        </w:rPr>
      </w:pPr>
      <w:r w:rsidRPr="000C0715">
        <w:rPr>
          <w:rFonts w:ascii="Verdana" w:hAnsi="Verdana"/>
          <w:b/>
        </w:rPr>
        <w:t>OFERUJEMY</w:t>
      </w:r>
      <w:r w:rsidR="00400331" w:rsidRPr="000C0715">
        <w:rPr>
          <w:rFonts w:ascii="Verdana" w:hAnsi="Verdana"/>
          <w:b/>
        </w:rPr>
        <w:t xml:space="preserve"> </w:t>
      </w:r>
      <w:r w:rsidRPr="000C0715">
        <w:rPr>
          <w:rFonts w:ascii="Calibri" w:hAnsi="Calibri" w:cs="Calibri"/>
          <w:sz w:val="22"/>
          <w:szCs w:val="22"/>
        </w:rPr>
        <w:t xml:space="preserve">wykonanie przedmiotu zamówienia, zgodnie z wymaganiami zawartymi </w:t>
      </w:r>
      <w:r w:rsidRPr="000C0715">
        <w:rPr>
          <w:rFonts w:ascii="Calibri" w:hAnsi="Calibri" w:cs="Calibri"/>
          <w:sz w:val="22"/>
          <w:szCs w:val="22"/>
        </w:rPr>
        <w:br/>
        <w:t>w specyfikacji istotnych warunków zamówienia, za cenę:</w:t>
      </w:r>
    </w:p>
    <w:p w:rsidR="00390614" w:rsidRPr="000C0715" w:rsidRDefault="00390614" w:rsidP="002975C6">
      <w:pPr>
        <w:pStyle w:val="Zwykytekst1"/>
        <w:spacing w:line="276" w:lineRule="auto"/>
        <w:jc w:val="both"/>
        <w:rPr>
          <w:rFonts w:ascii="Verdana" w:hAnsi="Verdana"/>
          <w:b/>
          <w:sz w:val="8"/>
          <w:szCs w:val="8"/>
        </w:rPr>
      </w:pPr>
    </w:p>
    <w:p w:rsidR="002975C6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netto: ………………………………………………… zł</w:t>
      </w:r>
    </w:p>
    <w:p w:rsidR="004A3A60" w:rsidRDefault="004A3A60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4A3A60" w:rsidRPr="000C0715" w:rsidRDefault="00A92288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VAT: …………………………………………………… zł</w:t>
      </w:r>
    </w:p>
    <w:p w:rsidR="002975C6" w:rsidRPr="000C0715" w:rsidRDefault="002975C6" w:rsidP="002975C6">
      <w:pPr>
        <w:pStyle w:val="Bezodstpw"/>
        <w:ind w:right="-142"/>
        <w:jc w:val="both"/>
        <w:rPr>
          <w:rFonts w:ascii="Verdana" w:hAnsi="Verdana" w:cs="Calibri"/>
          <w:sz w:val="20"/>
          <w:szCs w:val="20"/>
        </w:rPr>
      </w:pPr>
    </w:p>
    <w:p w:rsidR="00C22C19" w:rsidRDefault="002975C6" w:rsidP="00DE2714">
      <w:pPr>
        <w:pStyle w:val="Bezodstpw"/>
        <w:jc w:val="both"/>
        <w:rPr>
          <w:rFonts w:ascii="Verdana" w:hAnsi="Verdana" w:cs="Calibri"/>
          <w:sz w:val="20"/>
          <w:szCs w:val="20"/>
        </w:rPr>
      </w:pPr>
      <w:r w:rsidRPr="000C0715">
        <w:rPr>
          <w:rFonts w:ascii="Verdana" w:hAnsi="Verdana" w:cs="Calibri"/>
          <w:sz w:val="20"/>
          <w:szCs w:val="20"/>
        </w:rPr>
        <w:t>brutto ......................................... zł</w:t>
      </w:r>
    </w:p>
    <w:p w:rsidR="00C22C19" w:rsidRPr="000C0715" w:rsidRDefault="00C22C19" w:rsidP="00C22C19">
      <w:pPr>
        <w:autoSpaceDE w:val="0"/>
        <w:autoSpaceDN w:val="0"/>
        <w:adjustRightInd w:val="0"/>
        <w:spacing w:before="6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O</w:t>
      </w:r>
      <w:r w:rsidRPr="000C0715">
        <w:rPr>
          <w:rFonts w:ascii="Verdana" w:hAnsi="Verdana"/>
          <w:sz w:val="20"/>
          <w:szCs w:val="20"/>
        </w:rPr>
        <w:t xml:space="preserve">ferujemy termin gwarancji na przedmiot </w:t>
      </w:r>
      <w:proofErr w:type="gramStart"/>
      <w:r w:rsidRPr="000C0715">
        <w:rPr>
          <w:rFonts w:ascii="Verdana" w:hAnsi="Verdana"/>
          <w:sz w:val="20"/>
          <w:szCs w:val="20"/>
        </w:rPr>
        <w:t>zamówienia:*</w:t>
      </w:r>
      <w:proofErr w:type="gramEnd"/>
    </w:p>
    <w:tbl>
      <w:tblPr>
        <w:tblW w:w="4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840"/>
      </w:tblGrid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tabs>
                <w:tab w:val="left" w:pos="680"/>
              </w:tabs>
              <w:spacing w:before="4" w:line="276" w:lineRule="auto"/>
              <w:ind w:right="291"/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3 lata – 36 miesięcy</w:t>
            </w:r>
          </w:p>
        </w:tc>
        <w:tc>
          <w:tcPr>
            <w:tcW w:w="840" w:type="dxa"/>
            <w:vAlign w:val="center"/>
          </w:tcPr>
          <w:p w:rsidR="00C22C19" w:rsidRPr="000C0715" w:rsidRDefault="00C22C19" w:rsidP="004D3ABF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4 lata – 48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5 lat – 60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22C19" w:rsidRPr="000C0715" w:rsidTr="004D3ABF">
        <w:trPr>
          <w:jc w:val="center"/>
        </w:trPr>
        <w:tc>
          <w:tcPr>
            <w:tcW w:w="3708" w:type="dxa"/>
          </w:tcPr>
          <w:p w:rsidR="00C22C19" w:rsidRPr="000C0715" w:rsidRDefault="00C22C19" w:rsidP="004D3ABF">
            <w:pPr>
              <w:rPr>
                <w:rFonts w:ascii="Verdana" w:hAnsi="Verdana"/>
                <w:sz w:val="20"/>
                <w:szCs w:val="20"/>
              </w:rPr>
            </w:pPr>
            <w:r w:rsidRPr="000C0715">
              <w:rPr>
                <w:rFonts w:ascii="Verdana" w:hAnsi="Verdana"/>
                <w:sz w:val="20"/>
                <w:szCs w:val="20"/>
              </w:rPr>
              <w:t>Minimum 6 lat – 72 miesięcy</w:t>
            </w:r>
          </w:p>
        </w:tc>
        <w:tc>
          <w:tcPr>
            <w:tcW w:w="840" w:type="dxa"/>
          </w:tcPr>
          <w:p w:rsidR="00C22C19" w:rsidRPr="000C0715" w:rsidRDefault="00C22C19" w:rsidP="004D3AB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2C19" w:rsidRPr="000C0715" w:rsidRDefault="00C22C19" w:rsidP="00C22C19">
      <w:pPr>
        <w:pStyle w:val="Zwykytekst1"/>
        <w:tabs>
          <w:tab w:val="left" w:pos="709"/>
        </w:tabs>
        <w:spacing w:line="276" w:lineRule="auto"/>
        <w:jc w:val="both"/>
        <w:rPr>
          <w:rFonts w:ascii="Verdana" w:hAnsi="Verdana"/>
          <w:b/>
        </w:rPr>
      </w:pPr>
    </w:p>
    <w:p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lastRenderedPageBreak/>
        <w:t>ZAMIERZAMY</w:t>
      </w:r>
      <w:r w:rsidRPr="000C0715">
        <w:rPr>
          <w:rFonts w:ascii="Verdana" w:hAnsi="Verdana"/>
        </w:rPr>
        <w:t xml:space="preserve"> powierzyć podwykonawcom wykonanie następujących części zamówienia:</w:t>
      </w:r>
    </w:p>
    <w:p w:rsidR="00FE3E6D" w:rsidRPr="000C0715" w:rsidRDefault="00FE3E6D" w:rsidP="00FE3E6D">
      <w:pPr>
        <w:pStyle w:val="Akapitzlist"/>
        <w:ind w:left="283"/>
        <w:jc w:val="both"/>
        <w:rPr>
          <w:rFonts w:ascii="Verdana" w:hAnsi="Verdana"/>
        </w:rPr>
      </w:pPr>
      <w:r w:rsidRPr="000C0715">
        <w:rPr>
          <w:rFonts w:ascii="Verdana" w:hAnsi="Verdana"/>
        </w:rPr>
        <w:t>_____________________________________________________________________</w:t>
      </w:r>
    </w:p>
    <w:p w:rsidR="00FE3E6D" w:rsidRPr="000C0715" w:rsidRDefault="00FE3E6D" w:rsidP="00FE3E6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i/>
          <w:iCs/>
          <w:sz w:val="20"/>
          <w:szCs w:val="20"/>
        </w:rPr>
        <w:t>ZAMIERZAMY</w:t>
      </w:r>
      <w:r w:rsidRPr="000C0715">
        <w:rPr>
          <w:rFonts w:ascii="Verdana" w:hAnsi="Verdana"/>
          <w:b w:val="0"/>
          <w:i/>
          <w:iCs/>
          <w:sz w:val="20"/>
          <w:szCs w:val="20"/>
        </w:rPr>
        <w:t xml:space="preserve"> powierzyć wykonanie części zamówienia następującym podwykonawcom (o ile jest to wiadome, podać firmy </w:t>
      </w:r>
      <w:proofErr w:type="gramStart"/>
      <w:r w:rsidRPr="000C0715">
        <w:rPr>
          <w:rFonts w:ascii="Verdana" w:hAnsi="Verdana"/>
          <w:b w:val="0"/>
          <w:i/>
          <w:iCs/>
          <w:sz w:val="20"/>
          <w:szCs w:val="20"/>
        </w:rPr>
        <w:t>podwykonawców)*</w:t>
      </w:r>
      <w:proofErr w:type="gramEnd"/>
      <w:r w:rsidRPr="000C0715">
        <w:rPr>
          <w:rFonts w:ascii="Verdana" w:hAnsi="Verdana"/>
          <w:b w:val="0"/>
          <w:i/>
          <w:iCs/>
          <w:sz w:val="20"/>
          <w:szCs w:val="20"/>
        </w:rPr>
        <w:t>.</w:t>
      </w:r>
    </w:p>
    <w:p w:rsidR="00FE3E6D" w:rsidRPr="0024280D" w:rsidRDefault="00FE3E6D" w:rsidP="0024280D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sz w:val="20"/>
          <w:szCs w:val="20"/>
        </w:rPr>
      </w:pPr>
      <w:r w:rsidRPr="000C0715">
        <w:rPr>
          <w:rFonts w:ascii="Verdana" w:hAnsi="Verdana"/>
          <w:b w:val="0"/>
          <w:i/>
          <w:iCs/>
          <w:sz w:val="20"/>
          <w:szCs w:val="20"/>
        </w:rPr>
        <w:t>_____________________________________________________________________</w:t>
      </w:r>
    </w:p>
    <w:p w:rsidR="00FE3E6D" w:rsidRPr="000C0715" w:rsidRDefault="00FE3E6D" w:rsidP="00FE3E6D">
      <w:pPr>
        <w:pStyle w:val="Akapitzlist"/>
        <w:numPr>
          <w:ilvl w:val="0"/>
          <w:numId w:val="2"/>
        </w:numPr>
        <w:jc w:val="both"/>
        <w:rPr>
          <w:rFonts w:ascii="Verdana" w:hAnsi="Verdana"/>
          <w:iCs/>
        </w:rPr>
      </w:pPr>
      <w:r w:rsidRPr="000C0715">
        <w:rPr>
          <w:rFonts w:ascii="Verdana" w:hAnsi="Verdana"/>
          <w:b/>
          <w:iCs/>
        </w:rPr>
        <w:t>ZOBOWIĄZUJEMY SIĘ</w:t>
      </w:r>
      <w:r w:rsidRPr="000C0715">
        <w:rPr>
          <w:rFonts w:ascii="Verdana" w:hAnsi="Verdana"/>
          <w:iCs/>
        </w:rPr>
        <w:t xml:space="preserve"> do wykonania zamówienia w terminie określonym </w:t>
      </w:r>
      <w:r w:rsidRPr="000C0715">
        <w:rPr>
          <w:rFonts w:ascii="Verdana" w:hAnsi="Verdana"/>
          <w:iCs/>
        </w:rPr>
        <w:br/>
        <w:t>w Specyfikacj</w:t>
      </w:r>
      <w:r w:rsidR="00400331" w:rsidRPr="000C0715">
        <w:rPr>
          <w:rFonts w:ascii="Verdana" w:hAnsi="Verdana"/>
          <w:iCs/>
        </w:rPr>
        <w:t>i Istotnych Warunków Zamówienia.</w:t>
      </w:r>
    </w:p>
    <w:p w:rsidR="00FE3E6D" w:rsidRPr="000C0715" w:rsidRDefault="00FE3E6D" w:rsidP="00FE3E6D">
      <w:pPr>
        <w:pStyle w:val="Akapitzlist"/>
        <w:ind w:left="420"/>
        <w:rPr>
          <w:rFonts w:ascii="Verdana" w:hAnsi="Verdana"/>
          <w:iCs/>
        </w:rPr>
      </w:pPr>
    </w:p>
    <w:p w:rsidR="00FE3E6D" w:rsidRPr="000C0715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0C0715">
        <w:rPr>
          <w:rFonts w:ascii="Verdana" w:hAnsi="Verdana"/>
          <w:b/>
        </w:rPr>
        <w:t xml:space="preserve">AKCEPTUJEMY </w:t>
      </w:r>
      <w:r w:rsidRPr="000C0715">
        <w:rPr>
          <w:rFonts w:ascii="Verdana" w:hAnsi="Verdana"/>
        </w:rPr>
        <w:t xml:space="preserve">warunki płatności określone przez Zamawiającego </w:t>
      </w:r>
      <w:r w:rsidR="007C2320" w:rsidRPr="000C0715">
        <w:rPr>
          <w:rFonts w:ascii="Verdana" w:hAnsi="Verdana"/>
        </w:rPr>
        <w:t>we wzorze</w:t>
      </w:r>
      <w:r w:rsidR="00245877" w:rsidRPr="000C0715">
        <w:rPr>
          <w:rFonts w:ascii="Verdana" w:hAnsi="Verdana"/>
        </w:rPr>
        <w:t xml:space="preserve"> umowy</w:t>
      </w:r>
      <w:r w:rsidRPr="000C0715">
        <w:rPr>
          <w:rFonts w:ascii="Verdana" w:hAnsi="Verdana"/>
        </w:rPr>
        <w:t xml:space="preserve">. </w:t>
      </w:r>
    </w:p>
    <w:p w:rsidR="00FE3E6D" w:rsidRPr="00CD6F7D" w:rsidRDefault="00FE3E6D" w:rsidP="00FE3E6D">
      <w:pPr>
        <w:pStyle w:val="Akapitzlist"/>
        <w:rPr>
          <w:rFonts w:ascii="Verdana" w:hAnsi="Verdana"/>
        </w:rPr>
      </w:pPr>
    </w:p>
    <w:p w:rsidR="00FE3E6D" w:rsidRDefault="00FE3E6D" w:rsidP="00FE3E6D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</w:rPr>
      </w:pPr>
      <w:r w:rsidRPr="00CD6F7D">
        <w:rPr>
          <w:rFonts w:ascii="Verdana" w:hAnsi="Verdana"/>
          <w:b/>
        </w:rPr>
        <w:t>JESTEŚMY</w:t>
      </w:r>
      <w:r w:rsidRPr="00CD6F7D">
        <w:rPr>
          <w:rFonts w:ascii="Verdana" w:hAnsi="Verdana"/>
        </w:rPr>
        <w:t xml:space="preserve"> związani ofertą przez okres wskazany w Specyfikacji Istotnych Warunków Zamówienia. </w:t>
      </w:r>
    </w:p>
    <w:p w:rsidR="00492093" w:rsidRPr="00CD6F7D" w:rsidRDefault="00492093" w:rsidP="00492093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</w:rPr>
      </w:pPr>
    </w:p>
    <w:p w:rsidR="00270F02" w:rsidRPr="00D07571" w:rsidRDefault="00FE3E6D" w:rsidP="00A92288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  <w:r w:rsidRPr="00CD6F7D">
        <w:rPr>
          <w:rFonts w:ascii="Verdana" w:hAnsi="Verdana" w:cs="Courier New"/>
          <w:sz w:val="20"/>
          <w:szCs w:val="20"/>
        </w:rPr>
        <w:t>Na potwierdzenie powyższego wnieśliśmy wadium</w:t>
      </w:r>
      <w:r w:rsidR="00450629" w:rsidRPr="00CD6F7D">
        <w:rPr>
          <w:rFonts w:ascii="Verdana" w:hAnsi="Verdana" w:cs="Courier New"/>
          <w:sz w:val="20"/>
          <w:szCs w:val="20"/>
        </w:rPr>
        <w:t xml:space="preserve"> </w:t>
      </w:r>
      <w:r w:rsidR="00270F02" w:rsidRPr="00270F02">
        <w:rPr>
          <w:rFonts w:ascii="Verdana" w:hAnsi="Verdana" w:cs="Courier New"/>
          <w:sz w:val="20"/>
          <w:szCs w:val="20"/>
        </w:rPr>
        <w:t xml:space="preserve">w wysokości </w:t>
      </w:r>
      <w:r w:rsidR="00270F02" w:rsidRPr="00D07571">
        <w:rPr>
          <w:rFonts w:ascii="Verdana" w:hAnsi="Verdana" w:cs="Courier New"/>
          <w:sz w:val="20"/>
          <w:szCs w:val="20"/>
        </w:rPr>
        <w:t>……………</w:t>
      </w:r>
      <w:r w:rsidR="00270F02" w:rsidRPr="00270F02">
        <w:rPr>
          <w:rFonts w:ascii="Verdana" w:hAnsi="Verdana"/>
          <w:sz w:val="20"/>
          <w:szCs w:val="20"/>
        </w:rPr>
        <w:t xml:space="preserve"> </w:t>
      </w:r>
      <w:proofErr w:type="gramStart"/>
      <w:r w:rsidR="00270F02" w:rsidRPr="00270F02">
        <w:rPr>
          <w:rFonts w:ascii="Verdana" w:hAnsi="Verdana"/>
          <w:sz w:val="20"/>
          <w:szCs w:val="20"/>
        </w:rPr>
        <w:t xml:space="preserve">PLN  </w:t>
      </w:r>
      <w:r w:rsidR="00270F02" w:rsidRPr="00270F02">
        <w:rPr>
          <w:rFonts w:ascii="Verdana" w:hAnsi="Verdana"/>
          <w:i/>
          <w:sz w:val="20"/>
          <w:szCs w:val="20"/>
        </w:rPr>
        <w:t>słownie</w:t>
      </w:r>
      <w:proofErr w:type="gramEnd"/>
      <w:r w:rsidR="00270F02" w:rsidRPr="00270F02">
        <w:rPr>
          <w:rFonts w:ascii="Verdana" w:hAnsi="Verdana"/>
          <w:i/>
          <w:sz w:val="20"/>
          <w:szCs w:val="20"/>
        </w:rPr>
        <w:t xml:space="preserve">: </w:t>
      </w:r>
      <w:r w:rsidR="00CD6F7D" w:rsidRPr="00D07571">
        <w:rPr>
          <w:rFonts w:ascii="Verdana" w:hAnsi="Verdana"/>
          <w:i/>
          <w:sz w:val="20"/>
          <w:szCs w:val="20"/>
        </w:rPr>
        <w:t>………………………………. w formie …………………………………….</w:t>
      </w:r>
    </w:p>
    <w:p w:rsidR="00270F02" w:rsidRPr="00D07571" w:rsidRDefault="00270F02" w:rsidP="00CD6F7D">
      <w:pPr>
        <w:spacing w:line="276" w:lineRule="auto"/>
        <w:jc w:val="both"/>
        <w:rPr>
          <w:rFonts w:ascii="Verdana" w:hAnsi="Verdana" w:cs="Courier New"/>
          <w:sz w:val="20"/>
          <w:szCs w:val="20"/>
        </w:rPr>
      </w:pPr>
    </w:p>
    <w:p w:rsidR="00D07571" w:rsidRPr="00D07571" w:rsidRDefault="00FE3E6D" w:rsidP="00D07571">
      <w:pPr>
        <w:pStyle w:val="Zwykytekst"/>
        <w:spacing w:line="276" w:lineRule="auto"/>
        <w:rPr>
          <w:rFonts w:ascii="Verdana" w:hAnsi="Verdana"/>
          <w:iCs/>
        </w:rPr>
      </w:pPr>
      <w:r w:rsidRPr="00D07571">
        <w:rPr>
          <w:rFonts w:ascii="Verdana" w:hAnsi="Verdana"/>
          <w:iCs/>
        </w:rPr>
        <w:t xml:space="preserve">Wadium należy zwrócić przelewem na konto nr </w:t>
      </w:r>
    </w:p>
    <w:p w:rsidR="00FE3E6D" w:rsidRPr="00D07571" w:rsidRDefault="00FE3E6D" w:rsidP="00D07571">
      <w:pPr>
        <w:pStyle w:val="Zwykytekst"/>
        <w:spacing w:line="276" w:lineRule="auto"/>
        <w:rPr>
          <w:rFonts w:ascii="Verdana" w:hAnsi="Verdana"/>
        </w:rPr>
      </w:pPr>
      <w:r w:rsidRPr="00D07571">
        <w:rPr>
          <w:rFonts w:ascii="Verdana" w:hAnsi="Verdana"/>
          <w:iCs/>
        </w:rPr>
        <w:t>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 xml:space="preserve">           (w </w:t>
      </w:r>
      <w:r w:rsidRPr="00D07571">
        <w:rPr>
          <w:rFonts w:ascii="Verdana" w:hAnsi="Verdana"/>
          <w:i/>
          <w:sz w:val="16"/>
          <w:szCs w:val="16"/>
        </w:rPr>
        <w:t>przypadku wniesienia przelewem bankowym na konto zamawiającego)</w:t>
      </w:r>
    </w:p>
    <w:p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</w:t>
      </w:r>
      <w:r w:rsidRPr="00D07571">
        <w:rPr>
          <w:rFonts w:ascii="Verdana" w:hAnsi="Verdana"/>
        </w:rPr>
        <w:t xml:space="preserve">, iż informacje i dokumenty zawarte </w:t>
      </w:r>
      <w:r w:rsidRPr="00C703EB">
        <w:rPr>
          <w:rFonts w:ascii="Verdana" w:hAnsi="Verdana"/>
        </w:rPr>
        <w:t>na stronach nr od ___ do ___</w:t>
      </w:r>
      <w:r w:rsidRPr="00D07571">
        <w:rPr>
          <w:rFonts w:ascii="Verdana" w:hAnsi="Verdana"/>
        </w:rPr>
        <w:t xml:space="preserve"> stanowią tajemnicę przedsiębiorstwa w rozumieniu przepisów o zwalczaniu nieuczciwej konkurencji, co wykazaliśmy w załączniku nr ___ do Oferty i zastrzegamy, że nie mogą być one udostępniane.</w:t>
      </w:r>
    </w:p>
    <w:p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6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OŚWIADCZAMY,</w:t>
      </w:r>
      <w:r w:rsidRPr="00D07571">
        <w:rPr>
          <w:rFonts w:ascii="Verdana" w:hAnsi="Verdana"/>
        </w:rPr>
        <w:t xml:space="preserve"> że zapoznaliśmy się z Istotnymi dla Stron postanowieniami umowy zawartymi w Specyfikacji Istotnych Warunków Zamówienia (</w:t>
      </w:r>
      <w:r w:rsidR="00165F8B" w:rsidRPr="00D07571">
        <w:rPr>
          <w:rFonts w:ascii="Verdana" w:hAnsi="Verdana"/>
        </w:rPr>
        <w:t>wzór</w:t>
      </w:r>
      <w:r w:rsidRPr="00D07571">
        <w:rPr>
          <w:rFonts w:ascii="Verdana" w:hAnsi="Verdana"/>
        </w:rPr>
        <w:t xml:space="preserve"> umowy – </w:t>
      </w:r>
      <w:r w:rsidR="00165F8B" w:rsidRPr="00D07571">
        <w:rPr>
          <w:rFonts w:ascii="Verdana" w:hAnsi="Verdana"/>
        </w:rPr>
        <w:t>załącznik nr 7</w:t>
      </w:r>
      <w:r w:rsidRPr="00D07571">
        <w:rPr>
          <w:rFonts w:ascii="Verdana" w:hAnsi="Verdana"/>
        </w:rPr>
        <w:t xml:space="preserve"> do SIWZ) i zobowiązujemy się, w przypadku wyboru naszej oferty, do</w:t>
      </w:r>
      <w:r w:rsidR="009762AB" w:rsidRPr="00D07571">
        <w:rPr>
          <w:rFonts w:ascii="Verdana" w:hAnsi="Verdana"/>
        </w:rPr>
        <w:t xml:space="preserve"> zawarcia umów na poszczególne zadania zgodnych</w:t>
      </w:r>
      <w:r w:rsidRPr="00D07571">
        <w:rPr>
          <w:rFonts w:ascii="Verdana" w:hAnsi="Verdana"/>
        </w:rPr>
        <w:t xml:space="preserve"> z niniejszą ofertą, na warunkach określonych </w:t>
      </w:r>
      <w:r w:rsidR="009910DA" w:rsidRPr="00D07571">
        <w:rPr>
          <w:rFonts w:ascii="Verdana" w:hAnsi="Verdana"/>
        </w:rPr>
        <w:t xml:space="preserve">                         </w:t>
      </w:r>
      <w:r w:rsidRPr="00D07571">
        <w:rPr>
          <w:rFonts w:ascii="Verdana" w:hAnsi="Verdana"/>
        </w:rPr>
        <w:t>w Specyfikacji Istotnych Warunków Zamówienia, w miejscu i terminie wyznaczonym przez Zamawiającego.</w:t>
      </w:r>
    </w:p>
    <w:p w:rsidR="00FE3E6D" w:rsidRPr="00D07571" w:rsidRDefault="00FE3E6D" w:rsidP="00FE3E6D">
      <w:pPr>
        <w:pStyle w:val="Zwykytekst1"/>
        <w:spacing w:line="276" w:lineRule="auto"/>
        <w:ind w:left="425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 xml:space="preserve">OFERTĘ </w:t>
      </w:r>
      <w:r w:rsidRPr="00D07571">
        <w:rPr>
          <w:rFonts w:ascii="Verdana" w:hAnsi="Verdana"/>
        </w:rPr>
        <w:t>składamy na _________ stronach.</w:t>
      </w:r>
    </w:p>
    <w:p w:rsidR="00FE3E6D" w:rsidRPr="00D07571" w:rsidRDefault="00FE3E6D" w:rsidP="00FE3E6D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</w:rPr>
      </w:pPr>
    </w:p>
    <w:p w:rsidR="00FE3E6D" w:rsidRPr="00D07571" w:rsidRDefault="00FE3E6D" w:rsidP="00FE3E6D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07571">
        <w:rPr>
          <w:rFonts w:ascii="Verdana" w:hAnsi="Verdana"/>
          <w:b/>
        </w:rPr>
        <w:t>WRAZ Z OFERTĄ</w:t>
      </w:r>
      <w:r w:rsidRPr="00D07571">
        <w:rPr>
          <w:rFonts w:ascii="Verdana" w:hAnsi="Verdana"/>
        </w:rPr>
        <w:t xml:space="preserve"> składamy następujące oświadczenia i dokumenty:</w:t>
      </w:r>
    </w:p>
    <w:p w:rsidR="00FE3E6D" w:rsidRPr="00D07571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D07571"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  <w:r w:rsidRPr="00D07571">
        <w:rPr>
          <w:rFonts w:ascii="Verdana" w:hAnsi="Verdana"/>
        </w:rPr>
        <w:t>- __________________________________________________________________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ind w:left="2836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iCs/>
          <w:sz w:val="16"/>
          <w:szCs w:val="16"/>
        </w:rPr>
        <w:t>(należy wskazać wszystkie załączniki do oferty</w:t>
      </w:r>
      <w:r w:rsidRPr="00D07571">
        <w:rPr>
          <w:rFonts w:ascii="Verdana" w:hAnsi="Verdana"/>
          <w:i/>
          <w:sz w:val="16"/>
          <w:szCs w:val="16"/>
        </w:rPr>
        <w:t>)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D07571" w:rsidRDefault="00C703EB" w:rsidP="00C703EB">
      <w:pPr>
        <w:pStyle w:val="Zwykytekst"/>
        <w:spacing w:line="276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12. </w:t>
      </w:r>
      <w:r w:rsidR="00FE3E6D" w:rsidRPr="00D07571">
        <w:rPr>
          <w:rFonts w:ascii="Verdana" w:hAnsi="Verdana"/>
          <w:b/>
          <w:bCs/>
        </w:rPr>
        <w:t>WSZELKĄ KORESPONDENCJĘ</w:t>
      </w:r>
      <w:r w:rsidR="00FE3E6D" w:rsidRPr="00D07571">
        <w:rPr>
          <w:rFonts w:ascii="Verdana" w:hAnsi="Verdana"/>
        </w:rPr>
        <w:t xml:space="preserve"> w sprawie przedmiotowego postępowania należy </w:t>
      </w:r>
      <w:r>
        <w:rPr>
          <w:rFonts w:ascii="Verdana" w:hAnsi="Verdana"/>
        </w:rPr>
        <w:br/>
        <w:t xml:space="preserve">      </w:t>
      </w:r>
      <w:r w:rsidR="00FE3E6D" w:rsidRPr="00D07571">
        <w:rPr>
          <w:rFonts w:ascii="Verdana" w:hAnsi="Verdana"/>
        </w:rPr>
        <w:t>kierować na poniższy adres: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 xml:space="preserve">Imię i </w:t>
      </w:r>
      <w:proofErr w:type="gramStart"/>
      <w:r w:rsidRPr="00D07571">
        <w:rPr>
          <w:rFonts w:ascii="Verdana" w:hAnsi="Verdana"/>
        </w:rPr>
        <w:t>nazwisko:_</w:t>
      </w:r>
      <w:proofErr w:type="gramEnd"/>
      <w:r w:rsidRPr="00D07571">
        <w:rPr>
          <w:rFonts w:ascii="Verdana" w:hAnsi="Verdana"/>
        </w:rPr>
        <w:t xml:space="preserve">____________________________________________________ 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proofErr w:type="gramStart"/>
      <w:r w:rsidRPr="00D07571">
        <w:rPr>
          <w:rFonts w:ascii="Verdana" w:hAnsi="Verdana"/>
        </w:rPr>
        <w:t>adres:_</w:t>
      </w:r>
      <w:proofErr w:type="gramEnd"/>
      <w:r w:rsidRPr="00D07571">
        <w:rPr>
          <w:rFonts w:ascii="Verdana" w:hAnsi="Verdana"/>
        </w:rPr>
        <w:t>____________________________________________________________</w:t>
      </w:r>
    </w:p>
    <w:p w:rsidR="00FE3E6D" w:rsidRPr="00D07571" w:rsidRDefault="00FE3E6D" w:rsidP="00FE3E6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__________________________________________________________________</w:t>
      </w:r>
    </w:p>
    <w:p w:rsidR="00FE3E6D" w:rsidRPr="00D07571" w:rsidRDefault="00FE3E6D" w:rsidP="0024280D">
      <w:pPr>
        <w:pStyle w:val="Zwykytekst"/>
        <w:spacing w:line="276" w:lineRule="auto"/>
        <w:ind w:left="709"/>
        <w:rPr>
          <w:rFonts w:ascii="Verdana" w:hAnsi="Verdana"/>
        </w:rPr>
      </w:pPr>
      <w:r w:rsidRPr="00D07571">
        <w:rPr>
          <w:rFonts w:ascii="Verdana" w:hAnsi="Verdana"/>
        </w:rPr>
        <w:t>tel. _____________ fax ________________ e-mail: _________________________</w:t>
      </w:r>
    </w:p>
    <w:p w:rsidR="00FE3E6D" w:rsidRPr="00D07571" w:rsidRDefault="00FE3E6D" w:rsidP="00FE3E6D">
      <w:pPr>
        <w:pStyle w:val="Zwykytekst1"/>
        <w:spacing w:line="276" w:lineRule="auto"/>
        <w:jc w:val="both"/>
        <w:rPr>
          <w:rFonts w:ascii="Verdana" w:hAnsi="Verdana"/>
        </w:rPr>
      </w:pPr>
    </w:p>
    <w:p w:rsidR="00FE3E6D" w:rsidRPr="0024280D" w:rsidRDefault="00FE3E6D" w:rsidP="0024280D">
      <w:pPr>
        <w:pStyle w:val="Zwykytekst1"/>
        <w:spacing w:line="276" w:lineRule="auto"/>
        <w:rPr>
          <w:rFonts w:ascii="Verdana" w:hAnsi="Verdana"/>
        </w:rPr>
      </w:pPr>
      <w:r w:rsidRPr="00D07571">
        <w:rPr>
          <w:rFonts w:ascii="Verdana" w:hAnsi="Verdana"/>
        </w:rPr>
        <w:t>__________________ dnia __ __ ____ roku</w:t>
      </w:r>
    </w:p>
    <w:p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</w:p>
    <w:p w:rsidR="00FE3E6D" w:rsidRPr="00D07571" w:rsidRDefault="00FE3E6D" w:rsidP="00FE3E6D">
      <w:pPr>
        <w:pStyle w:val="Zwykytekst1"/>
        <w:spacing w:line="276" w:lineRule="auto"/>
        <w:ind w:firstLine="3960"/>
        <w:jc w:val="center"/>
        <w:rPr>
          <w:rFonts w:ascii="Verdana" w:hAnsi="Verdana"/>
          <w:i/>
        </w:rPr>
      </w:pPr>
      <w:r w:rsidRPr="00D07571">
        <w:rPr>
          <w:rFonts w:ascii="Verdana" w:hAnsi="Verdana"/>
          <w:i/>
        </w:rPr>
        <w:t>_____________________________________</w:t>
      </w:r>
    </w:p>
    <w:p w:rsidR="00FE3E6D" w:rsidRPr="0024280D" w:rsidRDefault="00FE3E6D" w:rsidP="0024280D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sz w:val="16"/>
          <w:szCs w:val="16"/>
        </w:rPr>
      </w:pPr>
      <w:r w:rsidRPr="00D07571">
        <w:rPr>
          <w:rFonts w:ascii="Verdana" w:hAnsi="Verdana"/>
          <w:i/>
          <w:sz w:val="16"/>
          <w:szCs w:val="16"/>
        </w:rPr>
        <w:t>(podpis Wykonawcy/Pełnomocnika)</w:t>
      </w:r>
    </w:p>
    <w:p w:rsidR="00B0027A" w:rsidRPr="000C0715" w:rsidRDefault="00B0027A" w:rsidP="0024280D">
      <w:pPr>
        <w:pStyle w:val="Zwykytekst1"/>
        <w:tabs>
          <w:tab w:val="left" w:pos="284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C0715">
        <w:rPr>
          <w:rFonts w:ascii="Verdana" w:hAnsi="Verdana"/>
          <w:sz w:val="16"/>
          <w:szCs w:val="16"/>
        </w:rPr>
        <w:t>*zaznaczyć poprzez wstawienie znaku „X” w odpowiednim wierszu</w:t>
      </w:r>
    </w:p>
    <w:p w:rsidR="00FE3E6D" w:rsidRPr="00D07571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CE3059" w:rsidRDefault="00915A7D" w:rsidP="00DE2714">
      <w:pPr>
        <w:pStyle w:val="Zwykytekst"/>
        <w:spacing w:line="276" w:lineRule="auto"/>
        <w:jc w:val="right"/>
        <w:rPr>
          <w:rFonts w:ascii="Verdana" w:hAnsi="Verdana" w:cs="Verdana"/>
        </w:rPr>
      </w:pPr>
      <w:r w:rsidRPr="00CE3059">
        <w:rPr>
          <w:rFonts w:ascii="Verdana" w:hAnsi="Verdana" w:cs="Verdana"/>
        </w:rPr>
        <w:lastRenderedPageBreak/>
        <w:t>Załącznik nr 1</w:t>
      </w:r>
      <w:r w:rsidR="00FE3E6D" w:rsidRPr="00CE3059">
        <w:rPr>
          <w:rFonts w:ascii="Verdana" w:hAnsi="Verdana" w:cs="Verdana"/>
        </w:rPr>
        <w:t xml:space="preserve"> do SIWZ</w:t>
      </w:r>
    </w:p>
    <w:p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18"/>
          <w:szCs w:val="18"/>
        </w:rPr>
      </w:pPr>
    </w:p>
    <w:p w:rsidR="00FE3E6D" w:rsidRPr="00CE3059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Verdana"/>
          <w:b/>
          <w:bCs/>
          <w:sz w:val="20"/>
          <w:szCs w:val="20"/>
        </w:rPr>
        <w:t>Zamawiający</w:t>
      </w:r>
      <w:r w:rsidRPr="00CE3059">
        <w:rPr>
          <w:rFonts w:ascii="Verdana" w:hAnsi="Verdana" w:cs="Arial"/>
          <w:b/>
          <w:sz w:val="20"/>
          <w:szCs w:val="20"/>
        </w:rPr>
        <w:t>: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Gmina Dobrzyca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ul. Rynek 14</w:t>
      </w:r>
    </w:p>
    <w:p w:rsidR="00FE3E6D" w:rsidRPr="00CE3059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CE3059">
        <w:rPr>
          <w:rFonts w:ascii="Verdana" w:hAnsi="Verdana" w:cs="Verdana"/>
          <w:bCs/>
          <w:sz w:val="18"/>
          <w:szCs w:val="18"/>
        </w:rPr>
        <w:t>63-330 Dobrzyca</w:t>
      </w: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Wykonawca:</w:t>
      </w: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E3059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E3059">
        <w:rPr>
          <w:rFonts w:ascii="Verdana" w:hAnsi="Verdana" w:cs="Arial"/>
          <w:i/>
          <w:sz w:val="16"/>
          <w:szCs w:val="16"/>
        </w:rPr>
        <w:t>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reprezentowany przez: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CE3059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FE3E6D" w:rsidRPr="00CE3059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CE3059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CE3059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CE3059">
        <w:rPr>
          <w:rFonts w:ascii="Verdana" w:hAnsi="Verdana" w:cs="Arial"/>
          <w:b/>
          <w:sz w:val="18"/>
          <w:szCs w:val="18"/>
        </w:rPr>
        <w:t xml:space="preserve">), </w:t>
      </w:r>
    </w:p>
    <w:p w:rsidR="00FE3E6D" w:rsidRPr="00CE3059" w:rsidRDefault="00FE3E6D" w:rsidP="00C240FE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915A7D" w:rsidRPr="005934A8" w:rsidRDefault="00915A7D" w:rsidP="008B6381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8B6381" w:rsidRPr="00C240FE" w:rsidRDefault="008B6381" w:rsidP="008B638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240FE">
        <w:rPr>
          <w:rFonts w:ascii="Verdana" w:hAnsi="Verdana"/>
          <w:b/>
          <w:sz w:val="20"/>
          <w:szCs w:val="20"/>
        </w:rPr>
        <w:t xml:space="preserve">„Przebudowa ulic: Stefańskiego, Promiennej, bez nazwy (dz. nr 1523), Różanej </w:t>
      </w:r>
      <w:r w:rsidR="00C240FE" w:rsidRPr="00C240FE">
        <w:rPr>
          <w:rFonts w:ascii="Verdana" w:hAnsi="Verdana"/>
          <w:b/>
          <w:sz w:val="20"/>
          <w:szCs w:val="20"/>
        </w:rPr>
        <w:t xml:space="preserve">                </w:t>
      </w:r>
      <w:r w:rsidRPr="00C240FE">
        <w:rPr>
          <w:rFonts w:ascii="Verdana" w:hAnsi="Verdana"/>
          <w:b/>
          <w:sz w:val="20"/>
          <w:szCs w:val="20"/>
        </w:rPr>
        <w:t xml:space="preserve">i Wiosny Ludów w Dobrzycy. Etap I – budowa kanalizacji deszczowej </w:t>
      </w:r>
      <w:r w:rsidR="00C240FE" w:rsidRPr="00C240FE">
        <w:rPr>
          <w:rFonts w:ascii="Verdana" w:hAnsi="Verdana"/>
          <w:b/>
          <w:sz w:val="20"/>
          <w:szCs w:val="20"/>
        </w:rPr>
        <w:t xml:space="preserve">                           </w:t>
      </w:r>
      <w:r w:rsidRPr="00C240FE">
        <w:rPr>
          <w:rFonts w:ascii="Verdana" w:hAnsi="Verdana"/>
          <w:b/>
          <w:sz w:val="20"/>
          <w:szCs w:val="20"/>
        </w:rPr>
        <w:t>w cz. ul. Stefańskiego, ul. Promiennej i dz. nr 1523”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>oświadczam, co następuje: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CE3059">
        <w:rPr>
          <w:rFonts w:ascii="Verdana" w:hAnsi="Verdana" w:cs="Arial"/>
          <w:b/>
          <w:sz w:val="20"/>
          <w:szCs w:val="20"/>
        </w:rPr>
        <w:t>INFORMACJA DOTYCZĄCA WYKONAWCY: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CE3059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Specyfikacji Istotnych Warunków Zamówienia pkt. </w:t>
      </w:r>
      <w:r w:rsidRPr="000B20BB">
        <w:rPr>
          <w:rFonts w:ascii="Verdana" w:hAnsi="Verdana" w:cs="Arial"/>
          <w:sz w:val="20"/>
          <w:szCs w:val="20"/>
        </w:rPr>
        <w:t>7.2.</w:t>
      </w:r>
      <w:r w:rsidRPr="00CE3059">
        <w:rPr>
          <w:rFonts w:ascii="Verdana" w:hAnsi="Verdana" w:cs="Arial"/>
          <w:sz w:val="20"/>
          <w:szCs w:val="20"/>
        </w:rPr>
        <w:t>Instrukcji dla Wykonawców.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>…………….…….</w:t>
      </w:r>
      <w:r w:rsidRPr="00CE3059">
        <w:rPr>
          <w:rFonts w:ascii="Verdana" w:hAnsi="Verdana" w:cs="Arial"/>
          <w:sz w:val="20"/>
          <w:szCs w:val="20"/>
        </w:rPr>
        <w:t xml:space="preserve"> </w:t>
      </w:r>
      <w:r w:rsidRPr="00CE3059">
        <w:rPr>
          <w:rFonts w:ascii="Verdana" w:hAnsi="Verdana" w:cs="Arial"/>
          <w:i/>
          <w:sz w:val="16"/>
          <w:szCs w:val="16"/>
        </w:rPr>
        <w:t>(miejscowość),</w:t>
      </w:r>
      <w:r w:rsidRPr="00CE3059">
        <w:rPr>
          <w:rFonts w:ascii="Verdana" w:hAnsi="Verdana" w:cs="Arial"/>
          <w:i/>
          <w:sz w:val="18"/>
          <w:szCs w:val="18"/>
        </w:rPr>
        <w:t xml:space="preserve"> </w:t>
      </w:r>
      <w:r w:rsidRPr="00CE3059">
        <w:rPr>
          <w:rFonts w:ascii="Verdana" w:hAnsi="Verdana" w:cs="Arial"/>
          <w:sz w:val="18"/>
          <w:szCs w:val="18"/>
        </w:rPr>
        <w:t>dnia ……</w:t>
      </w:r>
      <w:proofErr w:type="gramStart"/>
      <w:r w:rsidRPr="00CE3059">
        <w:rPr>
          <w:rFonts w:ascii="Verdana" w:hAnsi="Verdana" w:cs="Arial"/>
          <w:sz w:val="18"/>
          <w:szCs w:val="18"/>
        </w:rPr>
        <w:t>…….</w:t>
      </w:r>
      <w:proofErr w:type="gramEnd"/>
      <w:r w:rsidRPr="00CE3059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</w:r>
      <w:r w:rsidRPr="00CE3059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CE3059" w:rsidRDefault="00FE3E6D" w:rsidP="00FE3E6D">
      <w:pPr>
        <w:spacing w:line="276" w:lineRule="auto"/>
        <w:ind w:left="5664" w:hanging="135"/>
        <w:jc w:val="both"/>
        <w:rPr>
          <w:rFonts w:ascii="Verdana" w:hAnsi="Verdana" w:cs="Arial"/>
          <w:i/>
          <w:sz w:val="16"/>
          <w:szCs w:val="16"/>
        </w:rPr>
      </w:pPr>
      <w:r w:rsidRPr="00CE3059">
        <w:rPr>
          <w:rFonts w:ascii="Verdana" w:hAnsi="Verdana" w:cs="Arial"/>
          <w:i/>
          <w:sz w:val="16"/>
          <w:szCs w:val="16"/>
        </w:rPr>
        <w:t>(podpis)</w:t>
      </w: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CE3059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CE3059">
        <w:rPr>
          <w:rFonts w:ascii="Verdana" w:hAnsi="Verdana" w:cs="Arial"/>
          <w:sz w:val="18"/>
          <w:szCs w:val="18"/>
        </w:rPr>
        <w:br w:type="page"/>
      </w: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lastRenderedPageBreak/>
        <w:t>INFORMACJA W ZWIĄZKU Z POLEGANIEM NA ZASOBACH INNYCH PODMIOTÓW</w:t>
      </w:r>
      <w:r w:rsidRPr="000B20BB">
        <w:rPr>
          <w:rFonts w:ascii="Verdana" w:hAnsi="Verdana" w:cs="Arial"/>
          <w:sz w:val="20"/>
          <w:szCs w:val="20"/>
        </w:rPr>
        <w:t xml:space="preserve">: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Istotnych Warunków Zamówienia pkt. 7.2. Instrukcji dla Wykonawców</w:t>
      </w:r>
      <w:r w:rsidRPr="000B20BB">
        <w:rPr>
          <w:rFonts w:ascii="Verdana" w:hAnsi="Verdana" w:cs="Arial"/>
          <w:i/>
          <w:sz w:val="20"/>
          <w:szCs w:val="20"/>
        </w:rPr>
        <w:t>,</w:t>
      </w:r>
      <w:r w:rsidRPr="000B20BB">
        <w:rPr>
          <w:rFonts w:ascii="Verdana" w:hAnsi="Verdana" w:cs="Arial"/>
          <w:sz w:val="20"/>
          <w:szCs w:val="20"/>
        </w:rPr>
        <w:t xml:space="preserve"> polegam na zasobach następującego/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podmiotu/ów: </w:t>
      </w: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 w następującym zakresie: _______________________________________________________________________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(wskazać podmiot i określić odpowiedni zakres dla wskazanego podmiotu)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16"/>
          <w:szCs w:val="16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wszystkie informacje podane w powyższych oświadczeniach są aktualne                            i zgodne z prawdą oraz zostały przedstawione z pełną świadomością konsekwencji wprowadzenia zamawiającego w błąd przy przedstawianiu informacji.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B20BB">
        <w:rPr>
          <w:rFonts w:ascii="Verdana" w:hAnsi="Verdana" w:cs="Verdana"/>
          <w:bCs/>
          <w:sz w:val="18"/>
          <w:szCs w:val="18"/>
        </w:rPr>
        <w:br w:type="page"/>
      </w:r>
      <w:r w:rsidR="00A61750" w:rsidRPr="000B20BB">
        <w:rPr>
          <w:rFonts w:ascii="Verdana" w:hAnsi="Verdana" w:cs="Verdana"/>
          <w:sz w:val="20"/>
          <w:szCs w:val="20"/>
        </w:rPr>
        <w:lastRenderedPageBreak/>
        <w:t>Załącznik nr 2</w:t>
      </w:r>
      <w:r w:rsidRPr="000B20BB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Verdana"/>
          <w:b/>
          <w:bCs/>
          <w:sz w:val="20"/>
          <w:szCs w:val="20"/>
        </w:rPr>
        <w:t>Zamawiający</w:t>
      </w:r>
      <w:r w:rsidRPr="000B20BB">
        <w:rPr>
          <w:rFonts w:ascii="Verdana" w:hAnsi="Verdana" w:cs="Arial"/>
          <w:b/>
          <w:sz w:val="20"/>
          <w:szCs w:val="20"/>
        </w:rPr>
        <w:t>: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Gmina Dobrzyca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ul. Rynek 14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  <w:r w:rsidRPr="000B20BB">
        <w:rPr>
          <w:rFonts w:ascii="Verdana" w:hAnsi="Verdana" w:cs="Verdana"/>
          <w:bCs/>
          <w:sz w:val="18"/>
          <w:szCs w:val="18"/>
        </w:rPr>
        <w:t>63-330 Dobrzyca</w:t>
      </w:r>
    </w:p>
    <w:p w:rsidR="00FE3E6D" w:rsidRPr="000B20BB" w:rsidRDefault="00FE3E6D" w:rsidP="00FE3E6D">
      <w:pPr>
        <w:spacing w:line="276" w:lineRule="auto"/>
        <w:ind w:left="4253" w:right="23"/>
        <w:rPr>
          <w:rFonts w:ascii="Verdana" w:hAnsi="Verdana" w:cs="Verdana"/>
          <w:bCs/>
          <w:sz w:val="18"/>
          <w:szCs w:val="18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Wykonawca:</w:t>
      </w:r>
    </w:p>
    <w:p w:rsidR="00FE3E6D" w:rsidRPr="000B20BB" w:rsidRDefault="00FE3E6D" w:rsidP="00FE3E6D">
      <w:pPr>
        <w:pBdr>
          <w:bottom w:val="single" w:sz="12" w:space="1" w:color="auto"/>
        </w:pBdr>
        <w:spacing w:line="276" w:lineRule="auto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B20BB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0B20BB">
        <w:rPr>
          <w:rFonts w:ascii="Verdana" w:hAnsi="Verdana" w:cs="Arial"/>
          <w:i/>
          <w:sz w:val="16"/>
          <w:szCs w:val="16"/>
        </w:rPr>
        <w:t>)</w:t>
      </w: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  <w:u w:val="single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reprezentowany przez:</w:t>
      </w: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1"/>
          <w:szCs w:val="21"/>
        </w:rPr>
      </w:pPr>
      <w:r w:rsidRPr="000B20BB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FE3E6D" w:rsidRPr="000B20BB" w:rsidRDefault="00FE3E6D" w:rsidP="00FE3E6D">
      <w:pPr>
        <w:tabs>
          <w:tab w:val="left" w:pos="720"/>
        </w:tabs>
        <w:spacing w:line="276" w:lineRule="auto"/>
        <w:ind w:left="720" w:hanging="720"/>
        <w:outlineLvl w:val="0"/>
        <w:rPr>
          <w:rFonts w:ascii="Verdana" w:hAnsi="Verdana" w:cs="Verdana"/>
          <w:bCs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 xml:space="preserve">Oświadczenie wykonawcy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18"/>
          <w:szCs w:val="18"/>
        </w:rPr>
      </w:pPr>
      <w:r w:rsidRPr="000B20BB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B20BB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B20BB">
        <w:rPr>
          <w:rFonts w:ascii="Verdana" w:hAnsi="Verdana" w:cs="Arial"/>
          <w:b/>
          <w:sz w:val="18"/>
          <w:szCs w:val="18"/>
        </w:rPr>
        <w:t xml:space="preserve">), </w:t>
      </w:r>
    </w:p>
    <w:p w:rsidR="00FE3E6D" w:rsidRPr="000B20BB" w:rsidRDefault="00FE3E6D" w:rsidP="00FE3E6D">
      <w:pPr>
        <w:spacing w:line="276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0B20BB">
        <w:rPr>
          <w:rFonts w:ascii="Verdana" w:hAnsi="Verdana" w:cs="Arial"/>
          <w:b/>
          <w:sz w:val="22"/>
          <w:szCs w:val="22"/>
          <w:u w:val="single"/>
        </w:rPr>
        <w:t>DOTYCZĄCE PRZESŁANEK WYKLUCZENIA Z POSTĘPOWANIA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</w:p>
    <w:p w:rsidR="008B6381" w:rsidRPr="00C240FE" w:rsidRDefault="008B6381" w:rsidP="008B638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240FE">
        <w:rPr>
          <w:rFonts w:ascii="Verdana" w:hAnsi="Verdana"/>
          <w:b/>
          <w:sz w:val="20"/>
          <w:szCs w:val="20"/>
        </w:rPr>
        <w:t xml:space="preserve">„Przebudowa ulic: Stefańskiego, Promiennej, bez nazwy (dz. nr 1523), Różanej </w:t>
      </w:r>
      <w:r w:rsidR="00C240FE" w:rsidRPr="00C240FE">
        <w:rPr>
          <w:rFonts w:ascii="Verdana" w:hAnsi="Verdana"/>
          <w:b/>
          <w:sz w:val="20"/>
          <w:szCs w:val="20"/>
        </w:rPr>
        <w:t xml:space="preserve">                      </w:t>
      </w:r>
      <w:r w:rsidRPr="00C240FE">
        <w:rPr>
          <w:rFonts w:ascii="Verdana" w:hAnsi="Verdana"/>
          <w:b/>
          <w:sz w:val="20"/>
          <w:szCs w:val="20"/>
        </w:rPr>
        <w:t xml:space="preserve">i Wiosny Ludów w Dobrzycy. Etap I – budowa kanalizacji deszczowej </w:t>
      </w:r>
      <w:r w:rsidR="00C240FE" w:rsidRPr="00C240FE">
        <w:rPr>
          <w:rFonts w:ascii="Verdana" w:hAnsi="Verdana"/>
          <w:b/>
          <w:sz w:val="20"/>
          <w:szCs w:val="20"/>
        </w:rPr>
        <w:t xml:space="preserve">                               </w:t>
      </w:r>
      <w:r w:rsidRPr="00C240FE">
        <w:rPr>
          <w:rFonts w:ascii="Verdana" w:hAnsi="Verdana"/>
          <w:b/>
          <w:sz w:val="20"/>
          <w:szCs w:val="20"/>
        </w:rPr>
        <w:t>w cz. ul. Stefańskiego, ul. Promiennej i dz. nr 1523”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co następuje: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OŚWIADCZENIA DOTYCZĄCE WYKONAWCY:</w:t>
      </w:r>
    </w:p>
    <w:p w:rsidR="00FE3E6D" w:rsidRPr="000B20BB" w:rsidRDefault="00FE3E6D" w:rsidP="00FE3E6D">
      <w:pPr>
        <w:pStyle w:val="Akapitzlist"/>
        <w:ind w:left="349"/>
        <w:jc w:val="both"/>
        <w:rPr>
          <w:rFonts w:ascii="Verdana" w:hAnsi="Verdana"/>
          <w:sz w:val="18"/>
          <w:szCs w:val="18"/>
        </w:rPr>
      </w:pPr>
    </w:p>
    <w:p w:rsidR="00FE3E6D" w:rsidRPr="000B20BB" w:rsidRDefault="00FE3E6D" w:rsidP="00340115">
      <w:pPr>
        <w:pStyle w:val="Akapitzlist"/>
        <w:numPr>
          <w:ilvl w:val="0"/>
          <w:numId w:val="5"/>
        </w:numPr>
        <w:ind w:left="349"/>
        <w:contextualSpacing/>
        <w:jc w:val="both"/>
        <w:rPr>
          <w:rFonts w:ascii="Verdana" w:hAnsi="Verdana"/>
        </w:rPr>
      </w:pPr>
      <w:r w:rsidRPr="000B20BB">
        <w:rPr>
          <w:rFonts w:ascii="Verdana" w:hAnsi="Verdana"/>
        </w:rPr>
        <w:t xml:space="preserve">Oświadczam, że nie podlegam wykluczeniu z postępowania na podstawie art. 24 ust 1 </w:t>
      </w:r>
      <w:r w:rsidR="00ED67F2" w:rsidRPr="000B20BB">
        <w:rPr>
          <w:rFonts w:ascii="Verdana" w:hAnsi="Verdana"/>
        </w:rPr>
        <w:t xml:space="preserve">oraz. 2 ust. 5 pkt 1) </w:t>
      </w:r>
      <w:r w:rsidRPr="000B20BB">
        <w:rPr>
          <w:rFonts w:ascii="Verdana" w:hAnsi="Verdana"/>
        </w:rPr>
        <w:t xml:space="preserve">ustawy </w:t>
      </w:r>
      <w:proofErr w:type="spellStart"/>
      <w:r w:rsidRPr="000B20BB">
        <w:rPr>
          <w:rFonts w:ascii="Verdana" w:hAnsi="Verdana"/>
        </w:rPr>
        <w:t>Pzp</w:t>
      </w:r>
      <w:proofErr w:type="spellEnd"/>
      <w:r w:rsidRPr="000B20BB">
        <w:rPr>
          <w:rFonts w:ascii="Verdana" w:hAnsi="Verdana"/>
        </w:rPr>
        <w:t xml:space="preserve"> oraz na podstawie pkt. 8.2. IDW.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D7610D" w:rsidRPr="000B20BB" w:rsidRDefault="00D7610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FE3E6D" w:rsidRPr="000B20BB" w:rsidRDefault="00FE3E6D" w:rsidP="00C703E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20"/>
          <w:szCs w:val="20"/>
        </w:rPr>
        <w:t xml:space="preserve">(podać mającą zastosowanie podstawę wykluczenia spośród wymienionych w art. 24 ust. 1 pkt 13-14, 16-20 lub art. 24 ust. 5 pkt </w:t>
      </w:r>
      <w:r w:rsidR="00ED033C" w:rsidRPr="000B20BB">
        <w:rPr>
          <w:rFonts w:ascii="Verdana" w:hAnsi="Verdana" w:cs="Arial"/>
          <w:i/>
          <w:sz w:val="20"/>
          <w:szCs w:val="20"/>
        </w:rPr>
        <w:t>1,4,8</w:t>
      </w:r>
      <w:r w:rsidRPr="000B20BB">
        <w:rPr>
          <w:rFonts w:ascii="Verdana" w:hAnsi="Verdana" w:cs="Arial"/>
          <w:i/>
          <w:sz w:val="20"/>
          <w:szCs w:val="20"/>
        </w:rPr>
        <w:t xml:space="preserve"> ustawy 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>).</w:t>
      </w:r>
      <w:r w:rsidRPr="000B20BB">
        <w:rPr>
          <w:rFonts w:ascii="Verdana" w:hAnsi="Verdan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B20BB">
        <w:rPr>
          <w:rFonts w:ascii="Verdana" w:hAnsi="Verdana" w:cs="Arial"/>
          <w:sz w:val="20"/>
          <w:szCs w:val="20"/>
        </w:rPr>
        <w:t>Pzp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………………………………………………………………………………………………………………………………………………...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17BE7" w:rsidRPr="000B20BB" w:rsidRDefault="00B17BE7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="00C703EB">
        <w:rPr>
          <w:rFonts w:ascii="Verdana" w:hAnsi="Verdana" w:cs="Arial"/>
          <w:sz w:val="18"/>
          <w:szCs w:val="18"/>
        </w:rPr>
        <w:t xml:space="preserve">                  </w:t>
      </w:r>
      <w:r w:rsidRPr="000B20BB">
        <w:rPr>
          <w:rFonts w:ascii="Verdana" w:hAnsi="Verdana" w:cs="Arial"/>
          <w:sz w:val="18"/>
          <w:szCs w:val="18"/>
        </w:rPr>
        <w:t>…………………………………………</w:t>
      </w:r>
    </w:p>
    <w:p w:rsidR="00FE3E6D" w:rsidRPr="000B20BB" w:rsidRDefault="00C703EB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                  </w:t>
      </w:r>
      <w:r w:rsidR="00FE3E6D"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83F14" w:rsidRPr="000F413C" w:rsidRDefault="00483F14" w:rsidP="00FE3E6D">
      <w:pPr>
        <w:spacing w:line="276" w:lineRule="auto"/>
        <w:jc w:val="both"/>
        <w:rPr>
          <w:rFonts w:ascii="Verdana" w:hAnsi="Verdana" w:cs="Arial"/>
          <w:color w:val="548DD4" w:themeColor="text2" w:themeTint="99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0B20BB">
        <w:rPr>
          <w:rFonts w:ascii="Verdana" w:hAnsi="Verdana" w:cs="Arial"/>
          <w:b/>
          <w:sz w:val="20"/>
          <w:szCs w:val="20"/>
        </w:rPr>
        <w:t>OŚWIADCZENIE DOTYCZĄCE PODMIOTU, NA KTÓREGO ZASOBY POWOŁUJE SIĘ WYKONAWCA: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>Oświadczam, że następujący/e podmiot/y, na którego/</w:t>
      </w:r>
      <w:proofErr w:type="spellStart"/>
      <w:r w:rsidRPr="000B20BB">
        <w:rPr>
          <w:rFonts w:ascii="Verdana" w:hAnsi="Verdana" w:cs="Arial"/>
          <w:sz w:val="20"/>
          <w:szCs w:val="20"/>
        </w:rPr>
        <w:t>ych</w:t>
      </w:r>
      <w:proofErr w:type="spellEnd"/>
      <w:r w:rsidRPr="000B20BB">
        <w:rPr>
          <w:rFonts w:ascii="Verdana" w:hAnsi="Verdana" w:cs="Arial"/>
          <w:sz w:val="20"/>
          <w:szCs w:val="20"/>
        </w:rPr>
        <w:t xml:space="preserve"> zasoby powołuję się w niniejszym postępowaniu, tj.: ………………………………………………………………</w:t>
      </w:r>
      <w:proofErr w:type="gramStart"/>
      <w:r w:rsidRPr="000B20BB">
        <w:rPr>
          <w:rFonts w:ascii="Verdana" w:hAnsi="Verdana" w:cs="Arial"/>
          <w:sz w:val="20"/>
          <w:szCs w:val="20"/>
        </w:rPr>
        <w:t>…….</w:t>
      </w:r>
      <w:proofErr w:type="gramEnd"/>
      <w:r w:rsidRPr="000B20BB">
        <w:rPr>
          <w:rFonts w:ascii="Verdana" w:hAnsi="Verdana" w:cs="Arial"/>
          <w:sz w:val="20"/>
          <w:szCs w:val="20"/>
        </w:rPr>
        <w:t xml:space="preserve">………………………* </w:t>
      </w:r>
      <w:r w:rsidRPr="000B20BB">
        <w:rPr>
          <w:rFonts w:ascii="Verdana" w:hAnsi="Verdan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B20BB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0B20BB">
        <w:rPr>
          <w:rFonts w:ascii="Verdana" w:hAnsi="Verdana" w:cs="Arial"/>
          <w:i/>
          <w:sz w:val="20"/>
          <w:szCs w:val="20"/>
        </w:rPr>
        <w:t xml:space="preserve">) </w:t>
      </w:r>
      <w:r w:rsidRPr="000B20BB">
        <w:rPr>
          <w:rFonts w:ascii="Verdana" w:hAnsi="Verdana" w:cs="Arial"/>
          <w:sz w:val="20"/>
          <w:szCs w:val="20"/>
        </w:rPr>
        <w:t>nie podlega/ją wykluczeniu z postępowania o udzielenie zamówienia.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0B20BB">
        <w:rPr>
          <w:rFonts w:ascii="Verdana" w:hAnsi="Verdana" w:cs="Arial"/>
          <w:sz w:val="16"/>
          <w:szCs w:val="16"/>
        </w:rPr>
        <w:t>*w przypadku, gdy Wykonawca zamierza wykonać zamówienie samodzielnie należy wpisać NIE DOTYCZY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hd w:val="clear" w:color="auto" w:fill="D9D9D9" w:themeFill="background1" w:themeFillShade="D9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0B20BB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20BB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0B20BB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>…………….…….</w:t>
      </w:r>
      <w:r w:rsidRPr="000B20BB">
        <w:rPr>
          <w:rFonts w:ascii="Verdana" w:hAnsi="Verdana" w:cs="Arial"/>
          <w:sz w:val="20"/>
          <w:szCs w:val="20"/>
        </w:rPr>
        <w:t xml:space="preserve"> </w:t>
      </w:r>
      <w:r w:rsidRPr="000B20BB">
        <w:rPr>
          <w:rFonts w:ascii="Verdana" w:hAnsi="Verdana" w:cs="Arial"/>
          <w:i/>
          <w:sz w:val="16"/>
          <w:szCs w:val="16"/>
        </w:rPr>
        <w:t>(miejscowość),</w:t>
      </w:r>
      <w:r w:rsidRPr="000B20BB">
        <w:rPr>
          <w:rFonts w:ascii="Verdana" w:hAnsi="Verdana" w:cs="Arial"/>
          <w:i/>
          <w:sz w:val="18"/>
          <w:szCs w:val="18"/>
        </w:rPr>
        <w:t xml:space="preserve"> </w:t>
      </w:r>
      <w:r w:rsidRPr="000B20BB">
        <w:rPr>
          <w:rFonts w:ascii="Verdana" w:hAnsi="Verdana" w:cs="Arial"/>
          <w:sz w:val="18"/>
          <w:szCs w:val="18"/>
        </w:rPr>
        <w:t>dnia ……</w:t>
      </w:r>
      <w:proofErr w:type="gramStart"/>
      <w:r w:rsidRPr="000B20BB">
        <w:rPr>
          <w:rFonts w:ascii="Verdana" w:hAnsi="Verdana" w:cs="Arial"/>
          <w:sz w:val="18"/>
          <w:szCs w:val="18"/>
        </w:rPr>
        <w:t>…….</w:t>
      </w:r>
      <w:proofErr w:type="gramEnd"/>
      <w:r w:rsidRPr="000B20BB">
        <w:rPr>
          <w:rFonts w:ascii="Verdana" w:hAnsi="Verdana" w:cs="Arial"/>
          <w:sz w:val="18"/>
          <w:szCs w:val="18"/>
        </w:rPr>
        <w:t xml:space="preserve">……. r. </w:t>
      </w: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E3E6D" w:rsidRPr="000B20BB" w:rsidRDefault="00FE3E6D" w:rsidP="00FE3E6D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</w:r>
      <w:r w:rsidRPr="000B20BB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:rsidR="00FE3E6D" w:rsidRPr="000B20BB" w:rsidRDefault="00FE3E6D" w:rsidP="00FE3E6D">
      <w:pPr>
        <w:spacing w:line="276" w:lineRule="auto"/>
        <w:ind w:left="5664" w:firstLine="6"/>
        <w:jc w:val="both"/>
        <w:rPr>
          <w:rFonts w:ascii="Verdana" w:hAnsi="Verdana" w:cs="Arial"/>
          <w:i/>
          <w:sz w:val="16"/>
          <w:szCs w:val="16"/>
        </w:rPr>
      </w:pPr>
      <w:r w:rsidRPr="000B20BB">
        <w:rPr>
          <w:rFonts w:ascii="Verdana" w:hAnsi="Verdana" w:cs="Arial"/>
          <w:i/>
          <w:sz w:val="16"/>
          <w:szCs w:val="16"/>
        </w:rPr>
        <w:t>(podpis)</w:t>
      </w:r>
    </w:p>
    <w:p w:rsidR="00955760" w:rsidRPr="000B20BB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  <w:r w:rsidRPr="000F413C">
        <w:rPr>
          <w:rFonts w:ascii="Verdana" w:hAnsi="Verdana" w:cs="Arial"/>
          <w:i/>
          <w:color w:val="548DD4" w:themeColor="text2" w:themeTint="99"/>
          <w:sz w:val="16"/>
          <w:szCs w:val="16"/>
        </w:rPr>
        <w:br w:type="page"/>
      </w: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057CA8" w:rsidRPr="000F0618" w:rsidRDefault="00057CA8" w:rsidP="00057CA8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3 do SIWZ</w:t>
      </w: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sz w:val="16"/>
          <w:szCs w:val="16"/>
        </w:rPr>
      </w:pPr>
    </w:p>
    <w:tbl>
      <w:tblPr>
        <w:tblpPr w:leftFromText="141" w:rightFromText="141" w:vertAnchor="page" w:horzAnchor="margin" w:tblpY="1879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955760" w:rsidRPr="000F0618" w:rsidTr="007F1CA8">
        <w:trPr>
          <w:trHeight w:val="1403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760" w:rsidRPr="000F0618" w:rsidRDefault="00955760" w:rsidP="006247FC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CA8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I</w:t>
            </w:r>
            <w:r w:rsidR="00955760"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nformacja o </w:t>
            </w: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przynależności do tej samej grupy </w:t>
            </w:r>
            <w:proofErr w:type="gramStart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kapitałowej  z</w:t>
            </w:r>
            <w:proofErr w:type="gramEnd"/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innym </w:t>
            </w:r>
          </w:p>
          <w:p w:rsidR="00955760" w:rsidRPr="000F0618" w:rsidRDefault="00057CA8" w:rsidP="00057CA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F0618">
              <w:rPr>
                <w:rFonts w:ascii="Verdana" w:hAnsi="Verdana" w:cs="Verdana"/>
                <w:b/>
                <w:bCs/>
                <w:sz w:val="20"/>
                <w:szCs w:val="20"/>
              </w:rPr>
              <w:t>uczestnikiem postępowania - Wzór</w:t>
            </w:r>
          </w:p>
        </w:tc>
      </w:tr>
    </w:tbl>
    <w:p w:rsidR="00955760" w:rsidRPr="000F0618" w:rsidRDefault="00955760" w:rsidP="00955760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955760" w:rsidRPr="000F0618" w:rsidRDefault="00955760" w:rsidP="00955760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p w:rsidR="00955760" w:rsidRPr="000F0618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 w:rsidRPr="000F0618">
        <w:rPr>
          <w:rFonts w:ascii="Verdana" w:hAnsi="Verdana" w:cs="Verdana"/>
          <w:bCs/>
          <w:sz w:val="18"/>
          <w:szCs w:val="18"/>
        </w:rPr>
        <w:t>Składając ofertę w postępowaniu o zamówienie publiczne w trybie przetargu nieograniczonego na:</w:t>
      </w:r>
    </w:p>
    <w:p w:rsidR="00955760" w:rsidRPr="001803B1" w:rsidRDefault="00955760" w:rsidP="00955760">
      <w:pPr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</w:p>
    <w:p w:rsidR="008B6381" w:rsidRPr="001803B1" w:rsidRDefault="008B6381" w:rsidP="008B638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803B1">
        <w:rPr>
          <w:rFonts w:ascii="Verdana" w:hAnsi="Verdana"/>
          <w:b/>
          <w:sz w:val="20"/>
          <w:szCs w:val="20"/>
        </w:rPr>
        <w:t xml:space="preserve">„Przebudowa ulic: Stefańskiego, Promiennej, bez nazwy (dz. nr 1523), Różanej </w:t>
      </w:r>
      <w:r w:rsidR="00D2313C" w:rsidRPr="001803B1">
        <w:rPr>
          <w:rFonts w:ascii="Verdana" w:hAnsi="Verdana"/>
          <w:b/>
          <w:sz w:val="20"/>
          <w:szCs w:val="20"/>
        </w:rPr>
        <w:t xml:space="preserve">              </w:t>
      </w:r>
      <w:r w:rsidRPr="001803B1">
        <w:rPr>
          <w:rFonts w:ascii="Verdana" w:hAnsi="Verdana"/>
          <w:b/>
          <w:sz w:val="20"/>
          <w:szCs w:val="20"/>
        </w:rPr>
        <w:t xml:space="preserve">i Wiosny Ludów w Dobrzycy. Etap I – budowa kanalizacji deszczowej </w:t>
      </w:r>
      <w:r w:rsidR="00D2313C" w:rsidRPr="001803B1">
        <w:rPr>
          <w:rFonts w:ascii="Verdana" w:hAnsi="Verdana"/>
          <w:b/>
          <w:sz w:val="20"/>
          <w:szCs w:val="20"/>
        </w:rPr>
        <w:t xml:space="preserve">                            </w:t>
      </w:r>
      <w:r w:rsidRPr="001803B1">
        <w:rPr>
          <w:rFonts w:ascii="Verdana" w:hAnsi="Verdana"/>
          <w:b/>
          <w:sz w:val="20"/>
          <w:szCs w:val="20"/>
        </w:rPr>
        <w:t>w cz. ul. Stefańskiego, ul. Promiennej i dz. nr 1523”</w:t>
      </w:r>
    </w:p>
    <w:p w:rsidR="00955760" w:rsidRPr="000F0618" w:rsidRDefault="00955760" w:rsidP="00955760">
      <w:pPr>
        <w:spacing w:line="276" w:lineRule="auto"/>
        <w:rPr>
          <w:rFonts w:ascii="Verdana" w:hAnsi="Verdana" w:cs="Verdana"/>
          <w:b/>
          <w:bCs/>
          <w:sz w:val="19"/>
          <w:szCs w:val="19"/>
        </w:rPr>
      </w:pPr>
    </w:p>
    <w:p w:rsidR="00955760" w:rsidRPr="000F0618" w:rsidRDefault="00955760" w:rsidP="0095576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w imieniu Wykonawcy:</w:t>
      </w:r>
    </w:p>
    <w:p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:rsidR="00955760" w:rsidRPr="000F0618" w:rsidRDefault="00955760" w:rsidP="00955760">
      <w:pPr>
        <w:spacing w:line="276" w:lineRule="auto"/>
        <w:ind w:left="1440" w:hanging="1440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informuję, że:</w:t>
      </w: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iCs/>
          <w:sz w:val="18"/>
          <w:szCs w:val="18"/>
        </w:rPr>
      </w:pPr>
      <w:r w:rsidRPr="000F0618">
        <w:rPr>
          <w:rFonts w:ascii="Verdana" w:hAnsi="Verdana"/>
          <w:bCs/>
          <w:iCs/>
          <w:sz w:val="18"/>
          <w:szCs w:val="18"/>
        </w:rPr>
        <w:t xml:space="preserve">*nie należę do grupy kapitałowej, o której mowa w 24 ust. 1 pkt. 23 ustawy </w:t>
      </w:r>
      <w:proofErr w:type="spellStart"/>
      <w:r w:rsidRPr="000F0618">
        <w:rPr>
          <w:rFonts w:ascii="Verdana" w:hAnsi="Verdana"/>
          <w:bCs/>
          <w:iCs/>
          <w:sz w:val="18"/>
          <w:szCs w:val="18"/>
        </w:rPr>
        <w:t>Pzp</w:t>
      </w:r>
      <w:proofErr w:type="spellEnd"/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iCs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 xml:space="preserve">*należę do tej samej grupy kapitałowej, o której mowa w 24 ust. 1 pkt. 23 ustawy </w:t>
      </w:r>
      <w:proofErr w:type="spellStart"/>
      <w:r w:rsidRPr="000F0618">
        <w:rPr>
          <w:rFonts w:ascii="Verdana" w:hAnsi="Verdana"/>
          <w:bCs/>
          <w:sz w:val="18"/>
          <w:szCs w:val="18"/>
        </w:rPr>
        <w:t>Pzp</w:t>
      </w:r>
      <w:proofErr w:type="spellEnd"/>
      <w:r w:rsidRPr="000F0618">
        <w:rPr>
          <w:rFonts w:ascii="Verdana" w:hAnsi="Verdana"/>
          <w:bCs/>
          <w:sz w:val="18"/>
          <w:szCs w:val="18"/>
        </w:rPr>
        <w:t xml:space="preserve"> </w:t>
      </w:r>
      <w:r w:rsidR="007F1CA8" w:rsidRPr="000F0618">
        <w:rPr>
          <w:rFonts w:ascii="Verdana" w:hAnsi="Verdana"/>
          <w:bCs/>
          <w:sz w:val="18"/>
          <w:szCs w:val="18"/>
        </w:rPr>
        <w:t xml:space="preserve">                                      </w:t>
      </w:r>
      <w:r w:rsidR="00057CA8" w:rsidRPr="000F0618">
        <w:rPr>
          <w:rFonts w:ascii="Verdana" w:hAnsi="Verdana"/>
          <w:bCs/>
          <w:sz w:val="18"/>
          <w:szCs w:val="18"/>
        </w:rPr>
        <w:t>z następującym podmiotem/następującymi podmiotami będącym uczestnikiem niniejszego postępowania</w:t>
      </w:r>
      <w:r w:rsidRPr="000F0618">
        <w:rPr>
          <w:rFonts w:ascii="Verdana" w:hAnsi="Verdana"/>
          <w:bCs/>
          <w:sz w:val="18"/>
          <w:szCs w:val="18"/>
        </w:rPr>
        <w:t>:</w:t>
      </w: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ind w:firstLine="426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55760" w:rsidRPr="000F0618" w:rsidTr="006247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061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60" w:rsidRPr="000F0618" w:rsidRDefault="00955760" w:rsidP="006247FC">
            <w:pPr>
              <w:tabs>
                <w:tab w:val="left" w:pos="4032"/>
              </w:tabs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tabs>
          <w:tab w:val="left" w:pos="4032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pStyle w:val="Zwykytekst"/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__________________ dnia __ __ _____ roku</w:t>
      </w:r>
    </w:p>
    <w:p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____________________________________</w:t>
      </w:r>
    </w:p>
    <w:p w:rsidR="00955760" w:rsidRPr="000F0618" w:rsidRDefault="00955760" w:rsidP="00955760">
      <w:pPr>
        <w:pStyle w:val="Zwykytekst"/>
        <w:spacing w:line="276" w:lineRule="auto"/>
        <w:ind w:firstLine="3960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sz w:val="18"/>
          <w:szCs w:val="18"/>
        </w:rPr>
        <w:t>(podpis Wykonawcy/Pełnomocnika)</w:t>
      </w:r>
    </w:p>
    <w:p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</w:p>
    <w:p w:rsidR="00955760" w:rsidRPr="000F0618" w:rsidRDefault="00955760" w:rsidP="00955760">
      <w:pPr>
        <w:spacing w:line="276" w:lineRule="auto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bCs/>
          <w:sz w:val="18"/>
          <w:szCs w:val="18"/>
        </w:rPr>
        <w:t>*niepotrzebne skreślić</w:t>
      </w:r>
    </w:p>
    <w:p w:rsidR="00955760" w:rsidRPr="000F0618" w:rsidRDefault="00955760" w:rsidP="00955760">
      <w:pPr>
        <w:pStyle w:val="Style8"/>
        <w:widowControl/>
        <w:spacing w:line="276" w:lineRule="auto"/>
        <w:ind w:left="4082"/>
        <w:rPr>
          <w:rFonts w:ascii="Verdana" w:hAnsi="Verdana"/>
          <w:b/>
          <w:sz w:val="18"/>
          <w:szCs w:val="18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955760" w:rsidRPr="000F413C" w:rsidRDefault="00955760" w:rsidP="00955760">
      <w:pPr>
        <w:tabs>
          <w:tab w:val="left" w:pos="720"/>
        </w:tabs>
        <w:spacing w:line="276" w:lineRule="auto"/>
        <w:outlineLvl w:val="0"/>
        <w:rPr>
          <w:rFonts w:ascii="Verdana" w:hAnsi="Verdana" w:cs="Arial"/>
          <w:i/>
          <w:color w:val="548DD4" w:themeColor="text2" w:themeTint="99"/>
          <w:sz w:val="16"/>
          <w:szCs w:val="16"/>
        </w:rPr>
      </w:pPr>
    </w:p>
    <w:p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:rsidR="0005175D" w:rsidRPr="000F413C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</w:pPr>
    </w:p>
    <w:p w:rsidR="0005175D" w:rsidRPr="000F0618" w:rsidRDefault="0005175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sz w:val="20"/>
          <w:szCs w:val="20"/>
        </w:rPr>
      </w:pPr>
    </w:p>
    <w:p w:rsidR="00FE3E6D" w:rsidRPr="000F0618" w:rsidRDefault="00483F14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Verdana"/>
          <w:sz w:val="20"/>
          <w:szCs w:val="20"/>
        </w:rPr>
        <w:t>Załącznik nr 4</w:t>
      </w:r>
      <w:r w:rsidR="00FE3E6D" w:rsidRPr="000F0618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0F0618" w:rsidRDefault="00FE3E6D" w:rsidP="00FE3E6D">
      <w:pPr>
        <w:pStyle w:val="Zwykytekst1"/>
        <w:spacing w:line="276" w:lineRule="auto"/>
        <w:ind w:left="7080" w:right="-142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0F0618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0F0618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0F0618"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0F0618" w:rsidRDefault="00955760" w:rsidP="0086701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>ZOBOWIĄZANIE</w:t>
            </w:r>
            <w:r w:rsidR="00FE3E6D" w:rsidRPr="000F0618">
              <w:rPr>
                <w:rFonts w:ascii="Verdana" w:hAnsi="Verdana"/>
                <w:b/>
                <w:sz w:val="20"/>
                <w:szCs w:val="20"/>
              </w:rPr>
              <w:t xml:space="preserve"> INNEGO PODMIOTU  </w:t>
            </w:r>
          </w:p>
          <w:p w:rsidR="00955760" w:rsidRPr="000F0618" w:rsidRDefault="00FE3E6D" w:rsidP="009557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F0618">
              <w:rPr>
                <w:rFonts w:ascii="Verdana" w:hAnsi="Verdana"/>
                <w:b/>
                <w:sz w:val="20"/>
                <w:szCs w:val="20"/>
              </w:rPr>
              <w:t xml:space="preserve">do oddania do dyspozycji Wykonawcy niezbędnych zasobów na potrzeby wykonania zamówienia </w:t>
            </w:r>
            <w:r w:rsidR="00955760" w:rsidRPr="000F0618">
              <w:rPr>
                <w:rFonts w:ascii="Verdana" w:hAnsi="Verdana"/>
                <w:b/>
                <w:sz w:val="20"/>
                <w:szCs w:val="20"/>
              </w:rPr>
              <w:t xml:space="preserve">- Wzór </w:t>
            </w:r>
          </w:p>
          <w:p w:rsidR="00FE3E6D" w:rsidRPr="000F0618" w:rsidRDefault="00FE3E6D" w:rsidP="00867011">
            <w:pPr>
              <w:spacing w:line="276" w:lineRule="auto"/>
              <w:jc w:val="both"/>
              <w:rPr>
                <w:rFonts w:ascii="Verdana" w:hAnsi="Verdana" w:cs="Verdana"/>
                <w:b/>
                <w:bCs/>
              </w:rPr>
            </w:pPr>
          </w:p>
        </w:tc>
      </w:tr>
    </w:tbl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pStyle w:val="Zwykytekst"/>
        <w:spacing w:line="276" w:lineRule="auto"/>
        <w:ind w:left="993" w:hanging="993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UWAGA: 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Zamiast niniejszego Formularza można przedstawić inne dokumenty, w szczególności: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/>
          <w:i/>
          <w:sz w:val="18"/>
          <w:szCs w:val="18"/>
        </w:rPr>
      </w:pPr>
    </w:p>
    <w:p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 xml:space="preserve">pisemne zobowiązanie podmiotu, o którym mowa w art. 22a ust. 2 ustawy </w:t>
      </w:r>
      <w:proofErr w:type="spellStart"/>
      <w:r w:rsidRPr="000F0618">
        <w:rPr>
          <w:rFonts w:ascii="Verdana" w:hAnsi="Verdana"/>
          <w:i/>
          <w:sz w:val="18"/>
          <w:szCs w:val="18"/>
        </w:rPr>
        <w:t>Pzp</w:t>
      </w:r>
      <w:proofErr w:type="spellEnd"/>
      <w:r w:rsidRPr="000F0618">
        <w:rPr>
          <w:rFonts w:ascii="Verdana" w:hAnsi="Verdana"/>
          <w:i/>
          <w:sz w:val="18"/>
          <w:szCs w:val="18"/>
        </w:rPr>
        <w:t>,</w:t>
      </w:r>
    </w:p>
    <w:p w:rsidR="00FE3E6D" w:rsidRPr="000F0618" w:rsidRDefault="00FE3E6D" w:rsidP="00340115">
      <w:pPr>
        <w:pStyle w:val="Zwykytekst1"/>
        <w:numPr>
          <w:ilvl w:val="0"/>
          <w:numId w:val="8"/>
        </w:numPr>
        <w:spacing w:line="276" w:lineRule="auto"/>
        <w:ind w:left="426" w:right="-341" w:hanging="426"/>
        <w:jc w:val="both"/>
        <w:rPr>
          <w:rFonts w:ascii="Verdana" w:hAnsi="Verdana"/>
          <w:i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dokumenty dotyczące: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dostępnych Wykonawcy zasobów innego podmiotu,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charakteru stosunku, jaki będzie łączył Wykonawcę z innym podmiotem,</w:t>
      </w:r>
    </w:p>
    <w:p w:rsidR="00FE3E6D" w:rsidRPr="000F0618" w:rsidRDefault="00FE3E6D" w:rsidP="00340115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851"/>
        <w:rPr>
          <w:rFonts w:ascii="Verdana" w:hAnsi="Verdana"/>
          <w:i/>
          <w:iCs/>
          <w:sz w:val="18"/>
          <w:szCs w:val="18"/>
        </w:rPr>
      </w:pPr>
      <w:r w:rsidRPr="000F0618">
        <w:rPr>
          <w:rFonts w:ascii="Verdana" w:hAnsi="Verdana"/>
          <w:i/>
          <w:iCs/>
          <w:sz w:val="18"/>
          <w:szCs w:val="18"/>
        </w:rPr>
        <w:t>zakresu i okresu udziału innego podmiotu przy wykonywaniu zamówienia.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b/>
          <w:bCs/>
          <w:sz w:val="18"/>
          <w:szCs w:val="18"/>
        </w:rPr>
        <w:t>MY NIŻEJ PODPISANI</w:t>
      </w:r>
      <w:r w:rsidRPr="000F0618">
        <w:rPr>
          <w:rFonts w:ascii="Verdana" w:hAnsi="Verdana" w:cs="Verdana"/>
          <w:sz w:val="18"/>
          <w:szCs w:val="18"/>
        </w:rPr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:rsidR="00FE3E6D" w:rsidRPr="000F0618" w:rsidRDefault="00FE3E6D" w:rsidP="00FE3E6D">
      <w:pPr>
        <w:pStyle w:val="Zwykytekst"/>
        <w:tabs>
          <w:tab w:val="left" w:leader="dot" w:pos="9360"/>
        </w:tabs>
        <w:spacing w:line="276" w:lineRule="auto"/>
        <w:jc w:val="both"/>
        <w:rPr>
          <w:rFonts w:ascii="Verdana" w:hAnsi="Verdana" w:cs="Verdana"/>
        </w:rPr>
      </w:pPr>
      <w:r w:rsidRPr="000F0618">
        <w:rPr>
          <w:rFonts w:ascii="Verdana" w:hAnsi="Verdana" w:cs="Verdana"/>
        </w:rPr>
        <w:t>działając w imieniu i na rzecz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underscore" w:pos="9360"/>
        </w:tabs>
        <w:spacing w:line="276" w:lineRule="auto"/>
        <w:jc w:val="both"/>
        <w:rPr>
          <w:rFonts w:ascii="Verdana" w:hAnsi="Verdana" w:cs="Verdana"/>
          <w:sz w:val="18"/>
          <w:szCs w:val="18"/>
        </w:rPr>
      </w:pPr>
      <w:r w:rsidRPr="000F0618">
        <w:rPr>
          <w:rFonts w:ascii="Verdana" w:hAnsi="Verdana" w:cs="Verdana"/>
          <w:sz w:val="18"/>
          <w:szCs w:val="18"/>
        </w:rPr>
        <w:tab/>
        <w:t xml:space="preserve"> </w:t>
      </w:r>
    </w:p>
    <w:p w:rsidR="00FE3E6D" w:rsidRPr="000F0618" w:rsidRDefault="00FE3E6D" w:rsidP="00FE3E6D">
      <w:pPr>
        <w:pStyle w:val="Zwykytekst"/>
        <w:tabs>
          <w:tab w:val="left" w:leader="dot" w:pos="9072"/>
        </w:tabs>
        <w:spacing w:line="276" w:lineRule="auto"/>
        <w:jc w:val="center"/>
        <w:rPr>
          <w:rFonts w:ascii="Verdana" w:hAnsi="Verdana" w:cs="Verdana"/>
          <w:i/>
          <w:iCs/>
          <w:sz w:val="16"/>
          <w:szCs w:val="16"/>
        </w:rPr>
      </w:pPr>
      <w:r w:rsidRPr="000F0618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 xml:space="preserve">Zobowiązuję się do oddania nw. zasobów na potrzeby wykonania zamówienia </w:t>
      </w:r>
      <w:r w:rsidR="004E2A97" w:rsidRPr="000F0618">
        <w:rPr>
          <w:rFonts w:ascii="Verdana" w:hAnsi="Verdana" w:cs="Times New Roman"/>
        </w:rPr>
        <w:t>pn.</w:t>
      </w:r>
    </w:p>
    <w:p w:rsidR="004E2A97" w:rsidRPr="0055327D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:rsidR="008B6381" w:rsidRPr="0055327D" w:rsidRDefault="008B6381" w:rsidP="008B6381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5327D">
        <w:rPr>
          <w:rFonts w:ascii="Verdana" w:hAnsi="Verdana"/>
          <w:b/>
          <w:sz w:val="20"/>
          <w:szCs w:val="20"/>
        </w:rPr>
        <w:t xml:space="preserve">„Przebudowa ulic: Stefańskiego, Promiennej, bez nazwy (dz. nr 1523), Różanej </w:t>
      </w:r>
      <w:r w:rsidR="00C72669" w:rsidRPr="0055327D">
        <w:rPr>
          <w:rFonts w:ascii="Verdana" w:hAnsi="Verdana"/>
          <w:b/>
          <w:sz w:val="20"/>
          <w:szCs w:val="20"/>
        </w:rPr>
        <w:t xml:space="preserve">                          </w:t>
      </w:r>
      <w:r w:rsidRPr="0055327D">
        <w:rPr>
          <w:rFonts w:ascii="Verdana" w:hAnsi="Verdana"/>
          <w:b/>
          <w:sz w:val="20"/>
          <w:szCs w:val="20"/>
        </w:rPr>
        <w:t xml:space="preserve">i Wiosny Ludów w Dobrzycy. Etap I – budowa kanalizacji deszczowej </w:t>
      </w:r>
      <w:r w:rsidR="00C72669" w:rsidRPr="0055327D">
        <w:rPr>
          <w:rFonts w:ascii="Verdana" w:hAnsi="Verdana"/>
          <w:b/>
          <w:sz w:val="20"/>
          <w:szCs w:val="20"/>
        </w:rPr>
        <w:t xml:space="preserve">                            </w:t>
      </w:r>
      <w:r w:rsidRPr="0055327D">
        <w:rPr>
          <w:rFonts w:ascii="Verdana" w:hAnsi="Verdana"/>
          <w:b/>
          <w:sz w:val="20"/>
          <w:szCs w:val="20"/>
        </w:rPr>
        <w:t>w cz. ul. Stefańskiego, ul. Promiennej i dz. nr 1523”</w:t>
      </w:r>
    </w:p>
    <w:p w:rsidR="004E2A97" w:rsidRPr="000F0618" w:rsidRDefault="004E2A97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  <w:sz w:val="18"/>
          <w:szCs w:val="18"/>
        </w:rPr>
      </w:pPr>
    </w:p>
    <w:p w:rsidR="00FE3E6D" w:rsidRPr="000F0618" w:rsidRDefault="00FE3E6D" w:rsidP="00FE3E6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do dyspozycji Wykonawcy:</w:t>
      </w:r>
    </w:p>
    <w:p w:rsidR="00FE3E6D" w:rsidRPr="000F0618" w:rsidRDefault="00FE3E6D" w:rsidP="00FE3E6D">
      <w:pPr>
        <w:pStyle w:val="Zwykytekst1"/>
        <w:spacing w:line="276" w:lineRule="auto"/>
        <w:ind w:right="-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_______________________________________________________________________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i/>
          <w:sz w:val="16"/>
          <w:szCs w:val="16"/>
        </w:rPr>
      </w:pPr>
      <w:r w:rsidRPr="000F0618">
        <w:rPr>
          <w:rFonts w:ascii="Verdana" w:hAnsi="Verdana"/>
          <w:i/>
          <w:sz w:val="16"/>
          <w:szCs w:val="16"/>
        </w:rPr>
        <w:t>(nazwa Wykonawcy)</w:t>
      </w:r>
    </w:p>
    <w:p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spacing w:line="276" w:lineRule="auto"/>
        <w:rPr>
          <w:rFonts w:ascii="Verdana" w:hAnsi="Verdana"/>
          <w:sz w:val="18"/>
          <w:szCs w:val="18"/>
        </w:rPr>
      </w:pPr>
    </w:p>
    <w:p w:rsidR="00FE3E6D" w:rsidRPr="000F0618" w:rsidRDefault="00FE3E6D" w:rsidP="00FE3E6D">
      <w:pPr>
        <w:spacing w:line="276" w:lineRule="auto"/>
        <w:rPr>
          <w:rFonts w:ascii="Verdana" w:hAnsi="Verdana"/>
          <w:sz w:val="20"/>
          <w:szCs w:val="20"/>
        </w:rPr>
      </w:pPr>
      <w:r w:rsidRPr="000F0618">
        <w:rPr>
          <w:rFonts w:ascii="Verdana" w:hAnsi="Verdana"/>
          <w:sz w:val="20"/>
          <w:szCs w:val="20"/>
        </w:rPr>
        <w:t>przy wykonywaniu zamówienia pod nazwą:</w:t>
      </w:r>
    </w:p>
    <w:p w:rsidR="00FE3E6D" w:rsidRPr="000F0618" w:rsidRDefault="00FE3E6D" w:rsidP="00FE3E6D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E3E6D" w:rsidRPr="000F0618" w:rsidRDefault="00FE3E6D" w:rsidP="00FE3E6D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0F0618">
        <w:rPr>
          <w:rFonts w:ascii="Verdana" w:hAnsi="Verdana"/>
          <w:b/>
          <w:sz w:val="20"/>
          <w:szCs w:val="20"/>
        </w:rPr>
        <w:t>……………………………………………………………….</w:t>
      </w:r>
    </w:p>
    <w:p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Oświadczam, iż: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udostępniam Wykonawcy ww. zasoby, w następującym zakresie: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lastRenderedPageBreak/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sposób wykorzystania udostępnionych przeze mnie zasobów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 w:right="-2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charakter stosunku łączącego mnie z Wykonawcą będzie następujący:</w:t>
      </w:r>
    </w:p>
    <w:p w:rsidR="00FE3E6D" w:rsidRPr="000F0618" w:rsidRDefault="00FE3E6D" w:rsidP="00FE3E6D">
      <w:pPr>
        <w:pStyle w:val="Zwykytekst1"/>
        <w:spacing w:line="276" w:lineRule="auto"/>
        <w:ind w:left="709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zakres mojego udziału przy wykonywaniu zamówienia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340115">
      <w:pPr>
        <w:pStyle w:val="Zwykytekst1"/>
        <w:numPr>
          <w:ilvl w:val="0"/>
          <w:numId w:val="6"/>
        </w:numPr>
        <w:spacing w:line="276" w:lineRule="auto"/>
        <w:ind w:right="283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okres mojego udziału przy wykonywaniu zamówienia będzie następujący:</w:t>
      </w:r>
    </w:p>
    <w:p w:rsidR="00FE3E6D" w:rsidRPr="000F0618" w:rsidRDefault="00FE3E6D" w:rsidP="00FE3E6D">
      <w:pPr>
        <w:pStyle w:val="Zwykytekst1"/>
        <w:spacing w:line="276" w:lineRule="auto"/>
        <w:ind w:left="720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_________________________________________________________________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  <w:b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  <w:r w:rsidRPr="000F0618">
        <w:rPr>
          <w:rFonts w:ascii="Verdana" w:hAnsi="Verdana" w:cs="Times New Roman"/>
        </w:rPr>
        <w:t>__________________ dnia __ __ _____ roku</w:t>
      </w: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1"/>
        <w:spacing w:line="276" w:lineRule="auto"/>
        <w:ind w:right="-341"/>
        <w:jc w:val="both"/>
        <w:rPr>
          <w:rFonts w:ascii="Verdana" w:hAnsi="Verdana" w:cs="Times New Roman"/>
        </w:rPr>
      </w:pPr>
    </w:p>
    <w:p w:rsidR="00FE3E6D" w:rsidRPr="000F0618" w:rsidRDefault="00FE3E6D" w:rsidP="00FE3E6D">
      <w:pPr>
        <w:pStyle w:val="Zwykytekst"/>
        <w:spacing w:line="276" w:lineRule="auto"/>
        <w:ind w:left="2836" w:firstLine="709"/>
        <w:jc w:val="center"/>
        <w:rPr>
          <w:rFonts w:ascii="Verdana" w:hAnsi="Verdana"/>
          <w:b/>
        </w:rPr>
      </w:pPr>
      <w:r w:rsidRPr="000F0618">
        <w:rPr>
          <w:rFonts w:ascii="Verdana" w:hAnsi="Verdana"/>
          <w:i/>
        </w:rPr>
        <w:t>___________________________________________</w:t>
      </w:r>
    </w:p>
    <w:p w:rsidR="00FE3E6D" w:rsidRPr="000F0618" w:rsidRDefault="00FE3E6D" w:rsidP="00FE3E6D">
      <w:pPr>
        <w:pStyle w:val="Zwykytekst"/>
        <w:spacing w:line="276" w:lineRule="auto"/>
        <w:ind w:left="2836" w:firstLine="44"/>
        <w:jc w:val="center"/>
        <w:rPr>
          <w:rFonts w:ascii="Verdana" w:hAnsi="Verdana"/>
          <w:sz w:val="18"/>
          <w:szCs w:val="18"/>
        </w:rPr>
      </w:pPr>
      <w:r w:rsidRPr="000F0618">
        <w:rPr>
          <w:rFonts w:ascii="Verdana" w:hAnsi="Verdana"/>
          <w:i/>
          <w:sz w:val="18"/>
          <w:szCs w:val="18"/>
        </w:rPr>
        <w:t>(podpis Podmiotu/ osoby upoważnionej do reprezentacji Podmiotu)</w:t>
      </w:r>
    </w:p>
    <w:p w:rsidR="00FE3E6D" w:rsidRPr="003D4E7E" w:rsidRDefault="00FE3E6D" w:rsidP="00FE3E6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0F0618">
        <w:rPr>
          <w:rFonts w:ascii="Verdana" w:hAnsi="Verdana" w:cs="Arial"/>
          <w:i/>
          <w:sz w:val="16"/>
          <w:szCs w:val="16"/>
        </w:rPr>
        <w:br w:type="page"/>
      </w:r>
      <w:r w:rsidR="008B41BD" w:rsidRPr="003D4E7E">
        <w:rPr>
          <w:rFonts w:ascii="Verdana" w:hAnsi="Verdana" w:cs="Verdana"/>
          <w:sz w:val="20"/>
          <w:szCs w:val="20"/>
        </w:rPr>
        <w:lastRenderedPageBreak/>
        <w:t>Załącznik nr 5</w:t>
      </w:r>
      <w:r w:rsidRPr="003D4E7E">
        <w:rPr>
          <w:rFonts w:ascii="Verdana" w:hAnsi="Verdana" w:cs="Verdana"/>
          <w:sz w:val="20"/>
          <w:szCs w:val="20"/>
        </w:rPr>
        <w:t xml:space="preserve"> do SIWZ</w:t>
      </w: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FE3E6D" w:rsidRPr="003D4E7E" w:rsidTr="0086701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E6D" w:rsidRPr="003D4E7E" w:rsidRDefault="00FE3E6D" w:rsidP="00867011">
            <w:pPr>
              <w:spacing w:line="276" w:lineRule="auto"/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3D4E7E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6D" w:rsidRPr="003D4E7E" w:rsidRDefault="006247FC" w:rsidP="0086701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Oświadczenie potwierdzające posiadane doświadczenie </w:t>
            </w:r>
            <w:r w:rsidR="008D5D4F"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>–</w:t>
            </w:r>
            <w:r w:rsidRPr="003D4E7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wzór</w:t>
            </w:r>
          </w:p>
        </w:tc>
      </w:tr>
    </w:tbl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3D4E7E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na:</w:t>
      </w:r>
    </w:p>
    <w:p w:rsidR="00FE3E6D" w:rsidRPr="003D4E7E" w:rsidRDefault="00FE3E6D" w:rsidP="00FE3E6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B6381" w:rsidRPr="00D23B36" w:rsidRDefault="008B6381" w:rsidP="008B6381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23B36">
        <w:rPr>
          <w:rFonts w:ascii="Verdana" w:hAnsi="Verdana"/>
          <w:b/>
          <w:sz w:val="20"/>
          <w:szCs w:val="20"/>
        </w:rPr>
        <w:t xml:space="preserve">„Przebudowa ulic: Stefańskiego, Promiennej, bez nazwy (dz. nr 1523), Różanej </w:t>
      </w:r>
      <w:r w:rsidR="00D23B36" w:rsidRPr="00D23B36">
        <w:rPr>
          <w:rFonts w:ascii="Verdana" w:hAnsi="Verdana"/>
          <w:b/>
          <w:sz w:val="20"/>
          <w:szCs w:val="20"/>
        </w:rPr>
        <w:t xml:space="preserve">               </w:t>
      </w:r>
      <w:r w:rsidRPr="00D23B36">
        <w:rPr>
          <w:rFonts w:ascii="Verdana" w:hAnsi="Verdana"/>
          <w:b/>
          <w:sz w:val="20"/>
          <w:szCs w:val="20"/>
        </w:rPr>
        <w:t xml:space="preserve">i Wiosny Ludów w Dobrzycy. Etap I – budowa kanalizacji deszczowej </w:t>
      </w:r>
      <w:r w:rsidR="00D23B36" w:rsidRPr="00D23B36">
        <w:rPr>
          <w:rFonts w:ascii="Verdana" w:hAnsi="Verdana"/>
          <w:b/>
          <w:sz w:val="20"/>
          <w:szCs w:val="20"/>
        </w:rPr>
        <w:t xml:space="preserve">                             </w:t>
      </w:r>
      <w:r w:rsidRPr="00D23B36">
        <w:rPr>
          <w:rFonts w:ascii="Verdana" w:hAnsi="Verdana"/>
          <w:b/>
          <w:sz w:val="20"/>
          <w:szCs w:val="20"/>
        </w:rPr>
        <w:t>w cz. ul. Stefańskiego, ul. Promiennej i dz. nr 1523”</w:t>
      </w:r>
    </w:p>
    <w:p w:rsidR="00FE3E6D" w:rsidRPr="003D4E7E" w:rsidRDefault="00FE3E6D" w:rsidP="00FE3E6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3D4E7E" w:rsidRDefault="00FE3E6D" w:rsidP="00FE3E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w imieniu Wykonawcy:</w:t>
      </w:r>
    </w:p>
    <w:p w:rsidR="00FE3E6D" w:rsidRPr="003D4E7E" w:rsidRDefault="00FE3E6D" w:rsidP="00FE3E6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247FC" w:rsidRPr="003D4E7E" w:rsidRDefault="006247FC" w:rsidP="008075C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3D4E7E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Pr="003D4E7E">
        <w:rPr>
          <w:rFonts w:ascii="Verdana" w:hAnsi="Verdana"/>
          <w:sz w:val="20"/>
          <w:szCs w:val="20"/>
        </w:rPr>
        <w:t>doświadczenie Wykonawcy:</w:t>
      </w:r>
    </w:p>
    <w:p w:rsidR="006247FC" w:rsidRPr="003D4E7E" w:rsidRDefault="006247FC" w:rsidP="006247FC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9571" w:type="dxa"/>
        <w:tblLook w:val="04A0" w:firstRow="1" w:lastRow="0" w:firstColumn="1" w:lastColumn="0" w:noHBand="0" w:noVBand="1"/>
      </w:tblPr>
      <w:tblGrid>
        <w:gridCol w:w="655"/>
        <w:gridCol w:w="4289"/>
        <w:gridCol w:w="2384"/>
        <w:gridCol w:w="2243"/>
      </w:tblGrid>
      <w:tr w:rsidR="00EF7931" w:rsidRPr="003D4E7E" w:rsidTr="00EF7931">
        <w:tc>
          <w:tcPr>
            <w:tcW w:w="655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4289" w:type="dxa"/>
          </w:tcPr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D4E7E">
              <w:rPr>
                <w:rFonts w:ascii="Verdana" w:hAnsi="Verdana"/>
                <w:sz w:val="18"/>
                <w:szCs w:val="18"/>
              </w:rPr>
              <w:t>Wykaz robót*</w:t>
            </w:r>
          </w:p>
          <w:p w:rsidR="00EF7931" w:rsidRPr="003D4E7E" w:rsidRDefault="00EF7931" w:rsidP="008075C4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8075C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Termin wykonania</w:t>
            </w:r>
          </w:p>
        </w:tc>
        <w:tc>
          <w:tcPr>
            <w:tcW w:w="2243" w:type="dxa"/>
          </w:tcPr>
          <w:p w:rsidR="00EF7931" w:rsidRPr="003D4E7E" w:rsidRDefault="00EF7931" w:rsidP="008075C4">
            <w:pPr>
              <w:spacing w:line="276" w:lineRule="auto"/>
              <w:ind w:left="920" w:hanging="920"/>
              <w:rPr>
                <w:rFonts w:ascii="Verdana" w:hAnsi="Verdana"/>
                <w:sz w:val="20"/>
                <w:szCs w:val="20"/>
              </w:rPr>
            </w:pPr>
          </w:p>
          <w:p w:rsidR="00EF7931" w:rsidRPr="003D4E7E" w:rsidRDefault="00EF7931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Kwota zadania</w:t>
            </w:r>
          </w:p>
          <w:p w:rsidR="00EF7931" w:rsidRPr="003D4E7E" w:rsidRDefault="00726B82" w:rsidP="00EF7931">
            <w:pPr>
              <w:spacing w:line="276" w:lineRule="auto"/>
              <w:ind w:left="920" w:hanging="920"/>
              <w:jc w:val="center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(netto/brutto)</w:t>
            </w:r>
          </w:p>
        </w:tc>
      </w:tr>
      <w:tr w:rsidR="00EF7931" w:rsidRPr="003D4E7E" w:rsidTr="00EF7931">
        <w:tc>
          <w:tcPr>
            <w:tcW w:w="655" w:type="dxa"/>
          </w:tcPr>
          <w:p w:rsidR="00EF7931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EF7931" w:rsidRPr="003D4E7E" w:rsidRDefault="00EF7931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D4E7E" w:rsidRPr="003D4E7E" w:rsidTr="00EF7931">
        <w:tc>
          <w:tcPr>
            <w:tcW w:w="655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D4E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289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4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</w:tcPr>
          <w:p w:rsidR="003D4E7E" w:rsidRPr="003D4E7E" w:rsidRDefault="003D4E7E" w:rsidP="006247F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75C4" w:rsidRPr="003D4E7E" w:rsidRDefault="008075C4" w:rsidP="006247FC">
      <w:pPr>
        <w:spacing w:line="276" w:lineRule="auto"/>
        <w:rPr>
          <w:rFonts w:ascii="Verdana" w:hAnsi="Verdana"/>
          <w:sz w:val="20"/>
          <w:szCs w:val="20"/>
        </w:rPr>
      </w:pPr>
    </w:p>
    <w:p w:rsidR="008075C4" w:rsidRPr="00CF0661" w:rsidRDefault="008075C4" w:rsidP="006247FC">
      <w:pPr>
        <w:spacing w:line="276" w:lineRule="auto"/>
        <w:rPr>
          <w:rFonts w:ascii="Verdana" w:hAnsi="Verdana"/>
          <w:sz w:val="14"/>
          <w:szCs w:val="14"/>
        </w:rPr>
      </w:pPr>
    </w:p>
    <w:p w:rsidR="00CF0661" w:rsidRPr="00CF0661" w:rsidRDefault="008075C4" w:rsidP="00CF0661">
      <w:pPr>
        <w:spacing w:line="276" w:lineRule="auto"/>
        <w:jc w:val="both"/>
        <w:rPr>
          <w:rFonts w:ascii="Verdana" w:hAnsi="Verdana"/>
          <w:sz w:val="14"/>
          <w:szCs w:val="14"/>
        </w:rPr>
      </w:pPr>
      <w:r w:rsidRPr="00CF0661">
        <w:rPr>
          <w:rFonts w:ascii="Verdana" w:hAnsi="Verdana"/>
          <w:sz w:val="14"/>
          <w:szCs w:val="14"/>
        </w:rPr>
        <w:t>*Wykaz robót wykonanych w okresie ostatnich</w:t>
      </w:r>
      <w:r w:rsidR="00CF0661" w:rsidRPr="00CF0661">
        <w:rPr>
          <w:rFonts w:ascii="Verdana" w:hAnsi="Verdana"/>
          <w:sz w:val="14"/>
          <w:szCs w:val="14"/>
        </w:rPr>
        <w:t xml:space="preserve"> pięciu lat przed upływem terminu składania ofert (lub w okresie prowadzenia działalności, jeżeli jest ona prowadzona przez okres krótszy niż pięć lat) co najmniej 1 robot</w:t>
      </w:r>
      <w:r w:rsidR="00CF0661">
        <w:rPr>
          <w:rFonts w:ascii="Verdana" w:hAnsi="Verdana"/>
          <w:sz w:val="14"/>
          <w:szCs w:val="14"/>
        </w:rPr>
        <w:t>a</w:t>
      </w:r>
      <w:r w:rsidR="00CF0661" w:rsidRPr="00CF0661">
        <w:rPr>
          <w:rFonts w:ascii="Verdana" w:hAnsi="Verdana"/>
          <w:sz w:val="14"/>
          <w:szCs w:val="14"/>
        </w:rPr>
        <w:t xml:space="preserve"> budowlan</w:t>
      </w:r>
      <w:r w:rsidR="00CF0661">
        <w:rPr>
          <w:rFonts w:ascii="Verdana" w:hAnsi="Verdana"/>
          <w:sz w:val="14"/>
          <w:szCs w:val="14"/>
        </w:rPr>
        <w:t xml:space="preserve">a </w:t>
      </w:r>
      <w:r w:rsidR="00CF0661" w:rsidRPr="00CF0661">
        <w:rPr>
          <w:rFonts w:ascii="Verdana" w:hAnsi="Verdana"/>
          <w:sz w:val="14"/>
          <w:szCs w:val="14"/>
        </w:rPr>
        <w:t>polegającą na</w:t>
      </w:r>
      <w:r w:rsidR="00CF0661" w:rsidRPr="00CF0661">
        <w:rPr>
          <w:rFonts w:ascii="Verdana" w:hAnsi="Verdana" w:cs="Verdana"/>
          <w:bCs/>
          <w:i/>
          <w:sz w:val="14"/>
          <w:szCs w:val="14"/>
        </w:rPr>
        <w:t xml:space="preserve"> </w:t>
      </w:r>
      <w:r w:rsidR="00CF0661" w:rsidRPr="00380778">
        <w:rPr>
          <w:rFonts w:ascii="Verdana" w:hAnsi="Verdana"/>
          <w:sz w:val="14"/>
          <w:szCs w:val="14"/>
        </w:rPr>
        <w:t>budow</w:t>
      </w:r>
      <w:r w:rsidR="00CF0661" w:rsidRPr="00CF0661">
        <w:rPr>
          <w:rFonts w:ascii="Verdana" w:hAnsi="Verdana"/>
          <w:sz w:val="14"/>
          <w:szCs w:val="14"/>
        </w:rPr>
        <w:t>ie</w:t>
      </w:r>
      <w:r w:rsidR="00CF0661" w:rsidRPr="00380778">
        <w:rPr>
          <w:rFonts w:ascii="Verdana" w:hAnsi="Verdana"/>
          <w:sz w:val="14"/>
          <w:szCs w:val="14"/>
        </w:rPr>
        <w:t xml:space="preserve"> kanalizacji deszczowej na odcinku</w:t>
      </w:r>
      <w:r w:rsidR="00CF0661" w:rsidRPr="00CF0661">
        <w:rPr>
          <w:rFonts w:ascii="Verdana" w:hAnsi="Verdana"/>
          <w:sz w:val="14"/>
          <w:szCs w:val="14"/>
        </w:rPr>
        <w:t xml:space="preserve"> nie krótszym niż</w:t>
      </w:r>
      <w:r w:rsidR="00CF0661" w:rsidRPr="00380778">
        <w:rPr>
          <w:rFonts w:ascii="Verdana" w:hAnsi="Verdana"/>
          <w:sz w:val="14"/>
          <w:szCs w:val="14"/>
        </w:rPr>
        <w:t xml:space="preserve"> 0,2</w:t>
      </w:r>
      <w:r w:rsidR="00CF0661" w:rsidRPr="00CF0661">
        <w:rPr>
          <w:rFonts w:ascii="Verdana" w:hAnsi="Verdana"/>
          <w:sz w:val="14"/>
          <w:szCs w:val="14"/>
        </w:rPr>
        <w:t xml:space="preserve">0 </w:t>
      </w:r>
      <w:r w:rsidR="00CF0661" w:rsidRPr="00380778">
        <w:rPr>
          <w:rFonts w:ascii="Verdana" w:hAnsi="Verdana"/>
          <w:sz w:val="14"/>
          <w:szCs w:val="14"/>
        </w:rPr>
        <w:t>km</w:t>
      </w:r>
      <w:r w:rsidR="00CF0661" w:rsidRPr="00CF0661">
        <w:rPr>
          <w:rFonts w:ascii="Verdana" w:hAnsi="Verdana"/>
          <w:sz w:val="14"/>
          <w:szCs w:val="14"/>
        </w:rPr>
        <w:t xml:space="preserve"> </w:t>
      </w:r>
    </w:p>
    <w:p w:rsidR="008075C4" w:rsidRPr="00CF0661" w:rsidRDefault="008075C4" w:rsidP="00FE3E6D">
      <w:pPr>
        <w:rPr>
          <w:sz w:val="14"/>
          <w:szCs w:val="14"/>
        </w:rPr>
      </w:pPr>
    </w:p>
    <w:p w:rsidR="008075C4" w:rsidRPr="003D4E7E" w:rsidRDefault="008075C4" w:rsidP="00FE3E6D">
      <w:pPr>
        <w:rPr>
          <w:sz w:val="28"/>
        </w:rPr>
      </w:pPr>
    </w:p>
    <w:p w:rsidR="00FE3E6D" w:rsidRPr="003D4E7E" w:rsidRDefault="00FE3E6D" w:rsidP="00FE3E6D">
      <w:pPr>
        <w:rPr>
          <w:sz w:val="28"/>
        </w:rPr>
      </w:pPr>
    </w:p>
    <w:p w:rsidR="00FE3E6D" w:rsidRPr="003D4E7E" w:rsidRDefault="00FE3E6D" w:rsidP="00FE3E6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3D4E7E">
        <w:rPr>
          <w:rFonts w:ascii="Verdana" w:hAnsi="Verdana"/>
          <w:sz w:val="16"/>
          <w:szCs w:val="16"/>
        </w:rPr>
        <w:t>............................ ,</w:t>
      </w:r>
      <w:proofErr w:type="gramEnd"/>
      <w:r w:rsidRPr="003D4E7E">
        <w:rPr>
          <w:rFonts w:ascii="Verdana" w:hAnsi="Verdana"/>
          <w:sz w:val="16"/>
          <w:szCs w:val="16"/>
        </w:rPr>
        <w:t xml:space="preserve"> dn. ...........                                          ...........................................................</w:t>
      </w:r>
    </w:p>
    <w:p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6"/>
          <w:szCs w:val="16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FE3E6D" w:rsidRPr="003D4E7E" w:rsidRDefault="00FE3E6D" w:rsidP="00FE3E6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</w:r>
      <w:r w:rsidRPr="003D4E7E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3D4E7E" w:rsidRDefault="00FE3E6D" w:rsidP="008075C4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3D4E7E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3B39B5" w:rsidRPr="000F413C" w:rsidRDefault="003B39B5" w:rsidP="00C174A7">
      <w:pPr>
        <w:tabs>
          <w:tab w:val="left" w:pos="720"/>
        </w:tabs>
        <w:spacing w:line="276" w:lineRule="auto"/>
        <w:outlineLvl w:val="0"/>
        <w:rPr>
          <w:rFonts w:ascii="Verdana" w:hAnsi="Verdana" w:cs="Verdana"/>
          <w:color w:val="548DD4" w:themeColor="text2" w:themeTint="99"/>
          <w:sz w:val="20"/>
          <w:szCs w:val="20"/>
        </w:rPr>
        <w:sectPr w:rsidR="003B39B5" w:rsidRPr="000F413C" w:rsidSect="00303A72">
          <w:headerReference w:type="default" r:id="rId8"/>
          <w:footerReference w:type="default" r:id="rId9"/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8B41BD" w:rsidRPr="00EB20DA" w:rsidRDefault="008B41BD" w:rsidP="008B41BD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Verdana" w:hAnsi="Verdana" w:cs="Verdana"/>
          <w:b/>
          <w:bCs/>
          <w:sz w:val="20"/>
          <w:szCs w:val="20"/>
        </w:rPr>
      </w:pPr>
      <w:r w:rsidRPr="00EB20DA">
        <w:rPr>
          <w:rFonts w:ascii="Verdana" w:hAnsi="Verdana" w:cs="Verdana"/>
          <w:sz w:val="20"/>
          <w:szCs w:val="20"/>
        </w:rPr>
        <w:lastRenderedPageBreak/>
        <w:t>Załącznik nr 6 do SIWZ</w:t>
      </w:r>
    </w:p>
    <w:tbl>
      <w:tblPr>
        <w:tblpPr w:leftFromText="141" w:rightFromText="141" w:vertAnchor="text" w:horzAnchor="page" w:tblpX="3211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454522" w:rsidRPr="00EB20DA" w:rsidTr="00454522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522" w:rsidRPr="00EB20DA" w:rsidRDefault="00454522" w:rsidP="00FC2404">
            <w:pPr>
              <w:spacing w:line="276" w:lineRule="auto"/>
              <w:ind w:right="23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EB20DA">
              <w:rPr>
                <w:rFonts w:ascii="Verdana" w:hAnsi="Verdana" w:cs="Verdana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522" w:rsidRPr="00EB20DA" w:rsidRDefault="00454522" w:rsidP="00454522">
            <w:pPr>
              <w:jc w:val="center"/>
              <w:rPr>
                <w:b/>
                <w:sz w:val="20"/>
                <w:szCs w:val="20"/>
              </w:rPr>
            </w:pPr>
            <w:r w:rsidRPr="00EB20DA">
              <w:rPr>
                <w:rFonts w:ascii="Verdana" w:hAnsi="Verdana"/>
                <w:b/>
                <w:sz w:val="20"/>
                <w:szCs w:val="20"/>
              </w:rPr>
              <w:t>WYKAZ OSÓB, SKIEROWANYCH PRZEZ WYKONAWCĘ DO REALIZACJI ZAMÓWIENIA - wzór</w:t>
            </w:r>
          </w:p>
          <w:p w:rsidR="00454522" w:rsidRPr="00EB20DA" w:rsidRDefault="00454522" w:rsidP="00454522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8B41BD" w:rsidRPr="00EB20DA" w:rsidRDefault="008B41BD" w:rsidP="008B41BD">
      <w:pPr>
        <w:spacing w:line="276" w:lineRule="auto"/>
        <w:rPr>
          <w:rFonts w:ascii="Verdana" w:hAnsi="Verdana" w:cs="Arial"/>
          <w:i/>
          <w:sz w:val="16"/>
          <w:szCs w:val="16"/>
        </w:rPr>
      </w:pPr>
    </w:p>
    <w:p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454522" w:rsidRPr="00EB20DA" w:rsidRDefault="00454522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EB20DA">
        <w:rPr>
          <w:rFonts w:ascii="Verdana" w:hAnsi="Verdana" w:cs="Verdana"/>
          <w:bCs/>
          <w:sz w:val="20"/>
          <w:szCs w:val="20"/>
        </w:rPr>
        <w:t>Składając ofertę w postępowaniu o zamówienie publiczne w trybie przetargu nieograniczonego na</w:t>
      </w:r>
      <w:r w:rsidR="00454522" w:rsidRPr="00EB20DA">
        <w:rPr>
          <w:rFonts w:ascii="Verdana" w:hAnsi="Verdana" w:cs="Verdana"/>
          <w:bCs/>
          <w:sz w:val="20"/>
          <w:szCs w:val="20"/>
        </w:rPr>
        <w:t xml:space="preserve"> zadanie pn.</w:t>
      </w:r>
      <w:r w:rsidRPr="00EB20DA">
        <w:rPr>
          <w:rFonts w:ascii="Verdana" w:hAnsi="Verdana" w:cs="Verdana"/>
          <w:bCs/>
          <w:sz w:val="20"/>
          <w:szCs w:val="20"/>
        </w:rPr>
        <w:t>:</w:t>
      </w:r>
    </w:p>
    <w:p w:rsidR="008B41BD" w:rsidRPr="00EB20DA" w:rsidRDefault="008B41BD" w:rsidP="008B41BD">
      <w:pPr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</w:p>
    <w:p w:rsidR="008B6381" w:rsidRPr="00AB7B72" w:rsidRDefault="008B6381" w:rsidP="008B6381">
      <w:pPr>
        <w:tabs>
          <w:tab w:val="left" w:pos="709"/>
          <w:tab w:val="left" w:pos="3828"/>
          <w:tab w:val="left" w:pos="5103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B7B72">
        <w:rPr>
          <w:rFonts w:ascii="Verdana" w:hAnsi="Verdana"/>
          <w:b/>
          <w:sz w:val="20"/>
          <w:szCs w:val="20"/>
        </w:rPr>
        <w:t>„Przebudowa ulic: Stefańskiego, Promiennej, bez nazwy (dz. nr 1523), Różanej i Wiosny Ludów w Dobrzycy. Etap I – budowa kanalizacji deszczowej w cz. ul. Stefańskiego, ul. Promiennej i dz. nr 1523”</w:t>
      </w:r>
    </w:p>
    <w:p w:rsidR="008B41BD" w:rsidRPr="00EB20DA" w:rsidRDefault="008B41BD" w:rsidP="008B41BD">
      <w:pPr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8B41BD" w:rsidRPr="00EB20DA" w:rsidRDefault="008B41BD" w:rsidP="008B41B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w imieniu Wykonawcy:</w:t>
      </w:r>
    </w:p>
    <w:p w:rsidR="008B41BD" w:rsidRPr="00EB20DA" w:rsidRDefault="008B41BD" w:rsidP="008B41BD">
      <w:pPr>
        <w:spacing w:after="120" w:line="276" w:lineRule="auto"/>
        <w:ind w:left="1440" w:hanging="1440"/>
        <w:jc w:val="both"/>
        <w:rPr>
          <w:rFonts w:ascii="Verdana" w:hAnsi="Verdana"/>
          <w:sz w:val="20"/>
          <w:szCs w:val="20"/>
        </w:rPr>
      </w:pPr>
      <w:r w:rsidRPr="00EB20DA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8B41BD" w:rsidRPr="00EB20DA" w:rsidRDefault="008B41BD" w:rsidP="00454522">
      <w:pPr>
        <w:jc w:val="both"/>
        <w:rPr>
          <w:sz w:val="20"/>
          <w:szCs w:val="20"/>
        </w:rPr>
      </w:pPr>
      <w:r w:rsidRPr="00EB20DA">
        <w:rPr>
          <w:rFonts w:ascii="Verdana" w:hAnsi="Verdana" w:cs="Arial"/>
          <w:sz w:val="20"/>
          <w:szCs w:val="20"/>
        </w:rPr>
        <w:t xml:space="preserve">Przedstawiamy poniżej informacje niezbędne do spełnienia warunku w zakresie </w:t>
      </w:r>
      <w:r w:rsidR="00454522" w:rsidRPr="00EB20DA">
        <w:rPr>
          <w:rFonts w:ascii="Verdana" w:hAnsi="Verdana"/>
          <w:b/>
          <w:sz w:val="20"/>
          <w:szCs w:val="20"/>
        </w:rPr>
        <w:t>wykształcenia i kwalifikacji zawodowych osób skierowanych przez Wykonawcę do realizacji zamówienia:</w:t>
      </w:r>
    </w:p>
    <w:p w:rsidR="003B39B5" w:rsidRPr="00EB20DA" w:rsidRDefault="003B39B5" w:rsidP="003B39B5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W w:w="1374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544"/>
        <w:gridCol w:w="1984"/>
        <w:gridCol w:w="1984"/>
        <w:gridCol w:w="2126"/>
        <w:gridCol w:w="1843"/>
      </w:tblGrid>
      <w:tr w:rsidR="003B39B5" w:rsidRPr="00EB20DA" w:rsidTr="003B39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pStyle w:val="Nagwek1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Imię                                 </w:t>
            </w:r>
            <w:proofErr w:type="gramStart"/>
            <w:r w:rsidRPr="00EB20DA">
              <w:rPr>
                <w:rFonts w:ascii="Verdana" w:hAnsi="Verdana"/>
                <w:sz w:val="20"/>
                <w:szCs w:val="20"/>
              </w:rPr>
              <w:t>i  nazwisko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Wykształcenie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_____________________________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uprawnienia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3B39B5">
            <w:pPr>
              <w:pStyle w:val="Tekstpodstawowy2"/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Funkcja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pStyle w:val="Tekstpodstawowy2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Dysponuję/</w:t>
            </w:r>
          </w:p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Będę dysponować</w:t>
            </w:r>
            <w:r w:rsidRPr="00EB20DA">
              <w:rPr>
                <w:rStyle w:val="Odwoanieprzypisudolnego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>Informacja</w:t>
            </w:r>
          </w:p>
          <w:p w:rsidR="003B39B5" w:rsidRPr="00EB20DA" w:rsidRDefault="003B39B5" w:rsidP="00772AB7">
            <w:pPr>
              <w:ind w:right="-213"/>
              <w:jc w:val="center"/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EB20DA">
              <w:rPr>
                <w:rFonts w:ascii="Verdana" w:hAnsi="Verdana"/>
                <w:sz w:val="20"/>
                <w:szCs w:val="20"/>
              </w:rPr>
              <w:t xml:space="preserve"> o podstawie dysponowania osobami</w:t>
            </w:r>
            <w:r w:rsidRPr="00EB20DA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3B39B5" w:rsidRPr="00EB20DA" w:rsidTr="003B39B5">
        <w:trPr>
          <w:cantSplit/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2AB7" w:rsidRPr="00EB20DA" w:rsidTr="003B39B5">
        <w:trPr>
          <w:cantSplit/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AB7" w:rsidRPr="00EB20DA" w:rsidRDefault="00772AB7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B7" w:rsidRPr="00EB20DA" w:rsidRDefault="00772AB7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B39B5" w:rsidRPr="00EB20DA" w:rsidTr="003B39B5">
        <w:trPr>
          <w:cantSplit/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803B1">
              <w:rPr>
                <w:rFonts w:ascii="Verdana" w:hAnsi="Verdana"/>
                <w:sz w:val="20"/>
                <w:szCs w:val="20"/>
              </w:rPr>
              <w:t>uprawnienia budowlane do kierowania robotami budowlanymi w specjalności drogowej i jest członkiem właściwej izby inżynierów budownictwa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5" w:rsidRPr="00EB20DA" w:rsidRDefault="003B39B5" w:rsidP="006247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B5" w:rsidRPr="00EB20DA" w:rsidRDefault="003B39B5" w:rsidP="006247F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C174A7" w:rsidRPr="00EB20DA" w:rsidRDefault="00C174A7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EB20DA" w:rsidRDefault="006E5B3C" w:rsidP="003B39B5">
      <w:pPr>
        <w:jc w:val="both"/>
        <w:rPr>
          <w:rFonts w:ascii="Verdana" w:hAnsi="Verdana"/>
          <w:b/>
          <w:sz w:val="20"/>
          <w:szCs w:val="20"/>
        </w:rPr>
      </w:pPr>
    </w:p>
    <w:p w:rsidR="006E5B3C" w:rsidRPr="00EB20DA" w:rsidRDefault="006E5B3C" w:rsidP="006E5B3C">
      <w:pPr>
        <w:jc w:val="both"/>
        <w:rPr>
          <w:rFonts w:ascii="Verdana" w:hAnsi="Verdana"/>
          <w:i/>
          <w:sz w:val="20"/>
          <w:szCs w:val="20"/>
        </w:rPr>
      </w:pPr>
      <w:proofErr w:type="gramStart"/>
      <w:r w:rsidRPr="00EB20DA">
        <w:rPr>
          <w:rFonts w:ascii="Verdana" w:hAnsi="Verdana"/>
          <w:sz w:val="20"/>
          <w:szCs w:val="20"/>
        </w:rPr>
        <w:t>Oświadczamy,  że</w:t>
      </w:r>
      <w:proofErr w:type="gramEnd"/>
      <w:r w:rsidRPr="00EB20DA">
        <w:rPr>
          <w:rFonts w:ascii="Verdana" w:hAnsi="Verdana"/>
          <w:sz w:val="20"/>
          <w:szCs w:val="20"/>
        </w:rPr>
        <w:t xml:space="preserve">  osoby, które będą uczestniczyć w wykonywaniu zamówienia, posiadają wymagane uprawnienia, jeżeli ustawy nakładają obowiązek posiadania takich uprawnień.</w:t>
      </w:r>
    </w:p>
    <w:p w:rsidR="008B41BD" w:rsidRPr="00EB20DA" w:rsidRDefault="008B41BD" w:rsidP="008B41BD">
      <w:pPr>
        <w:rPr>
          <w:rFonts w:ascii="Verdana" w:hAnsi="Verdana"/>
          <w:sz w:val="20"/>
          <w:szCs w:val="20"/>
        </w:rPr>
      </w:pPr>
    </w:p>
    <w:p w:rsidR="008B41BD" w:rsidRPr="00EB20DA" w:rsidRDefault="008B41BD" w:rsidP="008B41BD">
      <w:pPr>
        <w:rPr>
          <w:sz w:val="28"/>
        </w:rPr>
      </w:pPr>
    </w:p>
    <w:p w:rsidR="008B41BD" w:rsidRPr="00EB20DA" w:rsidRDefault="008B41BD" w:rsidP="008B41BD">
      <w:pPr>
        <w:rPr>
          <w:sz w:val="28"/>
        </w:rPr>
      </w:pPr>
    </w:p>
    <w:p w:rsidR="008B41BD" w:rsidRPr="00EB20DA" w:rsidRDefault="008B41BD" w:rsidP="008B41BD">
      <w:pPr>
        <w:ind w:firstLine="708"/>
        <w:rPr>
          <w:rFonts w:ascii="Verdana" w:hAnsi="Verdana"/>
          <w:sz w:val="16"/>
          <w:szCs w:val="16"/>
        </w:rPr>
      </w:pPr>
      <w:proofErr w:type="gramStart"/>
      <w:r w:rsidRPr="00EB20DA">
        <w:rPr>
          <w:rFonts w:ascii="Verdana" w:hAnsi="Verdana"/>
          <w:sz w:val="16"/>
          <w:szCs w:val="16"/>
        </w:rPr>
        <w:t>............................ ,</w:t>
      </w:r>
      <w:proofErr w:type="gramEnd"/>
      <w:r w:rsidRPr="00EB20DA">
        <w:rPr>
          <w:rFonts w:ascii="Verdana" w:hAnsi="Verdana"/>
          <w:sz w:val="16"/>
          <w:szCs w:val="16"/>
        </w:rPr>
        <w:t xml:space="preserve"> dn. ...........                                        </w:t>
      </w:r>
      <w:r w:rsidR="00454522" w:rsidRPr="00EB20DA">
        <w:rPr>
          <w:rFonts w:ascii="Verdana" w:hAnsi="Verdana"/>
          <w:sz w:val="16"/>
          <w:szCs w:val="16"/>
        </w:rPr>
        <w:t xml:space="preserve">                                                </w:t>
      </w:r>
      <w:r w:rsidRPr="00EB20DA">
        <w:rPr>
          <w:rFonts w:ascii="Verdana" w:hAnsi="Verdana"/>
          <w:sz w:val="16"/>
          <w:szCs w:val="16"/>
        </w:rPr>
        <w:t xml:space="preserve">  ...........................................................</w:t>
      </w:r>
    </w:p>
    <w:p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            </w:t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6"/>
          <w:szCs w:val="16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   (podpisy osób uprawnionych do reprezentacji wykonawcy</w:t>
      </w:r>
    </w:p>
    <w:p w:rsidR="008B41BD" w:rsidRPr="00EB20DA" w:rsidRDefault="008B41BD" w:rsidP="008B41BD">
      <w:pPr>
        <w:jc w:val="center"/>
        <w:rPr>
          <w:rFonts w:ascii="Verdana" w:hAnsi="Verdana"/>
          <w:sz w:val="18"/>
          <w:szCs w:val="18"/>
          <w:vertAlign w:val="superscript"/>
        </w:rPr>
      </w:pP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</w:t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</w:r>
      <w:r w:rsidRPr="00EB20DA">
        <w:rPr>
          <w:rFonts w:ascii="Verdana" w:hAnsi="Verdana"/>
          <w:sz w:val="18"/>
          <w:szCs w:val="18"/>
          <w:vertAlign w:val="superscript"/>
        </w:rPr>
        <w:tab/>
        <w:t xml:space="preserve">  lub posiadających pełnomocnictwo)</w:t>
      </w:r>
    </w:p>
    <w:p w:rsidR="00FE3E6D" w:rsidRPr="00EB20DA" w:rsidRDefault="00FE3E6D" w:rsidP="00FE3E6D">
      <w:pPr>
        <w:jc w:val="center"/>
        <w:rPr>
          <w:rFonts w:ascii="Verdana" w:hAnsi="Verdana"/>
          <w:sz w:val="16"/>
          <w:szCs w:val="16"/>
          <w:vertAlign w:val="superscript"/>
        </w:rPr>
      </w:pPr>
    </w:p>
    <w:p w:rsidR="00FE3E6D" w:rsidRPr="00EB20D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FE3E6D" w:rsidRPr="00EB20DA" w:rsidRDefault="00FE3E6D" w:rsidP="00FE3E6D">
      <w:pPr>
        <w:tabs>
          <w:tab w:val="left" w:pos="720"/>
        </w:tabs>
        <w:spacing w:line="276" w:lineRule="auto"/>
        <w:outlineLvl w:val="0"/>
        <w:rPr>
          <w:rFonts w:ascii="Verdana" w:hAnsi="Verdana" w:cs="Segoe UI"/>
          <w:b/>
          <w:sz w:val="18"/>
          <w:szCs w:val="18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FE3E6D" w:rsidRPr="00EB20DA" w:rsidRDefault="00FE3E6D" w:rsidP="00FE3E6D">
      <w:pPr>
        <w:spacing w:line="250" w:lineRule="auto"/>
        <w:ind w:left="11" w:hanging="11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174A7" w:rsidRPr="000F413C" w:rsidRDefault="00C174A7" w:rsidP="0063457F">
      <w:pPr>
        <w:spacing w:line="250" w:lineRule="auto"/>
        <w:rPr>
          <w:rFonts w:ascii="Verdana" w:hAnsi="Verdana" w:cs="Verdana"/>
          <w:b/>
          <w:bCs/>
          <w:color w:val="548DD4" w:themeColor="text2" w:themeTint="99"/>
          <w:sz w:val="20"/>
          <w:szCs w:val="20"/>
        </w:rPr>
        <w:sectPr w:rsidR="00C174A7" w:rsidRPr="000F413C" w:rsidSect="003B39B5">
          <w:pgSz w:w="16838" w:h="11906" w:orient="landscape"/>
          <w:pgMar w:top="1418" w:right="1258" w:bottom="1133" w:left="1276" w:header="709" w:footer="626" w:gutter="0"/>
          <w:cols w:space="708"/>
          <w:docGrid w:linePitch="360"/>
        </w:sectPr>
      </w:pPr>
      <w:bookmarkStart w:id="0" w:name="_GoBack"/>
      <w:bookmarkEnd w:id="0"/>
    </w:p>
    <w:p w:rsidR="00B85CEE" w:rsidRPr="000F413C" w:rsidRDefault="00B85CEE" w:rsidP="0081451D">
      <w:pPr>
        <w:spacing w:line="250" w:lineRule="auto"/>
        <w:rPr>
          <w:rFonts w:ascii="Verdana" w:hAnsi="Verdana"/>
          <w:b/>
          <w:color w:val="548DD4" w:themeColor="text2" w:themeTint="99"/>
          <w:sz w:val="18"/>
          <w:szCs w:val="18"/>
        </w:rPr>
      </w:pPr>
    </w:p>
    <w:sectPr w:rsidR="00B85CEE" w:rsidRPr="000F413C" w:rsidSect="00C174A7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87" w:rsidRDefault="00C84887" w:rsidP="00BE245A">
      <w:r>
        <w:separator/>
      </w:r>
    </w:p>
  </w:endnote>
  <w:endnote w:type="continuationSeparator" w:id="0">
    <w:p w:rsidR="00C84887" w:rsidRDefault="00C84887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furtGothic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46329"/>
      <w:docPartObj>
        <w:docPartGallery w:val="Page Numbers (Bottom of Page)"/>
        <w:docPartUnique/>
      </w:docPartObj>
    </w:sdtPr>
    <w:sdtEndPr/>
    <w:sdtContent>
      <w:p w:rsidR="007C0271" w:rsidRDefault="007C0271" w:rsidP="00BB12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271" w:rsidRPr="00CA6CA0" w:rsidRDefault="007C0271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87" w:rsidRDefault="00C84887" w:rsidP="00BE245A">
      <w:r>
        <w:separator/>
      </w:r>
    </w:p>
  </w:footnote>
  <w:footnote w:type="continuationSeparator" w:id="0">
    <w:p w:rsidR="00C84887" w:rsidRDefault="00C84887" w:rsidP="00BE245A">
      <w:r>
        <w:continuationSeparator/>
      </w:r>
    </w:p>
  </w:footnote>
  <w:footnote w:id="1">
    <w:p w:rsidR="007C0271" w:rsidRPr="00BA66DD" w:rsidRDefault="007C0271" w:rsidP="003B39B5">
      <w:pPr>
        <w:pStyle w:val="Tekstprzypisudolnego"/>
        <w:jc w:val="both"/>
        <w:rPr>
          <w:sz w:val="16"/>
          <w:szCs w:val="16"/>
        </w:rPr>
      </w:pPr>
      <w:r w:rsidRPr="00BA66DD">
        <w:rPr>
          <w:sz w:val="16"/>
          <w:szCs w:val="16"/>
          <w:vertAlign w:val="superscript"/>
        </w:rPr>
        <w:t>1</w:t>
      </w:r>
      <w:r w:rsidRPr="00BA66DD">
        <w:rPr>
          <w:sz w:val="16"/>
          <w:szCs w:val="16"/>
        </w:rPr>
        <w:t>Należy wpisać zgodnie ze stanem prawnym i faktycznym „Dysponuję” lub „Będę dysponować”. Informację: „Dysponuję” Wykonawca wpisuje tylko w sytuacji gdy w dniu składania oferty posiada umowę zawartą ze wskazaną w wykazie osobą na czas obejmujący cały okres realizacji przedmiotowego zamówienia. W innej sytuacji Wykonawca wpisuje informację: „Będę dysponować” i zobowiązany jest udowodnić Zamawiającemu, iż będzie dysponował osobami niezbędnymi do realizacji zamówienia, w szczególności załączając w tym celu np. pisemne zobowiązanie kierownika budowy/robót do pełnienia wskazanej funkcji przy realizacji zamówienia lub pisemne zobowiązanie pracodawcy kierownika budowy/robót do oddania Wykonawcy do dyspozycji niezbędnych osób na okres korzystania z nich przy wykonaniu zamówienia.</w:t>
      </w:r>
    </w:p>
    <w:p w:rsidR="007C0271" w:rsidRPr="00C22F00" w:rsidRDefault="007C0271" w:rsidP="003B39B5">
      <w:pPr>
        <w:pStyle w:val="Tekstprzypisudolnego"/>
        <w:jc w:val="both"/>
        <w:rPr>
          <w:sz w:val="12"/>
          <w:szCs w:val="12"/>
        </w:rPr>
      </w:pPr>
      <w:r w:rsidRPr="006B6E90">
        <w:rPr>
          <w:sz w:val="16"/>
          <w:szCs w:val="16"/>
          <w:vertAlign w:val="superscript"/>
        </w:rPr>
        <w:t xml:space="preserve">2 </w:t>
      </w:r>
      <w:r w:rsidRPr="006B6E90">
        <w:rPr>
          <w:sz w:val="16"/>
          <w:szCs w:val="16"/>
        </w:rPr>
        <w:t>Należy wpisać zgodnie ze stanem prawnym i faktycznym np. umowa o pracę, umowa zlecenia, umowa o dzieło lub zobowiązanie podmiotu trzeciego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71" w:rsidRDefault="007C0271" w:rsidP="009A36B0">
    <w:pPr>
      <w:pStyle w:val="Nagwek"/>
      <w:jc w:val="center"/>
    </w:pPr>
  </w:p>
  <w:p w:rsidR="007C0271" w:rsidRDefault="007C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1B418A"/>
    <w:multiLevelType w:val="hybridMultilevel"/>
    <w:tmpl w:val="12246ED4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8" w15:restartNumberingAfterBreak="0">
    <w:nsid w:val="03644D69"/>
    <w:multiLevelType w:val="multilevel"/>
    <w:tmpl w:val="D92AAEE0"/>
    <w:lvl w:ilvl="0">
      <w:start w:val="22"/>
      <w:numFmt w:val="decimal"/>
      <w:lvlText w:val="%1."/>
      <w:lvlJc w:val="left"/>
      <w:pPr>
        <w:ind w:left="510" w:hanging="51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abstractNum w:abstractNumId="9" w15:restartNumberingAfterBreak="0">
    <w:nsid w:val="044509D7"/>
    <w:multiLevelType w:val="hybridMultilevel"/>
    <w:tmpl w:val="4166622C"/>
    <w:lvl w:ilvl="0" w:tplc="B5227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F50B8B"/>
    <w:multiLevelType w:val="hybridMultilevel"/>
    <w:tmpl w:val="F7540358"/>
    <w:lvl w:ilvl="0" w:tplc="191CAA4E">
      <w:start w:val="1"/>
      <w:numFmt w:val="bullet"/>
      <w:lvlText w:val="-"/>
      <w:lvlJc w:val="left"/>
      <w:pPr>
        <w:ind w:left="1083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113B3CD1"/>
    <w:multiLevelType w:val="hybridMultilevel"/>
    <w:tmpl w:val="B656B9CE"/>
    <w:lvl w:ilvl="0" w:tplc="4498D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C24597B"/>
    <w:multiLevelType w:val="hybridMultilevel"/>
    <w:tmpl w:val="198C5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0F2F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62FFC"/>
    <w:multiLevelType w:val="hybridMultilevel"/>
    <w:tmpl w:val="30D248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791D77"/>
    <w:multiLevelType w:val="hybridMultilevel"/>
    <w:tmpl w:val="27B23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A5374"/>
    <w:multiLevelType w:val="hybridMultilevel"/>
    <w:tmpl w:val="9B1E72AA"/>
    <w:lvl w:ilvl="0" w:tplc="4498D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77E519B"/>
    <w:multiLevelType w:val="hybridMultilevel"/>
    <w:tmpl w:val="2624973C"/>
    <w:lvl w:ilvl="0" w:tplc="FE7C712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75C98"/>
    <w:multiLevelType w:val="hybridMultilevel"/>
    <w:tmpl w:val="F9F26F1A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4B7499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E43EE"/>
    <w:multiLevelType w:val="hybridMultilevel"/>
    <w:tmpl w:val="9F90FA00"/>
    <w:lvl w:ilvl="0" w:tplc="7CF2E5F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0153"/>
    <w:multiLevelType w:val="hybridMultilevel"/>
    <w:tmpl w:val="B6707BD8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7F30188"/>
    <w:multiLevelType w:val="hybridMultilevel"/>
    <w:tmpl w:val="C3C4C0B0"/>
    <w:lvl w:ilvl="0" w:tplc="A7723DF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97792"/>
    <w:multiLevelType w:val="multilevel"/>
    <w:tmpl w:val="F84C20F6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36B5600"/>
    <w:multiLevelType w:val="multilevel"/>
    <w:tmpl w:val="D55CAC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124ACF"/>
    <w:multiLevelType w:val="hybridMultilevel"/>
    <w:tmpl w:val="381E500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AC279C"/>
    <w:multiLevelType w:val="hybridMultilevel"/>
    <w:tmpl w:val="C39CF3DE"/>
    <w:lvl w:ilvl="0" w:tplc="191CAA4E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A5A83"/>
    <w:multiLevelType w:val="hybridMultilevel"/>
    <w:tmpl w:val="905A5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D14B5"/>
    <w:multiLevelType w:val="hybridMultilevel"/>
    <w:tmpl w:val="0CFC6B68"/>
    <w:lvl w:ilvl="0" w:tplc="191CAA4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CB0912"/>
    <w:multiLevelType w:val="hybridMultilevel"/>
    <w:tmpl w:val="4652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0870"/>
    <w:multiLevelType w:val="multilevel"/>
    <w:tmpl w:val="DF12412C"/>
    <w:lvl w:ilvl="0">
      <w:start w:val="1"/>
      <w:numFmt w:val="decimal"/>
      <w:lvlText w:val="%1."/>
      <w:lvlJc w:val="left"/>
      <w:pPr>
        <w:ind w:left="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-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7"/>
  </w:num>
  <w:num w:numId="5">
    <w:abstractNumId w:val="9"/>
  </w:num>
  <w:num w:numId="6">
    <w:abstractNumId w:val="13"/>
  </w:num>
  <w:num w:numId="7">
    <w:abstractNumId w:val="29"/>
  </w:num>
  <w:num w:numId="8">
    <w:abstractNumId w:val="24"/>
  </w:num>
  <w:num w:numId="9">
    <w:abstractNumId w:val="25"/>
  </w:num>
  <w:num w:numId="10">
    <w:abstractNumId w:val="22"/>
  </w:num>
  <w:num w:numId="11">
    <w:abstractNumId w:val="21"/>
  </w:num>
  <w:num w:numId="12">
    <w:abstractNumId w:val="20"/>
  </w:num>
  <w:num w:numId="13">
    <w:abstractNumId w:val="28"/>
  </w:num>
  <w:num w:numId="14">
    <w:abstractNumId w:val="10"/>
  </w:num>
  <w:num w:numId="15">
    <w:abstractNumId w:val="18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32"/>
  </w:num>
  <w:num w:numId="21">
    <w:abstractNumId w:val="26"/>
  </w:num>
  <w:num w:numId="22">
    <w:abstractNumId w:val="33"/>
  </w:num>
  <w:num w:numId="23">
    <w:abstractNumId w:val="27"/>
  </w:num>
  <w:num w:numId="24">
    <w:abstractNumId w:val="14"/>
  </w:num>
  <w:num w:numId="25">
    <w:abstractNumId w:val="31"/>
  </w:num>
  <w:num w:numId="26">
    <w:abstractNumId w:val="34"/>
  </w:num>
  <w:num w:numId="27">
    <w:abstractNumId w:val="8"/>
  </w:num>
  <w:num w:numId="28">
    <w:abstractNumId w:val="17"/>
  </w:num>
  <w:num w:numId="29">
    <w:abstractNumId w:val="6"/>
  </w:num>
  <w:num w:numId="3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6C9"/>
    <w:rsid w:val="00004FE7"/>
    <w:rsid w:val="000059D5"/>
    <w:rsid w:val="00006393"/>
    <w:rsid w:val="00010796"/>
    <w:rsid w:val="0001292A"/>
    <w:rsid w:val="000137ED"/>
    <w:rsid w:val="00014221"/>
    <w:rsid w:val="00015950"/>
    <w:rsid w:val="00017DCA"/>
    <w:rsid w:val="00026CB3"/>
    <w:rsid w:val="0003704E"/>
    <w:rsid w:val="00037155"/>
    <w:rsid w:val="00045067"/>
    <w:rsid w:val="00046C4D"/>
    <w:rsid w:val="00050E0B"/>
    <w:rsid w:val="00050F4B"/>
    <w:rsid w:val="0005175D"/>
    <w:rsid w:val="0005336D"/>
    <w:rsid w:val="000551F9"/>
    <w:rsid w:val="00055E30"/>
    <w:rsid w:val="00055FCE"/>
    <w:rsid w:val="00057CA8"/>
    <w:rsid w:val="00060E68"/>
    <w:rsid w:val="00064816"/>
    <w:rsid w:val="00067671"/>
    <w:rsid w:val="000748F2"/>
    <w:rsid w:val="0008031E"/>
    <w:rsid w:val="000819CE"/>
    <w:rsid w:val="0008301F"/>
    <w:rsid w:val="00086894"/>
    <w:rsid w:val="000870EA"/>
    <w:rsid w:val="000915A2"/>
    <w:rsid w:val="000916F5"/>
    <w:rsid w:val="00092480"/>
    <w:rsid w:val="00093699"/>
    <w:rsid w:val="00094748"/>
    <w:rsid w:val="0009582A"/>
    <w:rsid w:val="00096F76"/>
    <w:rsid w:val="000A0B4D"/>
    <w:rsid w:val="000A2B6F"/>
    <w:rsid w:val="000A34A1"/>
    <w:rsid w:val="000A38CC"/>
    <w:rsid w:val="000A4C49"/>
    <w:rsid w:val="000A7484"/>
    <w:rsid w:val="000A7A8D"/>
    <w:rsid w:val="000B01B8"/>
    <w:rsid w:val="000B20BB"/>
    <w:rsid w:val="000B2C95"/>
    <w:rsid w:val="000B2E67"/>
    <w:rsid w:val="000B5291"/>
    <w:rsid w:val="000B7B00"/>
    <w:rsid w:val="000C0715"/>
    <w:rsid w:val="000C0A0D"/>
    <w:rsid w:val="000C0E67"/>
    <w:rsid w:val="000C133A"/>
    <w:rsid w:val="000C1F86"/>
    <w:rsid w:val="000C4302"/>
    <w:rsid w:val="000C5CF0"/>
    <w:rsid w:val="000C7B05"/>
    <w:rsid w:val="000D00A3"/>
    <w:rsid w:val="000D0339"/>
    <w:rsid w:val="000D1582"/>
    <w:rsid w:val="000D21DC"/>
    <w:rsid w:val="000D26DD"/>
    <w:rsid w:val="000D51DD"/>
    <w:rsid w:val="000D68E9"/>
    <w:rsid w:val="000E3B4B"/>
    <w:rsid w:val="000E6A7F"/>
    <w:rsid w:val="000E6F3A"/>
    <w:rsid w:val="000E7833"/>
    <w:rsid w:val="000E7FA5"/>
    <w:rsid w:val="000F0618"/>
    <w:rsid w:val="000F0A7B"/>
    <w:rsid w:val="000F2B12"/>
    <w:rsid w:val="000F413C"/>
    <w:rsid w:val="000F7ECD"/>
    <w:rsid w:val="00101FFD"/>
    <w:rsid w:val="00102E39"/>
    <w:rsid w:val="0010394E"/>
    <w:rsid w:val="00104308"/>
    <w:rsid w:val="00104E3A"/>
    <w:rsid w:val="00110F3A"/>
    <w:rsid w:val="00114EF2"/>
    <w:rsid w:val="001178AC"/>
    <w:rsid w:val="001204FE"/>
    <w:rsid w:val="0012052C"/>
    <w:rsid w:val="00122779"/>
    <w:rsid w:val="00123961"/>
    <w:rsid w:val="00124E39"/>
    <w:rsid w:val="00125231"/>
    <w:rsid w:val="001307A0"/>
    <w:rsid w:val="00130949"/>
    <w:rsid w:val="001310D9"/>
    <w:rsid w:val="00132E33"/>
    <w:rsid w:val="00134599"/>
    <w:rsid w:val="0013652B"/>
    <w:rsid w:val="001426BA"/>
    <w:rsid w:val="00144900"/>
    <w:rsid w:val="00147560"/>
    <w:rsid w:val="00151ACC"/>
    <w:rsid w:val="00152EF2"/>
    <w:rsid w:val="00160D65"/>
    <w:rsid w:val="0016427E"/>
    <w:rsid w:val="00165F8B"/>
    <w:rsid w:val="001713A6"/>
    <w:rsid w:val="00172001"/>
    <w:rsid w:val="00172AC9"/>
    <w:rsid w:val="00172CE0"/>
    <w:rsid w:val="00174157"/>
    <w:rsid w:val="00174E51"/>
    <w:rsid w:val="00175156"/>
    <w:rsid w:val="001755D1"/>
    <w:rsid w:val="0017784D"/>
    <w:rsid w:val="001803B1"/>
    <w:rsid w:val="00180E09"/>
    <w:rsid w:val="001826E2"/>
    <w:rsid w:val="001827EF"/>
    <w:rsid w:val="00191757"/>
    <w:rsid w:val="00192197"/>
    <w:rsid w:val="001923CF"/>
    <w:rsid w:val="00195039"/>
    <w:rsid w:val="001A0633"/>
    <w:rsid w:val="001A147C"/>
    <w:rsid w:val="001A402A"/>
    <w:rsid w:val="001A448F"/>
    <w:rsid w:val="001A44B6"/>
    <w:rsid w:val="001A62B3"/>
    <w:rsid w:val="001A6776"/>
    <w:rsid w:val="001A6880"/>
    <w:rsid w:val="001A7983"/>
    <w:rsid w:val="001B2F4B"/>
    <w:rsid w:val="001B3B22"/>
    <w:rsid w:val="001B635F"/>
    <w:rsid w:val="001B67A3"/>
    <w:rsid w:val="001B6D2E"/>
    <w:rsid w:val="001B6EB1"/>
    <w:rsid w:val="001B774E"/>
    <w:rsid w:val="001B7E65"/>
    <w:rsid w:val="001C1195"/>
    <w:rsid w:val="001C23B1"/>
    <w:rsid w:val="001C262E"/>
    <w:rsid w:val="001C33AD"/>
    <w:rsid w:val="001C43BC"/>
    <w:rsid w:val="001C7568"/>
    <w:rsid w:val="001D0B90"/>
    <w:rsid w:val="001D1167"/>
    <w:rsid w:val="001D13A6"/>
    <w:rsid w:val="001D1437"/>
    <w:rsid w:val="001D1BDD"/>
    <w:rsid w:val="001D54EB"/>
    <w:rsid w:val="001E004D"/>
    <w:rsid w:val="001E043F"/>
    <w:rsid w:val="001E08D7"/>
    <w:rsid w:val="001E2007"/>
    <w:rsid w:val="001E23B6"/>
    <w:rsid w:val="001E29AC"/>
    <w:rsid w:val="001E2A41"/>
    <w:rsid w:val="001F05EE"/>
    <w:rsid w:val="001F2E0C"/>
    <w:rsid w:val="001F554A"/>
    <w:rsid w:val="002000A1"/>
    <w:rsid w:val="00200C27"/>
    <w:rsid w:val="00202D4A"/>
    <w:rsid w:val="0020357C"/>
    <w:rsid w:val="00203CCD"/>
    <w:rsid w:val="00205A83"/>
    <w:rsid w:val="00206991"/>
    <w:rsid w:val="0020705C"/>
    <w:rsid w:val="00210394"/>
    <w:rsid w:val="00211A3F"/>
    <w:rsid w:val="00212237"/>
    <w:rsid w:val="00213FB2"/>
    <w:rsid w:val="00214A7A"/>
    <w:rsid w:val="00217748"/>
    <w:rsid w:val="00220EEF"/>
    <w:rsid w:val="002224FB"/>
    <w:rsid w:val="00223DC9"/>
    <w:rsid w:val="002242C8"/>
    <w:rsid w:val="00224E31"/>
    <w:rsid w:val="00225F9B"/>
    <w:rsid w:val="00227270"/>
    <w:rsid w:val="00227595"/>
    <w:rsid w:val="00227CE2"/>
    <w:rsid w:val="002309E3"/>
    <w:rsid w:val="002340B8"/>
    <w:rsid w:val="00236151"/>
    <w:rsid w:val="002412E3"/>
    <w:rsid w:val="00241992"/>
    <w:rsid w:val="0024280D"/>
    <w:rsid w:val="00244AD9"/>
    <w:rsid w:val="00245574"/>
    <w:rsid w:val="00245877"/>
    <w:rsid w:val="00253009"/>
    <w:rsid w:val="002545C6"/>
    <w:rsid w:val="00254BC8"/>
    <w:rsid w:val="0025767C"/>
    <w:rsid w:val="00260648"/>
    <w:rsid w:val="00260C7C"/>
    <w:rsid w:val="00260CD9"/>
    <w:rsid w:val="00260E63"/>
    <w:rsid w:val="00261336"/>
    <w:rsid w:val="002625F0"/>
    <w:rsid w:val="002679D0"/>
    <w:rsid w:val="00270F02"/>
    <w:rsid w:val="0027248A"/>
    <w:rsid w:val="00272F7B"/>
    <w:rsid w:val="002731B2"/>
    <w:rsid w:val="00273907"/>
    <w:rsid w:val="0027689B"/>
    <w:rsid w:val="00277302"/>
    <w:rsid w:val="00277A51"/>
    <w:rsid w:val="00281738"/>
    <w:rsid w:val="002835AA"/>
    <w:rsid w:val="00285A70"/>
    <w:rsid w:val="0028654E"/>
    <w:rsid w:val="00287C1C"/>
    <w:rsid w:val="00290061"/>
    <w:rsid w:val="00290463"/>
    <w:rsid w:val="002975C6"/>
    <w:rsid w:val="002976E0"/>
    <w:rsid w:val="002A4EF6"/>
    <w:rsid w:val="002A7EEE"/>
    <w:rsid w:val="002B1A97"/>
    <w:rsid w:val="002B3783"/>
    <w:rsid w:val="002B3EF8"/>
    <w:rsid w:val="002B47BC"/>
    <w:rsid w:val="002B5DD1"/>
    <w:rsid w:val="002B7177"/>
    <w:rsid w:val="002C143B"/>
    <w:rsid w:val="002C2CE7"/>
    <w:rsid w:val="002C2DE7"/>
    <w:rsid w:val="002C3DBF"/>
    <w:rsid w:val="002C5351"/>
    <w:rsid w:val="002D30ED"/>
    <w:rsid w:val="002D6C0B"/>
    <w:rsid w:val="002D6F6C"/>
    <w:rsid w:val="002E0A13"/>
    <w:rsid w:val="002E27F4"/>
    <w:rsid w:val="002E4483"/>
    <w:rsid w:val="002E61B5"/>
    <w:rsid w:val="002F018D"/>
    <w:rsid w:val="002F15FB"/>
    <w:rsid w:val="002F3B17"/>
    <w:rsid w:val="002F40E0"/>
    <w:rsid w:val="002F4E84"/>
    <w:rsid w:val="002F53AE"/>
    <w:rsid w:val="002F5B78"/>
    <w:rsid w:val="002F74B0"/>
    <w:rsid w:val="003018E4"/>
    <w:rsid w:val="00303A72"/>
    <w:rsid w:val="00304BA9"/>
    <w:rsid w:val="00304DA7"/>
    <w:rsid w:val="003070F2"/>
    <w:rsid w:val="003106B2"/>
    <w:rsid w:val="0031385E"/>
    <w:rsid w:val="00313DF8"/>
    <w:rsid w:val="00317D83"/>
    <w:rsid w:val="00320C44"/>
    <w:rsid w:val="003216B9"/>
    <w:rsid w:val="0032350B"/>
    <w:rsid w:val="00323922"/>
    <w:rsid w:val="00325332"/>
    <w:rsid w:val="00330245"/>
    <w:rsid w:val="003345CC"/>
    <w:rsid w:val="00334BC4"/>
    <w:rsid w:val="00337588"/>
    <w:rsid w:val="00340115"/>
    <w:rsid w:val="003408FD"/>
    <w:rsid w:val="003410C7"/>
    <w:rsid w:val="00346373"/>
    <w:rsid w:val="003464F0"/>
    <w:rsid w:val="00346B47"/>
    <w:rsid w:val="003471AA"/>
    <w:rsid w:val="00347D73"/>
    <w:rsid w:val="00347EAE"/>
    <w:rsid w:val="003525BD"/>
    <w:rsid w:val="0035535C"/>
    <w:rsid w:val="00356CC1"/>
    <w:rsid w:val="00356F21"/>
    <w:rsid w:val="00366476"/>
    <w:rsid w:val="00371081"/>
    <w:rsid w:val="003721D6"/>
    <w:rsid w:val="00372C0E"/>
    <w:rsid w:val="00376170"/>
    <w:rsid w:val="003761A4"/>
    <w:rsid w:val="00376E71"/>
    <w:rsid w:val="00380778"/>
    <w:rsid w:val="00380969"/>
    <w:rsid w:val="003811BC"/>
    <w:rsid w:val="00381375"/>
    <w:rsid w:val="003814AF"/>
    <w:rsid w:val="00381D28"/>
    <w:rsid w:val="00381FA6"/>
    <w:rsid w:val="00382036"/>
    <w:rsid w:val="00382FDF"/>
    <w:rsid w:val="00386B9C"/>
    <w:rsid w:val="00386EE1"/>
    <w:rsid w:val="00390614"/>
    <w:rsid w:val="00390846"/>
    <w:rsid w:val="00391A57"/>
    <w:rsid w:val="003931E0"/>
    <w:rsid w:val="0039441B"/>
    <w:rsid w:val="00395674"/>
    <w:rsid w:val="003A42F8"/>
    <w:rsid w:val="003A4B8B"/>
    <w:rsid w:val="003A516E"/>
    <w:rsid w:val="003A69E2"/>
    <w:rsid w:val="003B046D"/>
    <w:rsid w:val="003B0867"/>
    <w:rsid w:val="003B2341"/>
    <w:rsid w:val="003B2F2A"/>
    <w:rsid w:val="003B39B5"/>
    <w:rsid w:val="003B5F68"/>
    <w:rsid w:val="003B650A"/>
    <w:rsid w:val="003C04FE"/>
    <w:rsid w:val="003C05E3"/>
    <w:rsid w:val="003C0645"/>
    <w:rsid w:val="003C5067"/>
    <w:rsid w:val="003D3626"/>
    <w:rsid w:val="003D3D26"/>
    <w:rsid w:val="003D4937"/>
    <w:rsid w:val="003D4E7E"/>
    <w:rsid w:val="003D5CBC"/>
    <w:rsid w:val="003D5ED8"/>
    <w:rsid w:val="003E1E5F"/>
    <w:rsid w:val="003E6452"/>
    <w:rsid w:val="003E6C40"/>
    <w:rsid w:val="003F0AFE"/>
    <w:rsid w:val="003F174C"/>
    <w:rsid w:val="003F18F6"/>
    <w:rsid w:val="003F3229"/>
    <w:rsid w:val="003F7423"/>
    <w:rsid w:val="003F7764"/>
    <w:rsid w:val="003F790B"/>
    <w:rsid w:val="00400331"/>
    <w:rsid w:val="00400646"/>
    <w:rsid w:val="004017EA"/>
    <w:rsid w:val="00404DE4"/>
    <w:rsid w:val="0041263F"/>
    <w:rsid w:val="004144E1"/>
    <w:rsid w:val="0041539A"/>
    <w:rsid w:val="004154F0"/>
    <w:rsid w:val="00417AF7"/>
    <w:rsid w:val="00420073"/>
    <w:rsid w:val="00422258"/>
    <w:rsid w:val="0042251A"/>
    <w:rsid w:val="00426451"/>
    <w:rsid w:val="00426562"/>
    <w:rsid w:val="00426711"/>
    <w:rsid w:val="0042731C"/>
    <w:rsid w:val="00430D5D"/>
    <w:rsid w:val="00431213"/>
    <w:rsid w:val="00435171"/>
    <w:rsid w:val="00435A31"/>
    <w:rsid w:val="00437507"/>
    <w:rsid w:val="00437F18"/>
    <w:rsid w:val="00440C38"/>
    <w:rsid w:val="00445955"/>
    <w:rsid w:val="0044635E"/>
    <w:rsid w:val="004463BA"/>
    <w:rsid w:val="004468B9"/>
    <w:rsid w:val="00450629"/>
    <w:rsid w:val="00451F89"/>
    <w:rsid w:val="00452D7B"/>
    <w:rsid w:val="00452FD0"/>
    <w:rsid w:val="00454378"/>
    <w:rsid w:val="00454522"/>
    <w:rsid w:val="004567F9"/>
    <w:rsid w:val="00460A19"/>
    <w:rsid w:val="00462747"/>
    <w:rsid w:val="00463E4B"/>
    <w:rsid w:val="00464497"/>
    <w:rsid w:val="0047149B"/>
    <w:rsid w:val="00471503"/>
    <w:rsid w:val="00475CC9"/>
    <w:rsid w:val="00475FEF"/>
    <w:rsid w:val="004807FB"/>
    <w:rsid w:val="00481E04"/>
    <w:rsid w:val="00483F14"/>
    <w:rsid w:val="004878B5"/>
    <w:rsid w:val="00490481"/>
    <w:rsid w:val="00492093"/>
    <w:rsid w:val="004928E7"/>
    <w:rsid w:val="00493258"/>
    <w:rsid w:val="004938B3"/>
    <w:rsid w:val="0049700D"/>
    <w:rsid w:val="004A03D7"/>
    <w:rsid w:val="004A3A60"/>
    <w:rsid w:val="004A69BE"/>
    <w:rsid w:val="004A7F65"/>
    <w:rsid w:val="004B030E"/>
    <w:rsid w:val="004B2D4A"/>
    <w:rsid w:val="004B3B58"/>
    <w:rsid w:val="004B3C95"/>
    <w:rsid w:val="004B3CF8"/>
    <w:rsid w:val="004B4469"/>
    <w:rsid w:val="004B480E"/>
    <w:rsid w:val="004B57EC"/>
    <w:rsid w:val="004B5E18"/>
    <w:rsid w:val="004B6DBF"/>
    <w:rsid w:val="004C0136"/>
    <w:rsid w:val="004C195B"/>
    <w:rsid w:val="004C2399"/>
    <w:rsid w:val="004C2D11"/>
    <w:rsid w:val="004C54A2"/>
    <w:rsid w:val="004C6532"/>
    <w:rsid w:val="004C6C01"/>
    <w:rsid w:val="004D38F5"/>
    <w:rsid w:val="004D3ABF"/>
    <w:rsid w:val="004D3C66"/>
    <w:rsid w:val="004D494B"/>
    <w:rsid w:val="004D61EE"/>
    <w:rsid w:val="004D63F6"/>
    <w:rsid w:val="004D723A"/>
    <w:rsid w:val="004E2443"/>
    <w:rsid w:val="004E2A97"/>
    <w:rsid w:val="004E4BC9"/>
    <w:rsid w:val="004E6395"/>
    <w:rsid w:val="004E6DA4"/>
    <w:rsid w:val="004E7543"/>
    <w:rsid w:val="004E7A89"/>
    <w:rsid w:val="004F01B6"/>
    <w:rsid w:val="004F4413"/>
    <w:rsid w:val="004F6B99"/>
    <w:rsid w:val="00501455"/>
    <w:rsid w:val="00502B53"/>
    <w:rsid w:val="00503B5C"/>
    <w:rsid w:val="005102F7"/>
    <w:rsid w:val="00510790"/>
    <w:rsid w:val="00510A4B"/>
    <w:rsid w:val="00511C64"/>
    <w:rsid w:val="00513C07"/>
    <w:rsid w:val="00522172"/>
    <w:rsid w:val="00523B15"/>
    <w:rsid w:val="005306F5"/>
    <w:rsid w:val="005315B0"/>
    <w:rsid w:val="00534F7B"/>
    <w:rsid w:val="00541F3E"/>
    <w:rsid w:val="00543BE9"/>
    <w:rsid w:val="00544BBC"/>
    <w:rsid w:val="00545DA7"/>
    <w:rsid w:val="0055327D"/>
    <w:rsid w:val="005567B0"/>
    <w:rsid w:val="00556D90"/>
    <w:rsid w:val="00557C8A"/>
    <w:rsid w:val="0056142C"/>
    <w:rsid w:val="00561C4F"/>
    <w:rsid w:val="005634D8"/>
    <w:rsid w:val="005637D2"/>
    <w:rsid w:val="00564301"/>
    <w:rsid w:val="0056492D"/>
    <w:rsid w:val="00566523"/>
    <w:rsid w:val="005775FD"/>
    <w:rsid w:val="0057762C"/>
    <w:rsid w:val="00580A39"/>
    <w:rsid w:val="0058230E"/>
    <w:rsid w:val="00582B5C"/>
    <w:rsid w:val="00585111"/>
    <w:rsid w:val="00590461"/>
    <w:rsid w:val="00590839"/>
    <w:rsid w:val="00590A59"/>
    <w:rsid w:val="00591DD9"/>
    <w:rsid w:val="005934A8"/>
    <w:rsid w:val="005A2B51"/>
    <w:rsid w:val="005A3294"/>
    <w:rsid w:val="005A4D31"/>
    <w:rsid w:val="005A66F5"/>
    <w:rsid w:val="005A6E9E"/>
    <w:rsid w:val="005A72DD"/>
    <w:rsid w:val="005A7B22"/>
    <w:rsid w:val="005B14C5"/>
    <w:rsid w:val="005B4A88"/>
    <w:rsid w:val="005B7ADF"/>
    <w:rsid w:val="005C14FB"/>
    <w:rsid w:val="005C1E60"/>
    <w:rsid w:val="005C366A"/>
    <w:rsid w:val="005C444F"/>
    <w:rsid w:val="005C643A"/>
    <w:rsid w:val="005D169F"/>
    <w:rsid w:val="005D2E5F"/>
    <w:rsid w:val="005D6BDC"/>
    <w:rsid w:val="005D6CAA"/>
    <w:rsid w:val="005E3899"/>
    <w:rsid w:val="005E3E42"/>
    <w:rsid w:val="005E4992"/>
    <w:rsid w:val="005E6CD1"/>
    <w:rsid w:val="005E6D74"/>
    <w:rsid w:val="005E7C41"/>
    <w:rsid w:val="005F01C2"/>
    <w:rsid w:val="005F072F"/>
    <w:rsid w:val="005F2874"/>
    <w:rsid w:val="005F5939"/>
    <w:rsid w:val="005F7B23"/>
    <w:rsid w:val="00600E31"/>
    <w:rsid w:val="006011A7"/>
    <w:rsid w:val="006011D1"/>
    <w:rsid w:val="00601F43"/>
    <w:rsid w:val="0060499E"/>
    <w:rsid w:val="00604AB9"/>
    <w:rsid w:val="00610620"/>
    <w:rsid w:val="0061086E"/>
    <w:rsid w:val="00611C9D"/>
    <w:rsid w:val="006129CD"/>
    <w:rsid w:val="00612E4A"/>
    <w:rsid w:val="00616746"/>
    <w:rsid w:val="00617C41"/>
    <w:rsid w:val="006216B4"/>
    <w:rsid w:val="006219E4"/>
    <w:rsid w:val="00622F7C"/>
    <w:rsid w:val="00623A8C"/>
    <w:rsid w:val="006247FC"/>
    <w:rsid w:val="00627B61"/>
    <w:rsid w:val="0063114E"/>
    <w:rsid w:val="00632268"/>
    <w:rsid w:val="0063353F"/>
    <w:rsid w:val="00633DCF"/>
    <w:rsid w:val="00633FDD"/>
    <w:rsid w:val="0063457F"/>
    <w:rsid w:val="00636663"/>
    <w:rsid w:val="00640816"/>
    <w:rsid w:val="00640E2C"/>
    <w:rsid w:val="00641FA1"/>
    <w:rsid w:val="006434E8"/>
    <w:rsid w:val="0064592E"/>
    <w:rsid w:val="00647BE0"/>
    <w:rsid w:val="006524EB"/>
    <w:rsid w:val="006543C1"/>
    <w:rsid w:val="00655E63"/>
    <w:rsid w:val="006568E2"/>
    <w:rsid w:val="0066158D"/>
    <w:rsid w:val="00661597"/>
    <w:rsid w:val="0066167C"/>
    <w:rsid w:val="00662779"/>
    <w:rsid w:val="00663514"/>
    <w:rsid w:val="0066599C"/>
    <w:rsid w:val="0066753B"/>
    <w:rsid w:val="00670C0D"/>
    <w:rsid w:val="00672C97"/>
    <w:rsid w:val="00673F99"/>
    <w:rsid w:val="00673FE3"/>
    <w:rsid w:val="00676391"/>
    <w:rsid w:val="006802F7"/>
    <w:rsid w:val="00682147"/>
    <w:rsid w:val="00682E79"/>
    <w:rsid w:val="00683753"/>
    <w:rsid w:val="00684428"/>
    <w:rsid w:val="00685419"/>
    <w:rsid w:val="006868CC"/>
    <w:rsid w:val="00690E63"/>
    <w:rsid w:val="00695378"/>
    <w:rsid w:val="00695909"/>
    <w:rsid w:val="006963EF"/>
    <w:rsid w:val="00697971"/>
    <w:rsid w:val="006A2970"/>
    <w:rsid w:val="006A2FB5"/>
    <w:rsid w:val="006A6AF5"/>
    <w:rsid w:val="006A709A"/>
    <w:rsid w:val="006A712B"/>
    <w:rsid w:val="006A7820"/>
    <w:rsid w:val="006A7C17"/>
    <w:rsid w:val="006A7D73"/>
    <w:rsid w:val="006B0C71"/>
    <w:rsid w:val="006B2BC4"/>
    <w:rsid w:val="006B3BC8"/>
    <w:rsid w:val="006B6649"/>
    <w:rsid w:val="006C12AF"/>
    <w:rsid w:val="006C1589"/>
    <w:rsid w:val="006C3595"/>
    <w:rsid w:val="006C44A0"/>
    <w:rsid w:val="006C4A4F"/>
    <w:rsid w:val="006C558B"/>
    <w:rsid w:val="006C69B6"/>
    <w:rsid w:val="006D465A"/>
    <w:rsid w:val="006D6F27"/>
    <w:rsid w:val="006D70B8"/>
    <w:rsid w:val="006D7366"/>
    <w:rsid w:val="006E324A"/>
    <w:rsid w:val="006E493E"/>
    <w:rsid w:val="006E5B3C"/>
    <w:rsid w:val="006E63AB"/>
    <w:rsid w:val="006E71D5"/>
    <w:rsid w:val="006F2C76"/>
    <w:rsid w:val="006F3975"/>
    <w:rsid w:val="006F3991"/>
    <w:rsid w:val="006F4ECA"/>
    <w:rsid w:val="006F505D"/>
    <w:rsid w:val="006F552D"/>
    <w:rsid w:val="00701C8E"/>
    <w:rsid w:val="00702B1C"/>
    <w:rsid w:val="007039B5"/>
    <w:rsid w:val="00704F99"/>
    <w:rsid w:val="007053A2"/>
    <w:rsid w:val="007056E0"/>
    <w:rsid w:val="00705BCB"/>
    <w:rsid w:val="00705C5D"/>
    <w:rsid w:val="00707566"/>
    <w:rsid w:val="007103CC"/>
    <w:rsid w:val="007129D6"/>
    <w:rsid w:val="007149D7"/>
    <w:rsid w:val="00714F38"/>
    <w:rsid w:val="0071529B"/>
    <w:rsid w:val="007158A4"/>
    <w:rsid w:val="00716CA5"/>
    <w:rsid w:val="00717517"/>
    <w:rsid w:val="007175B3"/>
    <w:rsid w:val="0072103D"/>
    <w:rsid w:val="007213E2"/>
    <w:rsid w:val="0072187C"/>
    <w:rsid w:val="0072498A"/>
    <w:rsid w:val="00724B52"/>
    <w:rsid w:val="00725BED"/>
    <w:rsid w:val="00726B82"/>
    <w:rsid w:val="00730E64"/>
    <w:rsid w:val="00731C52"/>
    <w:rsid w:val="00735F52"/>
    <w:rsid w:val="00737156"/>
    <w:rsid w:val="00741A65"/>
    <w:rsid w:val="00742ED2"/>
    <w:rsid w:val="0074542B"/>
    <w:rsid w:val="0074568B"/>
    <w:rsid w:val="007462D1"/>
    <w:rsid w:val="007476AC"/>
    <w:rsid w:val="00747CB1"/>
    <w:rsid w:val="00751413"/>
    <w:rsid w:val="007517AB"/>
    <w:rsid w:val="00751AE9"/>
    <w:rsid w:val="0075282F"/>
    <w:rsid w:val="007534C6"/>
    <w:rsid w:val="00753A35"/>
    <w:rsid w:val="00754A6F"/>
    <w:rsid w:val="007552C7"/>
    <w:rsid w:val="00756FDE"/>
    <w:rsid w:val="00757E2E"/>
    <w:rsid w:val="00760B1A"/>
    <w:rsid w:val="00762BD5"/>
    <w:rsid w:val="00764606"/>
    <w:rsid w:val="00764630"/>
    <w:rsid w:val="00764843"/>
    <w:rsid w:val="00765557"/>
    <w:rsid w:val="00767556"/>
    <w:rsid w:val="007719A7"/>
    <w:rsid w:val="00772AB7"/>
    <w:rsid w:val="00773160"/>
    <w:rsid w:val="007731D8"/>
    <w:rsid w:val="00774DB7"/>
    <w:rsid w:val="0077759A"/>
    <w:rsid w:val="00781248"/>
    <w:rsid w:val="00781E21"/>
    <w:rsid w:val="007829BE"/>
    <w:rsid w:val="00783539"/>
    <w:rsid w:val="00784B3A"/>
    <w:rsid w:val="007861AA"/>
    <w:rsid w:val="0078679C"/>
    <w:rsid w:val="00786C73"/>
    <w:rsid w:val="007878F6"/>
    <w:rsid w:val="007930D1"/>
    <w:rsid w:val="00793E7A"/>
    <w:rsid w:val="007942E6"/>
    <w:rsid w:val="00795C48"/>
    <w:rsid w:val="007A0FE3"/>
    <w:rsid w:val="007A3A9E"/>
    <w:rsid w:val="007A3DC0"/>
    <w:rsid w:val="007A6B4D"/>
    <w:rsid w:val="007A7369"/>
    <w:rsid w:val="007B10EF"/>
    <w:rsid w:val="007B1A38"/>
    <w:rsid w:val="007B2DFF"/>
    <w:rsid w:val="007B42A3"/>
    <w:rsid w:val="007B6251"/>
    <w:rsid w:val="007B62BF"/>
    <w:rsid w:val="007B7AD4"/>
    <w:rsid w:val="007C0271"/>
    <w:rsid w:val="007C2320"/>
    <w:rsid w:val="007C2820"/>
    <w:rsid w:val="007C296A"/>
    <w:rsid w:val="007C2DC0"/>
    <w:rsid w:val="007C3181"/>
    <w:rsid w:val="007C5F18"/>
    <w:rsid w:val="007C67EC"/>
    <w:rsid w:val="007C6F15"/>
    <w:rsid w:val="007D3F74"/>
    <w:rsid w:val="007D4DE6"/>
    <w:rsid w:val="007D64EE"/>
    <w:rsid w:val="007D795F"/>
    <w:rsid w:val="007E07A1"/>
    <w:rsid w:val="007E1360"/>
    <w:rsid w:val="007E168B"/>
    <w:rsid w:val="007E6445"/>
    <w:rsid w:val="007E7CDC"/>
    <w:rsid w:val="007E7D43"/>
    <w:rsid w:val="007F0AAF"/>
    <w:rsid w:val="007F172B"/>
    <w:rsid w:val="007F192A"/>
    <w:rsid w:val="007F1CA8"/>
    <w:rsid w:val="007F2006"/>
    <w:rsid w:val="007F54E4"/>
    <w:rsid w:val="007F5954"/>
    <w:rsid w:val="00800755"/>
    <w:rsid w:val="00800991"/>
    <w:rsid w:val="00801479"/>
    <w:rsid w:val="008017A2"/>
    <w:rsid w:val="00801C1B"/>
    <w:rsid w:val="00802754"/>
    <w:rsid w:val="008034A6"/>
    <w:rsid w:val="008043E3"/>
    <w:rsid w:val="0080671E"/>
    <w:rsid w:val="008075C4"/>
    <w:rsid w:val="00814155"/>
    <w:rsid w:val="00814254"/>
    <w:rsid w:val="0081451D"/>
    <w:rsid w:val="00816AD0"/>
    <w:rsid w:val="0082084E"/>
    <w:rsid w:val="0082134C"/>
    <w:rsid w:val="008233EE"/>
    <w:rsid w:val="00824393"/>
    <w:rsid w:val="00825350"/>
    <w:rsid w:val="008278B1"/>
    <w:rsid w:val="00827ABF"/>
    <w:rsid w:val="0083037D"/>
    <w:rsid w:val="0083137E"/>
    <w:rsid w:val="00831939"/>
    <w:rsid w:val="00834A2D"/>
    <w:rsid w:val="00834C1E"/>
    <w:rsid w:val="0083500E"/>
    <w:rsid w:val="00836B9A"/>
    <w:rsid w:val="0084011C"/>
    <w:rsid w:val="008407CA"/>
    <w:rsid w:val="0084118C"/>
    <w:rsid w:val="00841600"/>
    <w:rsid w:val="00845662"/>
    <w:rsid w:val="00845F86"/>
    <w:rsid w:val="00846018"/>
    <w:rsid w:val="00850646"/>
    <w:rsid w:val="0085218B"/>
    <w:rsid w:val="00853C8E"/>
    <w:rsid w:val="00854395"/>
    <w:rsid w:val="00855987"/>
    <w:rsid w:val="008574C4"/>
    <w:rsid w:val="00857677"/>
    <w:rsid w:val="00862539"/>
    <w:rsid w:val="008626DD"/>
    <w:rsid w:val="00862985"/>
    <w:rsid w:val="00862B14"/>
    <w:rsid w:val="00863082"/>
    <w:rsid w:val="00863B30"/>
    <w:rsid w:val="008645C3"/>
    <w:rsid w:val="008652DD"/>
    <w:rsid w:val="00867011"/>
    <w:rsid w:val="008724BA"/>
    <w:rsid w:val="0087330E"/>
    <w:rsid w:val="008741D6"/>
    <w:rsid w:val="00874E5D"/>
    <w:rsid w:val="00876518"/>
    <w:rsid w:val="00877246"/>
    <w:rsid w:val="00881C47"/>
    <w:rsid w:val="0088276A"/>
    <w:rsid w:val="00882F00"/>
    <w:rsid w:val="0088681E"/>
    <w:rsid w:val="00893F33"/>
    <w:rsid w:val="008A5227"/>
    <w:rsid w:val="008A6B89"/>
    <w:rsid w:val="008A73A3"/>
    <w:rsid w:val="008B20F3"/>
    <w:rsid w:val="008B2D75"/>
    <w:rsid w:val="008B3190"/>
    <w:rsid w:val="008B3881"/>
    <w:rsid w:val="008B41BD"/>
    <w:rsid w:val="008B441F"/>
    <w:rsid w:val="008B6381"/>
    <w:rsid w:val="008B75EC"/>
    <w:rsid w:val="008C4334"/>
    <w:rsid w:val="008C443D"/>
    <w:rsid w:val="008C6DD3"/>
    <w:rsid w:val="008D0A93"/>
    <w:rsid w:val="008D11F9"/>
    <w:rsid w:val="008D2A06"/>
    <w:rsid w:val="008D3AA5"/>
    <w:rsid w:val="008D5D4F"/>
    <w:rsid w:val="008D690E"/>
    <w:rsid w:val="008D7268"/>
    <w:rsid w:val="008E0634"/>
    <w:rsid w:val="008E5485"/>
    <w:rsid w:val="008E7004"/>
    <w:rsid w:val="008E7181"/>
    <w:rsid w:val="008F0473"/>
    <w:rsid w:val="008F2079"/>
    <w:rsid w:val="008F29C7"/>
    <w:rsid w:val="008F2C08"/>
    <w:rsid w:val="008F40D6"/>
    <w:rsid w:val="008F50E2"/>
    <w:rsid w:val="008F56E4"/>
    <w:rsid w:val="008F5809"/>
    <w:rsid w:val="0090130E"/>
    <w:rsid w:val="00901FF6"/>
    <w:rsid w:val="0090773D"/>
    <w:rsid w:val="00910BD9"/>
    <w:rsid w:val="00911A1E"/>
    <w:rsid w:val="00912F01"/>
    <w:rsid w:val="009139AD"/>
    <w:rsid w:val="00915A7D"/>
    <w:rsid w:val="00916E97"/>
    <w:rsid w:val="0092127A"/>
    <w:rsid w:val="009218BD"/>
    <w:rsid w:val="00921F03"/>
    <w:rsid w:val="00922EDB"/>
    <w:rsid w:val="0092389E"/>
    <w:rsid w:val="009302DB"/>
    <w:rsid w:val="009303FB"/>
    <w:rsid w:val="00930574"/>
    <w:rsid w:val="0093162B"/>
    <w:rsid w:val="00931A14"/>
    <w:rsid w:val="009325F6"/>
    <w:rsid w:val="00933CD3"/>
    <w:rsid w:val="00934181"/>
    <w:rsid w:val="00935304"/>
    <w:rsid w:val="009431B5"/>
    <w:rsid w:val="00943833"/>
    <w:rsid w:val="00943AE4"/>
    <w:rsid w:val="00947DBF"/>
    <w:rsid w:val="00950D58"/>
    <w:rsid w:val="00952022"/>
    <w:rsid w:val="00952F3B"/>
    <w:rsid w:val="00955760"/>
    <w:rsid w:val="009561C5"/>
    <w:rsid w:val="009576C7"/>
    <w:rsid w:val="009577FD"/>
    <w:rsid w:val="00960CC8"/>
    <w:rsid w:val="00960D08"/>
    <w:rsid w:val="00962901"/>
    <w:rsid w:val="00965D74"/>
    <w:rsid w:val="0096656D"/>
    <w:rsid w:val="00967352"/>
    <w:rsid w:val="0097165E"/>
    <w:rsid w:val="00971BD5"/>
    <w:rsid w:val="0097345D"/>
    <w:rsid w:val="0097542D"/>
    <w:rsid w:val="009762AB"/>
    <w:rsid w:val="00977978"/>
    <w:rsid w:val="00977B8C"/>
    <w:rsid w:val="009806C3"/>
    <w:rsid w:val="00981619"/>
    <w:rsid w:val="00982EAD"/>
    <w:rsid w:val="009852C6"/>
    <w:rsid w:val="0098618F"/>
    <w:rsid w:val="009862D9"/>
    <w:rsid w:val="00986BF7"/>
    <w:rsid w:val="0098763E"/>
    <w:rsid w:val="009910DA"/>
    <w:rsid w:val="009920E6"/>
    <w:rsid w:val="00993946"/>
    <w:rsid w:val="00993DA0"/>
    <w:rsid w:val="0099430A"/>
    <w:rsid w:val="009976FF"/>
    <w:rsid w:val="009A0260"/>
    <w:rsid w:val="009A36B0"/>
    <w:rsid w:val="009A36CC"/>
    <w:rsid w:val="009B2155"/>
    <w:rsid w:val="009C46F3"/>
    <w:rsid w:val="009C4D8F"/>
    <w:rsid w:val="009C7A53"/>
    <w:rsid w:val="009D2C49"/>
    <w:rsid w:val="009D3CB8"/>
    <w:rsid w:val="009D45D8"/>
    <w:rsid w:val="009D49B4"/>
    <w:rsid w:val="009E12B2"/>
    <w:rsid w:val="009E442B"/>
    <w:rsid w:val="009E5F42"/>
    <w:rsid w:val="009E67C1"/>
    <w:rsid w:val="009E7928"/>
    <w:rsid w:val="009F428A"/>
    <w:rsid w:val="009F56E4"/>
    <w:rsid w:val="009F5B4A"/>
    <w:rsid w:val="009F796C"/>
    <w:rsid w:val="00A02D94"/>
    <w:rsid w:val="00A03508"/>
    <w:rsid w:val="00A05389"/>
    <w:rsid w:val="00A12F12"/>
    <w:rsid w:val="00A15E3A"/>
    <w:rsid w:val="00A16968"/>
    <w:rsid w:val="00A17E43"/>
    <w:rsid w:val="00A20F30"/>
    <w:rsid w:val="00A21114"/>
    <w:rsid w:val="00A22108"/>
    <w:rsid w:val="00A2233C"/>
    <w:rsid w:val="00A24DD5"/>
    <w:rsid w:val="00A2741C"/>
    <w:rsid w:val="00A27ADB"/>
    <w:rsid w:val="00A27B14"/>
    <w:rsid w:val="00A3283E"/>
    <w:rsid w:val="00A374B3"/>
    <w:rsid w:val="00A40609"/>
    <w:rsid w:val="00A4093F"/>
    <w:rsid w:val="00A40C10"/>
    <w:rsid w:val="00A41ED8"/>
    <w:rsid w:val="00A43480"/>
    <w:rsid w:val="00A43A0C"/>
    <w:rsid w:val="00A46EE0"/>
    <w:rsid w:val="00A479D6"/>
    <w:rsid w:val="00A5035D"/>
    <w:rsid w:val="00A50671"/>
    <w:rsid w:val="00A5250E"/>
    <w:rsid w:val="00A54B0E"/>
    <w:rsid w:val="00A55C28"/>
    <w:rsid w:val="00A55F14"/>
    <w:rsid w:val="00A57A32"/>
    <w:rsid w:val="00A60102"/>
    <w:rsid w:val="00A6127C"/>
    <w:rsid w:val="00A61750"/>
    <w:rsid w:val="00A617B5"/>
    <w:rsid w:val="00A619DA"/>
    <w:rsid w:val="00A62EEE"/>
    <w:rsid w:val="00A63AF4"/>
    <w:rsid w:val="00A63D97"/>
    <w:rsid w:val="00A64C26"/>
    <w:rsid w:val="00A67427"/>
    <w:rsid w:val="00A72B08"/>
    <w:rsid w:val="00A73CEC"/>
    <w:rsid w:val="00A7511F"/>
    <w:rsid w:val="00A775E0"/>
    <w:rsid w:val="00A8188D"/>
    <w:rsid w:val="00A83F20"/>
    <w:rsid w:val="00A84AF7"/>
    <w:rsid w:val="00A852DF"/>
    <w:rsid w:val="00A92288"/>
    <w:rsid w:val="00A95F53"/>
    <w:rsid w:val="00A96D60"/>
    <w:rsid w:val="00AA1D26"/>
    <w:rsid w:val="00AA290B"/>
    <w:rsid w:val="00AA4732"/>
    <w:rsid w:val="00AA56D5"/>
    <w:rsid w:val="00AA57B5"/>
    <w:rsid w:val="00AB0615"/>
    <w:rsid w:val="00AB0761"/>
    <w:rsid w:val="00AB1B3E"/>
    <w:rsid w:val="00AB2AC2"/>
    <w:rsid w:val="00AB3B4E"/>
    <w:rsid w:val="00AB7B72"/>
    <w:rsid w:val="00AC11FA"/>
    <w:rsid w:val="00AC15AD"/>
    <w:rsid w:val="00AC20BB"/>
    <w:rsid w:val="00AC3102"/>
    <w:rsid w:val="00AC385E"/>
    <w:rsid w:val="00AC3D03"/>
    <w:rsid w:val="00AC3DB7"/>
    <w:rsid w:val="00AC434C"/>
    <w:rsid w:val="00AC72E0"/>
    <w:rsid w:val="00AD11F5"/>
    <w:rsid w:val="00AD19AA"/>
    <w:rsid w:val="00AD43AB"/>
    <w:rsid w:val="00AD6322"/>
    <w:rsid w:val="00AE1E0B"/>
    <w:rsid w:val="00AE55C6"/>
    <w:rsid w:val="00AE568C"/>
    <w:rsid w:val="00AE5B3F"/>
    <w:rsid w:val="00AE7C04"/>
    <w:rsid w:val="00AF050C"/>
    <w:rsid w:val="00AF21D9"/>
    <w:rsid w:val="00AF2E1C"/>
    <w:rsid w:val="00AF6A19"/>
    <w:rsid w:val="00AF761B"/>
    <w:rsid w:val="00AF78CF"/>
    <w:rsid w:val="00B0027A"/>
    <w:rsid w:val="00B00476"/>
    <w:rsid w:val="00B068EE"/>
    <w:rsid w:val="00B11919"/>
    <w:rsid w:val="00B11FE2"/>
    <w:rsid w:val="00B14BBF"/>
    <w:rsid w:val="00B176F0"/>
    <w:rsid w:val="00B17BE7"/>
    <w:rsid w:val="00B20B66"/>
    <w:rsid w:val="00B20D34"/>
    <w:rsid w:val="00B220A1"/>
    <w:rsid w:val="00B30C1D"/>
    <w:rsid w:val="00B3181A"/>
    <w:rsid w:val="00B341B1"/>
    <w:rsid w:val="00B35A86"/>
    <w:rsid w:val="00B36A39"/>
    <w:rsid w:val="00B36AC1"/>
    <w:rsid w:val="00B376DF"/>
    <w:rsid w:val="00B40811"/>
    <w:rsid w:val="00B40898"/>
    <w:rsid w:val="00B4124D"/>
    <w:rsid w:val="00B417B5"/>
    <w:rsid w:val="00B44572"/>
    <w:rsid w:val="00B46701"/>
    <w:rsid w:val="00B46B52"/>
    <w:rsid w:val="00B515C3"/>
    <w:rsid w:val="00B52B29"/>
    <w:rsid w:val="00B52F49"/>
    <w:rsid w:val="00B54438"/>
    <w:rsid w:val="00B5521B"/>
    <w:rsid w:val="00B567F8"/>
    <w:rsid w:val="00B56A5D"/>
    <w:rsid w:val="00B571BE"/>
    <w:rsid w:val="00B57913"/>
    <w:rsid w:val="00B60ADD"/>
    <w:rsid w:val="00B62079"/>
    <w:rsid w:val="00B623C4"/>
    <w:rsid w:val="00B66743"/>
    <w:rsid w:val="00B6703A"/>
    <w:rsid w:val="00B7096C"/>
    <w:rsid w:val="00B726AE"/>
    <w:rsid w:val="00B73274"/>
    <w:rsid w:val="00B75383"/>
    <w:rsid w:val="00B7548E"/>
    <w:rsid w:val="00B76427"/>
    <w:rsid w:val="00B80FAC"/>
    <w:rsid w:val="00B8439F"/>
    <w:rsid w:val="00B85796"/>
    <w:rsid w:val="00B85CEE"/>
    <w:rsid w:val="00B87E65"/>
    <w:rsid w:val="00B90B05"/>
    <w:rsid w:val="00B910F9"/>
    <w:rsid w:val="00B9152B"/>
    <w:rsid w:val="00B92403"/>
    <w:rsid w:val="00B9286C"/>
    <w:rsid w:val="00B93D0F"/>
    <w:rsid w:val="00B9414F"/>
    <w:rsid w:val="00B94CA1"/>
    <w:rsid w:val="00B95397"/>
    <w:rsid w:val="00B97816"/>
    <w:rsid w:val="00BA04EF"/>
    <w:rsid w:val="00BA2200"/>
    <w:rsid w:val="00BA43DD"/>
    <w:rsid w:val="00BA54EB"/>
    <w:rsid w:val="00BA5642"/>
    <w:rsid w:val="00BA5C16"/>
    <w:rsid w:val="00BA66DD"/>
    <w:rsid w:val="00BA7255"/>
    <w:rsid w:val="00BA7DB7"/>
    <w:rsid w:val="00BB073F"/>
    <w:rsid w:val="00BB12AF"/>
    <w:rsid w:val="00BB25C1"/>
    <w:rsid w:val="00BB3629"/>
    <w:rsid w:val="00BB36F4"/>
    <w:rsid w:val="00BB451D"/>
    <w:rsid w:val="00BB4AB9"/>
    <w:rsid w:val="00BB57BC"/>
    <w:rsid w:val="00BB7ACF"/>
    <w:rsid w:val="00BB7D54"/>
    <w:rsid w:val="00BC0EE2"/>
    <w:rsid w:val="00BC1203"/>
    <w:rsid w:val="00BC12F2"/>
    <w:rsid w:val="00BC1DB1"/>
    <w:rsid w:val="00BC2E48"/>
    <w:rsid w:val="00BD224E"/>
    <w:rsid w:val="00BD2FD1"/>
    <w:rsid w:val="00BD57FD"/>
    <w:rsid w:val="00BD7CA8"/>
    <w:rsid w:val="00BE245A"/>
    <w:rsid w:val="00BE25E3"/>
    <w:rsid w:val="00BE3913"/>
    <w:rsid w:val="00BE7C18"/>
    <w:rsid w:val="00BE7E42"/>
    <w:rsid w:val="00BE7F96"/>
    <w:rsid w:val="00BF122D"/>
    <w:rsid w:val="00BF15EF"/>
    <w:rsid w:val="00BF18E2"/>
    <w:rsid w:val="00BF20C2"/>
    <w:rsid w:val="00BF2E79"/>
    <w:rsid w:val="00BF41A0"/>
    <w:rsid w:val="00BF44D6"/>
    <w:rsid w:val="00C00F3B"/>
    <w:rsid w:val="00C0323A"/>
    <w:rsid w:val="00C03B92"/>
    <w:rsid w:val="00C04B57"/>
    <w:rsid w:val="00C060C7"/>
    <w:rsid w:val="00C078D5"/>
    <w:rsid w:val="00C123F5"/>
    <w:rsid w:val="00C147A4"/>
    <w:rsid w:val="00C160B3"/>
    <w:rsid w:val="00C174A7"/>
    <w:rsid w:val="00C21159"/>
    <w:rsid w:val="00C222D1"/>
    <w:rsid w:val="00C22C19"/>
    <w:rsid w:val="00C2332D"/>
    <w:rsid w:val="00C240FE"/>
    <w:rsid w:val="00C2603C"/>
    <w:rsid w:val="00C3060D"/>
    <w:rsid w:val="00C34FD6"/>
    <w:rsid w:val="00C359C5"/>
    <w:rsid w:val="00C35C6C"/>
    <w:rsid w:val="00C35E55"/>
    <w:rsid w:val="00C361C2"/>
    <w:rsid w:val="00C40F5A"/>
    <w:rsid w:val="00C414EE"/>
    <w:rsid w:val="00C41D65"/>
    <w:rsid w:val="00C426E6"/>
    <w:rsid w:val="00C5335D"/>
    <w:rsid w:val="00C5552F"/>
    <w:rsid w:val="00C63729"/>
    <w:rsid w:val="00C64F36"/>
    <w:rsid w:val="00C64F58"/>
    <w:rsid w:val="00C67F3D"/>
    <w:rsid w:val="00C700BB"/>
    <w:rsid w:val="00C703EB"/>
    <w:rsid w:val="00C72669"/>
    <w:rsid w:val="00C72A1A"/>
    <w:rsid w:val="00C72F66"/>
    <w:rsid w:val="00C7569A"/>
    <w:rsid w:val="00C763EB"/>
    <w:rsid w:val="00C80E4A"/>
    <w:rsid w:val="00C82939"/>
    <w:rsid w:val="00C84887"/>
    <w:rsid w:val="00C849B2"/>
    <w:rsid w:val="00C86774"/>
    <w:rsid w:val="00C87FFC"/>
    <w:rsid w:val="00C91F74"/>
    <w:rsid w:val="00C93153"/>
    <w:rsid w:val="00C93D35"/>
    <w:rsid w:val="00C94560"/>
    <w:rsid w:val="00C94D69"/>
    <w:rsid w:val="00C95A21"/>
    <w:rsid w:val="00C95BA4"/>
    <w:rsid w:val="00C960AB"/>
    <w:rsid w:val="00C96253"/>
    <w:rsid w:val="00C969A8"/>
    <w:rsid w:val="00CA161B"/>
    <w:rsid w:val="00CA2597"/>
    <w:rsid w:val="00CA4603"/>
    <w:rsid w:val="00CA4C0C"/>
    <w:rsid w:val="00CA560D"/>
    <w:rsid w:val="00CA6CA0"/>
    <w:rsid w:val="00CA7C4B"/>
    <w:rsid w:val="00CB038B"/>
    <w:rsid w:val="00CB1622"/>
    <w:rsid w:val="00CB22D3"/>
    <w:rsid w:val="00CB2714"/>
    <w:rsid w:val="00CB280E"/>
    <w:rsid w:val="00CB581F"/>
    <w:rsid w:val="00CB5C7D"/>
    <w:rsid w:val="00CC1E42"/>
    <w:rsid w:val="00CC3427"/>
    <w:rsid w:val="00CC3514"/>
    <w:rsid w:val="00CC559A"/>
    <w:rsid w:val="00CC6C83"/>
    <w:rsid w:val="00CD0C57"/>
    <w:rsid w:val="00CD2ED9"/>
    <w:rsid w:val="00CD54E5"/>
    <w:rsid w:val="00CD5544"/>
    <w:rsid w:val="00CD6F7D"/>
    <w:rsid w:val="00CD728B"/>
    <w:rsid w:val="00CD7508"/>
    <w:rsid w:val="00CE1D10"/>
    <w:rsid w:val="00CE3059"/>
    <w:rsid w:val="00CE3880"/>
    <w:rsid w:val="00CE47D1"/>
    <w:rsid w:val="00CE4942"/>
    <w:rsid w:val="00CE5759"/>
    <w:rsid w:val="00CE59EF"/>
    <w:rsid w:val="00CE7182"/>
    <w:rsid w:val="00CE7289"/>
    <w:rsid w:val="00CF0661"/>
    <w:rsid w:val="00CF16A5"/>
    <w:rsid w:val="00CF1E6F"/>
    <w:rsid w:val="00CF2964"/>
    <w:rsid w:val="00CF302A"/>
    <w:rsid w:val="00CF33B8"/>
    <w:rsid w:val="00CF730C"/>
    <w:rsid w:val="00D03560"/>
    <w:rsid w:val="00D07571"/>
    <w:rsid w:val="00D116B6"/>
    <w:rsid w:val="00D1404F"/>
    <w:rsid w:val="00D14FE6"/>
    <w:rsid w:val="00D158DF"/>
    <w:rsid w:val="00D17836"/>
    <w:rsid w:val="00D22076"/>
    <w:rsid w:val="00D2313C"/>
    <w:rsid w:val="00D23B36"/>
    <w:rsid w:val="00D23B58"/>
    <w:rsid w:val="00D23C66"/>
    <w:rsid w:val="00D24073"/>
    <w:rsid w:val="00D250C2"/>
    <w:rsid w:val="00D25DED"/>
    <w:rsid w:val="00D267A7"/>
    <w:rsid w:val="00D26969"/>
    <w:rsid w:val="00D30AA9"/>
    <w:rsid w:val="00D3367B"/>
    <w:rsid w:val="00D33E27"/>
    <w:rsid w:val="00D34E50"/>
    <w:rsid w:val="00D3688B"/>
    <w:rsid w:val="00D3771E"/>
    <w:rsid w:val="00D41167"/>
    <w:rsid w:val="00D42482"/>
    <w:rsid w:val="00D42F8B"/>
    <w:rsid w:val="00D43FD1"/>
    <w:rsid w:val="00D445F0"/>
    <w:rsid w:val="00D44706"/>
    <w:rsid w:val="00D47534"/>
    <w:rsid w:val="00D53BC2"/>
    <w:rsid w:val="00D53FE5"/>
    <w:rsid w:val="00D542B7"/>
    <w:rsid w:val="00D60171"/>
    <w:rsid w:val="00D62031"/>
    <w:rsid w:val="00D64603"/>
    <w:rsid w:val="00D65833"/>
    <w:rsid w:val="00D71BAC"/>
    <w:rsid w:val="00D721BD"/>
    <w:rsid w:val="00D74D1C"/>
    <w:rsid w:val="00D7610D"/>
    <w:rsid w:val="00D77773"/>
    <w:rsid w:val="00D809C7"/>
    <w:rsid w:val="00D80EEB"/>
    <w:rsid w:val="00D82336"/>
    <w:rsid w:val="00D84A63"/>
    <w:rsid w:val="00D8676B"/>
    <w:rsid w:val="00D86956"/>
    <w:rsid w:val="00D86D93"/>
    <w:rsid w:val="00D90285"/>
    <w:rsid w:val="00D91630"/>
    <w:rsid w:val="00D9304B"/>
    <w:rsid w:val="00D9492E"/>
    <w:rsid w:val="00D95C6A"/>
    <w:rsid w:val="00D97D03"/>
    <w:rsid w:val="00DA1866"/>
    <w:rsid w:val="00DA236A"/>
    <w:rsid w:val="00DA4AA9"/>
    <w:rsid w:val="00DB3EF8"/>
    <w:rsid w:val="00DB4676"/>
    <w:rsid w:val="00DB7CC3"/>
    <w:rsid w:val="00DC217C"/>
    <w:rsid w:val="00DC344E"/>
    <w:rsid w:val="00DC4F28"/>
    <w:rsid w:val="00DC4F72"/>
    <w:rsid w:val="00DC5295"/>
    <w:rsid w:val="00DC72DE"/>
    <w:rsid w:val="00DC7CBC"/>
    <w:rsid w:val="00DD41AF"/>
    <w:rsid w:val="00DD6E30"/>
    <w:rsid w:val="00DD7CEF"/>
    <w:rsid w:val="00DD7FB2"/>
    <w:rsid w:val="00DE1B7F"/>
    <w:rsid w:val="00DE2714"/>
    <w:rsid w:val="00DE3248"/>
    <w:rsid w:val="00DE7A44"/>
    <w:rsid w:val="00DF200F"/>
    <w:rsid w:val="00DF20B8"/>
    <w:rsid w:val="00DF4022"/>
    <w:rsid w:val="00DF4AA2"/>
    <w:rsid w:val="00DF613E"/>
    <w:rsid w:val="00DF73A1"/>
    <w:rsid w:val="00E00EF0"/>
    <w:rsid w:val="00E010CD"/>
    <w:rsid w:val="00E048BC"/>
    <w:rsid w:val="00E063B6"/>
    <w:rsid w:val="00E069C8"/>
    <w:rsid w:val="00E06E00"/>
    <w:rsid w:val="00E10DCA"/>
    <w:rsid w:val="00E10FB5"/>
    <w:rsid w:val="00E126A4"/>
    <w:rsid w:val="00E1408B"/>
    <w:rsid w:val="00E158BC"/>
    <w:rsid w:val="00E15B27"/>
    <w:rsid w:val="00E17531"/>
    <w:rsid w:val="00E17C4D"/>
    <w:rsid w:val="00E20C9B"/>
    <w:rsid w:val="00E23AFC"/>
    <w:rsid w:val="00E24053"/>
    <w:rsid w:val="00E24EBA"/>
    <w:rsid w:val="00E24F16"/>
    <w:rsid w:val="00E25171"/>
    <w:rsid w:val="00E25A56"/>
    <w:rsid w:val="00E25C10"/>
    <w:rsid w:val="00E25D10"/>
    <w:rsid w:val="00E27C2E"/>
    <w:rsid w:val="00E3140B"/>
    <w:rsid w:val="00E35116"/>
    <w:rsid w:val="00E35266"/>
    <w:rsid w:val="00E3662B"/>
    <w:rsid w:val="00E37892"/>
    <w:rsid w:val="00E37DC0"/>
    <w:rsid w:val="00E403CE"/>
    <w:rsid w:val="00E41219"/>
    <w:rsid w:val="00E4220C"/>
    <w:rsid w:val="00E46444"/>
    <w:rsid w:val="00E46F29"/>
    <w:rsid w:val="00E51366"/>
    <w:rsid w:val="00E51526"/>
    <w:rsid w:val="00E52363"/>
    <w:rsid w:val="00E52FFD"/>
    <w:rsid w:val="00E5324E"/>
    <w:rsid w:val="00E575BF"/>
    <w:rsid w:val="00E612D5"/>
    <w:rsid w:val="00E61FA3"/>
    <w:rsid w:val="00E6206A"/>
    <w:rsid w:val="00E621A6"/>
    <w:rsid w:val="00E6441A"/>
    <w:rsid w:val="00E65194"/>
    <w:rsid w:val="00E65383"/>
    <w:rsid w:val="00E65B44"/>
    <w:rsid w:val="00E67547"/>
    <w:rsid w:val="00E67B0F"/>
    <w:rsid w:val="00E70698"/>
    <w:rsid w:val="00E72109"/>
    <w:rsid w:val="00E728D0"/>
    <w:rsid w:val="00E72D87"/>
    <w:rsid w:val="00E73282"/>
    <w:rsid w:val="00E7459C"/>
    <w:rsid w:val="00E74B56"/>
    <w:rsid w:val="00E7517D"/>
    <w:rsid w:val="00E75451"/>
    <w:rsid w:val="00E757C5"/>
    <w:rsid w:val="00E82FE0"/>
    <w:rsid w:val="00E84593"/>
    <w:rsid w:val="00E846A8"/>
    <w:rsid w:val="00E85947"/>
    <w:rsid w:val="00E87B88"/>
    <w:rsid w:val="00E9064C"/>
    <w:rsid w:val="00E90DE3"/>
    <w:rsid w:val="00E936E6"/>
    <w:rsid w:val="00E94D64"/>
    <w:rsid w:val="00E96304"/>
    <w:rsid w:val="00E9666F"/>
    <w:rsid w:val="00EA045F"/>
    <w:rsid w:val="00EA660A"/>
    <w:rsid w:val="00EA7F45"/>
    <w:rsid w:val="00EB033D"/>
    <w:rsid w:val="00EB0497"/>
    <w:rsid w:val="00EB20DA"/>
    <w:rsid w:val="00EB52BA"/>
    <w:rsid w:val="00EB650B"/>
    <w:rsid w:val="00EB6B29"/>
    <w:rsid w:val="00EC12EE"/>
    <w:rsid w:val="00EC2F2B"/>
    <w:rsid w:val="00EC47D6"/>
    <w:rsid w:val="00EC6C5E"/>
    <w:rsid w:val="00ED033C"/>
    <w:rsid w:val="00ED52A1"/>
    <w:rsid w:val="00ED67F2"/>
    <w:rsid w:val="00ED6EE2"/>
    <w:rsid w:val="00EE132A"/>
    <w:rsid w:val="00EE1A38"/>
    <w:rsid w:val="00EE2B25"/>
    <w:rsid w:val="00EE6047"/>
    <w:rsid w:val="00EE61F5"/>
    <w:rsid w:val="00EE62FD"/>
    <w:rsid w:val="00EF051F"/>
    <w:rsid w:val="00EF0F1A"/>
    <w:rsid w:val="00EF1CA3"/>
    <w:rsid w:val="00EF3ACE"/>
    <w:rsid w:val="00EF489D"/>
    <w:rsid w:val="00EF7832"/>
    <w:rsid w:val="00EF7931"/>
    <w:rsid w:val="00F02608"/>
    <w:rsid w:val="00F02999"/>
    <w:rsid w:val="00F10022"/>
    <w:rsid w:val="00F12A37"/>
    <w:rsid w:val="00F13191"/>
    <w:rsid w:val="00F13F03"/>
    <w:rsid w:val="00F1404A"/>
    <w:rsid w:val="00F15F3B"/>
    <w:rsid w:val="00F16AA1"/>
    <w:rsid w:val="00F20CF3"/>
    <w:rsid w:val="00F214B4"/>
    <w:rsid w:val="00F22389"/>
    <w:rsid w:val="00F23B29"/>
    <w:rsid w:val="00F23C11"/>
    <w:rsid w:val="00F27CB9"/>
    <w:rsid w:val="00F303AA"/>
    <w:rsid w:val="00F30BAB"/>
    <w:rsid w:val="00F32CF8"/>
    <w:rsid w:val="00F3512F"/>
    <w:rsid w:val="00F373BE"/>
    <w:rsid w:val="00F40A17"/>
    <w:rsid w:val="00F41EC3"/>
    <w:rsid w:val="00F42279"/>
    <w:rsid w:val="00F471A5"/>
    <w:rsid w:val="00F52613"/>
    <w:rsid w:val="00F5392E"/>
    <w:rsid w:val="00F53A4B"/>
    <w:rsid w:val="00F53BF7"/>
    <w:rsid w:val="00F57607"/>
    <w:rsid w:val="00F6100C"/>
    <w:rsid w:val="00F61EAC"/>
    <w:rsid w:val="00F650B9"/>
    <w:rsid w:val="00F67443"/>
    <w:rsid w:val="00F71E26"/>
    <w:rsid w:val="00F73DF1"/>
    <w:rsid w:val="00F73E2D"/>
    <w:rsid w:val="00F817E2"/>
    <w:rsid w:val="00F82D26"/>
    <w:rsid w:val="00F82D82"/>
    <w:rsid w:val="00F84128"/>
    <w:rsid w:val="00F84984"/>
    <w:rsid w:val="00F84C77"/>
    <w:rsid w:val="00F860F2"/>
    <w:rsid w:val="00F9058E"/>
    <w:rsid w:val="00F916AB"/>
    <w:rsid w:val="00F93FA1"/>
    <w:rsid w:val="00F94EBD"/>
    <w:rsid w:val="00F97171"/>
    <w:rsid w:val="00FA2B2C"/>
    <w:rsid w:val="00FA6A07"/>
    <w:rsid w:val="00FA6F14"/>
    <w:rsid w:val="00FB0241"/>
    <w:rsid w:val="00FB72ED"/>
    <w:rsid w:val="00FC08D7"/>
    <w:rsid w:val="00FC1F2B"/>
    <w:rsid w:val="00FC2404"/>
    <w:rsid w:val="00FC5879"/>
    <w:rsid w:val="00FC6F05"/>
    <w:rsid w:val="00FD09AC"/>
    <w:rsid w:val="00FD18AC"/>
    <w:rsid w:val="00FD2356"/>
    <w:rsid w:val="00FD250C"/>
    <w:rsid w:val="00FD357A"/>
    <w:rsid w:val="00FD4245"/>
    <w:rsid w:val="00FD5D05"/>
    <w:rsid w:val="00FD5DE8"/>
    <w:rsid w:val="00FD6C4E"/>
    <w:rsid w:val="00FE1882"/>
    <w:rsid w:val="00FE3E6D"/>
    <w:rsid w:val="00FE55FF"/>
    <w:rsid w:val="00FF000C"/>
    <w:rsid w:val="00FF0080"/>
    <w:rsid w:val="00FF1FA0"/>
    <w:rsid w:val="00FF402F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5006"/>
  <w15:docId w15:val="{CA0F4867-D7EE-4AFC-A5CB-2920550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0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BE245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hAnsi="Segoe UI" w:cs="Segoe UI"/>
    </w:rPr>
  </w:style>
  <w:style w:type="character" w:customStyle="1" w:styleId="FontStyle3316">
    <w:name w:val="Font Style3316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hAnsi="Segoe UI" w:cs="Segoe UI"/>
    </w:rPr>
  </w:style>
  <w:style w:type="character" w:customStyle="1" w:styleId="FontStyle2371">
    <w:name w:val="Font Style2371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66753B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73E2D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customStyle="1" w:styleId="Style20">
    <w:name w:val="Style20"/>
    <w:basedOn w:val="Normalny"/>
    <w:rsid w:val="00E90DE3"/>
    <w:pPr>
      <w:widowControl w:val="0"/>
      <w:autoSpaceDE w:val="0"/>
      <w:autoSpaceDN w:val="0"/>
      <w:adjustRightInd w:val="0"/>
      <w:spacing w:line="281" w:lineRule="exact"/>
      <w:ind w:hanging="352"/>
      <w:jc w:val="both"/>
    </w:pPr>
    <w:rPr>
      <w:rFonts w:ascii="Verdana" w:hAnsi="Verdana"/>
    </w:rPr>
  </w:style>
  <w:style w:type="paragraph" w:styleId="Bezodstpw">
    <w:name w:val="No Spacing"/>
    <w:uiPriority w:val="1"/>
    <w:qFormat/>
    <w:rsid w:val="00AC15AD"/>
    <w:rPr>
      <w:rFonts w:ascii="Times New Roman" w:eastAsia="Times New Roman" w:hAnsi="Times New Roman"/>
      <w:sz w:val="24"/>
      <w:szCs w:val="24"/>
    </w:rPr>
  </w:style>
  <w:style w:type="paragraph" w:customStyle="1" w:styleId="ox-da44072f03-m-8580961317275513201ox-d275a584b2-ox-ed7c819ea8-msonormal">
    <w:name w:val="ox-da44072f03-m_-8580961317275513201ox-d275a584b2-ox-ed7c819ea8-msonormal"/>
    <w:basedOn w:val="Normalny"/>
    <w:rsid w:val="00510790"/>
    <w:pPr>
      <w:suppressAutoHyphens/>
      <w:autoSpaceDN w:val="0"/>
      <w:spacing w:after="150"/>
      <w:textAlignment w:val="baseline"/>
    </w:pPr>
  </w:style>
  <w:style w:type="paragraph" w:customStyle="1" w:styleId="glowny-akapit">
    <w:name w:val="glowny-akapit"/>
    <w:basedOn w:val="Normalny"/>
    <w:rsid w:val="00502B53"/>
    <w:pPr>
      <w:tabs>
        <w:tab w:val="center" w:pos="4536"/>
        <w:tab w:val="right" w:pos="9072"/>
      </w:tabs>
      <w:suppressAutoHyphens/>
      <w:autoSpaceDN w:val="0"/>
      <w:snapToGrid w:val="0"/>
      <w:spacing w:line="258" w:lineRule="atLeast"/>
      <w:ind w:firstLine="1134"/>
      <w:jc w:val="both"/>
      <w:textAlignment w:val="baseline"/>
    </w:pPr>
    <w:rPr>
      <w:rFonts w:ascii="FrankfurtGothic" w:hAnsi="FrankfurtGothic"/>
      <w:color w:val="000000"/>
      <w:kern w:val="3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AFF3-6639-48BD-AE49-503FB47C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13</Pages>
  <Words>2232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Links>
    <vt:vector size="18" baseType="variant">
      <vt:variant>
        <vt:i4>2424859</vt:i4>
      </vt:variant>
      <vt:variant>
        <vt:i4>6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  <vt:variant>
        <vt:i4>6160490</vt:i4>
      </vt:variant>
      <vt:variant>
        <vt:i4>3</vt:i4>
      </vt:variant>
      <vt:variant>
        <vt:i4>0</vt:i4>
      </vt:variant>
      <vt:variant>
        <vt:i4>5</vt:i4>
      </vt:variant>
      <vt:variant>
        <vt:lpwstr>mailto:zpubliczne@ugdobrzyca.pl</vt:lpwstr>
      </vt:variant>
      <vt:variant>
        <vt:lpwstr/>
      </vt:variant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mailto:gmina@ugdobrzyca.pl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gddkia</dc:creator>
  <cp:lastModifiedBy>Hanna Bielarz</cp:lastModifiedBy>
  <cp:revision>63</cp:revision>
  <cp:lastPrinted>2018-02-21T08:22:00Z</cp:lastPrinted>
  <dcterms:created xsi:type="dcterms:W3CDTF">2018-04-16T07:37:00Z</dcterms:created>
  <dcterms:modified xsi:type="dcterms:W3CDTF">2018-05-29T11:13:00Z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1470492756</vt:i4>
  </property>
</Properties>
</file>