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4D" w:rsidRPr="00D82F9E" w:rsidRDefault="00515B72" w:rsidP="00760237">
      <w:pPr>
        <w:widowControl w:val="0"/>
        <w:autoSpaceDE w:val="0"/>
        <w:autoSpaceDN w:val="0"/>
        <w:adjustRightInd w:val="0"/>
        <w:spacing w:after="0" w:line="356" w:lineRule="exact"/>
        <w:ind w:right="-8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pacing w:val="-20"/>
          <w:sz w:val="24"/>
          <w:szCs w:val="24"/>
        </w:rPr>
        <w:t xml:space="preserve">          </w:t>
      </w:r>
      <w:r w:rsidR="004D4904" w:rsidRPr="00D82F9E">
        <w:rPr>
          <w:rFonts w:asciiTheme="minorHAnsi" w:hAnsiTheme="minorHAnsi"/>
          <w:bCs/>
          <w:spacing w:val="-20"/>
          <w:sz w:val="24"/>
          <w:szCs w:val="24"/>
        </w:rPr>
        <w:t xml:space="preserve">Załącznik Nr 1 </w:t>
      </w:r>
      <w:r>
        <w:rPr>
          <w:rFonts w:asciiTheme="minorHAnsi" w:hAnsiTheme="minorHAnsi"/>
          <w:bCs/>
          <w:spacing w:val="-20"/>
          <w:sz w:val="24"/>
          <w:szCs w:val="24"/>
        </w:rPr>
        <w:t>do SIWZ</w:t>
      </w:r>
    </w:p>
    <w:p w:rsidR="0057114D" w:rsidRPr="00FC5640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792" w:firstLine="6930"/>
        <w:rPr>
          <w:rFonts w:asciiTheme="minorHAnsi" w:hAnsiTheme="minorHAnsi"/>
          <w:sz w:val="24"/>
          <w:szCs w:val="24"/>
        </w:rPr>
      </w:pPr>
    </w:p>
    <w:p w:rsidR="00431CCC" w:rsidRPr="00FC5640" w:rsidRDefault="004D4904">
      <w:pPr>
        <w:widowControl w:val="0"/>
        <w:autoSpaceDE w:val="0"/>
        <w:autoSpaceDN w:val="0"/>
        <w:adjustRightInd w:val="0"/>
        <w:spacing w:after="0" w:line="322" w:lineRule="exact"/>
        <w:ind w:left="15" w:right="5484"/>
        <w:rPr>
          <w:rFonts w:asciiTheme="minorHAnsi" w:hAnsiTheme="minorHAnsi"/>
          <w:spacing w:val="-2"/>
          <w:sz w:val="24"/>
          <w:szCs w:val="24"/>
        </w:rPr>
      </w:pPr>
      <w:r w:rsidRPr="00FC5640">
        <w:rPr>
          <w:rFonts w:asciiTheme="minorHAnsi" w:hAnsiTheme="minorHAnsi"/>
          <w:spacing w:val="-2"/>
          <w:sz w:val="24"/>
          <w:szCs w:val="24"/>
        </w:rPr>
        <w:t xml:space="preserve">................................................... </w:t>
      </w:r>
    </w:p>
    <w:p w:rsidR="0057114D" w:rsidRPr="00FC5640" w:rsidRDefault="000D7E22" w:rsidP="00431CCC">
      <w:pPr>
        <w:widowControl w:val="0"/>
        <w:autoSpaceDE w:val="0"/>
        <w:autoSpaceDN w:val="0"/>
        <w:adjustRightInd w:val="0"/>
        <w:spacing w:after="0" w:line="322" w:lineRule="exact"/>
        <w:ind w:left="15" w:right="324"/>
        <w:rPr>
          <w:rFonts w:asciiTheme="minorHAnsi" w:hAnsiTheme="minorHAnsi"/>
          <w:spacing w:val="-7"/>
          <w:sz w:val="24"/>
          <w:szCs w:val="24"/>
        </w:rPr>
      </w:pPr>
      <w:r>
        <w:rPr>
          <w:rFonts w:asciiTheme="minorHAnsi" w:hAnsiTheme="minorHAnsi"/>
          <w:spacing w:val="-7"/>
          <w:sz w:val="24"/>
          <w:szCs w:val="24"/>
        </w:rPr>
        <w:t xml:space="preserve">  </w:t>
      </w:r>
      <w:r w:rsidR="004D4904" w:rsidRPr="00FC5640">
        <w:rPr>
          <w:rFonts w:asciiTheme="minorHAnsi" w:hAnsiTheme="minorHAnsi"/>
          <w:spacing w:val="-7"/>
          <w:sz w:val="24"/>
          <w:szCs w:val="24"/>
        </w:rPr>
        <w:t xml:space="preserve">(pieczęć firmowa wykonawcy) </w:t>
      </w:r>
    </w:p>
    <w:p w:rsidR="0057114D" w:rsidRPr="00FC5640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5484"/>
        <w:rPr>
          <w:rFonts w:asciiTheme="minorHAnsi" w:hAnsiTheme="minorHAnsi"/>
          <w:sz w:val="24"/>
          <w:szCs w:val="24"/>
        </w:rPr>
      </w:pPr>
    </w:p>
    <w:p w:rsidR="0057114D" w:rsidRPr="00FC5640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5484"/>
        <w:rPr>
          <w:rFonts w:asciiTheme="minorHAnsi" w:hAnsiTheme="minorHAnsi"/>
          <w:sz w:val="24"/>
          <w:szCs w:val="24"/>
        </w:rPr>
      </w:pPr>
    </w:p>
    <w:p w:rsidR="0057114D" w:rsidRPr="00FC5640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5484"/>
        <w:rPr>
          <w:rFonts w:asciiTheme="minorHAnsi" w:hAnsiTheme="minorHAnsi"/>
          <w:sz w:val="24"/>
          <w:szCs w:val="24"/>
        </w:rPr>
      </w:pPr>
    </w:p>
    <w:p w:rsidR="0057114D" w:rsidRDefault="001A0797" w:rsidP="001A0797">
      <w:pPr>
        <w:widowControl w:val="0"/>
        <w:autoSpaceDE w:val="0"/>
        <w:autoSpaceDN w:val="0"/>
        <w:adjustRightInd w:val="0"/>
        <w:spacing w:after="0" w:line="240" w:lineRule="exact"/>
        <w:ind w:right="-8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FORMULARZ OFERTOWY - </w:t>
      </w:r>
      <w:r>
        <w:rPr>
          <w:rFonts w:asciiTheme="minorHAnsi" w:hAnsiTheme="minorHAnsi"/>
          <w:b/>
          <w:bCs/>
          <w:sz w:val="32"/>
          <w:szCs w:val="32"/>
        </w:rPr>
        <w:tab/>
        <w:t>wzór</w:t>
      </w:r>
    </w:p>
    <w:p w:rsidR="001A0797" w:rsidRPr="00FC5640" w:rsidRDefault="001A0797" w:rsidP="00A30471">
      <w:pPr>
        <w:widowControl w:val="0"/>
        <w:autoSpaceDE w:val="0"/>
        <w:autoSpaceDN w:val="0"/>
        <w:adjustRightInd w:val="0"/>
        <w:spacing w:after="0" w:line="240" w:lineRule="exact"/>
        <w:ind w:left="1378" w:right="2515" w:firstLine="1404"/>
        <w:jc w:val="center"/>
        <w:rPr>
          <w:rFonts w:asciiTheme="minorHAnsi" w:hAnsiTheme="minorHAnsi"/>
          <w:sz w:val="24"/>
          <w:szCs w:val="24"/>
        </w:rPr>
      </w:pPr>
    </w:p>
    <w:p w:rsidR="001A0797" w:rsidRPr="001A0797" w:rsidRDefault="001A0797" w:rsidP="001A0797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A0797">
        <w:rPr>
          <w:rFonts w:asciiTheme="minorHAnsi" w:hAnsiTheme="minorHAnsi"/>
          <w:sz w:val="24"/>
          <w:szCs w:val="24"/>
        </w:rPr>
        <w:t xml:space="preserve">Nawiązując do ogłoszenia o zamówieniu w postępowaniu o udzielenie zamówienia publicznego prowadzonym w trybie przetargu nieograniczonego na zadanie pn.: </w:t>
      </w:r>
    </w:p>
    <w:p w:rsidR="001A0797" w:rsidRPr="001A0797" w:rsidRDefault="001A0797" w:rsidP="001A0797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15B72" w:rsidRPr="00A13211" w:rsidRDefault="00A30471" w:rsidP="00515B72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A13211">
        <w:rPr>
          <w:rFonts w:asciiTheme="minorHAnsi" w:hAnsiTheme="minorHAnsi"/>
          <w:spacing w:val="-31"/>
          <w:sz w:val="24"/>
          <w:szCs w:val="24"/>
        </w:rPr>
        <w:t xml:space="preserve"> </w:t>
      </w:r>
      <w:r w:rsidR="004D4904" w:rsidRPr="00A13211">
        <w:rPr>
          <w:rFonts w:asciiTheme="minorHAnsi" w:hAnsiTheme="minorHAnsi"/>
          <w:b/>
          <w:bCs/>
          <w:spacing w:val="-3"/>
          <w:sz w:val="24"/>
          <w:szCs w:val="24"/>
        </w:rPr>
        <w:t>„</w:t>
      </w:r>
      <w:r w:rsidR="00515B72" w:rsidRPr="00A13211">
        <w:rPr>
          <w:rFonts w:asciiTheme="minorHAnsi" w:hAnsiTheme="minorHAnsi"/>
          <w:b/>
          <w:i/>
        </w:rPr>
        <w:t xml:space="preserve">Udzielenie kredytu długoterminowego w </w:t>
      </w:r>
      <w:r w:rsidR="00515B72" w:rsidRPr="00CD5021">
        <w:rPr>
          <w:rFonts w:asciiTheme="minorHAnsi" w:hAnsiTheme="minorHAnsi"/>
          <w:b/>
          <w:i/>
        </w:rPr>
        <w:t xml:space="preserve">kwocie </w:t>
      </w:r>
      <w:r w:rsidR="00A86424" w:rsidRPr="00CD5021">
        <w:rPr>
          <w:rFonts w:asciiTheme="minorHAnsi" w:hAnsiTheme="minorHAnsi"/>
          <w:b/>
          <w:i/>
        </w:rPr>
        <w:t xml:space="preserve">1 828 </w:t>
      </w:r>
      <w:r w:rsidR="00515B72" w:rsidRPr="00CD5021">
        <w:rPr>
          <w:rFonts w:asciiTheme="minorHAnsi" w:hAnsiTheme="minorHAnsi"/>
          <w:b/>
          <w:i/>
        </w:rPr>
        <w:t>000,00 zł na</w:t>
      </w:r>
      <w:r w:rsidR="00515B72" w:rsidRPr="00A13211">
        <w:rPr>
          <w:rFonts w:asciiTheme="minorHAnsi" w:hAnsiTheme="minorHAnsi"/>
          <w:b/>
          <w:i/>
        </w:rPr>
        <w:t xml:space="preserve"> wydatki majątkowe oraz spłatę kredytów i pożyczek”</w:t>
      </w:r>
    </w:p>
    <w:p w:rsidR="0057114D" w:rsidRPr="00FC5640" w:rsidRDefault="0057114D" w:rsidP="00515B72">
      <w:pPr>
        <w:widowControl w:val="0"/>
        <w:tabs>
          <w:tab w:val="left" w:pos="8931"/>
          <w:tab w:val="left" w:pos="9064"/>
        </w:tabs>
        <w:autoSpaceDE w:val="0"/>
        <w:autoSpaceDN w:val="0"/>
        <w:adjustRightInd w:val="0"/>
        <w:spacing w:after="0" w:line="322" w:lineRule="exact"/>
        <w:ind w:left="15" w:right="-8" w:hanging="15"/>
        <w:jc w:val="center"/>
        <w:rPr>
          <w:rFonts w:asciiTheme="minorHAnsi" w:hAnsiTheme="minorHAnsi"/>
          <w:sz w:val="24"/>
          <w:szCs w:val="24"/>
        </w:rPr>
      </w:pPr>
    </w:p>
    <w:p w:rsidR="0057114D" w:rsidRPr="005D40C5" w:rsidRDefault="00C33E6D" w:rsidP="001305A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2" w:lineRule="exact"/>
        <w:ind w:right="2836"/>
        <w:jc w:val="both"/>
        <w:rPr>
          <w:rFonts w:asciiTheme="minorHAnsi" w:hAnsiTheme="minorHAnsi"/>
          <w:sz w:val="24"/>
          <w:szCs w:val="24"/>
        </w:rPr>
      </w:pPr>
      <w:r w:rsidRPr="005D40C5">
        <w:rPr>
          <w:rFonts w:asciiTheme="minorHAnsi" w:hAnsiTheme="minorHAnsi"/>
          <w:spacing w:val="-17"/>
          <w:sz w:val="24"/>
          <w:szCs w:val="24"/>
        </w:rPr>
        <w:t>Składamy</w:t>
      </w:r>
      <w:r w:rsidR="004D4904" w:rsidRPr="005D40C5">
        <w:rPr>
          <w:rFonts w:asciiTheme="minorHAnsi" w:hAnsiTheme="minorHAnsi"/>
          <w:spacing w:val="-17"/>
          <w:sz w:val="24"/>
          <w:szCs w:val="24"/>
        </w:rPr>
        <w:t xml:space="preserve"> następującą ofertę: </w:t>
      </w:r>
    </w:p>
    <w:p w:rsidR="0057114D" w:rsidRPr="00FC5640" w:rsidRDefault="0057114D">
      <w:pPr>
        <w:widowControl w:val="0"/>
        <w:autoSpaceDE w:val="0"/>
        <w:autoSpaceDN w:val="0"/>
        <w:adjustRightInd w:val="0"/>
        <w:spacing w:after="0" w:line="176" w:lineRule="exact"/>
        <w:ind w:left="15" w:right="2836" w:firstLine="3124"/>
        <w:rPr>
          <w:rFonts w:asciiTheme="minorHAnsi" w:hAnsiTheme="minorHAnsi"/>
          <w:sz w:val="24"/>
          <w:szCs w:val="24"/>
        </w:rPr>
      </w:pPr>
    </w:p>
    <w:p w:rsidR="0057114D" w:rsidRPr="00FC5640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2836" w:firstLine="3124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3369"/>
        <w:gridCol w:w="5911"/>
      </w:tblGrid>
      <w:tr w:rsidR="00370244" w:rsidRPr="00FC5640" w:rsidTr="00FB16F4">
        <w:tc>
          <w:tcPr>
            <w:tcW w:w="1815" w:type="pct"/>
            <w:tcBorders>
              <w:bottom w:val="single" w:sz="4" w:space="0" w:color="000000"/>
            </w:tcBorders>
          </w:tcPr>
          <w:p w:rsidR="00370244" w:rsidRPr="00FC5640" w:rsidRDefault="00370244" w:rsidP="00EF1522">
            <w:pPr>
              <w:widowControl w:val="0"/>
              <w:autoSpaceDE w:val="0"/>
              <w:autoSpaceDN w:val="0"/>
              <w:adjustRightInd w:val="0"/>
              <w:spacing w:before="240" w:after="240" w:line="309" w:lineRule="exact"/>
              <w:ind w:right="-3493"/>
              <w:rPr>
                <w:rFonts w:asciiTheme="minorHAnsi" w:hAnsiTheme="minorHAnsi"/>
                <w:sz w:val="24"/>
                <w:szCs w:val="24"/>
              </w:rPr>
            </w:pPr>
            <w:r w:rsidRPr="00FC5640">
              <w:rPr>
                <w:rFonts w:asciiTheme="minorHAnsi" w:hAnsiTheme="minorHAnsi"/>
                <w:sz w:val="24"/>
                <w:szCs w:val="24"/>
              </w:rPr>
              <w:t xml:space="preserve">Cena oferty w </w:t>
            </w:r>
            <w:r w:rsidR="00EF1522">
              <w:rPr>
                <w:rFonts w:asciiTheme="minorHAnsi" w:hAnsiTheme="minorHAnsi"/>
                <w:sz w:val="24"/>
                <w:szCs w:val="24"/>
              </w:rPr>
              <w:t>złotych polskich</w:t>
            </w:r>
          </w:p>
        </w:tc>
        <w:tc>
          <w:tcPr>
            <w:tcW w:w="3185" w:type="pct"/>
            <w:tcBorders>
              <w:bottom w:val="single" w:sz="4" w:space="0" w:color="000000"/>
            </w:tcBorders>
          </w:tcPr>
          <w:p w:rsidR="00370244" w:rsidRPr="00FC5640" w:rsidRDefault="0037024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39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0244" w:rsidRPr="00FC5640" w:rsidTr="00FB16F4">
        <w:trPr>
          <w:trHeight w:val="866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70244" w:rsidRPr="00FC5640" w:rsidRDefault="00370244" w:rsidP="00370244">
            <w:pPr>
              <w:widowControl w:val="0"/>
              <w:autoSpaceDE w:val="0"/>
              <w:autoSpaceDN w:val="0"/>
              <w:adjustRightInd w:val="0"/>
              <w:spacing w:before="240" w:after="240" w:line="309" w:lineRule="exact"/>
              <w:ind w:right="182"/>
              <w:rPr>
                <w:rFonts w:asciiTheme="minorHAnsi" w:hAnsiTheme="minorHAnsi"/>
                <w:sz w:val="24"/>
                <w:szCs w:val="24"/>
              </w:rPr>
            </w:pPr>
            <w:r w:rsidRPr="00FC5640">
              <w:rPr>
                <w:rFonts w:asciiTheme="minorHAnsi" w:hAnsiTheme="minorHAnsi"/>
                <w:sz w:val="24"/>
                <w:szCs w:val="24"/>
              </w:rPr>
              <w:t>Słownie …………………………………………………………………………………………………………</w:t>
            </w:r>
            <w:r w:rsidR="00EC6338">
              <w:rPr>
                <w:rFonts w:asciiTheme="minorHAnsi" w:hAnsiTheme="minorHAnsi"/>
                <w:sz w:val="24"/>
                <w:szCs w:val="24"/>
              </w:rPr>
              <w:t>……………………</w:t>
            </w:r>
          </w:p>
        </w:tc>
      </w:tr>
    </w:tbl>
    <w:p w:rsidR="00370244" w:rsidRDefault="00370244">
      <w:pPr>
        <w:widowControl w:val="0"/>
        <w:autoSpaceDE w:val="0"/>
        <w:autoSpaceDN w:val="0"/>
        <w:adjustRightInd w:val="0"/>
        <w:spacing w:after="0" w:line="309" w:lineRule="exact"/>
        <w:ind w:left="15" w:right="5399"/>
        <w:rPr>
          <w:rFonts w:asciiTheme="minorHAnsi" w:hAnsiTheme="minorHAnsi"/>
          <w:sz w:val="24"/>
          <w:szCs w:val="24"/>
        </w:rPr>
      </w:pPr>
    </w:p>
    <w:p w:rsidR="00515B72" w:rsidRDefault="00515B72" w:rsidP="005D40C5">
      <w:pPr>
        <w:widowControl w:val="0"/>
        <w:autoSpaceDE w:val="0"/>
        <w:autoSpaceDN w:val="0"/>
        <w:adjustRightInd w:val="0"/>
        <w:spacing w:after="0" w:line="240" w:lineRule="auto"/>
        <w:ind w:left="15" w:right="-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Termi</w:t>
      </w:r>
      <w:r w:rsidR="002D07F9">
        <w:rPr>
          <w:rFonts w:asciiTheme="minorHAnsi" w:hAnsiTheme="minorHAnsi"/>
          <w:sz w:val="24"/>
          <w:szCs w:val="24"/>
        </w:rPr>
        <w:t>n uruchomienia transzy kredytu: ………………………………………………….</w:t>
      </w:r>
    </w:p>
    <w:p w:rsidR="002D07F9" w:rsidRDefault="002D07F9" w:rsidP="005D40C5">
      <w:pPr>
        <w:widowControl w:val="0"/>
        <w:autoSpaceDE w:val="0"/>
        <w:autoSpaceDN w:val="0"/>
        <w:adjustRightInd w:val="0"/>
        <w:spacing w:after="0" w:line="240" w:lineRule="auto"/>
        <w:ind w:left="15" w:right="-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</w:t>
      </w:r>
      <w:r w:rsidRPr="002D07F9">
        <w:rPr>
          <w:rFonts w:asciiTheme="minorHAnsi" w:hAnsiTheme="minorHAnsi"/>
          <w:sz w:val="16"/>
          <w:szCs w:val="16"/>
        </w:rPr>
        <w:t xml:space="preserve">(wpisać maksymalną ilość dni roboczych, w których </w:t>
      </w:r>
    </w:p>
    <w:p w:rsidR="002D07F9" w:rsidRDefault="002D07F9" w:rsidP="005D40C5">
      <w:pPr>
        <w:widowControl w:val="0"/>
        <w:autoSpaceDE w:val="0"/>
        <w:autoSpaceDN w:val="0"/>
        <w:adjustRightInd w:val="0"/>
        <w:spacing w:after="0" w:line="240" w:lineRule="auto"/>
        <w:ind w:left="15" w:right="-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</w:t>
      </w:r>
      <w:r w:rsidRPr="002D07F9">
        <w:rPr>
          <w:rFonts w:asciiTheme="minorHAnsi" w:hAnsiTheme="minorHAnsi"/>
          <w:sz w:val="16"/>
          <w:szCs w:val="16"/>
        </w:rPr>
        <w:t xml:space="preserve">transza zostanie uruchomiona licząc od momentu </w:t>
      </w:r>
    </w:p>
    <w:p w:rsidR="002D07F9" w:rsidRPr="002D07F9" w:rsidRDefault="002D07F9" w:rsidP="005D40C5">
      <w:pPr>
        <w:widowControl w:val="0"/>
        <w:autoSpaceDE w:val="0"/>
        <w:autoSpaceDN w:val="0"/>
        <w:adjustRightInd w:val="0"/>
        <w:spacing w:after="0" w:line="240" w:lineRule="auto"/>
        <w:ind w:left="15" w:right="-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</w:t>
      </w:r>
      <w:r w:rsidRPr="002D07F9">
        <w:rPr>
          <w:rFonts w:asciiTheme="minorHAnsi" w:hAnsiTheme="minorHAnsi"/>
          <w:sz w:val="16"/>
          <w:szCs w:val="16"/>
        </w:rPr>
        <w:t>złożenia dyspozycji przez Zamawiającego)</w:t>
      </w:r>
    </w:p>
    <w:p w:rsidR="007E5719" w:rsidRDefault="007E5719" w:rsidP="007E571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  <w:sz w:val="24"/>
          <w:szCs w:val="24"/>
        </w:rPr>
      </w:pPr>
    </w:p>
    <w:p w:rsidR="005D40C5" w:rsidRDefault="007E5719" w:rsidP="007E571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Marża banku określona w punktach procentowych: ………………………………………</w:t>
      </w:r>
    </w:p>
    <w:p w:rsidR="007E5719" w:rsidRDefault="007E5719" w:rsidP="007E571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  <w:sz w:val="16"/>
          <w:szCs w:val="16"/>
        </w:rPr>
      </w:pPr>
      <w:r w:rsidRPr="007E5719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                    </w:t>
      </w:r>
      <w:r w:rsidRPr="007E5719">
        <w:rPr>
          <w:rFonts w:asciiTheme="minorHAnsi" w:hAnsiTheme="minorHAnsi"/>
          <w:sz w:val="16"/>
          <w:szCs w:val="16"/>
        </w:rPr>
        <w:t xml:space="preserve"> (wpisać marżę banku, która </w:t>
      </w:r>
    </w:p>
    <w:p w:rsidR="007E5719" w:rsidRPr="007E5719" w:rsidRDefault="007E5719" w:rsidP="007E571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7E5719">
        <w:rPr>
          <w:rFonts w:asciiTheme="minorHAnsi" w:hAnsiTheme="minorHAnsi"/>
          <w:sz w:val="16"/>
          <w:szCs w:val="16"/>
        </w:rPr>
        <w:t>została przyjęta do wyliczenia ceny ofertowej)</w:t>
      </w:r>
    </w:p>
    <w:p w:rsidR="007E5719" w:rsidRPr="007E5719" w:rsidRDefault="007E5719" w:rsidP="007E571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Theme="minorHAnsi" w:hAnsiTheme="minorHAnsi"/>
          <w:sz w:val="24"/>
          <w:szCs w:val="24"/>
        </w:rPr>
      </w:pPr>
    </w:p>
    <w:p w:rsidR="005D40C5" w:rsidRPr="007278BF" w:rsidRDefault="004D4904" w:rsidP="001305A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68"/>
        <w:jc w:val="both"/>
        <w:rPr>
          <w:rFonts w:asciiTheme="minorHAnsi" w:hAnsiTheme="minorHAnsi"/>
          <w:spacing w:val="2"/>
          <w:sz w:val="24"/>
          <w:szCs w:val="24"/>
        </w:rPr>
      </w:pPr>
      <w:r w:rsidRPr="007278BF">
        <w:rPr>
          <w:rFonts w:asciiTheme="minorHAnsi" w:hAnsiTheme="minorHAnsi"/>
          <w:sz w:val="24"/>
          <w:szCs w:val="24"/>
        </w:rPr>
        <w:t xml:space="preserve">Oświadczamy, że zapoznaliśmy się ze „Specyfikacją Istotnych Warunków </w:t>
      </w:r>
      <w:r w:rsidRPr="007278BF">
        <w:rPr>
          <w:rFonts w:asciiTheme="minorHAnsi" w:hAnsiTheme="minorHAnsi"/>
          <w:spacing w:val="2"/>
          <w:sz w:val="24"/>
          <w:szCs w:val="24"/>
        </w:rPr>
        <w:t xml:space="preserve">Zamówienia" i nie wnosimy do niej żadnych zastrzeżeń. </w:t>
      </w:r>
    </w:p>
    <w:p w:rsidR="005D40C5" w:rsidRPr="007278BF" w:rsidRDefault="004D4904" w:rsidP="001305A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68"/>
        <w:jc w:val="both"/>
        <w:rPr>
          <w:rFonts w:asciiTheme="minorHAnsi" w:hAnsiTheme="minorHAnsi"/>
          <w:spacing w:val="2"/>
          <w:sz w:val="24"/>
          <w:szCs w:val="24"/>
        </w:rPr>
      </w:pPr>
      <w:r w:rsidRPr="007278BF">
        <w:rPr>
          <w:rFonts w:asciiTheme="minorHAnsi" w:hAnsiTheme="minorHAnsi"/>
          <w:spacing w:val="5"/>
          <w:sz w:val="24"/>
          <w:szCs w:val="24"/>
        </w:rPr>
        <w:t xml:space="preserve">Oświadczamy, że gwarantujemy spełnienie warunków </w:t>
      </w:r>
      <w:r w:rsidRPr="007278BF">
        <w:rPr>
          <w:rFonts w:asciiTheme="minorHAnsi" w:hAnsiTheme="minorHAnsi"/>
          <w:spacing w:val="-7"/>
          <w:sz w:val="24"/>
          <w:szCs w:val="24"/>
        </w:rPr>
        <w:t xml:space="preserve">określonych </w:t>
      </w:r>
      <w:r w:rsidRPr="007278BF">
        <w:rPr>
          <w:rFonts w:asciiTheme="minorHAnsi" w:hAnsiTheme="minorHAnsi"/>
          <w:sz w:val="24"/>
          <w:szCs w:val="24"/>
        </w:rPr>
        <w:t xml:space="preserve">w rozdziale III „Specyfikacji Istotnych Warunków Zamówienia". </w:t>
      </w:r>
    </w:p>
    <w:p w:rsidR="005D40C5" w:rsidRPr="007278BF" w:rsidRDefault="004D4904" w:rsidP="001305A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68"/>
        <w:jc w:val="both"/>
        <w:rPr>
          <w:rFonts w:asciiTheme="minorHAnsi" w:hAnsiTheme="minorHAnsi"/>
          <w:spacing w:val="2"/>
          <w:sz w:val="24"/>
          <w:szCs w:val="24"/>
        </w:rPr>
      </w:pPr>
      <w:r w:rsidRPr="007278BF">
        <w:rPr>
          <w:rFonts w:asciiTheme="minorHAnsi" w:hAnsiTheme="minorHAnsi"/>
          <w:sz w:val="24"/>
          <w:szCs w:val="24"/>
        </w:rPr>
        <w:t>Oferujemy realizację zamówienia w terminie wymaganym przez</w:t>
      </w:r>
      <w:r w:rsidR="00515B72" w:rsidRPr="007278BF">
        <w:rPr>
          <w:rFonts w:asciiTheme="minorHAnsi" w:hAnsiTheme="minorHAnsi"/>
          <w:sz w:val="24"/>
          <w:szCs w:val="24"/>
        </w:rPr>
        <w:t xml:space="preserve"> Z</w:t>
      </w:r>
      <w:r w:rsidR="002A48EA" w:rsidRPr="007278BF">
        <w:rPr>
          <w:rFonts w:asciiTheme="minorHAnsi" w:hAnsiTheme="minorHAnsi"/>
          <w:sz w:val="24"/>
          <w:szCs w:val="24"/>
        </w:rPr>
        <w:t>a</w:t>
      </w:r>
      <w:r w:rsidRPr="007278BF">
        <w:rPr>
          <w:rFonts w:asciiTheme="minorHAnsi" w:hAnsiTheme="minorHAnsi"/>
          <w:sz w:val="24"/>
          <w:szCs w:val="24"/>
        </w:rPr>
        <w:t xml:space="preserve">mawiającego, tj. od </w:t>
      </w:r>
      <w:r w:rsidR="00515B72" w:rsidRPr="007278BF">
        <w:rPr>
          <w:rFonts w:asciiTheme="minorHAnsi" w:hAnsiTheme="minorHAnsi"/>
          <w:sz w:val="24"/>
          <w:szCs w:val="24"/>
        </w:rPr>
        <w:t xml:space="preserve">dnia podpisania </w:t>
      </w:r>
      <w:r w:rsidR="00515B72" w:rsidRPr="00CD5021">
        <w:rPr>
          <w:rFonts w:asciiTheme="minorHAnsi" w:hAnsiTheme="minorHAnsi"/>
          <w:sz w:val="24"/>
          <w:szCs w:val="24"/>
        </w:rPr>
        <w:t xml:space="preserve">umowy </w:t>
      </w:r>
      <w:r w:rsidR="00A13211" w:rsidRPr="00CD5021">
        <w:rPr>
          <w:rFonts w:asciiTheme="minorHAnsi" w:hAnsiTheme="minorHAnsi"/>
          <w:sz w:val="24"/>
          <w:szCs w:val="24"/>
        </w:rPr>
        <w:t>do dnia 20</w:t>
      </w:r>
      <w:r w:rsidRPr="00CD5021">
        <w:rPr>
          <w:rFonts w:asciiTheme="minorHAnsi" w:hAnsiTheme="minorHAnsi"/>
          <w:sz w:val="24"/>
          <w:szCs w:val="24"/>
        </w:rPr>
        <w:t>.</w:t>
      </w:r>
      <w:r w:rsidR="00A86424" w:rsidRPr="00CD5021">
        <w:rPr>
          <w:rFonts w:asciiTheme="minorHAnsi" w:hAnsiTheme="minorHAnsi"/>
          <w:sz w:val="24"/>
          <w:szCs w:val="24"/>
        </w:rPr>
        <w:t>12.2024</w:t>
      </w:r>
      <w:r w:rsidR="008F34C9" w:rsidRPr="00CD5021">
        <w:rPr>
          <w:rFonts w:asciiTheme="minorHAnsi" w:hAnsiTheme="minorHAnsi"/>
          <w:sz w:val="24"/>
          <w:szCs w:val="24"/>
        </w:rPr>
        <w:t xml:space="preserve"> </w:t>
      </w:r>
      <w:r w:rsidRPr="00CD5021">
        <w:rPr>
          <w:rFonts w:asciiTheme="minorHAnsi" w:hAnsiTheme="minorHAnsi"/>
          <w:sz w:val="24"/>
          <w:szCs w:val="24"/>
        </w:rPr>
        <w:t>r.</w:t>
      </w:r>
      <w:r w:rsidRPr="007278BF">
        <w:rPr>
          <w:rFonts w:asciiTheme="minorHAnsi" w:hAnsiTheme="minorHAnsi"/>
          <w:sz w:val="24"/>
          <w:szCs w:val="24"/>
        </w:rPr>
        <w:t xml:space="preserve"> </w:t>
      </w:r>
    </w:p>
    <w:p w:rsidR="0071418A" w:rsidRPr="007278BF" w:rsidRDefault="004D4904" w:rsidP="001305A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468"/>
        <w:jc w:val="both"/>
        <w:rPr>
          <w:rFonts w:asciiTheme="minorHAnsi" w:hAnsiTheme="minorHAnsi"/>
          <w:spacing w:val="2"/>
          <w:sz w:val="24"/>
          <w:szCs w:val="24"/>
        </w:rPr>
      </w:pPr>
      <w:r w:rsidRPr="007278BF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="002A48EA" w:rsidRPr="007278BF">
        <w:rPr>
          <w:rFonts w:asciiTheme="minorHAnsi" w:hAnsiTheme="minorHAnsi"/>
          <w:sz w:val="24"/>
          <w:szCs w:val="24"/>
        </w:rPr>
        <w:t xml:space="preserve"> </w:t>
      </w:r>
      <w:r w:rsidR="005D40C5" w:rsidRPr="007278BF">
        <w:rPr>
          <w:rFonts w:asciiTheme="minorHAnsi" w:hAnsiTheme="minorHAnsi"/>
          <w:sz w:val="24"/>
          <w:szCs w:val="24"/>
        </w:rPr>
        <w:t xml:space="preserve">wskazany </w:t>
      </w:r>
      <w:r w:rsidRPr="007278BF">
        <w:rPr>
          <w:rFonts w:asciiTheme="minorHAnsi" w:hAnsiTheme="minorHAnsi"/>
          <w:sz w:val="24"/>
          <w:szCs w:val="24"/>
        </w:rPr>
        <w:t>w „Specyfikacji Istotnych Warunków Zamówienia</w:t>
      </w:r>
      <w:r w:rsidR="000D7E22" w:rsidRPr="007278BF">
        <w:rPr>
          <w:rFonts w:asciiTheme="minorHAnsi" w:hAnsiTheme="minorHAnsi"/>
          <w:sz w:val="24"/>
          <w:szCs w:val="24"/>
        </w:rPr>
        <w:t>”,</w:t>
      </w:r>
      <w:r w:rsidRPr="007278BF">
        <w:rPr>
          <w:rFonts w:asciiTheme="minorHAnsi" w:hAnsiTheme="minorHAnsi"/>
          <w:sz w:val="24"/>
          <w:szCs w:val="24"/>
        </w:rPr>
        <w:t xml:space="preserve">  tj. 30 dni. </w:t>
      </w:r>
    </w:p>
    <w:p w:rsidR="005D40C5" w:rsidRPr="007278BF" w:rsidRDefault="005D40C5" w:rsidP="001305AD">
      <w:pPr>
        <w:pStyle w:val="Zwykytekst1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278BF">
        <w:rPr>
          <w:rFonts w:asciiTheme="minorHAnsi" w:hAnsiTheme="minorHAnsi"/>
          <w:sz w:val="24"/>
          <w:szCs w:val="24"/>
        </w:rPr>
        <w:t>Wraz z ofertą składamy następujące oświadczenia i dokumenty na ___ stronach:</w:t>
      </w:r>
    </w:p>
    <w:p w:rsidR="005D40C5" w:rsidRPr="007278BF" w:rsidRDefault="005D40C5" w:rsidP="005D40C5">
      <w:pPr>
        <w:rPr>
          <w:rFonts w:ascii="Verdana" w:hAnsi="Verdana"/>
          <w:sz w:val="20"/>
          <w:szCs w:val="20"/>
        </w:rPr>
      </w:pPr>
      <w:r w:rsidRPr="007278BF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5D40C5" w:rsidRPr="007278BF" w:rsidRDefault="005D40C5" w:rsidP="005D40C5">
      <w:pPr>
        <w:pStyle w:val="Zwykytekst1"/>
        <w:spacing w:line="276" w:lineRule="auto"/>
        <w:jc w:val="both"/>
        <w:rPr>
          <w:rFonts w:ascii="Verdana" w:hAnsi="Verdana"/>
        </w:rPr>
      </w:pPr>
      <w:r w:rsidRPr="007278BF">
        <w:rPr>
          <w:rFonts w:ascii="Verdana" w:hAnsi="Verdana"/>
        </w:rPr>
        <w:t>- __________________________________________________________________</w:t>
      </w:r>
    </w:p>
    <w:p w:rsidR="005D40C5" w:rsidRPr="007278BF" w:rsidRDefault="005D40C5" w:rsidP="005D40C5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7278BF">
        <w:rPr>
          <w:rFonts w:ascii="Verdana" w:hAnsi="Verdana"/>
          <w:i/>
          <w:iCs/>
          <w:sz w:val="16"/>
          <w:szCs w:val="16"/>
        </w:rPr>
        <w:t>(należy wskazać wszystkie załączniki do oferty</w:t>
      </w:r>
      <w:r w:rsidRPr="007278BF">
        <w:rPr>
          <w:rFonts w:ascii="Verdana" w:hAnsi="Verdana"/>
          <w:i/>
          <w:sz w:val="16"/>
          <w:szCs w:val="16"/>
        </w:rPr>
        <w:t>)</w:t>
      </w:r>
    </w:p>
    <w:p w:rsidR="005D40C5" w:rsidRPr="007278BF" w:rsidRDefault="00980140" w:rsidP="001305AD">
      <w:pPr>
        <w:pStyle w:val="Zwykytekst1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</w:rPr>
      </w:pPr>
      <w:r w:rsidRPr="007278BF">
        <w:rPr>
          <w:rFonts w:ascii="Verdana" w:hAnsi="Verdana"/>
        </w:rPr>
        <w:t>Oświadczamy</w:t>
      </w:r>
      <w:r w:rsidR="005D40C5" w:rsidRPr="007278BF">
        <w:rPr>
          <w:rFonts w:ascii="Verdana" w:hAnsi="Verdana"/>
        </w:rPr>
        <w:t xml:space="preserve">, iż informacje i dokumenty zawarte na stronach nr od ___ do ___ stanowią tajemnicę przedsiębiorstwa w rozumieniu przepisów o zwalczaniu </w:t>
      </w:r>
      <w:r w:rsidR="005D40C5" w:rsidRPr="007278BF">
        <w:rPr>
          <w:rFonts w:ascii="Verdana" w:hAnsi="Verdana"/>
        </w:rPr>
        <w:lastRenderedPageBreak/>
        <w:t xml:space="preserve">nieuczciwej konkurencji, co wykazaliśmy w załączniku nr ___ do Oferty </w:t>
      </w:r>
      <w:r w:rsidRPr="007278BF">
        <w:rPr>
          <w:rFonts w:ascii="Verdana" w:hAnsi="Verdana"/>
        </w:rPr>
        <w:t xml:space="preserve">                          </w:t>
      </w:r>
      <w:r w:rsidR="005D40C5" w:rsidRPr="007278BF">
        <w:rPr>
          <w:rFonts w:ascii="Verdana" w:hAnsi="Verdana"/>
        </w:rPr>
        <w:t>i zastrzegamy, że nie mogą być one udostępniane.</w:t>
      </w:r>
    </w:p>
    <w:p w:rsidR="005D40C5" w:rsidRDefault="005D40C5" w:rsidP="001305AD">
      <w:pPr>
        <w:numPr>
          <w:ilvl w:val="0"/>
          <w:numId w:val="17"/>
        </w:numPr>
        <w:autoSpaceDE w:val="0"/>
        <w:autoSpaceDN w:val="0"/>
        <w:adjustRightInd w:val="0"/>
        <w:spacing w:before="6" w:after="120"/>
        <w:jc w:val="both"/>
        <w:rPr>
          <w:rFonts w:ascii="Verdana" w:hAnsi="Verdana"/>
          <w:color w:val="FF0000"/>
          <w:sz w:val="20"/>
          <w:szCs w:val="20"/>
        </w:rPr>
      </w:pPr>
      <w:r w:rsidRPr="000137B0">
        <w:rPr>
          <w:rFonts w:ascii="Verdana" w:hAnsi="Verdana" w:cs="Verdana"/>
          <w:sz w:val="20"/>
          <w:szCs w:val="20"/>
        </w:rPr>
        <w:t xml:space="preserve">Oświadczamy, że zatrudnimy do realizacji zamówienia pracowników </w:t>
      </w:r>
      <w:r w:rsidR="00F71886">
        <w:rPr>
          <w:rFonts w:ascii="Verdana" w:hAnsi="Verdana" w:cs="Verdana"/>
          <w:sz w:val="20"/>
          <w:szCs w:val="20"/>
        </w:rPr>
        <w:t>bezpo</w:t>
      </w:r>
      <w:r w:rsidR="00FC45A1" w:rsidRPr="000137B0">
        <w:rPr>
          <w:rFonts w:ascii="Verdana" w:hAnsi="Verdana" w:cs="Verdana"/>
          <w:sz w:val="20"/>
          <w:szCs w:val="20"/>
        </w:rPr>
        <w:t xml:space="preserve">średnio związanych z uruchomieniem i obsługą kredytu </w:t>
      </w:r>
      <w:r w:rsidRPr="000137B0">
        <w:rPr>
          <w:rFonts w:ascii="Verdana" w:hAnsi="Verdana" w:cs="Verdana"/>
          <w:sz w:val="20"/>
          <w:szCs w:val="20"/>
        </w:rPr>
        <w:t xml:space="preserve">na podstawie umowy o pracę </w:t>
      </w:r>
      <w:r w:rsidRPr="000137B0">
        <w:rPr>
          <w:rFonts w:ascii="Verdana" w:hAnsi="Verdana"/>
          <w:sz w:val="20"/>
          <w:szCs w:val="20"/>
        </w:rPr>
        <w:t xml:space="preserve"> - Wykonawca zobowiązuje się, że w/w pracownicy będą w okresie</w:t>
      </w:r>
      <w:r w:rsidRPr="007278BF">
        <w:rPr>
          <w:rFonts w:ascii="Verdana" w:hAnsi="Verdana"/>
          <w:sz w:val="20"/>
          <w:szCs w:val="20"/>
        </w:rPr>
        <w:t xml:space="preserve"> realizacji umowy zatru</w:t>
      </w:r>
      <w:r w:rsidRPr="007B1308">
        <w:rPr>
          <w:rFonts w:ascii="Verdana" w:hAnsi="Verdana"/>
          <w:sz w:val="20"/>
          <w:szCs w:val="20"/>
        </w:rPr>
        <w:t>dnieni na podstawie umowy o pracę w rozumieniu przepisów ustawy z dnia 26 czerwca 1974 r. – Kodeks pracy (Dz. U.</w:t>
      </w:r>
      <w:r w:rsidR="00A13211" w:rsidRPr="007B1308">
        <w:rPr>
          <w:rFonts w:ascii="Verdana" w:hAnsi="Verdana"/>
          <w:sz w:val="20"/>
          <w:szCs w:val="20"/>
        </w:rPr>
        <w:t xml:space="preserve"> </w:t>
      </w:r>
      <w:r w:rsidR="00A86424" w:rsidRPr="007B1308">
        <w:rPr>
          <w:rFonts w:ascii="Verdana" w:hAnsi="Verdana"/>
          <w:sz w:val="20"/>
          <w:szCs w:val="20"/>
        </w:rPr>
        <w:t>z 2016 r., poz. 1666, 2138 i 2255 oaz 2017 poz. 60 i 962)</w:t>
      </w:r>
      <w:r w:rsidRPr="007B1308">
        <w:rPr>
          <w:rFonts w:ascii="Verdana" w:hAnsi="Verdana"/>
          <w:sz w:val="20"/>
          <w:szCs w:val="20"/>
        </w:rPr>
        <w:t xml:space="preserve">. </w:t>
      </w:r>
    </w:p>
    <w:p w:rsidR="005D40C5" w:rsidRPr="007278BF" w:rsidRDefault="00980140" w:rsidP="001305AD">
      <w:pPr>
        <w:pStyle w:val="Zwykytekst1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7278BF">
        <w:rPr>
          <w:rFonts w:ascii="Verdana" w:hAnsi="Verdana"/>
        </w:rPr>
        <w:t xml:space="preserve">Oświadczamy, że </w:t>
      </w:r>
      <w:r w:rsidR="005D40C5" w:rsidRPr="007278BF">
        <w:rPr>
          <w:rFonts w:ascii="Verdana" w:hAnsi="Verdana"/>
        </w:rPr>
        <w:t>jesteśmy małym/średnim przedsiębiorcą TAK/NIE*</w:t>
      </w:r>
    </w:p>
    <w:p w:rsidR="0071418A" w:rsidRPr="007278BF" w:rsidRDefault="0071418A" w:rsidP="005D40C5">
      <w:pPr>
        <w:widowControl w:val="0"/>
        <w:autoSpaceDE w:val="0"/>
        <w:autoSpaceDN w:val="0"/>
        <w:adjustRightInd w:val="0"/>
        <w:spacing w:after="0" w:line="240" w:lineRule="auto"/>
        <w:ind w:left="15" w:right="649" w:firstLine="350"/>
        <w:rPr>
          <w:rFonts w:asciiTheme="minorHAnsi" w:hAnsiTheme="minorHAnsi"/>
          <w:sz w:val="24"/>
          <w:szCs w:val="24"/>
        </w:rPr>
      </w:pPr>
    </w:p>
    <w:p w:rsidR="005D40C5" w:rsidRPr="007278BF" w:rsidRDefault="005D40C5" w:rsidP="005D40C5">
      <w:pPr>
        <w:widowControl w:val="0"/>
        <w:autoSpaceDE w:val="0"/>
        <w:autoSpaceDN w:val="0"/>
        <w:adjustRightInd w:val="0"/>
        <w:spacing w:after="0" w:line="240" w:lineRule="auto"/>
        <w:ind w:left="15" w:right="5399"/>
        <w:rPr>
          <w:rFonts w:asciiTheme="minorHAnsi" w:hAnsiTheme="minorHAnsi"/>
          <w:sz w:val="24"/>
          <w:szCs w:val="24"/>
        </w:rPr>
      </w:pPr>
      <w:r w:rsidRPr="007278BF">
        <w:rPr>
          <w:rFonts w:asciiTheme="minorHAnsi" w:hAnsiTheme="minorHAnsi"/>
          <w:sz w:val="24"/>
          <w:szCs w:val="24"/>
        </w:rPr>
        <w:t>*</w:t>
      </w:r>
      <w:r w:rsidRPr="007278BF">
        <w:rPr>
          <w:rFonts w:asciiTheme="minorHAnsi" w:hAnsiTheme="minorHAnsi"/>
          <w:sz w:val="20"/>
          <w:szCs w:val="20"/>
        </w:rPr>
        <w:t>niepotrzebne skreślić</w:t>
      </w:r>
    </w:p>
    <w:p w:rsidR="0071418A" w:rsidRPr="007278BF" w:rsidRDefault="0071418A" w:rsidP="005D40C5">
      <w:pPr>
        <w:widowControl w:val="0"/>
        <w:autoSpaceDE w:val="0"/>
        <w:autoSpaceDN w:val="0"/>
        <w:adjustRightInd w:val="0"/>
        <w:spacing w:after="0" w:line="240" w:lineRule="auto"/>
        <w:ind w:left="15" w:right="649" w:firstLine="350"/>
        <w:rPr>
          <w:rFonts w:asciiTheme="minorHAnsi" w:hAnsiTheme="minorHAnsi"/>
          <w:sz w:val="24"/>
          <w:szCs w:val="24"/>
        </w:rPr>
      </w:pPr>
    </w:p>
    <w:p w:rsidR="00FF7742" w:rsidRPr="007278BF" w:rsidRDefault="00FF7742" w:rsidP="005D40C5">
      <w:pPr>
        <w:widowControl w:val="0"/>
        <w:autoSpaceDE w:val="0"/>
        <w:autoSpaceDN w:val="0"/>
        <w:adjustRightInd w:val="0"/>
        <w:spacing w:after="0" w:line="240" w:lineRule="auto"/>
        <w:ind w:left="15" w:right="649" w:firstLine="350"/>
        <w:rPr>
          <w:rFonts w:asciiTheme="minorHAnsi" w:hAnsiTheme="minorHAnsi"/>
          <w:sz w:val="24"/>
          <w:szCs w:val="24"/>
        </w:rPr>
      </w:pPr>
    </w:p>
    <w:p w:rsidR="00FF7742" w:rsidRPr="007278BF" w:rsidRDefault="00FF7742" w:rsidP="005D40C5">
      <w:pPr>
        <w:widowControl w:val="0"/>
        <w:autoSpaceDE w:val="0"/>
        <w:autoSpaceDN w:val="0"/>
        <w:adjustRightInd w:val="0"/>
        <w:spacing w:after="0" w:line="240" w:lineRule="auto"/>
        <w:ind w:left="15" w:right="649" w:firstLine="350"/>
        <w:rPr>
          <w:rFonts w:asciiTheme="minorHAnsi" w:hAnsiTheme="minorHAnsi"/>
          <w:sz w:val="24"/>
          <w:szCs w:val="24"/>
        </w:rPr>
      </w:pPr>
    </w:p>
    <w:p w:rsidR="0057114D" w:rsidRPr="008140A4" w:rsidRDefault="00FD3FA7" w:rsidP="008140A4">
      <w:pPr>
        <w:widowControl w:val="0"/>
        <w:autoSpaceDE w:val="0"/>
        <w:autoSpaceDN w:val="0"/>
        <w:adjustRightInd w:val="0"/>
        <w:spacing w:after="0" w:line="240" w:lineRule="auto"/>
        <w:ind w:left="5266" w:right="-8" w:firstLine="70"/>
        <w:rPr>
          <w:rFonts w:asciiTheme="minorHAnsi" w:hAnsiTheme="minorHAnsi"/>
          <w:sz w:val="20"/>
          <w:szCs w:val="20"/>
        </w:rPr>
        <w:sectPr w:rsidR="0057114D" w:rsidRPr="008140A4" w:rsidSect="001440C8">
          <w:footerReference w:type="default" r:id="rId8"/>
          <w:pgSz w:w="11900" w:h="16840"/>
          <w:pgMar w:top="1418" w:right="1418" w:bottom="1418" w:left="1418" w:header="708" w:footer="708" w:gutter="0"/>
          <w:cols w:space="708"/>
          <w:noEndnote/>
          <w:docGrid w:linePitch="299"/>
        </w:sectPr>
      </w:pPr>
      <w:r w:rsidRPr="007278BF">
        <w:rPr>
          <w:rFonts w:asciiTheme="minorHAnsi" w:hAnsiTheme="minorHAnsi"/>
          <w:spacing w:val="-2"/>
          <w:sz w:val="24"/>
          <w:szCs w:val="24"/>
        </w:rPr>
        <w:t xml:space="preserve">  </w:t>
      </w:r>
    </w:p>
    <w:p w:rsidR="008140A4" w:rsidRPr="008140A4" w:rsidRDefault="008140A4" w:rsidP="008140A4">
      <w:pPr>
        <w:pStyle w:val="Zwykytekst"/>
        <w:rPr>
          <w:rFonts w:asciiTheme="minorHAnsi" w:hAnsiTheme="minorHAnsi" w:cs="Verdana"/>
          <w:strike/>
          <w:sz w:val="22"/>
          <w:szCs w:val="22"/>
        </w:rPr>
      </w:pPr>
    </w:p>
    <w:p w:rsidR="00DC3499" w:rsidRPr="008140A4" w:rsidRDefault="00DC3499" w:rsidP="00DC3499">
      <w:pPr>
        <w:spacing w:after="0" w:line="240" w:lineRule="auto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Załącznik nr 2</w:t>
      </w:r>
      <w:r w:rsidRPr="008140A4">
        <w:rPr>
          <w:rFonts w:asciiTheme="minorHAnsi" w:hAnsiTheme="minorHAnsi" w:cs="Calibri"/>
        </w:rPr>
        <w:t xml:space="preserve"> do SIWZ</w:t>
      </w:r>
    </w:p>
    <w:p w:rsidR="00DC3499" w:rsidRPr="008140A4" w:rsidRDefault="00DC3499" w:rsidP="00DC3499">
      <w:pPr>
        <w:spacing w:after="0" w:line="240" w:lineRule="auto"/>
        <w:rPr>
          <w:rFonts w:asciiTheme="minorHAnsi" w:hAnsiTheme="minorHAnsi"/>
          <w:b/>
          <w:u w:val="single"/>
        </w:rPr>
      </w:pPr>
      <w:r w:rsidRPr="008140A4">
        <w:rPr>
          <w:rFonts w:asciiTheme="minorHAnsi" w:hAnsiTheme="minorHAnsi"/>
          <w:b/>
          <w:u w:val="single"/>
        </w:rPr>
        <w:t>Wykonawca:</w:t>
      </w:r>
    </w:p>
    <w:p w:rsidR="00DC3499" w:rsidRPr="008140A4" w:rsidRDefault="00DC3499" w:rsidP="00DC3499">
      <w:pPr>
        <w:spacing w:after="0" w:line="240" w:lineRule="auto"/>
        <w:rPr>
          <w:rFonts w:asciiTheme="minorHAnsi" w:hAnsiTheme="minorHAnsi"/>
          <w:b/>
        </w:rPr>
      </w:pPr>
    </w:p>
    <w:p w:rsidR="00DC3499" w:rsidRPr="008140A4" w:rsidRDefault="00DC3499" w:rsidP="00DC3499">
      <w:pPr>
        <w:spacing w:after="0" w:line="240" w:lineRule="auto"/>
        <w:ind w:right="139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………………………………………………………………………………</w:t>
      </w:r>
    </w:p>
    <w:p w:rsidR="00DC3499" w:rsidRPr="008140A4" w:rsidRDefault="00DC3499" w:rsidP="00DC3499">
      <w:pPr>
        <w:spacing w:after="0" w:line="240" w:lineRule="auto"/>
        <w:ind w:right="139"/>
        <w:rPr>
          <w:rFonts w:asciiTheme="minorHAnsi" w:hAnsiTheme="minorHAnsi"/>
        </w:rPr>
      </w:pPr>
      <w:r w:rsidRPr="008140A4">
        <w:rPr>
          <w:rFonts w:asciiTheme="minorHAnsi" w:hAnsiTheme="minorHAnsi"/>
          <w:i/>
        </w:rPr>
        <w:t>(pełna nazwa/firma, adres)</w:t>
      </w:r>
    </w:p>
    <w:p w:rsidR="00DC3499" w:rsidRPr="008140A4" w:rsidRDefault="00DC3499" w:rsidP="00DC3499">
      <w:pPr>
        <w:spacing w:after="0" w:line="240" w:lineRule="auto"/>
        <w:ind w:right="139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………………………………………………………………………………</w:t>
      </w:r>
    </w:p>
    <w:p w:rsidR="00DC3499" w:rsidRPr="008140A4" w:rsidRDefault="00DC3499" w:rsidP="00DC3499">
      <w:pPr>
        <w:spacing w:after="0" w:line="240" w:lineRule="auto"/>
        <w:ind w:right="139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(w zależności od podmiotu: NIP/PESEL, KRS/</w:t>
      </w:r>
      <w:proofErr w:type="spellStart"/>
      <w:r w:rsidRPr="008140A4">
        <w:rPr>
          <w:rFonts w:asciiTheme="minorHAnsi" w:hAnsiTheme="minorHAnsi"/>
          <w:i/>
        </w:rPr>
        <w:t>CEiDG</w:t>
      </w:r>
      <w:proofErr w:type="spellEnd"/>
      <w:r w:rsidRPr="008140A4">
        <w:rPr>
          <w:rFonts w:asciiTheme="minorHAnsi" w:hAnsiTheme="minorHAnsi"/>
          <w:i/>
        </w:rPr>
        <w:t>)</w:t>
      </w:r>
    </w:p>
    <w:p w:rsidR="00DC3499" w:rsidRPr="008140A4" w:rsidRDefault="00DC3499" w:rsidP="00DC3499">
      <w:pPr>
        <w:spacing w:after="0" w:line="240" w:lineRule="auto"/>
        <w:ind w:right="139"/>
        <w:rPr>
          <w:rFonts w:asciiTheme="minorHAnsi" w:hAnsiTheme="minorHAnsi"/>
          <w:i/>
        </w:rPr>
      </w:pPr>
    </w:p>
    <w:p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8140A4">
        <w:rPr>
          <w:rFonts w:asciiTheme="minorHAnsi" w:hAnsiTheme="minorHAnsi"/>
          <w:b/>
          <w:u w:val="single"/>
        </w:rPr>
        <w:t>reprezentowany przez:</w:t>
      </w:r>
    </w:p>
    <w:p w:rsidR="00DC3499" w:rsidRPr="008140A4" w:rsidRDefault="00DC3499" w:rsidP="00DC3499">
      <w:pPr>
        <w:spacing w:after="0" w:line="240" w:lineRule="auto"/>
        <w:ind w:right="139"/>
        <w:jc w:val="both"/>
        <w:rPr>
          <w:rFonts w:asciiTheme="minorHAnsi" w:hAnsiTheme="minorHAnsi"/>
        </w:rPr>
      </w:pPr>
    </w:p>
    <w:p w:rsidR="00DC3499" w:rsidRPr="008140A4" w:rsidRDefault="00DC3499" w:rsidP="00DC3499">
      <w:pPr>
        <w:spacing w:after="0" w:line="240" w:lineRule="auto"/>
        <w:ind w:right="139"/>
        <w:jc w:val="both"/>
        <w:rPr>
          <w:rFonts w:asciiTheme="minorHAnsi" w:hAnsiTheme="minorHAnsi"/>
          <w:i/>
        </w:rPr>
      </w:pPr>
      <w:r w:rsidRPr="008140A4">
        <w:rPr>
          <w:rFonts w:asciiTheme="minorHAnsi" w:hAnsiTheme="minorHAnsi"/>
        </w:rPr>
        <w:t>………………………………………………………………………………</w:t>
      </w:r>
      <w:r w:rsidRPr="008140A4">
        <w:rPr>
          <w:rFonts w:asciiTheme="minorHAnsi" w:hAnsiTheme="minorHAnsi"/>
          <w:i/>
        </w:rPr>
        <w:t xml:space="preserve">  </w:t>
      </w:r>
    </w:p>
    <w:p w:rsidR="00DC3499" w:rsidRPr="008140A4" w:rsidRDefault="00DC3499" w:rsidP="00DC3499">
      <w:pPr>
        <w:spacing w:after="0" w:line="240" w:lineRule="auto"/>
        <w:ind w:right="139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  <w:i/>
        </w:rPr>
        <w:t xml:space="preserve"> (imię, nazwisko, stanowisko/podstawa do reprezentacji)</w:t>
      </w:r>
    </w:p>
    <w:p w:rsidR="00DC3499" w:rsidRPr="008140A4" w:rsidRDefault="00DC3499" w:rsidP="00DC3499">
      <w:pPr>
        <w:spacing w:after="0" w:line="240" w:lineRule="auto"/>
        <w:ind w:left="5246" w:hanging="4820"/>
        <w:jc w:val="both"/>
        <w:rPr>
          <w:rFonts w:asciiTheme="minorHAnsi" w:hAnsiTheme="minorHAnsi"/>
          <w:b/>
        </w:rPr>
      </w:pPr>
    </w:p>
    <w:p w:rsidR="00DC3499" w:rsidRPr="008140A4" w:rsidRDefault="00DC3499" w:rsidP="00DC3499">
      <w:pPr>
        <w:spacing w:after="0" w:line="240" w:lineRule="auto"/>
        <w:rPr>
          <w:rFonts w:asciiTheme="minorHAnsi" w:hAnsiTheme="minorHAnsi"/>
        </w:rPr>
      </w:pPr>
    </w:p>
    <w:p w:rsidR="00DC3499" w:rsidRPr="008140A4" w:rsidRDefault="00DC3499" w:rsidP="00DC3499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8140A4">
        <w:rPr>
          <w:rFonts w:asciiTheme="minorHAnsi" w:hAnsiTheme="minorHAnsi"/>
          <w:b/>
          <w:u w:val="single"/>
        </w:rPr>
        <w:t xml:space="preserve">Oświadczenie wykonawcy </w:t>
      </w:r>
    </w:p>
    <w:p w:rsidR="00DC3499" w:rsidRPr="008140A4" w:rsidRDefault="00DC3499" w:rsidP="00DC3499">
      <w:pPr>
        <w:spacing w:after="0" w:line="240" w:lineRule="auto"/>
        <w:jc w:val="center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 xml:space="preserve">składane na podstawie art. 25a ust. 1 ustawy z dnia 29 stycznia 2004 r. </w:t>
      </w:r>
    </w:p>
    <w:p w:rsidR="00DC3499" w:rsidRPr="008140A4" w:rsidRDefault="00DC3499" w:rsidP="00DC3499">
      <w:pPr>
        <w:spacing w:after="0" w:line="240" w:lineRule="auto"/>
        <w:jc w:val="center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 xml:space="preserve"> Prawo zamówień publicznych (dalej jako: ustawa </w:t>
      </w:r>
      <w:proofErr w:type="spellStart"/>
      <w:r w:rsidRPr="008140A4">
        <w:rPr>
          <w:rFonts w:asciiTheme="minorHAnsi" w:hAnsiTheme="minorHAnsi"/>
          <w:b/>
        </w:rPr>
        <w:t>Pzp</w:t>
      </w:r>
      <w:proofErr w:type="spellEnd"/>
      <w:r w:rsidRPr="008140A4">
        <w:rPr>
          <w:rFonts w:asciiTheme="minorHAnsi" w:hAnsiTheme="minorHAnsi"/>
          <w:b/>
        </w:rPr>
        <w:t xml:space="preserve">), </w:t>
      </w:r>
    </w:p>
    <w:p w:rsidR="00DC3499" w:rsidRPr="008140A4" w:rsidRDefault="00DC3499" w:rsidP="00DC3499">
      <w:pPr>
        <w:spacing w:after="0" w:line="240" w:lineRule="auto"/>
        <w:jc w:val="center"/>
        <w:rPr>
          <w:rFonts w:asciiTheme="minorHAnsi" w:hAnsiTheme="minorHAnsi"/>
        </w:rPr>
      </w:pPr>
      <w:r w:rsidRPr="008140A4">
        <w:rPr>
          <w:rFonts w:asciiTheme="minorHAnsi" w:hAnsiTheme="minorHAnsi"/>
          <w:b/>
          <w:u w:val="single"/>
        </w:rPr>
        <w:t xml:space="preserve">DOTYCZĄCE SPEŁNIANIA WARUNKÓW UDZIAŁU W POSTĘPOWANIU </w:t>
      </w:r>
      <w:r w:rsidRPr="008140A4">
        <w:rPr>
          <w:rFonts w:asciiTheme="minorHAnsi" w:hAnsiTheme="minorHAnsi"/>
          <w:b/>
          <w:u w:val="single"/>
        </w:rPr>
        <w:br/>
      </w:r>
    </w:p>
    <w:p w:rsidR="00DC3499" w:rsidRPr="008140A4" w:rsidRDefault="00DC3499" w:rsidP="00DC3499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CD5021">
        <w:rPr>
          <w:rFonts w:asciiTheme="minorHAnsi" w:hAnsiTheme="minorHAnsi"/>
        </w:rPr>
        <w:t xml:space="preserve">Na potrzeby postępowania o udzielenie zamówienia publicznego pn. </w:t>
      </w:r>
      <w:r w:rsidRPr="00CD5021">
        <w:rPr>
          <w:rFonts w:asciiTheme="minorHAnsi" w:hAnsiTheme="minorHAnsi"/>
          <w:b/>
          <w:bCs/>
          <w:spacing w:val="-3"/>
          <w:sz w:val="24"/>
          <w:szCs w:val="24"/>
        </w:rPr>
        <w:t>„</w:t>
      </w:r>
      <w:r w:rsidRPr="00CD5021">
        <w:rPr>
          <w:rFonts w:asciiTheme="minorHAnsi" w:hAnsiTheme="minorHAnsi"/>
          <w:b/>
          <w:i/>
        </w:rPr>
        <w:t>Udzielenie kredytu długoterminowego w kwocie 1 828 000,00 zł na wydatki</w:t>
      </w:r>
      <w:r w:rsidRPr="008140A4">
        <w:rPr>
          <w:rFonts w:asciiTheme="minorHAnsi" w:hAnsiTheme="minorHAnsi"/>
          <w:b/>
          <w:i/>
        </w:rPr>
        <w:t xml:space="preserve"> majątkowe oraz spłatę kredytów </w:t>
      </w:r>
      <w:r>
        <w:rPr>
          <w:rFonts w:asciiTheme="minorHAnsi" w:hAnsiTheme="minorHAnsi"/>
          <w:b/>
          <w:i/>
        </w:rPr>
        <w:t xml:space="preserve">                          </w:t>
      </w:r>
      <w:r w:rsidRPr="008140A4">
        <w:rPr>
          <w:rFonts w:asciiTheme="minorHAnsi" w:hAnsiTheme="minorHAnsi"/>
          <w:b/>
          <w:i/>
        </w:rPr>
        <w:t>i pożyczek”</w:t>
      </w:r>
    </w:p>
    <w:p w:rsidR="00DC3499" w:rsidRPr="008140A4" w:rsidRDefault="00DC3499" w:rsidP="00DC3499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prowadzonego przez Gminę Dobrzyca</w:t>
      </w:r>
      <w:r w:rsidRPr="008140A4">
        <w:rPr>
          <w:rFonts w:asciiTheme="minorHAnsi" w:hAnsiTheme="minorHAnsi"/>
          <w:i/>
        </w:rPr>
        <w:t xml:space="preserve"> </w:t>
      </w:r>
      <w:r w:rsidRPr="008140A4">
        <w:rPr>
          <w:rFonts w:asciiTheme="minorHAnsi" w:hAnsiTheme="minorHAnsi"/>
        </w:rPr>
        <w:t>oświadczam, co następuje:</w:t>
      </w:r>
    </w:p>
    <w:p w:rsidR="00DC3499" w:rsidRPr="008140A4" w:rsidRDefault="00DC3499" w:rsidP="00DC3499">
      <w:pPr>
        <w:spacing w:after="0" w:line="240" w:lineRule="auto"/>
        <w:ind w:firstLine="709"/>
        <w:jc w:val="both"/>
        <w:rPr>
          <w:rFonts w:asciiTheme="minorHAnsi" w:hAnsiTheme="minorHAnsi"/>
        </w:rPr>
      </w:pPr>
    </w:p>
    <w:p w:rsidR="00DC3499" w:rsidRPr="008140A4" w:rsidRDefault="00DC3499" w:rsidP="00DC3499">
      <w:pPr>
        <w:shd w:val="clear" w:color="auto" w:fill="BFBFBF"/>
        <w:spacing w:after="0" w:line="240" w:lineRule="auto"/>
        <w:jc w:val="both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>INFORMACJA DOTYCZĄCA WYKONAWCY:</w:t>
      </w:r>
    </w:p>
    <w:p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</w:p>
    <w:p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Oświadczam, że spełniam warunki udziału w postępowaniu określone przez zamawiającego w  SIWZ</w:t>
      </w:r>
      <w:r>
        <w:rPr>
          <w:rFonts w:asciiTheme="minorHAnsi" w:hAnsiTheme="minorHAnsi"/>
        </w:rPr>
        <w:t xml:space="preserve"> nr </w:t>
      </w:r>
      <w:r w:rsidRPr="000137B0">
        <w:rPr>
          <w:rFonts w:asciiTheme="minorHAnsi" w:hAnsiTheme="minorHAnsi"/>
        </w:rPr>
        <w:t>postępowania ZPI.271.1.1</w:t>
      </w:r>
      <w:r w:rsidRPr="006E500F">
        <w:rPr>
          <w:rFonts w:asciiTheme="minorHAnsi" w:hAnsiTheme="minorHAnsi"/>
        </w:rPr>
        <w:t>3.2017 z dnia 13.11.2017 r.</w:t>
      </w:r>
    </w:p>
    <w:p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</w:p>
    <w:p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</w:p>
    <w:p w:rsidR="00DC3499" w:rsidRPr="008140A4" w:rsidRDefault="00DC3499" w:rsidP="00DC3499">
      <w:pPr>
        <w:spacing w:after="0" w:line="240" w:lineRule="auto"/>
        <w:ind w:left="360"/>
        <w:rPr>
          <w:rFonts w:asciiTheme="minorHAnsi" w:hAnsiTheme="minorHAnsi"/>
          <w:i/>
        </w:rPr>
      </w:pPr>
    </w:p>
    <w:p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…….…………………….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</w:t>
      </w:r>
    </w:p>
    <w:p w:rsidR="00DC3499" w:rsidRPr="008140A4" w:rsidRDefault="00DC3499" w:rsidP="00DC3499">
      <w:pPr>
        <w:spacing w:after="0" w:line="240" w:lineRule="auto"/>
        <w:ind w:left="284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(miejscowość) 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</w:p>
    <w:p w:rsidR="00DC3499" w:rsidRPr="008140A4" w:rsidRDefault="00DC3499" w:rsidP="00DC3499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</w:t>
      </w:r>
    </w:p>
    <w:p w:rsidR="00DC3499" w:rsidRPr="008140A4" w:rsidRDefault="00DC3499" w:rsidP="00DC3499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(podpis wykonawcy)</w:t>
      </w:r>
    </w:p>
    <w:p w:rsidR="00DC3499" w:rsidRPr="008140A4" w:rsidRDefault="00DC3499" w:rsidP="00DC3499">
      <w:pPr>
        <w:spacing w:after="0" w:line="240" w:lineRule="auto"/>
        <w:ind w:left="5664" w:firstLine="708"/>
        <w:jc w:val="both"/>
        <w:rPr>
          <w:rFonts w:asciiTheme="minorHAnsi" w:hAnsiTheme="minorHAnsi"/>
          <w:i/>
        </w:rPr>
      </w:pPr>
    </w:p>
    <w:p w:rsidR="00DC3499" w:rsidRPr="008140A4" w:rsidRDefault="00DC3499" w:rsidP="00DC3499">
      <w:pPr>
        <w:shd w:val="clear" w:color="auto" w:fill="BFBFBF"/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  <w:b/>
        </w:rPr>
        <w:t>INFORMACJA W ZWIĄZKU Z POLEGANIEM NA ZASOBACH INNYCH PODMIOTÓW</w:t>
      </w:r>
      <w:r w:rsidRPr="008140A4">
        <w:rPr>
          <w:rFonts w:asciiTheme="minorHAnsi" w:hAnsiTheme="minorHAnsi"/>
        </w:rPr>
        <w:t xml:space="preserve">: </w:t>
      </w:r>
    </w:p>
    <w:p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</w:p>
    <w:p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Oświadczam, że w celu wykazania spełniania warunków udziału w postępowaniu, określonych przez zamawiającego w </w:t>
      </w:r>
      <w:r w:rsidRPr="008140A4">
        <w:rPr>
          <w:rFonts w:asciiTheme="minorHAnsi" w:hAnsiTheme="minorHAnsi"/>
          <w:shd w:val="clear" w:color="auto" w:fill="FFFFFF"/>
        </w:rPr>
        <w:t>pkt. 7 pkt. niniejszej</w:t>
      </w:r>
      <w:r w:rsidRPr="008140A4">
        <w:rPr>
          <w:rFonts w:asciiTheme="minorHAnsi" w:hAnsiTheme="minorHAnsi"/>
        </w:rPr>
        <w:t xml:space="preserve"> SIWZ polegam na zasobach następującego/</w:t>
      </w:r>
      <w:proofErr w:type="spellStart"/>
      <w:r w:rsidRPr="008140A4">
        <w:rPr>
          <w:rFonts w:asciiTheme="minorHAnsi" w:hAnsiTheme="minorHAnsi"/>
        </w:rPr>
        <w:t>ych</w:t>
      </w:r>
      <w:proofErr w:type="spellEnd"/>
      <w:r w:rsidRPr="008140A4">
        <w:rPr>
          <w:rFonts w:asciiTheme="minorHAnsi" w:hAnsiTheme="minorHAnsi"/>
        </w:rPr>
        <w:t xml:space="preserve"> podmiotu/ów:</w:t>
      </w:r>
    </w:p>
    <w:p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..……………………………………………………………….………………………………, w następującym zakresie:  ……………………………………………………………………………………………..…………………………………………. (</w:t>
      </w:r>
      <w:r w:rsidRPr="008140A4">
        <w:rPr>
          <w:rFonts w:asciiTheme="minorHAnsi" w:hAnsiTheme="minorHAnsi"/>
          <w:i/>
        </w:rPr>
        <w:t>wskazać podmiot i określić odpowiedni zakres dla wskazanego podmiotu).</w:t>
      </w:r>
    </w:p>
    <w:p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</w:p>
    <w:p w:rsidR="00DC3499" w:rsidRPr="008140A4" w:rsidRDefault="00DC3499" w:rsidP="00DC3499">
      <w:pPr>
        <w:spacing w:after="0" w:line="240" w:lineRule="auto"/>
        <w:ind w:left="360"/>
        <w:rPr>
          <w:rFonts w:asciiTheme="minorHAnsi" w:hAnsiTheme="minorHAnsi"/>
          <w:i/>
        </w:rPr>
      </w:pPr>
    </w:p>
    <w:p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…….…………………….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</w:t>
      </w:r>
    </w:p>
    <w:p w:rsidR="00DC3499" w:rsidRPr="008140A4" w:rsidRDefault="00DC3499" w:rsidP="00DC3499">
      <w:pPr>
        <w:spacing w:after="0" w:line="240" w:lineRule="auto"/>
        <w:ind w:left="284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(miejscowość) 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</w:p>
    <w:p w:rsidR="00DC3499" w:rsidRPr="008140A4" w:rsidRDefault="00DC3499" w:rsidP="00DC3499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</w:t>
      </w:r>
    </w:p>
    <w:p w:rsidR="00DC3499" w:rsidRPr="008140A4" w:rsidRDefault="00DC3499" w:rsidP="00DC3499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(podpis wykonawcy)</w:t>
      </w:r>
    </w:p>
    <w:p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DC3499" w:rsidRPr="008140A4" w:rsidRDefault="00DC3499" w:rsidP="00DC3499">
      <w:pPr>
        <w:shd w:val="clear" w:color="auto" w:fill="BFBFBF"/>
        <w:spacing w:after="0" w:line="240" w:lineRule="auto"/>
        <w:jc w:val="both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>OŚWIADCZENIE DOTYCZĄCE PODANYCH INFORMACJI:</w:t>
      </w:r>
    </w:p>
    <w:p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</w:p>
    <w:p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Oświadczam, że wszystkie informacje podane w powyższ</w:t>
      </w:r>
      <w:r>
        <w:rPr>
          <w:rFonts w:asciiTheme="minorHAnsi" w:hAnsiTheme="minorHAnsi"/>
        </w:rPr>
        <w:t xml:space="preserve">ych oświadczeniach są aktualne </w:t>
      </w:r>
      <w:r w:rsidRPr="008140A4">
        <w:rPr>
          <w:rFonts w:asciiTheme="minorHAnsi" w:hAnsiTheme="minorHAnsi"/>
        </w:rPr>
        <w:t xml:space="preserve">i zgodne </w:t>
      </w:r>
      <w:r>
        <w:rPr>
          <w:rFonts w:asciiTheme="minorHAnsi" w:hAnsiTheme="minorHAnsi"/>
        </w:rPr>
        <w:t xml:space="preserve">                  </w:t>
      </w:r>
      <w:r w:rsidRPr="008140A4">
        <w:rPr>
          <w:rFonts w:asciiTheme="minorHAnsi" w:hAnsiTheme="minorHAnsi"/>
        </w:rPr>
        <w:t>z prawdą oraz zostały przedstawione z pełną świadomością konsekwencji wprowadzenia zamawiającego w błąd przy przedstawianiu informacji.</w:t>
      </w:r>
    </w:p>
    <w:p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</w:p>
    <w:p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</w:p>
    <w:p w:rsidR="00DC3499" w:rsidRPr="008140A4" w:rsidRDefault="00DC3499" w:rsidP="00DC3499">
      <w:pPr>
        <w:spacing w:after="0" w:line="240" w:lineRule="auto"/>
        <w:ind w:left="360"/>
        <w:rPr>
          <w:rFonts w:asciiTheme="minorHAnsi" w:hAnsiTheme="minorHAnsi"/>
          <w:i/>
        </w:rPr>
      </w:pPr>
    </w:p>
    <w:p w:rsidR="00DC3499" w:rsidRPr="008140A4" w:rsidRDefault="00DC3499" w:rsidP="00DC3499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…….…………………….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</w:t>
      </w:r>
    </w:p>
    <w:p w:rsidR="00DC3499" w:rsidRPr="008140A4" w:rsidRDefault="00DC3499" w:rsidP="00DC3499">
      <w:pPr>
        <w:spacing w:after="0" w:line="240" w:lineRule="auto"/>
        <w:ind w:left="284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(miejscowość) 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</w:p>
    <w:p w:rsidR="00DC3499" w:rsidRPr="008140A4" w:rsidRDefault="00DC3499" w:rsidP="00DC3499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</w:t>
      </w:r>
    </w:p>
    <w:p w:rsidR="00DC3499" w:rsidRPr="008140A4" w:rsidRDefault="00DC3499" w:rsidP="00DC3499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(podpis wykonawcy)</w:t>
      </w:r>
    </w:p>
    <w:p w:rsidR="00DC3499" w:rsidRPr="008140A4" w:rsidRDefault="00DC3499" w:rsidP="00DC3499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:rsidR="00DC3499" w:rsidRPr="008140A4" w:rsidRDefault="00DC3499" w:rsidP="00DC3499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:rsidR="00DC3499" w:rsidRPr="008140A4" w:rsidRDefault="00DC3499" w:rsidP="00DC3499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:rsidR="00DC3499" w:rsidRPr="008140A4" w:rsidRDefault="00DC3499" w:rsidP="00DC3499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:rsidR="00DC3499" w:rsidRPr="008140A4" w:rsidRDefault="00DC3499" w:rsidP="00DC3499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:rsidR="00DC3499" w:rsidRPr="008140A4" w:rsidRDefault="00DC3499" w:rsidP="00DC3499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DC3499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</w:p>
    <w:p w:rsidR="008140A4" w:rsidRPr="008140A4" w:rsidRDefault="00DC3499" w:rsidP="008140A4">
      <w:pPr>
        <w:pStyle w:val="Zwykytekst"/>
        <w:jc w:val="right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lastRenderedPageBreak/>
        <w:t>Załącznik nr 3</w:t>
      </w:r>
      <w:r w:rsidR="008140A4" w:rsidRPr="008140A4">
        <w:rPr>
          <w:rFonts w:asciiTheme="minorHAnsi" w:hAnsiTheme="minorHAnsi" w:cs="Verdana"/>
          <w:sz w:val="22"/>
          <w:szCs w:val="22"/>
        </w:rPr>
        <w:t xml:space="preserve"> do SIWZ</w:t>
      </w:r>
    </w:p>
    <w:p w:rsidR="008140A4" w:rsidRPr="008140A4" w:rsidRDefault="008140A4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Verdana"/>
          <w:b/>
          <w:bCs/>
        </w:rPr>
      </w:pPr>
    </w:p>
    <w:p w:rsidR="008140A4" w:rsidRPr="008140A4" w:rsidRDefault="008140A4" w:rsidP="008140A4">
      <w:pPr>
        <w:tabs>
          <w:tab w:val="left" w:pos="720"/>
        </w:tabs>
        <w:spacing w:after="0" w:line="240" w:lineRule="auto"/>
        <w:ind w:left="720" w:hanging="720"/>
        <w:outlineLvl w:val="0"/>
        <w:rPr>
          <w:rFonts w:asciiTheme="minorHAnsi" w:hAnsiTheme="minorHAnsi" w:cs="Verdana"/>
          <w:bCs/>
        </w:rPr>
      </w:pPr>
    </w:p>
    <w:p w:rsidR="008140A4" w:rsidRPr="008140A4" w:rsidRDefault="008140A4" w:rsidP="008140A4">
      <w:pPr>
        <w:spacing w:after="0" w:line="240" w:lineRule="auto"/>
        <w:rPr>
          <w:rFonts w:asciiTheme="minorHAnsi" w:hAnsiTheme="minorHAnsi"/>
          <w:b/>
          <w:u w:val="single"/>
        </w:rPr>
      </w:pPr>
      <w:r w:rsidRPr="008140A4">
        <w:rPr>
          <w:rFonts w:asciiTheme="minorHAnsi" w:hAnsiTheme="minorHAnsi"/>
          <w:b/>
          <w:u w:val="single"/>
        </w:rPr>
        <w:t>Wykonawca:</w:t>
      </w:r>
    </w:p>
    <w:p w:rsidR="008140A4" w:rsidRPr="008140A4" w:rsidRDefault="008140A4" w:rsidP="008140A4">
      <w:pPr>
        <w:spacing w:after="0" w:line="240" w:lineRule="auto"/>
        <w:rPr>
          <w:rFonts w:asciiTheme="minorHAnsi" w:hAnsiTheme="minorHAnsi"/>
          <w:b/>
        </w:rPr>
      </w:pPr>
    </w:p>
    <w:p w:rsidR="008140A4" w:rsidRPr="008140A4" w:rsidRDefault="008140A4" w:rsidP="008140A4">
      <w:pPr>
        <w:spacing w:after="0" w:line="240" w:lineRule="auto"/>
        <w:ind w:right="139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………………………………………………………………………………</w:t>
      </w:r>
    </w:p>
    <w:p w:rsidR="008140A4" w:rsidRPr="008140A4" w:rsidRDefault="008140A4" w:rsidP="008140A4">
      <w:pPr>
        <w:spacing w:after="0" w:line="240" w:lineRule="auto"/>
        <w:ind w:right="139"/>
        <w:rPr>
          <w:rFonts w:asciiTheme="minorHAnsi" w:hAnsiTheme="minorHAnsi"/>
        </w:rPr>
      </w:pPr>
      <w:r w:rsidRPr="008140A4">
        <w:rPr>
          <w:rFonts w:asciiTheme="minorHAnsi" w:hAnsiTheme="minorHAnsi"/>
          <w:i/>
        </w:rPr>
        <w:t>(pełna nazwa/firma, adres)</w:t>
      </w:r>
    </w:p>
    <w:p w:rsidR="008140A4" w:rsidRPr="008140A4" w:rsidRDefault="008140A4" w:rsidP="008140A4">
      <w:pPr>
        <w:spacing w:after="0" w:line="240" w:lineRule="auto"/>
        <w:ind w:right="139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………………………………………………………………………………</w:t>
      </w:r>
    </w:p>
    <w:p w:rsidR="008140A4" w:rsidRPr="008140A4" w:rsidRDefault="008140A4" w:rsidP="008140A4">
      <w:pPr>
        <w:spacing w:after="0" w:line="240" w:lineRule="auto"/>
        <w:ind w:right="139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(w zależności od podmiotu: NIP/PESEL, KRS/</w:t>
      </w:r>
      <w:proofErr w:type="spellStart"/>
      <w:r w:rsidRPr="008140A4">
        <w:rPr>
          <w:rFonts w:asciiTheme="minorHAnsi" w:hAnsiTheme="minorHAnsi"/>
          <w:i/>
        </w:rPr>
        <w:t>CEiDG</w:t>
      </w:r>
      <w:proofErr w:type="spellEnd"/>
      <w:r w:rsidRPr="008140A4">
        <w:rPr>
          <w:rFonts w:asciiTheme="minorHAnsi" w:hAnsiTheme="minorHAnsi"/>
          <w:i/>
        </w:rPr>
        <w:t>)</w:t>
      </w:r>
    </w:p>
    <w:p w:rsidR="008140A4" w:rsidRPr="008140A4" w:rsidRDefault="008140A4" w:rsidP="008140A4">
      <w:pPr>
        <w:spacing w:after="0" w:line="240" w:lineRule="auto"/>
        <w:ind w:right="139"/>
        <w:rPr>
          <w:rFonts w:asciiTheme="minorHAnsi" w:hAnsiTheme="minorHAnsi"/>
          <w:i/>
        </w:rPr>
      </w:pP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8140A4">
        <w:rPr>
          <w:rFonts w:asciiTheme="minorHAnsi" w:hAnsiTheme="minorHAnsi"/>
          <w:b/>
          <w:u w:val="single"/>
        </w:rPr>
        <w:t>reprezentowany przez:</w:t>
      </w:r>
    </w:p>
    <w:p w:rsidR="008140A4" w:rsidRPr="008140A4" w:rsidRDefault="008140A4" w:rsidP="008140A4">
      <w:pPr>
        <w:spacing w:after="0" w:line="240" w:lineRule="auto"/>
        <w:ind w:right="139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spacing w:after="0" w:line="240" w:lineRule="auto"/>
        <w:ind w:right="139"/>
        <w:jc w:val="both"/>
        <w:rPr>
          <w:rFonts w:asciiTheme="minorHAnsi" w:hAnsiTheme="minorHAnsi"/>
          <w:i/>
        </w:rPr>
      </w:pPr>
      <w:r w:rsidRPr="008140A4">
        <w:rPr>
          <w:rFonts w:asciiTheme="minorHAnsi" w:hAnsiTheme="minorHAnsi"/>
        </w:rPr>
        <w:t>………………………………………………………………………………</w:t>
      </w:r>
      <w:r w:rsidRPr="008140A4">
        <w:rPr>
          <w:rFonts w:asciiTheme="minorHAnsi" w:hAnsiTheme="minorHAnsi"/>
          <w:i/>
        </w:rPr>
        <w:t xml:space="preserve">  </w:t>
      </w:r>
    </w:p>
    <w:p w:rsidR="008140A4" w:rsidRPr="008140A4" w:rsidRDefault="008140A4" w:rsidP="008140A4">
      <w:pPr>
        <w:spacing w:after="0" w:line="240" w:lineRule="auto"/>
        <w:ind w:right="139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  <w:i/>
        </w:rPr>
        <w:t xml:space="preserve"> (imię, nazwisko, stanowisko/podstawa do reprezentacji)</w:t>
      </w:r>
    </w:p>
    <w:p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</w:p>
    <w:p w:rsidR="008140A4" w:rsidRPr="008140A4" w:rsidRDefault="008140A4" w:rsidP="008140A4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8140A4">
        <w:rPr>
          <w:rFonts w:asciiTheme="minorHAnsi" w:hAnsiTheme="minorHAnsi"/>
          <w:b/>
          <w:u w:val="single"/>
        </w:rPr>
        <w:t xml:space="preserve">Oświadczenie wykonawcy </w:t>
      </w:r>
    </w:p>
    <w:p w:rsidR="008140A4" w:rsidRPr="008140A4" w:rsidRDefault="008140A4" w:rsidP="008140A4">
      <w:pPr>
        <w:spacing w:after="0" w:line="240" w:lineRule="auto"/>
        <w:jc w:val="center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 xml:space="preserve">składane na podstawie art. 25a ust. 1 ustawy z dnia 29 stycznia 2004 r. </w:t>
      </w:r>
    </w:p>
    <w:p w:rsidR="008140A4" w:rsidRPr="008140A4" w:rsidRDefault="008140A4" w:rsidP="008140A4">
      <w:pPr>
        <w:spacing w:after="0" w:line="240" w:lineRule="auto"/>
        <w:jc w:val="center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 xml:space="preserve"> Prawo zamówień publicznych (dalej jako: ustawa </w:t>
      </w:r>
      <w:proofErr w:type="spellStart"/>
      <w:r w:rsidRPr="008140A4">
        <w:rPr>
          <w:rFonts w:asciiTheme="minorHAnsi" w:hAnsiTheme="minorHAnsi"/>
          <w:b/>
        </w:rPr>
        <w:t>Pzp</w:t>
      </w:r>
      <w:proofErr w:type="spellEnd"/>
      <w:r w:rsidRPr="008140A4">
        <w:rPr>
          <w:rFonts w:asciiTheme="minorHAnsi" w:hAnsiTheme="minorHAnsi"/>
          <w:b/>
        </w:rPr>
        <w:t xml:space="preserve">), </w:t>
      </w:r>
    </w:p>
    <w:p w:rsidR="008140A4" w:rsidRPr="008140A4" w:rsidRDefault="008140A4" w:rsidP="008140A4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8140A4">
        <w:rPr>
          <w:rFonts w:asciiTheme="minorHAnsi" w:hAnsiTheme="minorHAnsi"/>
          <w:b/>
          <w:u w:val="single"/>
        </w:rPr>
        <w:t>DOTYCZĄCE PRZESŁANEK WYKLUCZENIA Z POSTĘPOWANIA</w:t>
      </w:r>
    </w:p>
    <w:p w:rsidR="008140A4" w:rsidRPr="008140A4" w:rsidRDefault="008140A4" w:rsidP="008140A4">
      <w:pPr>
        <w:spacing w:after="0" w:line="240" w:lineRule="auto"/>
        <w:jc w:val="center"/>
        <w:rPr>
          <w:rFonts w:asciiTheme="minorHAnsi" w:hAnsiTheme="minorHAnsi"/>
        </w:rPr>
      </w:pPr>
    </w:p>
    <w:p w:rsidR="001A0797" w:rsidRDefault="008140A4" w:rsidP="008140A4">
      <w:pPr>
        <w:spacing w:after="0" w:line="240" w:lineRule="auto"/>
        <w:jc w:val="center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Na potrzeby postępowania o udzielenie zamówienia publicznego pn. </w:t>
      </w:r>
    </w:p>
    <w:p w:rsidR="008140A4" w:rsidRPr="008140A4" w:rsidRDefault="008140A4" w:rsidP="008140A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140A4">
        <w:rPr>
          <w:rFonts w:asciiTheme="minorHAnsi" w:hAnsiTheme="minorHAnsi"/>
          <w:b/>
          <w:bCs/>
          <w:spacing w:val="-3"/>
          <w:sz w:val="24"/>
          <w:szCs w:val="24"/>
        </w:rPr>
        <w:t>„</w:t>
      </w:r>
      <w:r w:rsidRPr="008140A4">
        <w:rPr>
          <w:rFonts w:asciiTheme="minorHAnsi" w:hAnsiTheme="minorHAnsi"/>
          <w:b/>
          <w:i/>
        </w:rPr>
        <w:t xml:space="preserve">Udzielenie kredytu długoterminowego w </w:t>
      </w:r>
      <w:r w:rsidRPr="00CD5021">
        <w:rPr>
          <w:rFonts w:asciiTheme="minorHAnsi" w:hAnsiTheme="minorHAnsi"/>
          <w:b/>
          <w:i/>
        </w:rPr>
        <w:t xml:space="preserve">kwocie 1 828 000,00 zł na wydatki majątkowe </w:t>
      </w:r>
      <w:r w:rsidR="001A0797" w:rsidRPr="00CD5021">
        <w:rPr>
          <w:rFonts w:asciiTheme="minorHAnsi" w:hAnsiTheme="minorHAnsi"/>
          <w:b/>
          <w:i/>
        </w:rPr>
        <w:t xml:space="preserve">                         </w:t>
      </w:r>
      <w:r w:rsidRPr="00CD5021">
        <w:rPr>
          <w:rFonts w:asciiTheme="minorHAnsi" w:hAnsiTheme="minorHAnsi"/>
          <w:b/>
          <w:i/>
        </w:rPr>
        <w:t>oraz spłatę kredytów i pożyczek”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 prowadzonego przez Gminę Dobrzyca</w:t>
      </w:r>
      <w:r w:rsidRPr="008140A4">
        <w:rPr>
          <w:rFonts w:asciiTheme="minorHAnsi" w:hAnsiTheme="minorHAnsi"/>
          <w:i/>
        </w:rPr>
        <w:t xml:space="preserve"> </w:t>
      </w:r>
      <w:r w:rsidRPr="008140A4">
        <w:rPr>
          <w:rFonts w:asciiTheme="minorHAnsi" w:hAnsiTheme="minorHAnsi"/>
        </w:rPr>
        <w:t>oświadczam, co następuje: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shd w:val="clear" w:color="auto" w:fill="BFBFBF"/>
        <w:spacing w:after="0" w:line="240" w:lineRule="auto"/>
        <w:rPr>
          <w:rFonts w:asciiTheme="minorHAnsi" w:hAnsiTheme="minorHAnsi"/>
        </w:rPr>
      </w:pPr>
      <w:r w:rsidRPr="008140A4">
        <w:rPr>
          <w:rFonts w:asciiTheme="minorHAnsi" w:hAnsiTheme="minorHAnsi"/>
          <w:b/>
        </w:rPr>
        <w:t>OŚWIADCZENIA DOTYCZĄCE WYKONAWCY:</w:t>
      </w:r>
    </w:p>
    <w:p w:rsidR="008140A4" w:rsidRPr="008140A4" w:rsidRDefault="008140A4" w:rsidP="008140A4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Oświadczam, że nie podlegam wykluczeniu z postępowania na podstawie </w:t>
      </w:r>
      <w:r w:rsidRPr="008140A4">
        <w:rPr>
          <w:rFonts w:asciiTheme="minorHAnsi" w:hAnsiTheme="minorHAnsi"/>
          <w:i/>
        </w:rPr>
        <w:br/>
        <w:t xml:space="preserve">art. 24 ust 1 ustawy </w:t>
      </w:r>
      <w:proofErr w:type="spellStart"/>
      <w:r w:rsidRPr="008140A4">
        <w:rPr>
          <w:rFonts w:asciiTheme="minorHAnsi" w:hAnsiTheme="minorHAnsi"/>
          <w:i/>
        </w:rPr>
        <w:t>Pzp</w:t>
      </w:r>
      <w:proofErr w:type="spellEnd"/>
      <w:r w:rsidRPr="008140A4">
        <w:rPr>
          <w:rFonts w:asciiTheme="minorHAnsi" w:hAnsiTheme="minorHAnsi"/>
          <w:i/>
        </w:rPr>
        <w:t>.</w:t>
      </w:r>
    </w:p>
    <w:p w:rsidR="008140A4" w:rsidRPr="0093080C" w:rsidRDefault="008140A4" w:rsidP="008140A4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Oświadczam, że nie podlegam wykluczeniu z postępowania na pod</w:t>
      </w:r>
      <w:r>
        <w:rPr>
          <w:rFonts w:asciiTheme="minorHAnsi" w:hAnsiTheme="minorHAnsi"/>
          <w:i/>
        </w:rPr>
        <w:t xml:space="preserve">stawie </w:t>
      </w:r>
      <w:r>
        <w:rPr>
          <w:rFonts w:asciiTheme="minorHAnsi" w:hAnsiTheme="minorHAnsi"/>
          <w:i/>
        </w:rPr>
        <w:br/>
        <w:t xml:space="preserve">art. 24 ust. 5 </w:t>
      </w:r>
      <w:proofErr w:type="spellStart"/>
      <w:r>
        <w:rPr>
          <w:rFonts w:asciiTheme="minorHAnsi" w:hAnsiTheme="minorHAnsi"/>
          <w:i/>
        </w:rPr>
        <w:t>pkt</w:t>
      </w:r>
      <w:proofErr w:type="spellEnd"/>
      <w:r>
        <w:rPr>
          <w:rFonts w:asciiTheme="minorHAnsi" w:hAnsiTheme="minorHAnsi"/>
          <w:i/>
        </w:rPr>
        <w:t xml:space="preserve"> 1 </w:t>
      </w:r>
      <w:r w:rsidRPr="008140A4">
        <w:rPr>
          <w:rFonts w:asciiTheme="minorHAnsi" w:hAnsiTheme="minorHAnsi"/>
          <w:i/>
        </w:rPr>
        <w:t xml:space="preserve">ustawy </w:t>
      </w:r>
      <w:proofErr w:type="spellStart"/>
      <w:r w:rsidRPr="008140A4">
        <w:rPr>
          <w:rFonts w:asciiTheme="minorHAnsi" w:hAnsiTheme="minorHAnsi"/>
          <w:i/>
        </w:rPr>
        <w:t>Pzp</w:t>
      </w:r>
      <w:proofErr w:type="spellEnd"/>
      <w:r w:rsidR="001A0797">
        <w:rPr>
          <w:rFonts w:asciiTheme="minorHAnsi" w:hAnsiTheme="minorHAnsi"/>
          <w:i/>
        </w:rPr>
        <w:t>.</w:t>
      </w:r>
      <w:r w:rsidRPr="008140A4">
        <w:rPr>
          <w:rFonts w:asciiTheme="minorHAnsi" w:hAnsiTheme="minorHAnsi"/>
          <w:i/>
        </w:rPr>
        <w:t xml:space="preserve"> </w:t>
      </w:r>
    </w:p>
    <w:p w:rsidR="008140A4" w:rsidRPr="008140A4" w:rsidRDefault="008140A4" w:rsidP="008140A4">
      <w:pPr>
        <w:spacing w:after="0" w:line="240" w:lineRule="auto"/>
        <w:ind w:left="360"/>
        <w:rPr>
          <w:rFonts w:asciiTheme="minorHAnsi" w:hAnsiTheme="minorHAnsi"/>
          <w:i/>
        </w:rPr>
      </w:pP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…….…………………….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</w:t>
      </w:r>
    </w:p>
    <w:p w:rsidR="008140A4" w:rsidRPr="008140A4" w:rsidRDefault="008140A4" w:rsidP="008140A4">
      <w:pPr>
        <w:spacing w:after="0" w:line="240" w:lineRule="auto"/>
        <w:ind w:left="284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(miejscowość) 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</w:p>
    <w:p w:rsidR="008140A4" w:rsidRPr="008140A4" w:rsidRDefault="008140A4" w:rsidP="008140A4">
      <w:pPr>
        <w:spacing w:after="0" w:line="240" w:lineRule="auto"/>
        <w:ind w:left="284"/>
        <w:rPr>
          <w:rFonts w:asciiTheme="minorHAnsi" w:hAnsiTheme="minorHAnsi"/>
          <w:i/>
        </w:rPr>
      </w:pPr>
    </w:p>
    <w:p w:rsidR="008140A4" w:rsidRPr="008140A4" w:rsidRDefault="008140A4" w:rsidP="008140A4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</w:t>
      </w:r>
    </w:p>
    <w:p w:rsidR="008140A4" w:rsidRPr="008140A4" w:rsidRDefault="008140A4" w:rsidP="008140A4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(podpis wykonawcy)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:rsidR="008140A4" w:rsidRPr="008140A4" w:rsidRDefault="008140A4" w:rsidP="00C23F48">
      <w:pPr>
        <w:spacing w:after="0" w:line="240" w:lineRule="auto"/>
        <w:jc w:val="both"/>
        <w:rPr>
          <w:rFonts w:asciiTheme="minorHAnsi" w:hAnsiTheme="minorHAnsi"/>
          <w:i/>
        </w:rPr>
      </w:pPr>
      <w:r w:rsidRPr="008140A4">
        <w:rPr>
          <w:rFonts w:asciiTheme="minorHAnsi" w:hAnsiTheme="minorHAnsi"/>
        </w:rPr>
        <w:t xml:space="preserve">Oświadczam, że zachodzą w stosunku do mnie podstawy wykluczenia z postępowania na podstawie art. ………………………... ustawy </w:t>
      </w:r>
      <w:proofErr w:type="spellStart"/>
      <w:r w:rsidRPr="008140A4">
        <w:rPr>
          <w:rFonts w:asciiTheme="minorHAnsi" w:hAnsiTheme="minorHAnsi"/>
        </w:rPr>
        <w:t>Pzp</w:t>
      </w:r>
      <w:proofErr w:type="spellEnd"/>
      <w:r w:rsidRPr="008140A4">
        <w:rPr>
          <w:rFonts w:asciiTheme="minorHAnsi" w:hAnsiTheme="minorHAnsi"/>
        </w:rPr>
        <w:t xml:space="preserve"> </w:t>
      </w:r>
      <w:r w:rsidRPr="008140A4">
        <w:rPr>
          <w:rFonts w:asciiTheme="minorHAnsi" w:hAnsiTheme="minorHAnsi"/>
          <w:i/>
        </w:rPr>
        <w:t xml:space="preserve">(podać mającą zastosowanie podstawę wykluczenia spośród wymienionych w art. 24 ust. 1 </w:t>
      </w:r>
      <w:proofErr w:type="spellStart"/>
      <w:r w:rsidRPr="008140A4">
        <w:rPr>
          <w:rFonts w:asciiTheme="minorHAnsi" w:hAnsiTheme="minorHAnsi"/>
          <w:i/>
        </w:rPr>
        <w:t>pkt</w:t>
      </w:r>
      <w:proofErr w:type="spellEnd"/>
      <w:r w:rsidRPr="008140A4">
        <w:rPr>
          <w:rFonts w:asciiTheme="minorHAnsi" w:hAnsiTheme="minorHAnsi"/>
          <w:i/>
        </w:rPr>
        <w:t xml:space="preserve"> 13-14, 16-20 lub art. 24 ust. 5 </w:t>
      </w:r>
      <w:proofErr w:type="spellStart"/>
      <w:r w:rsidRPr="008140A4">
        <w:rPr>
          <w:rFonts w:asciiTheme="minorHAnsi" w:hAnsiTheme="minorHAnsi"/>
          <w:i/>
        </w:rPr>
        <w:t>pkt</w:t>
      </w:r>
      <w:proofErr w:type="spellEnd"/>
      <w:r w:rsidRPr="008140A4">
        <w:rPr>
          <w:rFonts w:asciiTheme="minorHAnsi" w:hAnsiTheme="minorHAnsi"/>
          <w:i/>
        </w:rPr>
        <w:t xml:space="preserve"> 1 i 4 ustawy </w:t>
      </w:r>
      <w:proofErr w:type="spellStart"/>
      <w:r w:rsidRPr="008140A4">
        <w:rPr>
          <w:rFonts w:asciiTheme="minorHAnsi" w:hAnsiTheme="minorHAnsi"/>
          <w:i/>
        </w:rPr>
        <w:t>Pzp</w:t>
      </w:r>
      <w:proofErr w:type="spellEnd"/>
    </w:p>
    <w:p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</w:p>
    <w:p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  <w:r w:rsidRPr="008140A4">
        <w:rPr>
          <w:rFonts w:asciiTheme="minorHAnsi" w:hAnsiTheme="minorHAnsi"/>
        </w:rPr>
        <w:t>Jednocześnie oświadczam, że w związku z w</w:t>
      </w:r>
      <w:r w:rsidR="0093080C">
        <w:rPr>
          <w:rFonts w:asciiTheme="minorHAnsi" w:hAnsiTheme="minorHAnsi"/>
        </w:rPr>
        <w:t xml:space="preserve">w. okolicznością, na podstawie </w:t>
      </w:r>
      <w:r w:rsidRPr="008140A4">
        <w:rPr>
          <w:rFonts w:asciiTheme="minorHAnsi" w:hAnsiTheme="minorHAnsi"/>
        </w:rPr>
        <w:t xml:space="preserve">art. 24 ust. 8 ustawy </w:t>
      </w:r>
      <w:proofErr w:type="spellStart"/>
      <w:r w:rsidRPr="008140A4">
        <w:rPr>
          <w:rFonts w:asciiTheme="minorHAnsi" w:hAnsiTheme="minorHAnsi"/>
        </w:rPr>
        <w:t>Pzp</w:t>
      </w:r>
      <w:proofErr w:type="spellEnd"/>
      <w:r w:rsidRPr="008140A4">
        <w:rPr>
          <w:rFonts w:asciiTheme="minorHAnsi" w:hAnsiTheme="minorHAnsi"/>
        </w:rPr>
        <w:t xml:space="preserve"> podjąłem następujące środki naprawcze: ………………………………………………………………………………………………………………………………………………………</w:t>
      </w:r>
      <w:r w:rsidR="0093080C">
        <w:rPr>
          <w:rFonts w:asciiTheme="minorHAnsi" w:hAnsiTheme="minorHAnsi"/>
        </w:rPr>
        <w:t>……</w:t>
      </w:r>
    </w:p>
    <w:p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……………………………………………………………………………………..…………………...........………………………………</w:t>
      </w:r>
      <w:r>
        <w:rPr>
          <w:rFonts w:asciiTheme="minorHAnsi" w:hAnsiTheme="minorHAnsi"/>
        </w:rPr>
        <w:t>…</w:t>
      </w:r>
      <w:r w:rsidR="0093080C">
        <w:rPr>
          <w:rFonts w:asciiTheme="minorHAnsi" w:hAnsiTheme="minorHAnsi"/>
        </w:rPr>
        <w:t>……</w:t>
      </w:r>
    </w:p>
    <w:p w:rsid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:rsidR="0093080C" w:rsidRPr="008140A4" w:rsidRDefault="0093080C" w:rsidP="008140A4">
      <w:pPr>
        <w:spacing w:after="0" w:line="240" w:lineRule="auto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…….…………………….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>……………………………………………..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  <w:i/>
        </w:rPr>
      </w:pPr>
      <w:r w:rsidRPr="008140A4">
        <w:rPr>
          <w:rFonts w:asciiTheme="minorHAnsi" w:hAnsiTheme="minorHAnsi"/>
        </w:rPr>
        <w:t>(</w:t>
      </w:r>
      <w:r w:rsidRPr="008140A4">
        <w:rPr>
          <w:rFonts w:asciiTheme="minorHAnsi" w:hAnsiTheme="minorHAnsi"/>
          <w:i/>
        </w:rPr>
        <w:t>miejscowość)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  <w:t xml:space="preserve"> (podpis wykonawcy)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8140A4" w:rsidRPr="008140A4" w:rsidRDefault="008140A4" w:rsidP="008140A4">
      <w:pPr>
        <w:shd w:val="clear" w:color="auto" w:fill="BFBFBF"/>
        <w:spacing w:after="0" w:line="240" w:lineRule="auto"/>
        <w:jc w:val="both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lastRenderedPageBreak/>
        <w:t>OŚWIADCZENIE DOTYCZĄCE PODMIOTU, NA KTÓREGO ZASOBY POWOŁUJE SIĘ WYKONAWCA:</w:t>
      </w:r>
    </w:p>
    <w:p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  <w:r w:rsidRPr="008140A4">
        <w:rPr>
          <w:rFonts w:asciiTheme="minorHAnsi" w:hAnsiTheme="minorHAnsi"/>
        </w:rPr>
        <w:t>Oświadczam, że następujący/e podmiot/y, na którego/</w:t>
      </w:r>
      <w:proofErr w:type="spellStart"/>
      <w:r w:rsidRPr="008140A4">
        <w:rPr>
          <w:rFonts w:asciiTheme="minorHAnsi" w:hAnsiTheme="minorHAnsi"/>
        </w:rPr>
        <w:t>ych</w:t>
      </w:r>
      <w:proofErr w:type="spellEnd"/>
      <w:r w:rsidRPr="008140A4">
        <w:rPr>
          <w:rFonts w:asciiTheme="minorHAnsi" w:hAnsiTheme="minorHAnsi"/>
        </w:rPr>
        <w:t xml:space="preserve"> zasoby powołuję się w niniejszym postępowaniu, tj. </w:t>
      </w:r>
    </w:p>
    <w:p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</w:p>
    <w:p w:rsidR="008140A4" w:rsidRPr="008140A4" w:rsidRDefault="008140A4" w:rsidP="008140A4">
      <w:pPr>
        <w:spacing w:after="0" w:line="240" w:lineRule="auto"/>
        <w:jc w:val="center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…………………………………..…………………………………………….………………………………………………………….……… </w:t>
      </w:r>
    </w:p>
    <w:p w:rsidR="008140A4" w:rsidRPr="008140A4" w:rsidRDefault="008140A4" w:rsidP="008140A4">
      <w:pPr>
        <w:spacing w:after="0" w:line="240" w:lineRule="auto"/>
        <w:jc w:val="center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(podać pełną nazwę/firmę, adres, a także w zależności od podmiotu: NIP/PESEL, KRS/</w:t>
      </w:r>
      <w:proofErr w:type="spellStart"/>
      <w:r w:rsidRPr="008140A4">
        <w:rPr>
          <w:rFonts w:asciiTheme="minorHAnsi" w:hAnsiTheme="minorHAnsi"/>
          <w:i/>
        </w:rPr>
        <w:t>CEiDG</w:t>
      </w:r>
      <w:proofErr w:type="spellEnd"/>
      <w:r w:rsidRPr="008140A4">
        <w:rPr>
          <w:rFonts w:asciiTheme="minorHAnsi" w:hAnsiTheme="minorHAnsi"/>
          <w:i/>
        </w:rPr>
        <w:t>)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  <w:i/>
        </w:rPr>
      </w:pPr>
      <w:r w:rsidRPr="008140A4">
        <w:rPr>
          <w:rFonts w:asciiTheme="minorHAnsi" w:hAnsiTheme="minorHAnsi"/>
        </w:rPr>
        <w:t>nie podlega/ją wykluczeniu z postępowania o udzielenie zamówienia.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spacing w:after="0" w:line="240" w:lineRule="auto"/>
        <w:ind w:left="360"/>
        <w:rPr>
          <w:rFonts w:asciiTheme="minorHAnsi" w:hAnsiTheme="minorHAnsi"/>
          <w:i/>
        </w:rPr>
      </w:pP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…….…………………….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</w:t>
      </w:r>
    </w:p>
    <w:p w:rsidR="008140A4" w:rsidRPr="008140A4" w:rsidRDefault="008140A4" w:rsidP="008140A4">
      <w:pPr>
        <w:spacing w:after="0" w:line="240" w:lineRule="auto"/>
        <w:ind w:left="284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(miejscowość) 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</w:p>
    <w:p w:rsidR="008140A4" w:rsidRPr="008140A4" w:rsidRDefault="008140A4" w:rsidP="008140A4">
      <w:pPr>
        <w:spacing w:after="0" w:line="240" w:lineRule="auto"/>
        <w:ind w:left="284"/>
        <w:rPr>
          <w:rFonts w:asciiTheme="minorHAnsi" w:hAnsiTheme="minorHAnsi"/>
          <w:i/>
        </w:rPr>
      </w:pPr>
    </w:p>
    <w:p w:rsidR="008140A4" w:rsidRPr="008140A4" w:rsidRDefault="008140A4" w:rsidP="008140A4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</w:t>
      </w:r>
    </w:p>
    <w:p w:rsidR="008140A4" w:rsidRPr="008140A4" w:rsidRDefault="008140A4" w:rsidP="008140A4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(podpis wykonawcy)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                                                                                                             </w:t>
      </w:r>
    </w:p>
    <w:p w:rsidR="008140A4" w:rsidRPr="008140A4" w:rsidRDefault="008140A4" w:rsidP="008140A4">
      <w:pPr>
        <w:shd w:val="clear" w:color="auto" w:fill="BFBFBF"/>
        <w:spacing w:after="0" w:line="240" w:lineRule="auto"/>
        <w:jc w:val="both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Oświadczam, że następujący/e podmiot/y, będący/e podwykonawcą/</w:t>
      </w:r>
      <w:proofErr w:type="spellStart"/>
      <w:r w:rsidRPr="008140A4">
        <w:rPr>
          <w:rFonts w:asciiTheme="minorHAnsi" w:hAnsiTheme="minorHAnsi"/>
        </w:rPr>
        <w:t>ami</w:t>
      </w:r>
      <w:proofErr w:type="spellEnd"/>
      <w:r w:rsidRPr="008140A4">
        <w:rPr>
          <w:rFonts w:asciiTheme="minorHAnsi" w:hAnsiTheme="minorHAnsi"/>
        </w:rPr>
        <w:t xml:space="preserve">: 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……………………………………………………………………..….……………………………………………………………………….. 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  <w:i/>
        </w:rPr>
        <w:t>(podać pełną nazwę/firmę, adres, a także w zależności od podmiotu: NIP/PESEL, KRS/</w:t>
      </w:r>
      <w:proofErr w:type="spellStart"/>
      <w:r w:rsidRPr="008140A4">
        <w:rPr>
          <w:rFonts w:asciiTheme="minorHAnsi" w:hAnsiTheme="minorHAnsi"/>
          <w:i/>
        </w:rPr>
        <w:t>CEiDG</w:t>
      </w:r>
      <w:proofErr w:type="spellEnd"/>
      <w:r w:rsidRPr="008140A4">
        <w:rPr>
          <w:rFonts w:asciiTheme="minorHAnsi" w:hAnsiTheme="minorHAnsi"/>
          <w:i/>
        </w:rPr>
        <w:t>)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  <w:r w:rsidRPr="008140A4">
        <w:rPr>
          <w:rFonts w:asciiTheme="minorHAnsi" w:hAnsiTheme="minorHAnsi"/>
        </w:rPr>
        <w:t>nie podlega/ą wykluczeniu z postępowania o udzielenie zamówienia.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spacing w:after="0" w:line="240" w:lineRule="auto"/>
        <w:ind w:left="360"/>
        <w:rPr>
          <w:rFonts w:asciiTheme="minorHAnsi" w:hAnsiTheme="minorHAnsi"/>
          <w:i/>
        </w:rPr>
      </w:pP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…….…………………….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</w:t>
      </w:r>
    </w:p>
    <w:p w:rsidR="008140A4" w:rsidRPr="008140A4" w:rsidRDefault="008140A4" w:rsidP="008140A4">
      <w:pPr>
        <w:spacing w:after="0" w:line="240" w:lineRule="auto"/>
        <w:ind w:left="284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(miejscowość) 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</w:p>
    <w:p w:rsidR="008140A4" w:rsidRPr="008140A4" w:rsidRDefault="008140A4" w:rsidP="008140A4">
      <w:pPr>
        <w:spacing w:after="0" w:line="240" w:lineRule="auto"/>
        <w:ind w:left="284"/>
        <w:rPr>
          <w:rFonts w:asciiTheme="minorHAnsi" w:hAnsiTheme="minorHAnsi"/>
          <w:i/>
        </w:rPr>
      </w:pPr>
    </w:p>
    <w:p w:rsidR="008140A4" w:rsidRPr="008140A4" w:rsidRDefault="008140A4" w:rsidP="008140A4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</w:t>
      </w:r>
    </w:p>
    <w:p w:rsidR="008140A4" w:rsidRPr="008140A4" w:rsidRDefault="008140A4" w:rsidP="008140A4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(podpis wykonawcy)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                                                                                                                          </w:t>
      </w:r>
    </w:p>
    <w:p w:rsidR="008140A4" w:rsidRPr="008140A4" w:rsidRDefault="008140A4" w:rsidP="008140A4">
      <w:pPr>
        <w:shd w:val="clear" w:color="auto" w:fill="BFBFBF"/>
        <w:spacing w:after="0" w:line="240" w:lineRule="auto"/>
        <w:jc w:val="both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>OŚWIADCZENIE DOTYCZĄCE PODANYCH INFORMACJI: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Oświadczam, że wszystkie informacje podane w powyższych oświadczeniach są aktualne </w:t>
      </w:r>
      <w:r w:rsidRPr="008140A4">
        <w:rPr>
          <w:rFonts w:asciiTheme="minorHAnsi" w:hAnsiTheme="minorHAnsi"/>
        </w:rPr>
        <w:br/>
        <w:t>i zgodne z prawdą oraz zostały przedstawione z pełną świadomością konsekwencji wprowadzenia zamawiającego w błąd przy przedstawianiu informacji.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spacing w:after="0" w:line="240" w:lineRule="auto"/>
        <w:ind w:left="360"/>
        <w:rPr>
          <w:rFonts w:asciiTheme="minorHAnsi" w:hAnsiTheme="minorHAnsi"/>
          <w:i/>
        </w:rPr>
      </w:pP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…….…………………….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</w:t>
      </w:r>
    </w:p>
    <w:p w:rsidR="008140A4" w:rsidRPr="008140A4" w:rsidRDefault="008140A4" w:rsidP="008140A4">
      <w:pPr>
        <w:spacing w:after="0" w:line="240" w:lineRule="auto"/>
        <w:ind w:left="284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(miejscowość) 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</w:p>
    <w:p w:rsidR="008140A4" w:rsidRPr="008140A4" w:rsidRDefault="008140A4" w:rsidP="008140A4">
      <w:pPr>
        <w:spacing w:after="0" w:line="240" w:lineRule="auto"/>
        <w:ind w:left="284"/>
        <w:rPr>
          <w:rFonts w:asciiTheme="minorHAnsi" w:hAnsiTheme="minorHAnsi"/>
          <w:i/>
        </w:rPr>
      </w:pPr>
    </w:p>
    <w:p w:rsidR="008140A4" w:rsidRPr="008140A4" w:rsidRDefault="008140A4" w:rsidP="008140A4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</w:t>
      </w:r>
    </w:p>
    <w:p w:rsidR="008140A4" w:rsidRPr="008140A4" w:rsidRDefault="008140A4" w:rsidP="008140A4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(podpis wykonawcy)</w:t>
      </w:r>
    </w:p>
    <w:p w:rsidR="008140A4" w:rsidRPr="008140A4" w:rsidRDefault="008140A4" w:rsidP="008140A4">
      <w:pPr>
        <w:tabs>
          <w:tab w:val="left" w:pos="1980"/>
        </w:tabs>
        <w:spacing w:after="0" w:line="240" w:lineRule="auto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spacing w:after="0" w:line="240" w:lineRule="auto"/>
        <w:rPr>
          <w:rFonts w:asciiTheme="minorHAnsi" w:hAnsiTheme="minorHAnsi" w:cs="Calibri"/>
          <w:b/>
          <w:i/>
        </w:rPr>
      </w:pPr>
    </w:p>
    <w:p w:rsidR="008140A4" w:rsidRPr="008140A4" w:rsidRDefault="008140A4" w:rsidP="00DC3499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  <w:color w:val="1F497D" w:themeColor="text2"/>
        </w:rPr>
      </w:pPr>
      <w:r w:rsidRPr="008140A4">
        <w:rPr>
          <w:rFonts w:asciiTheme="minorHAnsi" w:hAnsiTheme="minorHAnsi" w:cs="Arial"/>
          <w:i/>
          <w:color w:val="1F497D" w:themeColor="text2"/>
        </w:rPr>
        <w:br w:type="page"/>
      </w:r>
    </w:p>
    <w:p w:rsidR="008140A4" w:rsidRPr="008140A4" w:rsidRDefault="00DF4476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Verdana"/>
          <w:b/>
          <w:bCs/>
        </w:rPr>
      </w:pPr>
      <w:r>
        <w:rPr>
          <w:rFonts w:asciiTheme="minorHAnsi" w:hAnsiTheme="minorHAnsi" w:cs="Verdana"/>
        </w:rPr>
        <w:lastRenderedPageBreak/>
        <w:t>Załącznik nr 4</w:t>
      </w:r>
      <w:r w:rsidR="008140A4" w:rsidRPr="008140A4">
        <w:rPr>
          <w:rFonts w:asciiTheme="minorHAnsi" w:hAnsiTheme="minorHAnsi" w:cs="Verdana"/>
        </w:rPr>
        <w:t xml:space="preserve"> do SIWZ</w:t>
      </w:r>
    </w:p>
    <w:p w:rsidR="008140A4" w:rsidRPr="008140A4" w:rsidRDefault="008140A4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tbl>
      <w:tblPr>
        <w:tblpPr w:leftFromText="141" w:rightFromText="141" w:vertAnchor="page" w:horzAnchor="margin" w:tblpY="236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663"/>
      </w:tblGrid>
      <w:tr w:rsidR="00DF4476" w:rsidRPr="008140A4" w:rsidTr="00DF4476">
        <w:trPr>
          <w:trHeight w:val="140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476" w:rsidRPr="008140A4" w:rsidRDefault="00DF4476" w:rsidP="00DF4476">
            <w:pPr>
              <w:spacing w:after="0" w:line="240" w:lineRule="auto"/>
              <w:ind w:right="23"/>
              <w:jc w:val="center"/>
              <w:rPr>
                <w:rFonts w:asciiTheme="minorHAnsi" w:hAnsiTheme="minorHAnsi" w:cs="Verdana"/>
                <w:i/>
                <w:iCs/>
              </w:rPr>
            </w:pPr>
            <w:r w:rsidRPr="008140A4">
              <w:rPr>
                <w:rFonts w:asciiTheme="minorHAnsi" w:hAnsiTheme="minorHAnsi" w:cs="Verdana"/>
                <w:i/>
                <w:iCs/>
              </w:rPr>
              <w:t>(pieczęć Wykonawcy/Wykonawców)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476" w:rsidRPr="008140A4" w:rsidRDefault="00DF4476" w:rsidP="00DF4476">
            <w:pPr>
              <w:spacing w:after="0" w:line="240" w:lineRule="auto"/>
              <w:jc w:val="center"/>
              <w:rPr>
                <w:rFonts w:asciiTheme="minorHAnsi" w:hAnsiTheme="minorHAnsi" w:cs="Verdana"/>
                <w:b/>
                <w:bCs/>
              </w:rPr>
            </w:pPr>
            <w:r w:rsidRPr="008140A4">
              <w:rPr>
                <w:rFonts w:asciiTheme="minorHAnsi" w:hAnsiTheme="minorHAnsi" w:cs="Verdana"/>
                <w:b/>
                <w:bCs/>
              </w:rPr>
              <w:br/>
              <w:t xml:space="preserve">Informacja o przynależności do tej samej grupy kapitałowej  z innym </w:t>
            </w:r>
          </w:p>
          <w:p w:rsidR="00DF4476" w:rsidRPr="008140A4" w:rsidRDefault="008F5110" w:rsidP="00DF4476">
            <w:pPr>
              <w:spacing w:after="0" w:line="240" w:lineRule="auto"/>
              <w:jc w:val="center"/>
              <w:rPr>
                <w:rFonts w:asciiTheme="minorHAnsi" w:hAnsiTheme="minorHAnsi" w:cs="Verdana"/>
                <w:b/>
                <w:bCs/>
              </w:rPr>
            </w:pPr>
            <w:r>
              <w:rPr>
                <w:rFonts w:asciiTheme="minorHAnsi" w:hAnsiTheme="minorHAnsi" w:cs="Verdana"/>
                <w:b/>
                <w:bCs/>
              </w:rPr>
              <w:t>uczestnikiem postępowania - w</w:t>
            </w:r>
            <w:r w:rsidR="00DF4476" w:rsidRPr="008140A4">
              <w:rPr>
                <w:rFonts w:asciiTheme="minorHAnsi" w:hAnsiTheme="minorHAnsi" w:cs="Verdana"/>
                <w:b/>
                <w:bCs/>
              </w:rPr>
              <w:t>zór</w:t>
            </w:r>
          </w:p>
        </w:tc>
      </w:tr>
    </w:tbl>
    <w:p w:rsidR="008140A4" w:rsidRPr="008140A4" w:rsidRDefault="008140A4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:rsidR="008140A4" w:rsidRPr="008140A4" w:rsidRDefault="008140A4" w:rsidP="008140A4">
      <w:pPr>
        <w:spacing w:after="0" w:line="240" w:lineRule="auto"/>
        <w:rPr>
          <w:rFonts w:asciiTheme="minorHAnsi" w:hAnsiTheme="minorHAnsi" w:cs="Arial"/>
          <w:i/>
        </w:rPr>
      </w:pPr>
    </w:p>
    <w:p w:rsidR="008140A4" w:rsidRPr="008140A4" w:rsidRDefault="008140A4" w:rsidP="008140A4">
      <w:pPr>
        <w:spacing w:after="0" w:line="240" w:lineRule="auto"/>
        <w:rPr>
          <w:rFonts w:asciiTheme="minorHAnsi" w:hAnsiTheme="minorHAnsi" w:cs="Arial"/>
          <w:i/>
        </w:rPr>
      </w:pPr>
    </w:p>
    <w:p w:rsidR="008140A4" w:rsidRPr="008140A4" w:rsidRDefault="008140A4" w:rsidP="008140A4">
      <w:pPr>
        <w:spacing w:after="0" w:line="240" w:lineRule="auto"/>
        <w:rPr>
          <w:rFonts w:asciiTheme="minorHAnsi" w:hAnsiTheme="minorHAnsi" w:cs="Arial"/>
          <w:i/>
        </w:rPr>
      </w:pPr>
    </w:p>
    <w:p w:rsidR="008140A4" w:rsidRPr="008140A4" w:rsidRDefault="008140A4" w:rsidP="008140A4">
      <w:pPr>
        <w:spacing w:after="0" w:line="240" w:lineRule="auto"/>
        <w:rPr>
          <w:rFonts w:asciiTheme="minorHAnsi" w:hAnsiTheme="minorHAnsi" w:cs="Verdana"/>
          <w:b/>
          <w:bCs/>
        </w:rPr>
      </w:pP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 w:cs="Verdana"/>
          <w:bCs/>
        </w:rPr>
      </w:pPr>
      <w:r w:rsidRPr="008140A4">
        <w:rPr>
          <w:rFonts w:asciiTheme="minorHAnsi" w:hAnsiTheme="minorHAnsi" w:cs="Verdana"/>
          <w:bCs/>
        </w:rPr>
        <w:t>Składając ofertę w postępowaniu o zamówienie publiczne w trybie przetargu nieograniczonego na zadanie pn.: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 w:cs="Verdana"/>
          <w:bCs/>
        </w:rPr>
      </w:pPr>
    </w:p>
    <w:p w:rsidR="00DF4476" w:rsidRPr="00DF4476" w:rsidRDefault="00DF4476" w:rsidP="00DF447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CD5021">
        <w:rPr>
          <w:rFonts w:asciiTheme="minorHAnsi" w:hAnsiTheme="minorHAnsi"/>
          <w:b/>
          <w:bCs/>
          <w:spacing w:val="-3"/>
          <w:sz w:val="24"/>
          <w:szCs w:val="24"/>
        </w:rPr>
        <w:t>„</w:t>
      </w:r>
      <w:r w:rsidRPr="00CD5021">
        <w:rPr>
          <w:rFonts w:asciiTheme="minorHAnsi" w:hAnsiTheme="minorHAnsi"/>
          <w:b/>
          <w:i/>
        </w:rPr>
        <w:t>Udzielenie kredytu długoterminowego w kwocie 1 828 000,00 zł na wydatki</w:t>
      </w:r>
      <w:r w:rsidRPr="00DF4476">
        <w:rPr>
          <w:rFonts w:asciiTheme="minorHAnsi" w:hAnsiTheme="minorHAnsi"/>
          <w:b/>
          <w:i/>
        </w:rPr>
        <w:t xml:space="preserve"> majątkowe oraz spłatę kredytów i pożyczek”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w imieniu Wykonawcy:</w:t>
      </w:r>
    </w:p>
    <w:p w:rsidR="008140A4" w:rsidRPr="008140A4" w:rsidRDefault="008140A4" w:rsidP="008140A4">
      <w:pPr>
        <w:spacing w:after="0" w:line="240" w:lineRule="auto"/>
        <w:ind w:left="1440" w:hanging="1440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__________________________________________________________________________</w:t>
      </w:r>
    </w:p>
    <w:p w:rsidR="008140A4" w:rsidRPr="008140A4" w:rsidRDefault="008140A4" w:rsidP="008140A4">
      <w:pPr>
        <w:spacing w:after="0" w:line="240" w:lineRule="auto"/>
        <w:ind w:left="1440" w:hanging="1440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informuję, że:</w:t>
      </w:r>
    </w:p>
    <w:p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  <w:bCs/>
          <w:iCs/>
        </w:rPr>
      </w:pPr>
      <w:r w:rsidRPr="008140A4">
        <w:rPr>
          <w:rFonts w:asciiTheme="minorHAnsi" w:hAnsiTheme="minorHAnsi"/>
          <w:bCs/>
          <w:iCs/>
        </w:rPr>
        <w:t xml:space="preserve">*nie należę do grupy kapitałowej, o której mowa w 24 ust. 1 pkt. 23 ustawy </w:t>
      </w:r>
      <w:proofErr w:type="spellStart"/>
      <w:r w:rsidRPr="008140A4">
        <w:rPr>
          <w:rFonts w:asciiTheme="minorHAnsi" w:hAnsiTheme="minorHAnsi"/>
          <w:bCs/>
          <w:iCs/>
        </w:rPr>
        <w:t>Pzp</w:t>
      </w:r>
      <w:proofErr w:type="spellEnd"/>
    </w:p>
    <w:p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  <w:iCs/>
        </w:rPr>
      </w:pPr>
    </w:p>
    <w:p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  <w:bCs/>
        </w:rPr>
      </w:pPr>
      <w:r w:rsidRPr="008140A4">
        <w:rPr>
          <w:rFonts w:asciiTheme="minorHAnsi" w:hAnsiTheme="minorHAnsi"/>
          <w:bCs/>
        </w:rPr>
        <w:t xml:space="preserve">*należę do tej samej grupy kapitałowej, o której mowa w 24 ust. 1 pkt. 23 ustawy </w:t>
      </w:r>
      <w:proofErr w:type="spellStart"/>
      <w:r w:rsidRPr="008140A4">
        <w:rPr>
          <w:rFonts w:asciiTheme="minorHAnsi" w:hAnsiTheme="minorHAnsi"/>
          <w:bCs/>
        </w:rPr>
        <w:t>Pzp</w:t>
      </w:r>
      <w:proofErr w:type="spellEnd"/>
      <w:r w:rsidRPr="008140A4">
        <w:rPr>
          <w:rFonts w:asciiTheme="minorHAnsi" w:hAnsiTheme="minorHAnsi"/>
          <w:bCs/>
        </w:rPr>
        <w:t xml:space="preserve">                                       z następującym podmiotem/następującymi podmiotami będącym uczestnikiem niniejszego postępowania:</w:t>
      </w:r>
    </w:p>
    <w:p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  <w:bCs/>
        </w:rPr>
      </w:pPr>
    </w:p>
    <w:p w:rsidR="008140A4" w:rsidRPr="008140A4" w:rsidRDefault="008140A4" w:rsidP="008140A4">
      <w:pPr>
        <w:tabs>
          <w:tab w:val="left" w:pos="4032"/>
        </w:tabs>
        <w:spacing w:after="0" w:line="240" w:lineRule="auto"/>
        <w:ind w:left="360"/>
        <w:jc w:val="both"/>
        <w:rPr>
          <w:rFonts w:asciiTheme="minorHAnsi" w:hAnsiTheme="minorHAnsi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8140A4" w:rsidRPr="008140A4" w:rsidTr="00FD23F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A4" w:rsidRPr="008140A4" w:rsidRDefault="008140A4" w:rsidP="008140A4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Theme="minorHAnsi" w:hAnsiTheme="minorHAnsi"/>
              </w:rPr>
            </w:pPr>
            <w:r w:rsidRPr="008140A4">
              <w:rPr>
                <w:rFonts w:asciiTheme="minorHAnsi" w:hAnsiTheme="minorHAnsi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A4" w:rsidRPr="008140A4" w:rsidRDefault="008140A4" w:rsidP="008140A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140A4">
              <w:rPr>
                <w:rFonts w:asciiTheme="minorHAnsi" w:hAnsiTheme="minorHAnsi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A4" w:rsidRPr="008140A4" w:rsidRDefault="008140A4" w:rsidP="008140A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140A4">
              <w:rPr>
                <w:rFonts w:asciiTheme="minorHAnsi" w:hAnsiTheme="minorHAnsi"/>
              </w:rPr>
              <w:t>Adres</w:t>
            </w:r>
          </w:p>
        </w:tc>
      </w:tr>
      <w:tr w:rsidR="008140A4" w:rsidRPr="008140A4" w:rsidTr="00FD23F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A4" w:rsidRPr="008140A4" w:rsidRDefault="008140A4" w:rsidP="008140A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140A4">
              <w:rPr>
                <w:rFonts w:asciiTheme="minorHAnsi" w:hAnsiTheme="minorHAnsi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A4" w:rsidRPr="008140A4" w:rsidRDefault="008140A4" w:rsidP="008140A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A4" w:rsidRPr="008140A4" w:rsidRDefault="008140A4" w:rsidP="008140A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140A4" w:rsidRPr="008140A4" w:rsidTr="00FD23F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A4" w:rsidRPr="008140A4" w:rsidRDefault="008140A4" w:rsidP="008140A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140A4">
              <w:rPr>
                <w:rFonts w:asciiTheme="minorHAnsi" w:hAnsiTheme="minorHAnsi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A4" w:rsidRPr="008140A4" w:rsidRDefault="008140A4" w:rsidP="008140A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A4" w:rsidRPr="008140A4" w:rsidRDefault="008140A4" w:rsidP="008140A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tabs>
          <w:tab w:val="left" w:pos="4032"/>
        </w:tabs>
        <w:spacing w:after="0" w:line="240" w:lineRule="auto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pStyle w:val="Zwykytekst"/>
        <w:rPr>
          <w:rFonts w:asciiTheme="minorHAnsi" w:hAnsiTheme="minorHAnsi"/>
          <w:sz w:val="22"/>
          <w:szCs w:val="22"/>
        </w:rPr>
      </w:pPr>
      <w:r w:rsidRPr="008140A4">
        <w:rPr>
          <w:rFonts w:asciiTheme="minorHAnsi" w:hAnsiTheme="minorHAnsi"/>
          <w:sz w:val="22"/>
          <w:szCs w:val="22"/>
        </w:rPr>
        <w:t>__________________ dnia __ __ _____ roku</w:t>
      </w:r>
    </w:p>
    <w:p w:rsidR="008140A4" w:rsidRPr="008140A4" w:rsidRDefault="008140A4" w:rsidP="008140A4">
      <w:pPr>
        <w:pStyle w:val="Zwykytekst"/>
        <w:ind w:firstLine="3960"/>
        <w:jc w:val="center"/>
        <w:rPr>
          <w:rFonts w:asciiTheme="minorHAnsi" w:hAnsiTheme="minorHAnsi"/>
          <w:i/>
          <w:sz w:val="22"/>
          <w:szCs w:val="22"/>
        </w:rPr>
      </w:pPr>
      <w:r w:rsidRPr="008140A4">
        <w:rPr>
          <w:rFonts w:asciiTheme="minorHAnsi" w:hAnsiTheme="minorHAnsi"/>
          <w:i/>
          <w:sz w:val="22"/>
          <w:szCs w:val="22"/>
        </w:rPr>
        <w:t>____________________________________</w:t>
      </w:r>
    </w:p>
    <w:p w:rsidR="008140A4" w:rsidRPr="008140A4" w:rsidRDefault="008140A4" w:rsidP="008140A4">
      <w:pPr>
        <w:pStyle w:val="Zwykytekst"/>
        <w:ind w:firstLine="3960"/>
        <w:jc w:val="center"/>
        <w:rPr>
          <w:rFonts w:asciiTheme="minorHAnsi" w:hAnsiTheme="minorHAnsi"/>
          <w:sz w:val="22"/>
          <w:szCs w:val="22"/>
        </w:rPr>
      </w:pPr>
      <w:r w:rsidRPr="008140A4">
        <w:rPr>
          <w:rFonts w:asciiTheme="minorHAnsi" w:hAnsiTheme="minorHAnsi"/>
          <w:sz w:val="22"/>
          <w:szCs w:val="22"/>
        </w:rPr>
        <w:t>(podpis Wykonawcy/Pełnomocnika)</w:t>
      </w:r>
    </w:p>
    <w:p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</w:p>
    <w:p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  <w:r w:rsidRPr="008140A4">
        <w:rPr>
          <w:rFonts w:asciiTheme="minorHAnsi" w:hAnsiTheme="minorHAnsi"/>
          <w:bCs/>
        </w:rPr>
        <w:t>*niepotrzebne skreślić</w:t>
      </w:r>
    </w:p>
    <w:p w:rsidR="008140A4" w:rsidRPr="008140A4" w:rsidRDefault="008140A4" w:rsidP="008140A4">
      <w:pPr>
        <w:pStyle w:val="Style8"/>
        <w:widowControl/>
        <w:spacing w:line="240" w:lineRule="auto"/>
        <w:ind w:left="4082"/>
        <w:rPr>
          <w:rFonts w:asciiTheme="minorHAnsi" w:hAnsiTheme="minorHAnsi"/>
          <w:b/>
          <w:sz w:val="22"/>
          <w:szCs w:val="22"/>
        </w:rPr>
      </w:pPr>
    </w:p>
    <w:p w:rsidR="008140A4" w:rsidRPr="008140A4" w:rsidRDefault="008140A4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:rsidR="008140A4" w:rsidRPr="008140A4" w:rsidRDefault="008140A4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  <w:color w:val="1F497D" w:themeColor="text2"/>
        </w:rPr>
      </w:pPr>
    </w:p>
    <w:p w:rsidR="008140A4" w:rsidRDefault="008140A4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  <w:color w:val="1F497D" w:themeColor="text2"/>
        </w:rPr>
      </w:pPr>
    </w:p>
    <w:p w:rsidR="009B3F4A" w:rsidRPr="008140A4" w:rsidRDefault="009B3F4A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  <w:color w:val="1F497D" w:themeColor="text2"/>
        </w:rPr>
      </w:pPr>
    </w:p>
    <w:p w:rsidR="008140A4" w:rsidRPr="008140A4" w:rsidRDefault="008140A4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  <w:color w:val="1F497D" w:themeColor="text2"/>
        </w:rPr>
      </w:pPr>
    </w:p>
    <w:p w:rsidR="008140A4" w:rsidRDefault="008140A4" w:rsidP="008140A4">
      <w:pPr>
        <w:tabs>
          <w:tab w:val="left" w:pos="720"/>
        </w:tabs>
        <w:spacing w:after="0" w:line="240" w:lineRule="auto"/>
        <w:outlineLvl w:val="0"/>
        <w:rPr>
          <w:rFonts w:asciiTheme="minorHAnsi" w:hAnsiTheme="minorHAnsi" w:cs="Arial"/>
          <w:i/>
          <w:color w:val="1F497D" w:themeColor="text2"/>
        </w:rPr>
      </w:pPr>
    </w:p>
    <w:p w:rsidR="00DF4476" w:rsidRPr="008140A4" w:rsidRDefault="00DF4476" w:rsidP="008140A4">
      <w:pPr>
        <w:tabs>
          <w:tab w:val="left" w:pos="720"/>
        </w:tabs>
        <w:spacing w:after="0" w:line="240" w:lineRule="auto"/>
        <w:outlineLvl w:val="0"/>
        <w:rPr>
          <w:rFonts w:asciiTheme="minorHAnsi" w:hAnsiTheme="minorHAnsi" w:cs="Verdana"/>
          <w:color w:val="1F497D" w:themeColor="text2"/>
        </w:rPr>
      </w:pPr>
    </w:p>
    <w:p w:rsidR="008140A4" w:rsidRPr="004B7A96" w:rsidRDefault="00DF4476" w:rsidP="008140A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Verdana"/>
          <w:b/>
          <w:bCs/>
        </w:rPr>
      </w:pPr>
      <w:r w:rsidRPr="004B7A96">
        <w:rPr>
          <w:rFonts w:asciiTheme="minorHAnsi" w:hAnsiTheme="minorHAnsi" w:cs="Verdana"/>
        </w:rPr>
        <w:lastRenderedPageBreak/>
        <w:t>Załącznik nr 16</w:t>
      </w:r>
      <w:r w:rsidR="008140A4" w:rsidRPr="004B7A96">
        <w:rPr>
          <w:rFonts w:asciiTheme="minorHAnsi" w:hAnsiTheme="minorHAnsi" w:cs="Verdana"/>
        </w:rPr>
        <w:t xml:space="preserve"> do SIWZ</w:t>
      </w:r>
    </w:p>
    <w:p w:rsidR="008140A4" w:rsidRPr="004B7A96" w:rsidRDefault="008140A4" w:rsidP="008140A4">
      <w:pPr>
        <w:pStyle w:val="Zwykytekst1"/>
        <w:ind w:left="7080" w:right="-142"/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8140A4" w:rsidRPr="004B7A96" w:rsidTr="00FD23FD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0A4" w:rsidRPr="004B7A96" w:rsidRDefault="008140A4" w:rsidP="008140A4">
            <w:pPr>
              <w:spacing w:after="0" w:line="240" w:lineRule="auto"/>
              <w:ind w:right="23"/>
              <w:jc w:val="center"/>
              <w:rPr>
                <w:rFonts w:asciiTheme="minorHAnsi" w:hAnsiTheme="minorHAnsi" w:cs="Verdana"/>
                <w:i/>
                <w:iCs/>
              </w:rPr>
            </w:pPr>
            <w:r w:rsidRPr="004B7A96">
              <w:rPr>
                <w:rFonts w:asciiTheme="minorHAnsi" w:hAnsiTheme="minorHAnsi" w:cs="Verdana"/>
                <w:i/>
                <w:iCs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0A4" w:rsidRPr="004B7A96" w:rsidRDefault="008140A4" w:rsidP="008140A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7A96">
              <w:rPr>
                <w:rFonts w:asciiTheme="minorHAnsi" w:hAnsiTheme="minorHAnsi"/>
                <w:b/>
              </w:rPr>
              <w:t xml:space="preserve">ZOBOWIĄZANIE INNEGO PODMIOTU  </w:t>
            </w:r>
          </w:p>
          <w:p w:rsidR="008140A4" w:rsidRPr="004B7A96" w:rsidRDefault="008140A4" w:rsidP="008140A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7A96">
              <w:rPr>
                <w:rFonts w:asciiTheme="minorHAnsi" w:hAnsiTheme="minorHAnsi"/>
                <w:b/>
              </w:rPr>
              <w:t xml:space="preserve">do oddania do dyspozycji Wykonawcy niezbędnych zasobów na potrzeby wykonania zamówienia - Wzór </w:t>
            </w:r>
          </w:p>
          <w:p w:rsidR="008140A4" w:rsidRPr="004B7A96" w:rsidRDefault="008140A4" w:rsidP="008140A4">
            <w:pPr>
              <w:spacing w:after="0" w:line="240" w:lineRule="auto"/>
              <w:jc w:val="both"/>
              <w:rPr>
                <w:rFonts w:asciiTheme="minorHAnsi" w:hAnsiTheme="minorHAnsi" w:cs="Verdana"/>
                <w:b/>
                <w:bCs/>
              </w:rPr>
            </w:pPr>
          </w:p>
        </w:tc>
      </w:tr>
    </w:tbl>
    <w:p w:rsidR="008140A4" w:rsidRPr="004B7A96" w:rsidRDefault="008140A4" w:rsidP="008140A4">
      <w:pPr>
        <w:pStyle w:val="Zwykytekst"/>
        <w:ind w:left="993" w:hanging="993"/>
        <w:jc w:val="both"/>
        <w:rPr>
          <w:rFonts w:asciiTheme="minorHAnsi" w:hAnsiTheme="minorHAnsi"/>
          <w:sz w:val="22"/>
          <w:szCs w:val="22"/>
        </w:rPr>
      </w:pPr>
    </w:p>
    <w:p w:rsidR="008140A4" w:rsidRPr="004B7A96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</w:p>
    <w:p w:rsidR="008140A4" w:rsidRPr="004B7A96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4B7A96">
        <w:rPr>
          <w:rFonts w:asciiTheme="minorHAnsi" w:hAnsiTheme="minorHAnsi"/>
        </w:rPr>
        <w:t>Działając na podstawie art. 22a ust. 2 ustawy z dnia 29 stycznia 2004r. – Prawo zamówień publicznych (Dz. U. z 2017r. poz. 1579) oświadczam/y, że zobowiązuje/my się do oddania swoich zasobów:</w:t>
      </w:r>
    </w:p>
    <w:p w:rsidR="009B3F4A" w:rsidRPr="004B7A96" w:rsidRDefault="009B3F4A" w:rsidP="008140A4">
      <w:pPr>
        <w:spacing w:after="0" w:line="240" w:lineRule="auto"/>
        <w:jc w:val="both"/>
        <w:rPr>
          <w:rFonts w:asciiTheme="minorHAnsi" w:hAnsiTheme="minorHAnsi"/>
        </w:rPr>
      </w:pPr>
    </w:p>
    <w:p w:rsidR="008140A4" w:rsidRPr="004B7A96" w:rsidRDefault="008140A4" w:rsidP="008140A4">
      <w:pPr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4B7A96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8140A4" w:rsidRPr="008140A4" w:rsidRDefault="008140A4" w:rsidP="008140A4">
      <w:pPr>
        <w:adjustRightInd w:val="0"/>
        <w:spacing w:after="0" w:line="240" w:lineRule="auto"/>
        <w:jc w:val="center"/>
        <w:rPr>
          <w:rFonts w:asciiTheme="minorHAnsi" w:hAnsiTheme="minorHAnsi"/>
          <w:i/>
          <w:iCs/>
        </w:rPr>
      </w:pPr>
      <w:r w:rsidRPr="004B7A96">
        <w:rPr>
          <w:rFonts w:asciiTheme="minorHAnsi" w:hAnsiTheme="minorHAnsi"/>
          <w:i/>
          <w:iCs/>
        </w:rPr>
        <w:t>(określenie zasobu:  zdolności technicznej, zdolności zawodowej, sytuacji ekonomicznej, sytuacji</w:t>
      </w:r>
      <w:r w:rsidRPr="008140A4">
        <w:rPr>
          <w:rFonts w:asciiTheme="minorHAnsi" w:hAnsiTheme="minorHAnsi"/>
          <w:i/>
          <w:iCs/>
        </w:rPr>
        <w:t xml:space="preserve"> finansowej)</w:t>
      </w:r>
    </w:p>
    <w:p w:rsidR="008140A4" w:rsidRPr="008140A4" w:rsidRDefault="008140A4" w:rsidP="008140A4">
      <w:pPr>
        <w:adjustRightInd w:val="0"/>
        <w:spacing w:after="0" w:line="240" w:lineRule="auto"/>
        <w:jc w:val="center"/>
        <w:rPr>
          <w:rFonts w:asciiTheme="minorHAnsi" w:hAnsiTheme="minorHAnsi"/>
          <w:i/>
          <w:iCs/>
        </w:rPr>
      </w:pPr>
    </w:p>
    <w:p w:rsidR="008140A4" w:rsidRPr="008140A4" w:rsidRDefault="008140A4" w:rsidP="008140A4">
      <w:pPr>
        <w:adjustRightInd w:val="0"/>
        <w:spacing w:after="0" w:line="240" w:lineRule="auto"/>
        <w:rPr>
          <w:rFonts w:asciiTheme="minorHAnsi" w:hAnsiTheme="minorHAnsi"/>
        </w:rPr>
      </w:pPr>
      <w:r w:rsidRPr="008140A4">
        <w:rPr>
          <w:rFonts w:asciiTheme="minorHAnsi" w:hAnsiTheme="minorHAnsi"/>
        </w:rPr>
        <w:t>do dyspozycji wykonawcy:</w:t>
      </w:r>
    </w:p>
    <w:p w:rsidR="008140A4" w:rsidRPr="008140A4" w:rsidRDefault="008140A4" w:rsidP="008140A4">
      <w:pPr>
        <w:adjustRightInd w:val="0"/>
        <w:spacing w:after="0" w:line="240" w:lineRule="auto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8140A4" w:rsidRPr="008140A4" w:rsidRDefault="008140A4" w:rsidP="008140A4">
      <w:pPr>
        <w:adjustRightInd w:val="0"/>
        <w:spacing w:after="0" w:line="240" w:lineRule="auto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……………………………………………………………………………………………………</w:t>
      </w:r>
    </w:p>
    <w:p w:rsidR="008140A4" w:rsidRPr="008140A4" w:rsidRDefault="008140A4" w:rsidP="008140A4">
      <w:pPr>
        <w:adjustRightInd w:val="0"/>
        <w:spacing w:after="0" w:line="240" w:lineRule="auto"/>
        <w:jc w:val="center"/>
        <w:rPr>
          <w:rFonts w:asciiTheme="minorHAnsi" w:hAnsiTheme="minorHAnsi"/>
          <w:i/>
          <w:iCs/>
        </w:rPr>
      </w:pPr>
      <w:r w:rsidRPr="008140A4">
        <w:rPr>
          <w:rFonts w:asciiTheme="minorHAnsi" w:hAnsiTheme="minorHAnsi"/>
          <w:i/>
          <w:iCs/>
        </w:rPr>
        <w:t>(nazwa i adres wykonawcy)</w:t>
      </w:r>
    </w:p>
    <w:p w:rsidR="008140A4" w:rsidRPr="008140A4" w:rsidRDefault="008140A4" w:rsidP="008140A4">
      <w:pPr>
        <w:adjustRightInd w:val="0"/>
        <w:spacing w:after="0" w:line="240" w:lineRule="auto"/>
        <w:rPr>
          <w:rFonts w:asciiTheme="minorHAnsi" w:hAnsiTheme="minorHAnsi"/>
          <w:i/>
          <w:iCs/>
        </w:rPr>
      </w:pPr>
    </w:p>
    <w:p w:rsidR="00DF4476" w:rsidRDefault="008140A4" w:rsidP="00DF4476">
      <w:pPr>
        <w:spacing w:after="0" w:line="240" w:lineRule="auto"/>
        <w:jc w:val="center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na potrzeby realizacji zamówienia pn.:  </w:t>
      </w:r>
    </w:p>
    <w:p w:rsidR="00DF4476" w:rsidRPr="00DF4476" w:rsidRDefault="00DF4476" w:rsidP="00DF447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DF4476">
        <w:rPr>
          <w:rFonts w:asciiTheme="minorHAnsi" w:hAnsiTheme="minorHAnsi"/>
          <w:b/>
          <w:bCs/>
          <w:spacing w:val="-3"/>
          <w:sz w:val="24"/>
          <w:szCs w:val="24"/>
        </w:rPr>
        <w:t>„</w:t>
      </w:r>
      <w:r w:rsidRPr="00DF4476">
        <w:rPr>
          <w:rFonts w:asciiTheme="minorHAnsi" w:hAnsiTheme="minorHAnsi"/>
          <w:b/>
          <w:i/>
        </w:rPr>
        <w:t xml:space="preserve">Udzielenie kredytu </w:t>
      </w:r>
      <w:r w:rsidRPr="00CD5021">
        <w:rPr>
          <w:rFonts w:asciiTheme="minorHAnsi" w:hAnsiTheme="minorHAnsi"/>
          <w:b/>
          <w:i/>
        </w:rPr>
        <w:t>długoterminowego w kwocie 1 828 000,00 zł na wydatki majątkowe oraz spłatę kredytów i pożyczek”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8140A4" w:rsidRPr="008140A4" w:rsidRDefault="008140A4" w:rsidP="008140A4">
      <w:pPr>
        <w:spacing w:after="0" w:line="240" w:lineRule="auto"/>
        <w:jc w:val="both"/>
        <w:textAlignment w:val="baseline"/>
        <w:rPr>
          <w:rFonts w:asciiTheme="minorHAnsi" w:hAnsiTheme="minorHAnsi"/>
          <w:b/>
          <w:u w:val="single"/>
        </w:rPr>
      </w:pPr>
      <w:r w:rsidRPr="008140A4">
        <w:rPr>
          <w:rFonts w:asciiTheme="minorHAnsi" w:hAnsiTheme="minorHAnsi"/>
        </w:rPr>
        <w:t>celem wykazania spełniania warunków udziału w postępowaniu, których opis zawarty jest   pkt.7 SIWZ.</w:t>
      </w:r>
    </w:p>
    <w:p w:rsidR="008140A4" w:rsidRPr="008140A4" w:rsidRDefault="008140A4" w:rsidP="008140A4">
      <w:pPr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1)  Zakres dostępnych wykonawcy zasobów innego podmiotu:</w:t>
      </w:r>
    </w:p>
    <w:p w:rsidR="008140A4" w:rsidRPr="008140A4" w:rsidRDefault="008140A4" w:rsidP="008140A4">
      <w:p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……………………………………………………………………………………………………………………………………………………..</w:t>
      </w:r>
    </w:p>
    <w:p w:rsidR="008140A4" w:rsidRPr="008140A4" w:rsidRDefault="008140A4" w:rsidP="008140A4">
      <w:p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2) Sposób wykorzystania zasobów innego podmiotu przez wykonawcę przy wykonywaniu zamówienia:</w:t>
      </w:r>
    </w:p>
    <w:p w:rsidR="008140A4" w:rsidRPr="008140A4" w:rsidRDefault="008140A4" w:rsidP="008140A4">
      <w:p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……………………………………………………………………………………………………………………………………………………..</w:t>
      </w:r>
    </w:p>
    <w:p w:rsidR="008140A4" w:rsidRPr="008140A4" w:rsidRDefault="008140A4" w:rsidP="008140A4">
      <w:pPr>
        <w:spacing w:after="0" w:line="240" w:lineRule="auto"/>
        <w:ind w:left="284" w:hanging="284"/>
        <w:jc w:val="both"/>
        <w:rPr>
          <w:rFonts w:asciiTheme="minorHAnsi" w:hAnsiTheme="minorHAnsi"/>
        </w:rPr>
      </w:pPr>
    </w:p>
    <w:p w:rsidR="008140A4" w:rsidRPr="008140A4" w:rsidRDefault="008140A4" w:rsidP="008140A4">
      <w:p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3)  Zakres i okres udziału innego podmiotu przy wykonywaniu zamówienia:</w:t>
      </w:r>
    </w:p>
    <w:p w:rsidR="008140A4" w:rsidRPr="008140A4" w:rsidRDefault="008140A4" w:rsidP="008140A4">
      <w:p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……………………………………………………………………………………………………………………………………………………..</w:t>
      </w:r>
    </w:p>
    <w:p w:rsidR="008140A4" w:rsidRPr="008140A4" w:rsidRDefault="008140A4" w:rsidP="008140A4">
      <w:pPr>
        <w:spacing w:after="0" w:line="240" w:lineRule="auto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4)  Informacja, czy podmiot, na zdolnościach którego wykonawca polega w odniesieniu do warunków udziału w postępowaniu dotyczących wykształcenia, kwalifikacji zawodowych lub doświadczenia, zrealizuje roboty budowlane lub usługi, których wykazane zdolności dotyczą? </w:t>
      </w:r>
    </w:p>
    <w:p w:rsidR="008140A4" w:rsidRPr="008140A4" w:rsidRDefault="008140A4" w:rsidP="008140A4">
      <w:pPr>
        <w:spacing w:after="0" w:line="240" w:lineRule="auto"/>
        <w:rPr>
          <w:rFonts w:asciiTheme="minorHAnsi" w:hAnsiTheme="minorHAnsi"/>
          <w:i/>
        </w:rPr>
      </w:pPr>
      <w:r w:rsidRPr="008140A4">
        <w:rPr>
          <w:rFonts w:asciiTheme="minorHAnsi" w:hAnsiTheme="minorHAnsi"/>
        </w:rPr>
        <w:t>(</w:t>
      </w:r>
      <w:r w:rsidRPr="008140A4">
        <w:rPr>
          <w:rFonts w:asciiTheme="minorHAnsi" w:hAnsiTheme="minorHAnsi"/>
          <w:i/>
        </w:rPr>
        <w:t>Tak/Nie)</w:t>
      </w:r>
    </w:p>
    <w:p w:rsidR="008140A4" w:rsidRPr="008140A4" w:rsidRDefault="008140A4" w:rsidP="008140A4">
      <w:p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……………………………………………………………………………………………………………………………………………………..</w:t>
      </w:r>
    </w:p>
    <w:p w:rsidR="008140A4" w:rsidRPr="008140A4" w:rsidRDefault="008140A4" w:rsidP="008140A4">
      <w:pPr>
        <w:adjustRightInd w:val="0"/>
        <w:spacing w:after="0" w:line="240" w:lineRule="auto"/>
        <w:rPr>
          <w:rFonts w:asciiTheme="minorHAnsi" w:hAnsiTheme="minorHAnsi"/>
          <w:i/>
          <w:iCs/>
        </w:rPr>
      </w:pP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..…………………………………………………………</w:t>
      </w:r>
    </w:p>
    <w:p w:rsidR="008140A4" w:rsidRPr="008140A4" w:rsidRDefault="008140A4" w:rsidP="008140A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           miejscowość, data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      </w:t>
      </w:r>
      <w:r w:rsidRPr="008140A4">
        <w:rPr>
          <w:rFonts w:asciiTheme="minorHAnsi" w:hAnsiTheme="minorHAnsi"/>
        </w:rPr>
        <w:tab/>
      </w:r>
    </w:p>
    <w:p w:rsidR="008140A4" w:rsidRPr="008140A4" w:rsidRDefault="008140A4" w:rsidP="008140A4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………………………………………..</w:t>
      </w:r>
    </w:p>
    <w:p w:rsidR="008140A4" w:rsidRPr="008140A4" w:rsidRDefault="008140A4" w:rsidP="008140A4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  podpis osoby/osób upoważnionych </w:t>
      </w:r>
    </w:p>
    <w:p w:rsidR="008140A4" w:rsidRPr="008140A4" w:rsidRDefault="008140A4" w:rsidP="008140A4">
      <w:pPr>
        <w:spacing w:after="0" w:line="240" w:lineRule="auto"/>
        <w:ind w:left="4956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            do występowania w imieniu </w:t>
      </w:r>
    </w:p>
    <w:p w:rsidR="008140A4" w:rsidRPr="008140A4" w:rsidRDefault="008140A4" w:rsidP="008140A4">
      <w:pPr>
        <w:spacing w:after="0" w:line="240" w:lineRule="auto"/>
        <w:ind w:left="4956"/>
        <w:jc w:val="right"/>
        <w:rPr>
          <w:rFonts w:asciiTheme="minorHAnsi" w:hAnsiTheme="minorHAnsi"/>
          <w:vertAlign w:val="superscript"/>
        </w:rPr>
      </w:pPr>
      <w:r w:rsidRPr="008140A4">
        <w:rPr>
          <w:rFonts w:asciiTheme="minorHAnsi" w:hAnsiTheme="minorHAnsi"/>
        </w:rPr>
        <w:t xml:space="preserve">                podmiotu trzeciego</w:t>
      </w:r>
      <w:r w:rsidRPr="008140A4">
        <w:rPr>
          <w:rFonts w:asciiTheme="minorHAnsi" w:hAnsiTheme="minorHAnsi"/>
          <w:vertAlign w:val="superscript"/>
        </w:rPr>
        <w:t>*</w:t>
      </w:r>
    </w:p>
    <w:p w:rsidR="008140A4" w:rsidRPr="008140A4" w:rsidRDefault="008140A4" w:rsidP="008140A4">
      <w:pPr>
        <w:spacing w:after="0" w:line="240" w:lineRule="auto"/>
        <w:ind w:left="4956"/>
        <w:jc w:val="both"/>
        <w:rPr>
          <w:rFonts w:asciiTheme="minorHAnsi" w:hAnsiTheme="minorHAnsi"/>
          <w:vertAlign w:val="superscript"/>
        </w:rPr>
      </w:pPr>
    </w:p>
    <w:p w:rsidR="008140A4" w:rsidRPr="008140A4" w:rsidRDefault="008140A4" w:rsidP="008140A4">
      <w:pPr>
        <w:adjustRightInd w:val="0"/>
        <w:spacing w:after="0" w:line="240" w:lineRule="auto"/>
        <w:rPr>
          <w:rFonts w:asciiTheme="minorHAnsi" w:hAnsiTheme="minorHAnsi"/>
        </w:rPr>
      </w:pPr>
      <w:r w:rsidRPr="008140A4">
        <w:rPr>
          <w:rFonts w:asciiTheme="minorHAnsi" w:hAnsiTheme="minorHAnsi"/>
          <w:i/>
          <w:iCs/>
        </w:rPr>
        <w:t xml:space="preserve">* </w:t>
      </w:r>
      <w:r w:rsidRPr="008140A4">
        <w:rPr>
          <w:rFonts w:asciiTheme="minorHAnsi" w:hAnsiTheme="minorHAnsi"/>
        </w:rPr>
        <w:t>pożądany czytelny podpis lub podpis i pieczątka z imieniem i nazwiskiem</w:t>
      </w:r>
    </w:p>
    <w:p w:rsidR="008140A4" w:rsidRPr="008140A4" w:rsidRDefault="008140A4" w:rsidP="008140A4">
      <w:pPr>
        <w:adjustRightInd w:val="0"/>
        <w:spacing w:after="0" w:line="240" w:lineRule="auto"/>
        <w:jc w:val="both"/>
        <w:rPr>
          <w:rFonts w:asciiTheme="minorHAnsi" w:hAnsiTheme="minorHAnsi"/>
          <w:b/>
          <w:iCs/>
        </w:rPr>
      </w:pPr>
    </w:p>
    <w:p w:rsidR="008140A4" w:rsidRPr="008140A4" w:rsidRDefault="008140A4" w:rsidP="008140A4">
      <w:pPr>
        <w:adjustRightInd w:val="0"/>
        <w:spacing w:after="0" w:line="240" w:lineRule="auto"/>
        <w:jc w:val="both"/>
        <w:rPr>
          <w:rFonts w:asciiTheme="minorHAnsi" w:hAnsiTheme="minorHAnsi"/>
          <w:b/>
          <w:iCs/>
        </w:rPr>
      </w:pPr>
      <w:r w:rsidRPr="008140A4">
        <w:rPr>
          <w:rFonts w:asciiTheme="minorHAnsi" w:hAnsiTheme="minorHAnsi"/>
          <w:b/>
          <w:iCs/>
        </w:rPr>
        <w:t>UWAGA!</w:t>
      </w:r>
    </w:p>
    <w:p w:rsidR="008140A4" w:rsidRPr="008140A4" w:rsidRDefault="008140A4" w:rsidP="008140A4">
      <w:pPr>
        <w:adjustRightInd w:val="0"/>
        <w:spacing w:after="0" w:line="240" w:lineRule="auto"/>
        <w:jc w:val="both"/>
        <w:rPr>
          <w:rFonts w:asciiTheme="minorHAnsi" w:hAnsiTheme="minorHAnsi"/>
          <w:i/>
          <w:iCs/>
        </w:rPr>
      </w:pPr>
      <w:r w:rsidRPr="008140A4">
        <w:rPr>
          <w:rFonts w:asciiTheme="minorHAnsi" w:hAnsiTheme="minorHAnsi"/>
          <w:i/>
          <w:iCs/>
        </w:rPr>
        <w:t>Zamiast niniejszego wzoru można przedstawić inny dokument, który określa w szczególności:</w:t>
      </w:r>
    </w:p>
    <w:p w:rsidR="008140A4" w:rsidRPr="008140A4" w:rsidRDefault="008140A4" w:rsidP="008140A4">
      <w:pPr>
        <w:adjustRightInd w:val="0"/>
        <w:spacing w:after="0" w:line="240" w:lineRule="auto"/>
        <w:jc w:val="both"/>
        <w:rPr>
          <w:rFonts w:asciiTheme="minorHAnsi" w:hAnsiTheme="minorHAnsi"/>
          <w:i/>
          <w:iCs/>
        </w:rPr>
      </w:pPr>
      <w:r w:rsidRPr="008140A4">
        <w:rPr>
          <w:rFonts w:asciiTheme="minorHAnsi" w:hAnsiTheme="minorHAnsi"/>
          <w:i/>
          <w:iCs/>
        </w:rPr>
        <w:t>a) zakres dostępnych wykonawcy zasobów innego podmiotu,</w:t>
      </w:r>
    </w:p>
    <w:p w:rsidR="008140A4" w:rsidRPr="008140A4" w:rsidRDefault="008140A4" w:rsidP="008140A4">
      <w:pPr>
        <w:adjustRightInd w:val="0"/>
        <w:spacing w:after="0" w:line="240" w:lineRule="auto"/>
        <w:jc w:val="both"/>
        <w:rPr>
          <w:rFonts w:asciiTheme="minorHAnsi" w:hAnsiTheme="minorHAnsi"/>
          <w:i/>
          <w:iCs/>
        </w:rPr>
      </w:pPr>
      <w:r w:rsidRPr="008140A4">
        <w:rPr>
          <w:rFonts w:asciiTheme="minorHAnsi" w:hAnsiTheme="minorHAnsi"/>
          <w:i/>
          <w:iCs/>
        </w:rPr>
        <w:t xml:space="preserve">b) sposób wykorzystania zasobów innego podmiotu, przez wykonawcę, przy wykonywaniu    </w:t>
      </w:r>
    </w:p>
    <w:p w:rsidR="008140A4" w:rsidRPr="008140A4" w:rsidRDefault="008140A4" w:rsidP="008140A4">
      <w:pPr>
        <w:adjustRightInd w:val="0"/>
        <w:spacing w:after="0" w:line="240" w:lineRule="auto"/>
        <w:jc w:val="both"/>
        <w:rPr>
          <w:rFonts w:asciiTheme="minorHAnsi" w:hAnsiTheme="minorHAnsi"/>
          <w:i/>
          <w:iCs/>
        </w:rPr>
      </w:pPr>
      <w:r w:rsidRPr="008140A4">
        <w:rPr>
          <w:rFonts w:asciiTheme="minorHAnsi" w:hAnsiTheme="minorHAnsi"/>
          <w:i/>
          <w:iCs/>
        </w:rPr>
        <w:t xml:space="preserve">     zamówienia publicznego,</w:t>
      </w:r>
    </w:p>
    <w:p w:rsidR="008140A4" w:rsidRPr="008140A4" w:rsidRDefault="008140A4" w:rsidP="008140A4">
      <w:pPr>
        <w:adjustRightInd w:val="0"/>
        <w:spacing w:after="0" w:line="240" w:lineRule="auto"/>
        <w:jc w:val="both"/>
        <w:rPr>
          <w:rFonts w:asciiTheme="minorHAnsi" w:hAnsiTheme="minorHAnsi"/>
          <w:i/>
          <w:iCs/>
        </w:rPr>
      </w:pPr>
      <w:r w:rsidRPr="008140A4">
        <w:rPr>
          <w:rFonts w:asciiTheme="minorHAnsi" w:hAnsiTheme="minorHAnsi"/>
          <w:i/>
          <w:iCs/>
        </w:rPr>
        <w:t>c) zakres i okres udziału innego podmiotu przy wykonywaniu zamówienia publicznego,</w:t>
      </w:r>
    </w:p>
    <w:p w:rsidR="008140A4" w:rsidRPr="008140A4" w:rsidRDefault="008140A4" w:rsidP="008140A4">
      <w:pPr>
        <w:adjustRightInd w:val="0"/>
        <w:spacing w:after="0" w:line="240" w:lineRule="auto"/>
        <w:jc w:val="both"/>
        <w:rPr>
          <w:rFonts w:asciiTheme="minorHAnsi" w:hAnsiTheme="minorHAnsi"/>
          <w:i/>
          <w:iCs/>
        </w:rPr>
      </w:pPr>
      <w:r w:rsidRPr="008140A4">
        <w:rPr>
          <w:rFonts w:asciiTheme="minorHAnsi" w:hAnsiTheme="minorHAnsi"/>
          <w:i/>
          <w:iCs/>
        </w:rPr>
        <w:t xml:space="preserve">d) czy podmiot, na zdolnościach którego wykonawca polega w odniesieniu do warunków udziału  </w:t>
      </w:r>
    </w:p>
    <w:p w:rsidR="008140A4" w:rsidRPr="008140A4" w:rsidRDefault="008140A4" w:rsidP="008140A4">
      <w:pPr>
        <w:adjustRightInd w:val="0"/>
        <w:spacing w:after="0" w:line="240" w:lineRule="auto"/>
        <w:jc w:val="both"/>
        <w:rPr>
          <w:rFonts w:asciiTheme="minorHAnsi" w:hAnsiTheme="minorHAnsi"/>
          <w:i/>
          <w:iCs/>
        </w:rPr>
      </w:pPr>
      <w:r w:rsidRPr="008140A4">
        <w:rPr>
          <w:rFonts w:asciiTheme="minorHAnsi" w:hAnsiTheme="minorHAnsi"/>
          <w:i/>
          <w:iCs/>
        </w:rPr>
        <w:t xml:space="preserve">     w postępowaniu dotyczących wykształcenia, kwalifikacji zawodowych lub doświadczenia,  </w:t>
      </w:r>
    </w:p>
    <w:p w:rsidR="008140A4" w:rsidRPr="008140A4" w:rsidRDefault="008140A4" w:rsidP="008140A4">
      <w:pPr>
        <w:adjustRightInd w:val="0"/>
        <w:spacing w:after="0" w:line="240" w:lineRule="auto"/>
        <w:jc w:val="both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  <w:iCs/>
        </w:rPr>
        <w:t xml:space="preserve">     zrealizuje roboty budowlane lub usługi, których wykazane zdolności dotyczą.</w:t>
      </w: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8140A4" w:rsidRDefault="008140A4" w:rsidP="00E7394A">
      <w:pPr>
        <w:pStyle w:val="Zwykytekst"/>
        <w:jc w:val="right"/>
        <w:rPr>
          <w:rFonts w:asciiTheme="minorHAnsi" w:hAnsiTheme="minorHAnsi" w:cs="Verdana"/>
          <w:strike/>
        </w:rPr>
      </w:pPr>
    </w:p>
    <w:p w:rsidR="00CB43A0" w:rsidRPr="00244AD9" w:rsidRDefault="00CB43A0" w:rsidP="00CB43A0">
      <w:pPr>
        <w:tabs>
          <w:tab w:val="left" w:pos="720"/>
        </w:tabs>
        <w:outlineLvl w:val="0"/>
        <w:rPr>
          <w:rFonts w:ascii="Verdana" w:hAnsi="Verdana" w:cs="Segoe UI"/>
          <w:b/>
          <w:sz w:val="18"/>
          <w:szCs w:val="18"/>
        </w:rPr>
      </w:pPr>
    </w:p>
    <w:p w:rsidR="00CB43A0" w:rsidRPr="00244AD9" w:rsidRDefault="00CB43A0" w:rsidP="00CB43A0">
      <w:pPr>
        <w:tabs>
          <w:tab w:val="left" w:pos="720"/>
        </w:tabs>
        <w:outlineLvl w:val="0"/>
        <w:rPr>
          <w:rFonts w:ascii="Verdana" w:hAnsi="Verdana" w:cs="Segoe UI"/>
          <w:b/>
          <w:sz w:val="18"/>
          <w:szCs w:val="18"/>
        </w:rPr>
      </w:pPr>
    </w:p>
    <w:p w:rsidR="00CB43A0" w:rsidRPr="00244AD9" w:rsidRDefault="00CB43A0" w:rsidP="00CB43A0">
      <w:pPr>
        <w:tabs>
          <w:tab w:val="left" w:pos="720"/>
        </w:tabs>
        <w:outlineLvl w:val="0"/>
        <w:rPr>
          <w:rFonts w:ascii="Verdana" w:hAnsi="Verdana" w:cs="Segoe UI"/>
          <w:b/>
          <w:sz w:val="18"/>
          <w:szCs w:val="18"/>
        </w:rPr>
      </w:pPr>
    </w:p>
    <w:p w:rsidR="00CB43A0" w:rsidRDefault="00CB43A0" w:rsidP="00E7394A">
      <w:pPr>
        <w:spacing w:after="0" w:line="240" w:lineRule="auto"/>
        <w:ind w:right="23"/>
        <w:jc w:val="right"/>
        <w:rPr>
          <w:rFonts w:asciiTheme="minorHAnsi" w:hAnsiTheme="minorHAnsi" w:cs="Arial"/>
          <w:i/>
          <w:sz w:val="16"/>
          <w:szCs w:val="16"/>
        </w:rPr>
      </w:pPr>
    </w:p>
    <w:sectPr w:rsidR="00CB43A0" w:rsidSect="0040120E">
      <w:pgSz w:w="11900" w:h="16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43" w:rsidRDefault="00E72A43" w:rsidP="00F8779A">
      <w:pPr>
        <w:spacing w:after="0" w:line="240" w:lineRule="auto"/>
      </w:pPr>
      <w:r>
        <w:separator/>
      </w:r>
    </w:p>
  </w:endnote>
  <w:endnote w:type="continuationSeparator" w:id="0">
    <w:p w:rsidR="00E72A43" w:rsidRDefault="00E72A43" w:rsidP="00F8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ykwaPoltawskiegoTTF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72737"/>
      <w:docPartObj>
        <w:docPartGallery w:val="Page Numbers (Bottom of Page)"/>
        <w:docPartUnique/>
      </w:docPartObj>
    </w:sdtPr>
    <w:sdtContent>
      <w:p w:rsidR="006D52D3" w:rsidRDefault="00717A58">
        <w:pPr>
          <w:pStyle w:val="Stopka"/>
          <w:jc w:val="right"/>
        </w:pPr>
        <w:fldSimple w:instr=" PAGE   \* MERGEFORMAT ">
          <w:r w:rsidR="00760237">
            <w:rPr>
              <w:noProof/>
            </w:rPr>
            <w:t>9</w:t>
          </w:r>
        </w:fldSimple>
      </w:p>
    </w:sdtContent>
  </w:sdt>
  <w:p w:rsidR="006D52D3" w:rsidRDefault="006D52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43" w:rsidRDefault="00E72A43" w:rsidP="00F8779A">
      <w:pPr>
        <w:spacing w:after="0" w:line="240" w:lineRule="auto"/>
      </w:pPr>
      <w:r>
        <w:separator/>
      </w:r>
    </w:p>
  </w:footnote>
  <w:footnote w:type="continuationSeparator" w:id="0">
    <w:p w:rsidR="00E72A43" w:rsidRDefault="00E72A43" w:rsidP="00F8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C"/>
    <w:multiLevelType w:val="singleLevel"/>
    <w:tmpl w:val="0000000C"/>
    <w:name w:val="WW8Num24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D"/>
    <w:multiLevelType w:val="singleLevel"/>
    <w:tmpl w:val="0000000D"/>
    <w:name w:val="WW8Num2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1"/>
        <w:szCs w:val="22"/>
        <w:u w:val="none"/>
        <w:shd w:val="clear" w:color="auto" w:fill="auto"/>
        <w:vertAlign w:val="baseline"/>
        <w:em w:val="none"/>
      </w:rPr>
    </w:lvl>
  </w:abstractNum>
  <w:abstractNum w:abstractNumId="3">
    <w:nsid w:val="00000013"/>
    <w:multiLevelType w:val="multilevel"/>
    <w:tmpl w:val="00000013"/>
    <w:name w:val="WW8Num3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1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kern w:val="1"/>
        <w:sz w:val="21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583406"/>
    <w:multiLevelType w:val="hybridMultilevel"/>
    <w:tmpl w:val="E91434CC"/>
    <w:lvl w:ilvl="0" w:tplc="C65A1F30">
      <w:start w:val="6"/>
      <w:numFmt w:val="decimal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F1CC1"/>
    <w:multiLevelType w:val="hybridMultilevel"/>
    <w:tmpl w:val="D45203CC"/>
    <w:lvl w:ilvl="0" w:tplc="FB78C8C8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C4395"/>
    <w:multiLevelType w:val="hybridMultilevel"/>
    <w:tmpl w:val="9CE6966C"/>
    <w:lvl w:ilvl="0" w:tplc="8C38CF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ACD7F1B"/>
    <w:multiLevelType w:val="hybridMultilevel"/>
    <w:tmpl w:val="51E2AE12"/>
    <w:lvl w:ilvl="0" w:tplc="8A22A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C13C0"/>
    <w:multiLevelType w:val="hybridMultilevel"/>
    <w:tmpl w:val="4CFCD94A"/>
    <w:lvl w:ilvl="0" w:tplc="AE380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653CA"/>
    <w:multiLevelType w:val="hybridMultilevel"/>
    <w:tmpl w:val="75EA3430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0F957862"/>
    <w:multiLevelType w:val="hybridMultilevel"/>
    <w:tmpl w:val="2EF250EE"/>
    <w:lvl w:ilvl="0" w:tplc="0A8C1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D4399"/>
    <w:multiLevelType w:val="hybridMultilevel"/>
    <w:tmpl w:val="21A64408"/>
    <w:lvl w:ilvl="0" w:tplc="C3D8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334E5"/>
    <w:multiLevelType w:val="hybridMultilevel"/>
    <w:tmpl w:val="0AF6EA9E"/>
    <w:lvl w:ilvl="0" w:tplc="191CAA4E">
      <w:start w:val="1"/>
      <w:numFmt w:val="bullet"/>
      <w:lvlText w:val="-"/>
      <w:lvlJc w:val="left"/>
      <w:pPr>
        <w:ind w:left="766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212842EB"/>
    <w:multiLevelType w:val="hybridMultilevel"/>
    <w:tmpl w:val="DEAC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07254"/>
    <w:multiLevelType w:val="hybridMultilevel"/>
    <w:tmpl w:val="67E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64F69"/>
    <w:multiLevelType w:val="hybridMultilevel"/>
    <w:tmpl w:val="83A0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A06CA"/>
    <w:multiLevelType w:val="hybridMultilevel"/>
    <w:tmpl w:val="59C8B69C"/>
    <w:lvl w:ilvl="0" w:tplc="C3D8A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B20095D"/>
    <w:multiLevelType w:val="hybridMultilevel"/>
    <w:tmpl w:val="2DCEB3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C361DD4"/>
    <w:multiLevelType w:val="hybridMultilevel"/>
    <w:tmpl w:val="FA3801C4"/>
    <w:lvl w:ilvl="0" w:tplc="191CAA4E">
      <w:start w:val="1"/>
      <w:numFmt w:val="bullet"/>
      <w:lvlText w:val="-"/>
      <w:lvlJc w:val="left"/>
      <w:pPr>
        <w:ind w:left="1095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3DC32D9A"/>
    <w:multiLevelType w:val="hybridMultilevel"/>
    <w:tmpl w:val="20DA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60625"/>
    <w:multiLevelType w:val="hybridMultilevel"/>
    <w:tmpl w:val="A438A442"/>
    <w:lvl w:ilvl="0" w:tplc="C204CC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9DA7076"/>
    <w:multiLevelType w:val="hybridMultilevel"/>
    <w:tmpl w:val="6CE069E6"/>
    <w:lvl w:ilvl="0" w:tplc="F2D45C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1507A"/>
    <w:multiLevelType w:val="hybridMultilevel"/>
    <w:tmpl w:val="2C981EB4"/>
    <w:lvl w:ilvl="0" w:tplc="C3D8AE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CE1C59"/>
    <w:multiLevelType w:val="hybridMultilevel"/>
    <w:tmpl w:val="40627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57463"/>
    <w:multiLevelType w:val="hybridMultilevel"/>
    <w:tmpl w:val="C360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2274B"/>
    <w:multiLevelType w:val="hybridMultilevel"/>
    <w:tmpl w:val="413057F6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6CD4965"/>
    <w:multiLevelType w:val="hybridMultilevel"/>
    <w:tmpl w:val="CA7C7BC0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5CD06FD5"/>
    <w:multiLevelType w:val="hybridMultilevel"/>
    <w:tmpl w:val="42B2F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A4B46"/>
    <w:multiLevelType w:val="hybridMultilevel"/>
    <w:tmpl w:val="20DA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F4078"/>
    <w:multiLevelType w:val="hybridMultilevel"/>
    <w:tmpl w:val="1F44EEBE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285D34"/>
    <w:multiLevelType w:val="hybridMultilevel"/>
    <w:tmpl w:val="0DAE51B2"/>
    <w:lvl w:ilvl="0" w:tplc="2FAC478A">
      <w:start w:val="1"/>
      <w:numFmt w:val="decimal"/>
      <w:lvlText w:val="%1)"/>
      <w:lvlJc w:val="left"/>
      <w:pPr>
        <w:ind w:left="1144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8F604CB"/>
    <w:multiLevelType w:val="hybridMultilevel"/>
    <w:tmpl w:val="36781910"/>
    <w:lvl w:ilvl="0" w:tplc="C3D8A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9327CE7"/>
    <w:multiLevelType w:val="hybridMultilevel"/>
    <w:tmpl w:val="F01C21B6"/>
    <w:lvl w:ilvl="0" w:tplc="C3D8AE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520D70"/>
    <w:multiLevelType w:val="hybridMultilevel"/>
    <w:tmpl w:val="1B700714"/>
    <w:lvl w:ilvl="0" w:tplc="F1BAF1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51D3E"/>
    <w:multiLevelType w:val="hybridMultilevel"/>
    <w:tmpl w:val="22684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C6A10"/>
    <w:multiLevelType w:val="hybridMultilevel"/>
    <w:tmpl w:val="1F78B620"/>
    <w:lvl w:ilvl="0" w:tplc="932A3950">
      <w:start w:val="1"/>
      <w:numFmt w:val="decimal"/>
      <w:lvlText w:val="%1."/>
      <w:lvlJc w:val="left"/>
      <w:pPr>
        <w:ind w:left="375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9">
    <w:nsid w:val="78D8497A"/>
    <w:multiLevelType w:val="hybridMultilevel"/>
    <w:tmpl w:val="2FF2D6E8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7ACB0C99"/>
    <w:multiLevelType w:val="hybridMultilevel"/>
    <w:tmpl w:val="E1F070D2"/>
    <w:lvl w:ilvl="0" w:tplc="9BDCE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005D4"/>
    <w:multiLevelType w:val="hybridMultilevel"/>
    <w:tmpl w:val="93F0F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6"/>
  </w:num>
  <w:num w:numId="4">
    <w:abstractNumId w:val="13"/>
  </w:num>
  <w:num w:numId="5">
    <w:abstractNumId w:val="9"/>
  </w:num>
  <w:num w:numId="6">
    <w:abstractNumId w:val="8"/>
  </w:num>
  <w:num w:numId="7">
    <w:abstractNumId w:val="28"/>
  </w:num>
  <w:num w:numId="8">
    <w:abstractNumId w:val="20"/>
  </w:num>
  <w:num w:numId="9">
    <w:abstractNumId w:val="15"/>
  </w:num>
  <w:num w:numId="10">
    <w:abstractNumId w:val="31"/>
  </w:num>
  <w:num w:numId="11">
    <w:abstractNumId w:val="37"/>
  </w:num>
  <w:num w:numId="12">
    <w:abstractNumId w:val="14"/>
  </w:num>
  <w:num w:numId="13">
    <w:abstractNumId w:val="21"/>
  </w:num>
  <w:num w:numId="14">
    <w:abstractNumId w:val="30"/>
  </w:num>
  <w:num w:numId="15">
    <w:abstractNumId w:val="10"/>
  </w:num>
  <w:num w:numId="16">
    <w:abstractNumId w:val="39"/>
  </w:num>
  <w:num w:numId="17">
    <w:abstractNumId w:val="23"/>
  </w:num>
  <w:num w:numId="18">
    <w:abstractNumId w:val="22"/>
  </w:num>
  <w:num w:numId="19">
    <w:abstractNumId w:val="19"/>
  </w:num>
  <w:num w:numId="20">
    <w:abstractNumId w:val="33"/>
  </w:num>
  <w:num w:numId="21">
    <w:abstractNumId w:val="17"/>
  </w:num>
  <w:num w:numId="22">
    <w:abstractNumId w:val="26"/>
  </w:num>
  <w:num w:numId="23">
    <w:abstractNumId w:val="29"/>
  </w:num>
  <w:num w:numId="24">
    <w:abstractNumId w:val="24"/>
  </w:num>
  <w:num w:numId="25">
    <w:abstractNumId w:val="12"/>
  </w:num>
  <w:num w:numId="26">
    <w:abstractNumId w:val="41"/>
  </w:num>
  <w:num w:numId="27">
    <w:abstractNumId w:val="16"/>
  </w:num>
  <w:num w:numId="28">
    <w:abstractNumId w:val="40"/>
  </w:num>
  <w:num w:numId="29">
    <w:abstractNumId w:val="25"/>
  </w:num>
  <w:num w:numId="30">
    <w:abstractNumId w:val="11"/>
  </w:num>
  <w:num w:numId="31">
    <w:abstractNumId w:val="36"/>
  </w:num>
  <w:num w:numId="32">
    <w:abstractNumId w:val="7"/>
  </w:num>
  <w:num w:numId="33">
    <w:abstractNumId w:val="18"/>
  </w:num>
  <w:num w:numId="34">
    <w:abstractNumId w:val="34"/>
  </w:num>
  <w:num w:numId="35">
    <w:abstractNumId w:val="27"/>
  </w:num>
  <w:num w:numId="36">
    <w:abstractNumId w:val="35"/>
  </w:num>
  <w:num w:numId="37">
    <w:abstractNumId w:val="4"/>
  </w:num>
  <w:num w:numId="38">
    <w:abstractNumId w:val="3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A501A"/>
    <w:rsid w:val="000056D7"/>
    <w:rsid w:val="000064FF"/>
    <w:rsid w:val="000137B0"/>
    <w:rsid w:val="000176AB"/>
    <w:rsid w:val="000221CB"/>
    <w:rsid w:val="00024267"/>
    <w:rsid w:val="00024559"/>
    <w:rsid w:val="00026696"/>
    <w:rsid w:val="00027858"/>
    <w:rsid w:val="00027FB7"/>
    <w:rsid w:val="00034064"/>
    <w:rsid w:val="00037903"/>
    <w:rsid w:val="00042EFF"/>
    <w:rsid w:val="00047863"/>
    <w:rsid w:val="00053393"/>
    <w:rsid w:val="00053550"/>
    <w:rsid w:val="0005358E"/>
    <w:rsid w:val="00054785"/>
    <w:rsid w:val="00055091"/>
    <w:rsid w:val="00056D17"/>
    <w:rsid w:val="00056D74"/>
    <w:rsid w:val="000575ED"/>
    <w:rsid w:val="000642AC"/>
    <w:rsid w:val="00065923"/>
    <w:rsid w:val="00066AC0"/>
    <w:rsid w:val="00067678"/>
    <w:rsid w:val="00067E55"/>
    <w:rsid w:val="00072658"/>
    <w:rsid w:val="0007369E"/>
    <w:rsid w:val="00077FC2"/>
    <w:rsid w:val="000833A3"/>
    <w:rsid w:val="00084462"/>
    <w:rsid w:val="00086A49"/>
    <w:rsid w:val="00090C45"/>
    <w:rsid w:val="000915FE"/>
    <w:rsid w:val="00094280"/>
    <w:rsid w:val="00095B62"/>
    <w:rsid w:val="000966FB"/>
    <w:rsid w:val="000A183C"/>
    <w:rsid w:val="000A20B5"/>
    <w:rsid w:val="000B0150"/>
    <w:rsid w:val="000B0C93"/>
    <w:rsid w:val="000B2958"/>
    <w:rsid w:val="000B7007"/>
    <w:rsid w:val="000C38FA"/>
    <w:rsid w:val="000C46EA"/>
    <w:rsid w:val="000C76C3"/>
    <w:rsid w:val="000C79C2"/>
    <w:rsid w:val="000D1994"/>
    <w:rsid w:val="000D2532"/>
    <w:rsid w:val="000D2BA6"/>
    <w:rsid w:val="000D58D6"/>
    <w:rsid w:val="000D7E22"/>
    <w:rsid w:val="000E0729"/>
    <w:rsid w:val="000E760B"/>
    <w:rsid w:val="000E7C38"/>
    <w:rsid w:val="000F0765"/>
    <w:rsid w:val="000F2BB2"/>
    <w:rsid w:val="000F30E9"/>
    <w:rsid w:val="000F3F13"/>
    <w:rsid w:val="000F7168"/>
    <w:rsid w:val="000F77FB"/>
    <w:rsid w:val="000F7831"/>
    <w:rsid w:val="00102224"/>
    <w:rsid w:val="001034CE"/>
    <w:rsid w:val="001043BB"/>
    <w:rsid w:val="0010787A"/>
    <w:rsid w:val="0012228D"/>
    <w:rsid w:val="001234CE"/>
    <w:rsid w:val="0012635F"/>
    <w:rsid w:val="001277ED"/>
    <w:rsid w:val="001305AD"/>
    <w:rsid w:val="00136ED8"/>
    <w:rsid w:val="00137091"/>
    <w:rsid w:val="001440C8"/>
    <w:rsid w:val="001557FE"/>
    <w:rsid w:val="00160A20"/>
    <w:rsid w:val="00163922"/>
    <w:rsid w:val="00164DB0"/>
    <w:rsid w:val="001679C1"/>
    <w:rsid w:val="001701BA"/>
    <w:rsid w:val="00173177"/>
    <w:rsid w:val="0017521F"/>
    <w:rsid w:val="00177CA0"/>
    <w:rsid w:val="0018235F"/>
    <w:rsid w:val="001827C8"/>
    <w:rsid w:val="0018416C"/>
    <w:rsid w:val="00186DAD"/>
    <w:rsid w:val="001914AE"/>
    <w:rsid w:val="0019481E"/>
    <w:rsid w:val="00195CF3"/>
    <w:rsid w:val="0019713B"/>
    <w:rsid w:val="001A0797"/>
    <w:rsid w:val="001A1E3A"/>
    <w:rsid w:val="001A21F7"/>
    <w:rsid w:val="001A4DEC"/>
    <w:rsid w:val="001A64BF"/>
    <w:rsid w:val="001B0118"/>
    <w:rsid w:val="001B5CC0"/>
    <w:rsid w:val="001C0B42"/>
    <w:rsid w:val="001C2AE4"/>
    <w:rsid w:val="001C3A62"/>
    <w:rsid w:val="001C6FB7"/>
    <w:rsid w:val="001D227C"/>
    <w:rsid w:val="001D2BDA"/>
    <w:rsid w:val="001D3590"/>
    <w:rsid w:val="001D396A"/>
    <w:rsid w:val="001D4162"/>
    <w:rsid w:val="001D4D01"/>
    <w:rsid w:val="001E07A9"/>
    <w:rsid w:val="001E2000"/>
    <w:rsid w:val="001E22D8"/>
    <w:rsid w:val="001E3F9A"/>
    <w:rsid w:val="001E5254"/>
    <w:rsid w:val="001E7856"/>
    <w:rsid w:val="001F2251"/>
    <w:rsid w:val="001F363E"/>
    <w:rsid w:val="001F3A09"/>
    <w:rsid w:val="001F49C6"/>
    <w:rsid w:val="001F51CB"/>
    <w:rsid w:val="001F731C"/>
    <w:rsid w:val="002029DC"/>
    <w:rsid w:val="00203E2F"/>
    <w:rsid w:val="00203F24"/>
    <w:rsid w:val="00205B3F"/>
    <w:rsid w:val="00210B4B"/>
    <w:rsid w:val="0021230B"/>
    <w:rsid w:val="002123DA"/>
    <w:rsid w:val="002126A8"/>
    <w:rsid w:val="0021383D"/>
    <w:rsid w:val="00215366"/>
    <w:rsid w:val="00223FCD"/>
    <w:rsid w:val="00225155"/>
    <w:rsid w:val="00227183"/>
    <w:rsid w:val="002306EA"/>
    <w:rsid w:val="00232D1E"/>
    <w:rsid w:val="0023308B"/>
    <w:rsid w:val="0023409B"/>
    <w:rsid w:val="0023578B"/>
    <w:rsid w:val="00236363"/>
    <w:rsid w:val="00236364"/>
    <w:rsid w:val="00236E14"/>
    <w:rsid w:val="00237363"/>
    <w:rsid w:val="00242946"/>
    <w:rsid w:val="0024353A"/>
    <w:rsid w:val="002439D9"/>
    <w:rsid w:val="002457C9"/>
    <w:rsid w:val="00245B75"/>
    <w:rsid w:val="00247345"/>
    <w:rsid w:val="00250415"/>
    <w:rsid w:val="00250C58"/>
    <w:rsid w:val="0025534B"/>
    <w:rsid w:val="00255AC3"/>
    <w:rsid w:val="002611E0"/>
    <w:rsid w:val="00261442"/>
    <w:rsid w:val="00261728"/>
    <w:rsid w:val="00264485"/>
    <w:rsid w:val="0026532A"/>
    <w:rsid w:val="002656F5"/>
    <w:rsid w:val="0026657D"/>
    <w:rsid w:val="0026657E"/>
    <w:rsid w:val="0027698B"/>
    <w:rsid w:val="0028038B"/>
    <w:rsid w:val="0028106A"/>
    <w:rsid w:val="00286B00"/>
    <w:rsid w:val="00286EF6"/>
    <w:rsid w:val="00293B37"/>
    <w:rsid w:val="00293ED0"/>
    <w:rsid w:val="0029455F"/>
    <w:rsid w:val="002A000B"/>
    <w:rsid w:val="002A2655"/>
    <w:rsid w:val="002A418A"/>
    <w:rsid w:val="002A48EA"/>
    <w:rsid w:val="002A5578"/>
    <w:rsid w:val="002A5AC9"/>
    <w:rsid w:val="002A6208"/>
    <w:rsid w:val="002A70C1"/>
    <w:rsid w:val="002B1E78"/>
    <w:rsid w:val="002B6C2A"/>
    <w:rsid w:val="002B79C5"/>
    <w:rsid w:val="002C2882"/>
    <w:rsid w:val="002C40C6"/>
    <w:rsid w:val="002C4E08"/>
    <w:rsid w:val="002C5A97"/>
    <w:rsid w:val="002C7D01"/>
    <w:rsid w:val="002D07F9"/>
    <w:rsid w:val="002D2980"/>
    <w:rsid w:val="002D7ED4"/>
    <w:rsid w:val="002E4A5A"/>
    <w:rsid w:val="002F34CF"/>
    <w:rsid w:val="002F3A42"/>
    <w:rsid w:val="002F7736"/>
    <w:rsid w:val="00300600"/>
    <w:rsid w:val="00300BB3"/>
    <w:rsid w:val="00304796"/>
    <w:rsid w:val="0030517A"/>
    <w:rsid w:val="00312122"/>
    <w:rsid w:val="00315130"/>
    <w:rsid w:val="00316246"/>
    <w:rsid w:val="00316284"/>
    <w:rsid w:val="003209D7"/>
    <w:rsid w:val="00324A15"/>
    <w:rsid w:val="00333EEC"/>
    <w:rsid w:val="00335BC7"/>
    <w:rsid w:val="003364DA"/>
    <w:rsid w:val="00341095"/>
    <w:rsid w:val="003412A1"/>
    <w:rsid w:val="00341E20"/>
    <w:rsid w:val="00345018"/>
    <w:rsid w:val="003452F5"/>
    <w:rsid w:val="00347304"/>
    <w:rsid w:val="0035184E"/>
    <w:rsid w:val="00353CC9"/>
    <w:rsid w:val="00354661"/>
    <w:rsid w:val="00354D01"/>
    <w:rsid w:val="0036027E"/>
    <w:rsid w:val="00362FC4"/>
    <w:rsid w:val="00363C8C"/>
    <w:rsid w:val="00365EE1"/>
    <w:rsid w:val="00370244"/>
    <w:rsid w:val="0037171E"/>
    <w:rsid w:val="0037448A"/>
    <w:rsid w:val="00375F99"/>
    <w:rsid w:val="00376724"/>
    <w:rsid w:val="003830B0"/>
    <w:rsid w:val="00383D96"/>
    <w:rsid w:val="0038537C"/>
    <w:rsid w:val="0039358E"/>
    <w:rsid w:val="00393D92"/>
    <w:rsid w:val="003942BD"/>
    <w:rsid w:val="003945A8"/>
    <w:rsid w:val="003958B9"/>
    <w:rsid w:val="003A15A9"/>
    <w:rsid w:val="003A451A"/>
    <w:rsid w:val="003A733A"/>
    <w:rsid w:val="003A7DA8"/>
    <w:rsid w:val="003B2D9C"/>
    <w:rsid w:val="003B3D72"/>
    <w:rsid w:val="003B50BD"/>
    <w:rsid w:val="003C1303"/>
    <w:rsid w:val="003C1496"/>
    <w:rsid w:val="003C4EF1"/>
    <w:rsid w:val="003C514B"/>
    <w:rsid w:val="003D4797"/>
    <w:rsid w:val="003D4995"/>
    <w:rsid w:val="003D4A7A"/>
    <w:rsid w:val="003D6759"/>
    <w:rsid w:val="003D7BF2"/>
    <w:rsid w:val="003E032A"/>
    <w:rsid w:val="003E5E4F"/>
    <w:rsid w:val="003E64C7"/>
    <w:rsid w:val="003E664E"/>
    <w:rsid w:val="003F29E6"/>
    <w:rsid w:val="0040120E"/>
    <w:rsid w:val="004066E0"/>
    <w:rsid w:val="00406A9B"/>
    <w:rsid w:val="00407FA8"/>
    <w:rsid w:val="00410281"/>
    <w:rsid w:val="00410539"/>
    <w:rsid w:val="004106D5"/>
    <w:rsid w:val="0041188C"/>
    <w:rsid w:val="004138D5"/>
    <w:rsid w:val="00414952"/>
    <w:rsid w:val="004169D7"/>
    <w:rsid w:val="004178B9"/>
    <w:rsid w:val="004207E8"/>
    <w:rsid w:val="0043188F"/>
    <w:rsid w:val="00431A15"/>
    <w:rsid w:val="00431CCC"/>
    <w:rsid w:val="00432917"/>
    <w:rsid w:val="004368BC"/>
    <w:rsid w:val="00442C77"/>
    <w:rsid w:val="00444405"/>
    <w:rsid w:val="00445BE6"/>
    <w:rsid w:val="00445E55"/>
    <w:rsid w:val="0045059D"/>
    <w:rsid w:val="00451F50"/>
    <w:rsid w:val="00456E57"/>
    <w:rsid w:val="00457D37"/>
    <w:rsid w:val="00457EF7"/>
    <w:rsid w:val="0046072A"/>
    <w:rsid w:val="004642D8"/>
    <w:rsid w:val="0046693F"/>
    <w:rsid w:val="00470F29"/>
    <w:rsid w:val="00475203"/>
    <w:rsid w:val="00476E9F"/>
    <w:rsid w:val="00477CE1"/>
    <w:rsid w:val="0048041E"/>
    <w:rsid w:val="004806F7"/>
    <w:rsid w:val="0048252D"/>
    <w:rsid w:val="00483992"/>
    <w:rsid w:val="00484156"/>
    <w:rsid w:val="00487797"/>
    <w:rsid w:val="004901B7"/>
    <w:rsid w:val="004978F3"/>
    <w:rsid w:val="004A1ED9"/>
    <w:rsid w:val="004A2280"/>
    <w:rsid w:val="004A258D"/>
    <w:rsid w:val="004A2C99"/>
    <w:rsid w:val="004A5F56"/>
    <w:rsid w:val="004B2A84"/>
    <w:rsid w:val="004B35D4"/>
    <w:rsid w:val="004B4160"/>
    <w:rsid w:val="004B7A96"/>
    <w:rsid w:val="004C1680"/>
    <w:rsid w:val="004D085B"/>
    <w:rsid w:val="004D15E8"/>
    <w:rsid w:val="004D34F7"/>
    <w:rsid w:val="004D4904"/>
    <w:rsid w:val="004D7450"/>
    <w:rsid w:val="004E0156"/>
    <w:rsid w:val="004E30AD"/>
    <w:rsid w:val="004E343A"/>
    <w:rsid w:val="004E5398"/>
    <w:rsid w:val="004E79B0"/>
    <w:rsid w:val="004E79F0"/>
    <w:rsid w:val="004F02BB"/>
    <w:rsid w:val="004F0EA5"/>
    <w:rsid w:val="004F1ACD"/>
    <w:rsid w:val="004F4822"/>
    <w:rsid w:val="004F70B5"/>
    <w:rsid w:val="00500E0B"/>
    <w:rsid w:val="005029FF"/>
    <w:rsid w:val="00504EE8"/>
    <w:rsid w:val="005068A2"/>
    <w:rsid w:val="00506C78"/>
    <w:rsid w:val="005070C4"/>
    <w:rsid w:val="00512765"/>
    <w:rsid w:val="005141E9"/>
    <w:rsid w:val="005145F4"/>
    <w:rsid w:val="00514695"/>
    <w:rsid w:val="00514770"/>
    <w:rsid w:val="005158AA"/>
    <w:rsid w:val="00515B72"/>
    <w:rsid w:val="00517E1C"/>
    <w:rsid w:val="005201F8"/>
    <w:rsid w:val="005235EA"/>
    <w:rsid w:val="005235FC"/>
    <w:rsid w:val="005248CC"/>
    <w:rsid w:val="005274A9"/>
    <w:rsid w:val="00527A81"/>
    <w:rsid w:val="00531C0C"/>
    <w:rsid w:val="00535773"/>
    <w:rsid w:val="00540A92"/>
    <w:rsid w:val="00544B39"/>
    <w:rsid w:val="0054505F"/>
    <w:rsid w:val="00552EEE"/>
    <w:rsid w:val="00555331"/>
    <w:rsid w:val="00555882"/>
    <w:rsid w:val="005600D5"/>
    <w:rsid w:val="00561D21"/>
    <w:rsid w:val="00562F71"/>
    <w:rsid w:val="005661FB"/>
    <w:rsid w:val="0056635C"/>
    <w:rsid w:val="0057114D"/>
    <w:rsid w:val="00573DBF"/>
    <w:rsid w:val="00577D1B"/>
    <w:rsid w:val="00577F6F"/>
    <w:rsid w:val="00583950"/>
    <w:rsid w:val="005841CC"/>
    <w:rsid w:val="00586EF0"/>
    <w:rsid w:val="00591B02"/>
    <w:rsid w:val="00594594"/>
    <w:rsid w:val="005954EF"/>
    <w:rsid w:val="005A61B1"/>
    <w:rsid w:val="005B02C7"/>
    <w:rsid w:val="005B3918"/>
    <w:rsid w:val="005C5261"/>
    <w:rsid w:val="005C5F18"/>
    <w:rsid w:val="005D0615"/>
    <w:rsid w:val="005D1E8A"/>
    <w:rsid w:val="005D2C96"/>
    <w:rsid w:val="005D2EB7"/>
    <w:rsid w:val="005D40C5"/>
    <w:rsid w:val="005D5CC8"/>
    <w:rsid w:val="005D64C7"/>
    <w:rsid w:val="005E0671"/>
    <w:rsid w:val="005E151D"/>
    <w:rsid w:val="005E259D"/>
    <w:rsid w:val="005E502D"/>
    <w:rsid w:val="005F2B9F"/>
    <w:rsid w:val="0060302A"/>
    <w:rsid w:val="00605504"/>
    <w:rsid w:val="00605CF4"/>
    <w:rsid w:val="006118E5"/>
    <w:rsid w:val="00612356"/>
    <w:rsid w:val="0061246E"/>
    <w:rsid w:val="0061440D"/>
    <w:rsid w:val="0061511B"/>
    <w:rsid w:val="006269A6"/>
    <w:rsid w:val="00627887"/>
    <w:rsid w:val="006304C2"/>
    <w:rsid w:val="00633540"/>
    <w:rsid w:val="00637B7F"/>
    <w:rsid w:val="0064331F"/>
    <w:rsid w:val="00643CD8"/>
    <w:rsid w:val="006442AF"/>
    <w:rsid w:val="00650F9F"/>
    <w:rsid w:val="00651C06"/>
    <w:rsid w:val="00653DE3"/>
    <w:rsid w:val="00655154"/>
    <w:rsid w:val="00655386"/>
    <w:rsid w:val="00657B4F"/>
    <w:rsid w:val="00660F45"/>
    <w:rsid w:val="0066143C"/>
    <w:rsid w:val="00662E10"/>
    <w:rsid w:val="00673A13"/>
    <w:rsid w:val="00674D74"/>
    <w:rsid w:val="006753CF"/>
    <w:rsid w:val="00677401"/>
    <w:rsid w:val="00680799"/>
    <w:rsid w:val="006848CD"/>
    <w:rsid w:val="00684CB8"/>
    <w:rsid w:val="00685620"/>
    <w:rsid w:val="006856AF"/>
    <w:rsid w:val="00687660"/>
    <w:rsid w:val="0069083C"/>
    <w:rsid w:val="00693C60"/>
    <w:rsid w:val="00694A76"/>
    <w:rsid w:val="0069520C"/>
    <w:rsid w:val="006A0176"/>
    <w:rsid w:val="006A1577"/>
    <w:rsid w:val="006A501A"/>
    <w:rsid w:val="006B01D3"/>
    <w:rsid w:val="006B1CC5"/>
    <w:rsid w:val="006B473B"/>
    <w:rsid w:val="006B5627"/>
    <w:rsid w:val="006C5BF9"/>
    <w:rsid w:val="006C6594"/>
    <w:rsid w:val="006C6EAA"/>
    <w:rsid w:val="006C7BF2"/>
    <w:rsid w:val="006D1AB5"/>
    <w:rsid w:val="006D1B01"/>
    <w:rsid w:val="006D1BAE"/>
    <w:rsid w:val="006D1C50"/>
    <w:rsid w:val="006D35DB"/>
    <w:rsid w:val="006D4E74"/>
    <w:rsid w:val="006D514A"/>
    <w:rsid w:val="006D52D3"/>
    <w:rsid w:val="006D581D"/>
    <w:rsid w:val="006D6CE2"/>
    <w:rsid w:val="006E1BFD"/>
    <w:rsid w:val="006E21A1"/>
    <w:rsid w:val="006E500F"/>
    <w:rsid w:val="006E663D"/>
    <w:rsid w:val="006E727C"/>
    <w:rsid w:val="006F1586"/>
    <w:rsid w:val="006F40B1"/>
    <w:rsid w:val="00700B24"/>
    <w:rsid w:val="00702286"/>
    <w:rsid w:val="00704C00"/>
    <w:rsid w:val="007065F9"/>
    <w:rsid w:val="00712E53"/>
    <w:rsid w:val="0071418A"/>
    <w:rsid w:val="00714A5A"/>
    <w:rsid w:val="00715990"/>
    <w:rsid w:val="007159AE"/>
    <w:rsid w:val="00717A58"/>
    <w:rsid w:val="00724128"/>
    <w:rsid w:val="007251DB"/>
    <w:rsid w:val="00726390"/>
    <w:rsid w:val="007278BF"/>
    <w:rsid w:val="00727A04"/>
    <w:rsid w:val="007313E2"/>
    <w:rsid w:val="00736F99"/>
    <w:rsid w:val="007424E2"/>
    <w:rsid w:val="00742AAC"/>
    <w:rsid w:val="00744D4B"/>
    <w:rsid w:val="00750A56"/>
    <w:rsid w:val="00751B1E"/>
    <w:rsid w:val="00753913"/>
    <w:rsid w:val="00753FC5"/>
    <w:rsid w:val="007549B4"/>
    <w:rsid w:val="007556C6"/>
    <w:rsid w:val="0075710A"/>
    <w:rsid w:val="00760237"/>
    <w:rsid w:val="007610FE"/>
    <w:rsid w:val="007617F0"/>
    <w:rsid w:val="00766199"/>
    <w:rsid w:val="00767410"/>
    <w:rsid w:val="0077122A"/>
    <w:rsid w:val="00771C95"/>
    <w:rsid w:val="00771F8A"/>
    <w:rsid w:val="00774153"/>
    <w:rsid w:val="00780CC7"/>
    <w:rsid w:val="00781B46"/>
    <w:rsid w:val="0078428E"/>
    <w:rsid w:val="0078435F"/>
    <w:rsid w:val="007843C6"/>
    <w:rsid w:val="0079017D"/>
    <w:rsid w:val="0079117D"/>
    <w:rsid w:val="007A2091"/>
    <w:rsid w:val="007A2852"/>
    <w:rsid w:val="007A55F5"/>
    <w:rsid w:val="007A6476"/>
    <w:rsid w:val="007B0130"/>
    <w:rsid w:val="007B1308"/>
    <w:rsid w:val="007B1582"/>
    <w:rsid w:val="007B2C94"/>
    <w:rsid w:val="007B2D30"/>
    <w:rsid w:val="007C15CD"/>
    <w:rsid w:val="007C1A18"/>
    <w:rsid w:val="007C3872"/>
    <w:rsid w:val="007C5555"/>
    <w:rsid w:val="007C55B1"/>
    <w:rsid w:val="007D2BA4"/>
    <w:rsid w:val="007D3358"/>
    <w:rsid w:val="007D4184"/>
    <w:rsid w:val="007D54A2"/>
    <w:rsid w:val="007D5ADA"/>
    <w:rsid w:val="007D5BA3"/>
    <w:rsid w:val="007D63DA"/>
    <w:rsid w:val="007E0D16"/>
    <w:rsid w:val="007E352F"/>
    <w:rsid w:val="007E5719"/>
    <w:rsid w:val="007E73FF"/>
    <w:rsid w:val="007E7E78"/>
    <w:rsid w:val="007F6AF3"/>
    <w:rsid w:val="007F6CCB"/>
    <w:rsid w:val="008005F0"/>
    <w:rsid w:val="00804A23"/>
    <w:rsid w:val="00805D43"/>
    <w:rsid w:val="00813D88"/>
    <w:rsid w:val="008140A4"/>
    <w:rsid w:val="008143FE"/>
    <w:rsid w:val="0081459E"/>
    <w:rsid w:val="008162CF"/>
    <w:rsid w:val="008166F9"/>
    <w:rsid w:val="00816B7C"/>
    <w:rsid w:val="00817189"/>
    <w:rsid w:val="0082112F"/>
    <w:rsid w:val="00821E49"/>
    <w:rsid w:val="008223D9"/>
    <w:rsid w:val="008253D9"/>
    <w:rsid w:val="00832C40"/>
    <w:rsid w:val="00834872"/>
    <w:rsid w:val="008351C7"/>
    <w:rsid w:val="0084112F"/>
    <w:rsid w:val="0084343F"/>
    <w:rsid w:val="008451C4"/>
    <w:rsid w:val="0084736A"/>
    <w:rsid w:val="008516C3"/>
    <w:rsid w:val="00853F18"/>
    <w:rsid w:val="00854ADF"/>
    <w:rsid w:val="00856A71"/>
    <w:rsid w:val="00864A78"/>
    <w:rsid w:val="00864AA5"/>
    <w:rsid w:val="00864E4F"/>
    <w:rsid w:val="0086555F"/>
    <w:rsid w:val="008709ED"/>
    <w:rsid w:val="00873532"/>
    <w:rsid w:val="008739DB"/>
    <w:rsid w:val="008759F6"/>
    <w:rsid w:val="00876848"/>
    <w:rsid w:val="008773BC"/>
    <w:rsid w:val="008843C1"/>
    <w:rsid w:val="008864BD"/>
    <w:rsid w:val="00886954"/>
    <w:rsid w:val="00886B35"/>
    <w:rsid w:val="00887EA6"/>
    <w:rsid w:val="00890090"/>
    <w:rsid w:val="008905A3"/>
    <w:rsid w:val="00890D38"/>
    <w:rsid w:val="00891034"/>
    <w:rsid w:val="00892244"/>
    <w:rsid w:val="00893192"/>
    <w:rsid w:val="008939B9"/>
    <w:rsid w:val="00893E91"/>
    <w:rsid w:val="008960EC"/>
    <w:rsid w:val="008A0E8F"/>
    <w:rsid w:val="008A0E98"/>
    <w:rsid w:val="008A1C18"/>
    <w:rsid w:val="008A1D76"/>
    <w:rsid w:val="008A4A6C"/>
    <w:rsid w:val="008A4ECF"/>
    <w:rsid w:val="008A61E3"/>
    <w:rsid w:val="008A68CD"/>
    <w:rsid w:val="008B2549"/>
    <w:rsid w:val="008B29E1"/>
    <w:rsid w:val="008B540D"/>
    <w:rsid w:val="008B5D27"/>
    <w:rsid w:val="008C1067"/>
    <w:rsid w:val="008C1A29"/>
    <w:rsid w:val="008C22D1"/>
    <w:rsid w:val="008C79DF"/>
    <w:rsid w:val="008D1F64"/>
    <w:rsid w:val="008D21CE"/>
    <w:rsid w:val="008D5AB0"/>
    <w:rsid w:val="008D639C"/>
    <w:rsid w:val="008D7EB2"/>
    <w:rsid w:val="008E3434"/>
    <w:rsid w:val="008E7A40"/>
    <w:rsid w:val="008F063C"/>
    <w:rsid w:val="008F0BDF"/>
    <w:rsid w:val="008F2E83"/>
    <w:rsid w:val="008F339C"/>
    <w:rsid w:val="008F34C9"/>
    <w:rsid w:val="008F5110"/>
    <w:rsid w:val="00903160"/>
    <w:rsid w:val="00904F3B"/>
    <w:rsid w:val="009051C7"/>
    <w:rsid w:val="00905590"/>
    <w:rsid w:val="00907994"/>
    <w:rsid w:val="009079D9"/>
    <w:rsid w:val="009104A6"/>
    <w:rsid w:val="0091206D"/>
    <w:rsid w:val="009157B7"/>
    <w:rsid w:val="009163CB"/>
    <w:rsid w:val="009219F2"/>
    <w:rsid w:val="00921AB5"/>
    <w:rsid w:val="0092302B"/>
    <w:rsid w:val="0092379C"/>
    <w:rsid w:val="00926A7F"/>
    <w:rsid w:val="0093080C"/>
    <w:rsid w:val="00935307"/>
    <w:rsid w:val="009376AD"/>
    <w:rsid w:val="009460D5"/>
    <w:rsid w:val="009530C9"/>
    <w:rsid w:val="0095352E"/>
    <w:rsid w:val="009552CE"/>
    <w:rsid w:val="00955BB0"/>
    <w:rsid w:val="00957D2A"/>
    <w:rsid w:val="009604F9"/>
    <w:rsid w:val="00962E31"/>
    <w:rsid w:val="00963C25"/>
    <w:rsid w:val="009640CC"/>
    <w:rsid w:val="00966042"/>
    <w:rsid w:val="009720D9"/>
    <w:rsid w:val="009727FF"/>
    <w:rsid w:val="00972ECF"/>
    <w:rsid w:val="0097352E"/>
    <w:rsid w:val="00973D1A"/>
    <w:rsid w:val="009772FC"/>
    <w:rsid w:val="00980140"/>
    <w:rsid w:val="00980E97"/>
    <w:rsid w:val="00991A78"/>
    <w:rsid w:val="009922C1"/>
    <w:rsid w:val="0099475E"/>
    <w:rsid w:val="00996EB2"/>
    <w:rsid w:val="009A4988"/>
    <w:rsid w:val="009B3280"/>
    <w:rsid w:val="009B3C86"/>
    <w:rsid w:val="009B3F4A"/>
    <w:rsid w:val="009B52D3"/>
    <w:rsid w:val="009B5677"/>
    <w:rsid w:val="009B70FD"/>
    <w:rsid w:val="009C19B8"/>
    <w:rsid w:val="009C41C5"/>
    <w:rsid w:val="009C6967"/>
    <w:rsid w:val="009C7104"/>
    <w:rsid w:val="009C7349"/>
    <w:rsid w:val="009D08DC"/>
    <w:rsid w:val="009D0CC8"/>
    <w:rsid w:val="009D1F40"/>
    <w:rsid w:val="009D56E8"/>
    <w:rsid w:val="009E0834"/>
    <w:rsid w:val="009E4876"/>
    <w:rsid w:val="009F3B53"/>
    <w:rsid w:val="009F47D5"/>
    <w:rsid w:val="009F7096"/>
    <w:rsid w:val="00A01286"/>
    <w:rsid w:val="00A055E3"/>
    <w:rsid w:val="00A0622B"/>
    <w:rsid w:val="00A06CA0"/>
    <w:rsid w:val="00A13211"/>
    <w:rsid w:val="00A154BF"/>
    <w:rsid w:val="00A15ABB"/>
    <w:rsid w:val="00A1646E"/>
    <w:rsid w:val="00A16D85"/>
    <w:rsid w:val="00A2013D"/>
    <w:rsid w:val="00A20230"/>
    <w:rsid w:val="00A221E7"/>
    <w:rsid w:val="00A23212"/>
    <w:rsid w:val="00A2333A"/>
    <w:rsid w:val="00A30471"/>
    <w:rsid w:val="00A321A3"/>
    <w:rsid w:val="00A3223A"/>
    <w:rsid w:val="00A323A2"/>
    <w:rsid w:val="00A349E7"/>
    <w:rsid w:val="00A36378"/>
    <w:rsid w:val="00A366D3"/>
    <w:rsid w:val="00A409C5"/>
    <w:rsid w:val="00A43022"/>
    <w:rsid w:val="00A47360"/>
    <w:rsid w:val="00A51988"/>
    <w:rsid w:val="00A524C1"/>
    <w:rsid w:val="00A55BCC"/>
    <w:rsid w:val="00A56A82"/>
    <w:rsid w:val="00A57796"/>
    <w:rsid w:val="00A60F33"/>
    <w:rsid w:val="00A63230"/>
    <w:rsid w:val="00A63F59"/>
    <w:rsid w:val="00A66B7A"/>
    <w:rsid w:val="00A67A4D"/>
    <w:rsid w:val="00A70479"/>
    <w:rsid w:val="00A70AC3"/>
    <w:rsid w:val="00A72A2C"/>
    <w:rsid w:val="00A72E65"/>
    <w:rsid w:val="00A73CBB"/>
    <w:rsid w:val="00A7603F"/>
    <w:rsid w:val="00A86424"/>
    <w:rsid w:val="00A87023"/>
    <w:rsid w:val="00A911D5"/>
    <w:rsid w:val="00A9282C"/>
    <w:rsid w:val="00AA08F4"/>
    <w:rsid w:val="00AA22A3"/>
    <w:rsid w:val="00AA477C"/>
    <w:rsid w:val="00AA5DB1"/>
    <w:rsid w:val="00AA79CE"/>
    <w:rsid w:val="00AB1547"/>
    <w:rsid w:val="00AC1D6F"/>
    <w:rsid w:val="00AC3BE6"/>
    <w:rsid w:val="00AD1B15"/>
    <w:rsid w:val="00AD2E93"/>
    <w:rsid w:val="00AD3EBF"/>
    <w:rsid w:val="00AD586D"/>
    <w:rsid w:val="00AD70CD"/>
    <w:rsid w:val="00AE3441"/>
    <w:rsid w:val="00AE3768"/>
    <w:rsid w:val="00AE4E1E"/>
    <w:rsid w:val="00AE51CE"/>
    <w:rsid w:val="00AE6C37"/>
    <w:rsid w:val="00AF01AA"/>
    <w:rsid w:val="00AF0588"/>
    <w:rsid w:val="00AF1E69"/>
    <w:rsid w:val="00AF2262"/>
    <w:rsid w:val="00AF66C9"/>
    <w:rsid w:val="00AF6E30"/>
    <w:rsid w:val="00B00D01"/>
    <w:rsid w:val="00B10E47"/>
    <w:rsid w:val="00B11F1E"/>
    <w:rsid w:val="00B14500"/>
    <w:rsid w:val="00B1464A"/>
    <w:rsid w:val="00B17205"/>
    <w:rsid w:val="00B176FF"/>
    <w:rsid w:val="00B202FA"/>
    <w:rsid w:val="00B208C1"/>
    <w:rsid w:val="00B2175E"/>
    <w:rsid w:val="00B2225E"/>
    <w:rsid w:val="00B24DF0"/>
    <w:rsid w:val="00B272C2"/>
    <w:rsid w:val="00B2738C"/>
    <w:rsid w:val="00B30F2A"/>
    <w:rsid w:val="00B3369F"/>
    <w:rsid w:val="00B33E02"/>
    <w:rsid w:val="00B35C14"/>
    <w:rsid w:val="00B40E5C"/>
    <w:rsid w:val="00B421F6"/>
    <w:rsid w:val="00B44C71"/>
    <w:rsid w:val="00B46F9F"/>
    <w:rsid w:val="00B47A17"/>
    <w:rsid w:val="00B508DA"/>
    <w:rsid w:val="00B5108D"/>
    <w:rsid w:val="00B512C9"/>
    <w:rsid w:val="00B52470"/>
    <w:rsid w:val="00B54D76"/>
    <w:rsid w:val="00B6149B"/>
    <w:rsid w:val="00B651B1"/>
    <w:rsid w:val="00B656E7"/>
    <w:rsid w:val="00B675B7"/>
    <w:rsid w:val="00B7066D"/>
    <w:rsid w:val="00B7208C"/>
    <w:rsid w:val="00B73C2D"/>
    <w:rsid w:val="00B75F15"/>
    <w:rsid w:val="00B77A8B"/>
    <w:rsid w:val="00B81154"/>
    <w:rsid w:val="00B90203"/>
    <w:rsid w:val="00B91122"/>
    <w:rsid w:val="00B91885"/>
    <w:rsid w:val="00B931F4"/>
    <w:rsid w:val="00B9589E"/>
    <w:rsid w:val="00B96A40"/>
    <w:rsid w:val="00BA1177"/>
    <w:rsid w:val="00BA3411"/>
    <w:rsid w:val="00BA420D"/>
    <w:rsid w:val="00BB01AA"/>
    <w:rsid w:val="00BB0680"/>
    <w:rsid w:val="00BB26E0"/>
    <w:rsid w:val="00BB3CFF"/>
    <w:rsid w:val="00BB537E"/>
    <w:rsid w:val="00BB6E87"/>
    <w:rsid w:val="00BC02C0"/>
    <w:rsid w:val="00BC7665"/>
    <w:rsid w:val="00BD509F"/>
    <w:rsid w:val="00BE00A6"/>
    <w:rsid w:val="00BE08C2"/>
    <w:rsid w:val="00BE0E6A"/>
    <w:rsid w:val="00BE3312"/>
    <w:rsid w:val="00BE405C"/>
    <w:rsid w:val="00BF0F93"/>
    <w:rsid w:val="00BF105F"/>
    <w:rsid w:val="00BF1237"/>
    <w:rsid w:val="00BF2560"/>
    <w:rsid w:val="00BF2D91"/>
    <w:rsid w:val="00BF4228"/>
    <w:rsid w:val="00BF6E98"/>
    <w:rsid w:val="00BF752B"/>
    <w:rsid w:val="00C03B7D"/>
    <w:rsid w:val="00C04CB7"/>
    <w:rsid w:val="00C06038"/>
    <w:rsid w:val="00C07BA8"/>
    <w:rsid w:val="00C10CA5"/>
    <w:rsid w:val="00C10DCE"/>
    <w:rsid w:val="00C1119D"/>
    <w:rsid w:val="00C12768"/>
    <w:rsid w:val="00C14115"/>
    <w:rsid w:val="00C16FEB"/>
    <w:rsid w:val="00C20CC1"/>
    <w:rsid w:val="00C23BDE"/>
    <w:rsid w:val="00C23ECC"/>
    <w:rsid w:val="00C23F48"/>
    <w:rsid w:val="00C2434C"/>
    <w:rsid w:val="00C3046A"/>
    <w:rsid w:val="00C33313"/>
    <w:rsid w:val="00C33654"/>
    <w:rsid w:val="00C33E5E"/>
    <w:rsid w:val="00C33E6D"/>
    <w:rsid w:val="00C342A7"/>
    <w:rsid w:val="00C4144F"/>
    <w:rsid w:val="00C41639"/>
    <w:rsid w:val="00C41DED"/>
    <w:rsid w:val="00C420B5"/>
    <w:rsid w:val="00C42D19"/>
    <w:rsid w:val="00C4320D"/>
    <w:rsid w:val="00C45687"/>
    <w:rsid w:val="00C5004C"/>
    <w:rsid w:val="00C504F1"/>
    <w:rsid w:val="00C535D0"/>
    <w:rsid w:val="00C53C18"/>
    <w:rsid w:val="00C5499C"/>
    <w:rsid w:val="00C55AE9"/>
    <w:rsid w:val="00C57EB4"/>
    <w:rsid w:val="00C603D9"/>
    <w:rsid w:val="00C610E6"/>
    <w:rsid w:val="00C66A35"/>
    <w:rsid w:val="00C728F8"/>
    <w:rsid w:val="00C735E8"/>
    <w:rsid w:val="00C737B4"/>
    <w:rsid w:val="00C741B0"/>
    <w:rsid w:val="00C74B45"/>
    <w:rsid w:val="00C77A64"/>
    <w:rsid w:val="00C80E32"/>
    <w:rsid w:val="00C80F2A"/>
    <w:rsid w:val="00C85588"/>
    <w:rsid w:val="00C926B3"/>
    <w:rsid w:val="00C9518A"/>
    <w:rsid w:val="00C95A8F"/>
    <w:rsid w:val="00CA420F"/>
    <w:rsid w:val="00CB088F"/>
    <w:rsid w:val="00CB3E96"/>
    <w:rsid w:val="00CB43A0"/>
    <w:rsid w:val="00CB468A"/>
    <w:rsid w:val="00CB7141"/>
    <w:rsid w:val="00CB76D8"/>
    <w:rsid w:val="00CC50F8"/>
    <w:rsid w:val="00CD0E66"/>
    <w:rsid w:val="00CD2C0B"/>
    <w:rsid w:val="00CD3007"/>
    <w:rsid w:val="00CD5021"/>
    <w:rsid w:val="00CE1246"/>
    <w:rsid w:val="00CE45F0"/>
    <w:rsid w:val="00CE5D03"/>
    <w:rsid w:val="00CE6BB7"/>
    <w:rsid w:val="00CF093E"/>
    <w:rsid w:val="00CF111F"/>
    <w:rsid w:val="00CF259F"/>
    <w:rsid w:val="00CF7F6A"/>
    <w:rsid w:val="00D00AD0"/>
    <w:rsid w:val="00D04A30"/>
    <w:rsid w:val="00D10457"/>
    <w:rsid w:val="00D10800"/>
    <w:rsid w:val="00D11F88"/>
    <w:rsid w:val="00D133D4"/>
    <w:rsid w:val="00D149B8"/>
    <w:rsid w:val="00D159C1"/>
    <w:rsid w:val="00D17BE1"/>
    <w:rsid w:val="00D21283"/>
    <w:rsid w:val="00D24877"/>
    <w:rsid w:val="00D24ADC"/>
    <w:rsid w:val="00D25BDC"/>
    <w:rsid w:val="00D27C33"/>
    <w:rsid w:val="00D31F53"/>
    <w:rsid w:val="00D34CB3"/>
    <w:rsid w:val="00D355C4"/>
    <w:rsid w:val="00D37E04"/>
    <w:rsid w:val="00D42EA5"/>
    <w:rsid w:val="00D43335"/>
    <w:rsid w:val="00D479E4"/>
    <w:rsid w:val="00D57440"/>
    <w:rsid w:val="00D6183B"/>
    <w:rsid w:val="00D63EB6"/>
    <w:rsid w:val="00D64BFC"/>
    <w:rsid w:val="00D65F79"/>
    <w:rsid w:val="00D6614C"/>
    <w:rsid w:val="00D7465F"/>
    <w:rsid w:val="00D82F9E"/>
    <w:rsid w:val="00D85723"/>
    <w:rsid w:val="00D900E5"/>
    <w:rsid w:val="00D95BDA"/>
    <w:rsid w:val="00D96EEB"/>
    <w:rsid w:val="00DA189F"/>
    <w:rsid w:val="00DA42D2"/>
    <w:rsid w:val="00DA6122"/>
    <w:rsid w:val="00DB1C40"/>
    <w:rsid w:val="00DB2CA2"/>
    <w:rsid w:val="00DB5706"/>
    <w:rsid w:val="00DB670D"/>
    <w:rsid w:val="00DB771A"/>
    <w:rsid w:val="00DC02F4"/>
    <w:rsid w:val="00DC1746"/>
    <w:rsid w:val="00DC2698"/>
    <w:rsid w:val="00DC3499"/>
    <w:rsid w:val="00DC3AAF"/>
    <w:rsid w:val="00DC7388"/>
    <w:rsid w:val="00DD4F16"/>
    <w:rsid w:val="00DD5F28"/>
    <w:rsid w:val="00DE04B9"/>
    <w:rsid w:val="00DE5EA4"/>
    <w:rsid w:val="00DE6D71"/>
    <w:rsid w:val="00DE7D5C"/>
    <w:rsid w:val="00DE7F3C"/>
    <w:rsid w:val="00DF06ED"/>
    <w:rsid w:val="00DF1764"/>
    <w:rsid w:val="00DF1FB3"/>
    <w:rsid w:val="00DF29D5"/>
    <w:rsid w:val="00DF4476"/>
    <w:rsid w:val="00DF5A67"/>
    <w:rsid w:val="00E00EAD"/>
    <w:rsid w:val="00E018ED"/>
    <w:rsid w:val="00E01AFA"/>
    <w:rsid w:val="00E0374A"/>
    <w:rsid w:val="00E06E73"/>
    <w:rsid w:val="00E07380"/>
    <w:rsid w:val="00E15BB8"/>
    <w:rsid w:val="00E17DD6"/>
    <w:rsid w:val="00E203AA"/>
    <w:rsid w:val="00E223C2"/>
    <w:rsid w:val="00E22BD7"/>
    <w:rsid w:val="00E2372E"/>
    <w:rsid w:val="00E24F20"/>
    <w:rsid w:val="00E300DC"/>
    <w:rsid w:val="00E30449"/>
    <w:rsid w:val="00E30982"/>
    <w:rsid w:val="00E33BCF"/>
    <w:rsid w:val="00E40B96"/>
    <w:rsid w:val="00E4256D"/>
    <w:rsid w:val="00E43960"/>
    <w:rsid w:val="00E50D82"/>
    <w:rsid w:val="00E5410A"/>
    <w:rsid w:val="00E542CF"/>
    <w:rsid w:val="00E55391"/>
    <w:rsid w:val="00E618C1"/>
    <w:rsid w:val="00E62A85"/>
    <w:rsid w:val="00E63809"/>
    <w:rsid w:val="00E655E5"/>
    <w:rsid w:val="00E72A43"/>
    <w:rsid w:val="00E72CDC"/>
    <w:rsid w:val="00E736E0"/>
    <w:rsid w:val="00E737C3"/>
    <w:rsid w:val="00E7394A"/>
    <w:rsid w:val="00E75093"/>
    <w:rsid w:val="00E77892"/>
    <w:rsid w:val="00E80106"/>
    <w:rsid w:val="00E82642"/>
    <w:rsid w:val="00E834FC"/>
    <w:rsid w:val="00E876F2"/>
    <w:rsid w:val="00E90010"/>
    <w:rsid w:val="00E90EB3"/>
    <w:rsid w:val="00E91861"/>
    <w:rsid w:val="00E94681"/>
    <w:rsid w:val="00E95425"/>
    <w:rsid w:val="00E97310"/>
    <w:rsid w:val="00EA01F1"/>
    <w:rsid w:val="00EA4E56"/>
    <w:rsid w:val="00EA7134"/>
    <w:rsid w:val="00EA7794"/>
    <w:rsid w:val="00EB3062"/>
    <w:rsid w:val="00EB7F8B"/>
    <w:rsid w:val="00EC3DAE"/>
    <w:rsid w:val="00EC5BDB"/>
    <w:rsid w:val="00EC6338"/>
    <w:rsid w:val="00ED3562"/>
    <w:rsid w:val="00ED6381"/>
    <w:rsid w:val="00ED6ACB"/>
    <w:rsid w:val="00EE1DF6"/>
    <w:rsid w:val="00EE2CF9"/>
    <w:rsid w:val="00EE43B5"/>
    <w:rsid w:val="00EE6016"/>
    <w:rsid w:val="00EE75F2"/>
    <w:rsid w:val="00EF0B2A"/>
    <w:rsid w:val="00EF1522"/>
    <w:rsid w:val="00EF3134"/>
    <w:rsid w:val="00EF4400"/>
    <w:rsid w:val="00F015CA"/>
    <w:rsid w:val="00F05E32"/>
    <w:rsid w:val="00F07BE6"/>
    <w:rsid w:val="00F1077A"/>
    <w:rsid w:val="00F10F43"/>
    <w:rsid w:val="00F21947"/>
    <w:rsid w:val="00F2246C"/>
    <w:rsid w:val="00F26CFB"/>
    <w:rsid w:val="00F26D96"/>
    <w:rsid w:val="00F31FD6"/>
    <w:rsid w:val="00F3232A"/>
    <w:rsid w:val="00F329AF"/>
    <w:rsid w:val="00F33F92"/>
    <w:rsid w:val="00F424B2"/>
    <w:rsid w:val="00F4252D"/>
    <w:rsid w:val="00F42A9C"/>
    <w:rsid w:val="00F43FAF"/>
    <w:rsid w:val="00F44188"/>
    <w:rsid w:val="00F44C68"/>
    <w:rsid w:val="00F51247"/>
    <w:rsid w:val="00F52724"/>
    <w:rsid w:val="00F532DB"/>
    <w:rsid w:val="00F570C0"/>
    <w:rsid w:val="00F57BD3"/>
    <w:rsid w:val="00F57E83"/>
    <w:rsid w:val="00F61B14"/>
    <w:rsid w:val="00F645B9"/>
    <w:rsid w:val="00F65AD5"/>
    <w:rsid w:val="00F663A7"/>
    <w:rsid w:val="00F705B0"/>
    <w:rsid w:val="00F71886"/>
    <w:rsid w:val="00F7296B"/>
    <w:rsid w:val="00F75447"/>
    <w:rsid w:val="00F77402"/>
    <w:rsid w:val="00F77DAF"/>
    <w:rsid w:val="00F80498"/>
    <w:rsid w:val="00F80DF5"/>
    <w:rsid w:val="00F813B3"/>
    <w:rsid w:val="00F82DF1"/>
    <w:rsid w:val="00F8779A"/>
    <w:rsid w:val="00F90199"/>
    <w:rsid w:val="00F90E49"/>
    <w:rsid w:val="00F9221A"/>
    <w:rsid w:val="00F92EC0"/>
    <w:rsid w:val="00F9575A"/>
    <w:rsid w:val="00F97F9B"/>
    <w:rsid w:val="00FA0554"/>
    <w:rsid w:val="00FA1ED9"/>
    <w:rsid w:val="00FA31DB"/>
    <w:rsid w:val="00FA578F"/>
    <w:rsid w:val="00FB12B2"/>
    <w:rsid w:val="00FB16F4"/>
    <w:rsid w:val="00FB65D7"/>
    <w:rsid w:val="00FC078C"/>
    <w:rsid w:val="00FC309E"/>
    <w:rsid w:val="00FC34A1"/>
    <w:rsid w:val="00FC45A1"/>
    <w:rsid w:val="00FC5640"/>
    <w:rsid w:val="00FC5A4F"/>
    <w:rsid w:val="00FD02FD"/>
    <w:rsid w:val="00FD23FD"/>
    <w:rsid w:val="00FD3FA7"/>
    <w:rsid w:val="00FD61B1"/>
    <w:rsid w:val="00FD62CF"/>
    <w:rsid w:val="00FE3E20"/>
    <w:rsid w:val="00FE4BA5"/>
    <w:rsid w:val="00FE6EEF"/>
    <w:rsid w:val="00FF1E3C"/>
    <w:rsid w:val="00FF28A3"/>
    <w:rsid w:val="00FF4130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AFA"/>
    <w:pPr>
      <w:spacing w:after="200" w:line="276" w:lineRule="auto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4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581D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D96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9282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7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779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87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77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77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70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141E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Domylnie">
    <w:name w:val="Domyślnie"/>
    <w:rsid w:val="006D1B01"/>
    <w:pPr>
      <w:widowControl w:val="0"/>
      <w:autoSpaceDE w:val="0"/>
      <w:autoSpaceDN w:val="0"/>
    </w:pPr>
    <w:rPr>
      <w:rFonts w:ascii="AntykwaPoltawskiegoTTF" w:hAnsi="AntykwaPoltawskiegoTTF" w:cs="AntykwaPoltawskiegoTTF"/>
      <w:sz w:val="24"/>
      <w:szCs w:val="24"/>
    </w:rPr>
  </w:style>
  <w:style w:type="paragraph" w:styleId="Tekstpodstawowy">
    <w:name w:val="Body Text"/>
    <w:basedOn w:val="Normalny"/>
    <w:link w:val="TekstpodstawowyZnak"/>
    <w:rsid w:val="00A3223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223A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6D6CE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D6CE2"/>
  </w:style>
  <w:style w:type="character" w:styleId="Odwoanieprzypisudolnego">
    <w:name w:val="footnote reference"/>
    <w:basedOn w:val="Domylnaczcionkaakapitu"/>
    <w:uiPriority w:val="99"/>
    <w:semiHidden/>
    <w:unhideWhenUsed/>
    <w:rsid w:val="006D6CE2"/>
    <w:rPr>
      <w:rFonts w:ascii="Times New Roman" w:hAnsi="Times New Roman" w:cs="Times New Roman" w:hint="default"/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6D6CE2"/>
    <w:rPr>
      <w:rFonts w:ascii="Arial" w:eastAsia="Calibr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4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4E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581D"/>
    <w:rPr>
      <w:sz w:val="24"/>
      <w:szCs w:val="24"/>
    </w:rPr>
  </w:style>
  <w:style w:type="paragraph" w:styleId="Tytu">
    <w:name w:val="Title"/>
    <w:basedOn w:val="Normalny"/>
    <w:link w:val="TytuZnak"/>
    <w:qFormat/>
    <w:rsid w:val="00160A20"/>
    <w:pPr>
      <w:spacing w:after="0" w:line="240" w:lineRule="auto"/>
      <w:jc w:val="center"/>
    </w:pPr>
    <w:rPr>
      <w:rFonts w:ascii="Arial" w:hAnsi="Arial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60A20"/>
    <w:rPr>
      <w:rFonts w:ascii="Arial" w:hAnsi="Arial"/>
      <w:b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222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228D"/>
    <w:rPr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5D40C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40C5"/>
    <w:rPr>
      <w:rFonts w:ascii="Courier New" w:hAnsi="Courier New"/>
    </w:rPr>
  </w:style>
  <w:style w:type="paragraph" w:customStyle="1" w:styleId="Zwykytekst1">
    <w:name w:val="Zwykły tekst1"/>
    <w:basedOn w:val="Normalny"/>
    <w:rsid w:val="005D40C5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E7394A"/>
    <w:rPr>
      <w:rFonts w:eastAsia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CB43A0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hAnsi="Segoe UI" w:cs="Segoe UI"/>
      <w:sz w:val="24"/>
      <w:szCs w:val="24"/>
    </w:rPr>
  </w:style>
  <w:style w:type="paragraph" w:styleId="NormalnyWeb">
    <w:name w:val="Normal (Web)"/>
    <w:basedOn w:val="Normalny"/>
    <w:semiHidden/>
    <w:rsid w:val="000C79C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glowny-akapit">
    <w:name w:val="glowny-akapit"/>
    <w:basedOn w:val="Normalny"/>
    <w:rsid w:val="00C04CB7"/>
    <w:pPr>
      <w:tabs>
        <w:tab w:val="center" w:pos="4536"/>
        <w:tab w:val="right" w:pos="9072"/>
      </w:tabs>
      <w:suppressAutoHyphens/>
      <w:autoSpaceDN w:val="0"/>
      <w:snapToGrid w:val="0"/>
      <w:spacing w:after="0"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tekstdokbold">
    <w:name w:val="tekst dok. bold"/>
    <w:rsid w:val="00B91122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40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Standard">
    <w:name w:val="Standard"/>
    <w:rsid w:val="008B540D"/>
    <w:pPr>
      <w:suppressAutoHyphens/>
      <w:autoSpaceDN w:val="0"/>
    </w:pPr>
    <w:rPr>
      <w:rFonts w:ascii="Times New Roman" w:hAnsi="Times New Roman"/>
      <w:kern w:val="3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8B540D"/>
    <w:pPr>
      <w:suppressAutoHyphens/>
      <w:autoSpaceDN w:val="0"/>
      <w:spacing w:after="15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826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AF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D96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9282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7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779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87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77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77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70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141E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Domylnie">
    <w:name w:val="Domyślnie"/>
    <w:rsid w:val="006D1B01"/>
    <w:pPr>
      <w:widowControl w:val="0"/>
      <w:autoSpaceDE w:val="0"/>
      <w:autoSpaceDN w:val="0"/>
    </w:pPr>
    <w:rPr>
      <w:rFonts w:ascii="AntykwaPoltawskiegoTTF" w:hAnsi="AntykwaPoltawskiegoTTF" w:cs="AntykwaPoltawskiegoTTF"/>
      <w:sz w:val="24"/>
      <w:szCs w:val="24"/>
    </w:rPr>
  </w:style>
  <w:style w:type="paragraph" w:styleId="Tekstpodstawowy">
    <w:name w:val="Body Text"/>
    <w:basedOn w:val="Normalny"/>
    <w:link w:val="TekstpodstawowyZnak"/>
    <w:rsid w:val="00A3223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223A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6D6CE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D6CE2"/>
  </w:style>
  <w:style w:type="character" w:styleId="Odwoanieprzypisudolnego">
    <w:name w:val="footnote reference"/>
    <w:basedOn w:val="Domylnaczcionkaakapitu"/>
    <w:uiPriority w:val="99"/>
    <w:semiHidden/>
    <w:unhideWhenUsed/>
    <w:rsid w:val="006D6CE2"/>
    <w:rPr>
      <w:rFonts w:ascii="Times New Roman" w:hAnsi="Times New Roman" w:cs="Times New Roman" w:hint="default"/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6D6CE2"/>
    <w:rPr>
      <w:rFonts w:ascii="Arial" w:eastAsia="Calibr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4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4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0F03-3E5B-42AA-B06F-B254B6A4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9</Pages>
  <Words>1721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Links>
    <vt:vector size="24" baseType="variant">
      <vt:variant>
        <vt:i4>5046373</vt:i4>
      </vt:variant>
      <vt:variant>
        <vt:i4>9</vt:i4>
      </vt:variant>
      <vt:variant>
        <vt:i4>0</vt:i4>
      </vt:variant>
      <vt:variant>
        <vt:i4>5</vt:i4>
      </vt:variant>
      <vt:variant>
        <vt:lpwstr>mailto:skarbnikugostrowek@poczta.fm</vt:lpwstr>
      </vt:variant>
      <vt:variant>
        <vt:lpwstr/>
      </vt:variant>
      <vt:variant>
        <vt:i4>1179712</vt:i4>
      </vt:variant>
      <vt:variant>
        <vt:i4>6</vt:i4>
      </vt:variant>
      <vt:variant>
        <vt:i4>0</vt:i4>
      </vt:variant>
      <vt:variant>
        <vt:i4>5</vt:i4>
      </vt:variant>
      <vt:variant>
        <vt:lpwstr>http://www.ostrowek.bip.gmina.pl/</vt:lpwstr>
      </vt:variant>
      <vt:variant>
        <vt:lpwstr/>
      </vt:variant>
      <vt:variant>
        <vt:i4>5046373</vt:i4>
      </vt:variant>
      <vt:variant>
        <vt:i4>3</vt:i4>
      </vt:variant>
      <vt:variant>
        <vt:i4>0</vt:i4>
      </vt:variant>
      <vt:variant>
        <vt:i4>5</vt:i4>
      </vt:variant>
      <vt:variant>
        <vt:lpwstr>mailto:skarbnikugostrowek@poczta.fm</vt:lpwstr>
      </vt:variant>
      <vt:variant>
        <vt:lpwstr/>
      </vt:variant>
      <vt:variant>
        <vt:i4>1179712</vt:i4>
      </vt:variant>
      <vt:variant>
        <vt:i4>0</vt:i4>
      </vt:variant>
      <vt:variant>
        <vt:i4>0</vt:i4>
      </vt:variant>
      <vt:variant>
        <vt:i4>5</vt:i4>
      </vt:variant>
      <vt:variant>
        <vt:lpwstr>http://www.ostrowek.bip.gmina.pl/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h.bielarz</cp:lastModifiedBy>
  <cp:revision>131</cp:revision>
  <cp:lastPrinted>2017-11-09T08:14:00Z</cp:lastPrinted>
  <dcterms:created xsi:type="dcterms:W3CDTF">2016-11-03T08:34:00Z</dcterms:created>
  <dcterms:modified xsi:type="dcterms:W3CDTF">2017-11-14T13:17:00Z</dcterms:modified>
</cp:coreProperties>
</file>