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F3" w:rsidRPr="006E34D8" w:rsidRDefault="00C24FF3" w:rsidP="00C24FF3">
      <w:pPr>
        <w:pStyle w:val="Zwykytekst"/>
        <w:tabs>
          <w:tab w:val="left" w:leader="dot" w:pos="9360"/>
        </w:tabs>
        <w:spacing w:line="276" w:lineRule="auto"/>
        <w:ind w:right="23"/>
        <w:jc w:val="right"/>
        <w:rPr>
          <w:rFonts w:ascii="Verdana" w:hAnsi="Verdana" w:cs="Verdana"/>
          <w:b/>
          <w:bCs/>
          <w:sz w:val="18"/>
          <w:szCs w:val="18"/>
        </w:rPr>
      </w:pPr>
      <w:r w:rsidRPr="006E34D8">
        <w:rPr>
          <w:rFonts w:ascii="Verdana" w:hAnsi="Verdana" w:cs="Verdana"/>
        </w:rPr>
        <w:t>Załącznik nr 7 do SIWZ</w:t>
      </w:r>
    </w:p>
    <w:p w:rsidR="00C24FF3" w:rsidRDefault="00C24FF3" w:rsidP="00C24FF3">
      <w:pPr>
        <w:pStyle w:val="Zwykytekst"/>
        <w:spacing w:line="276" w:lineRule="auto"/>
        <w:jc w:val="center"/>
        <w:rPr>
          <w:rFonts w:ascii="Verdana" w:hAnsi="Verdana" w:cs="Verdana"/>
        </w:rPr>
      </w:pPr>
    </w:p>
    <w:p w:rsidR="00025541" w:rsidRDefault="00025541" w:rsidP="00C24FF3">
      <w:pPr>
        <w:pStyle w:val="Zwykytekst"/>
        <w:spacing w:line="276" w:lineRule="auto"/>
        <w:jc w:val="center"/>
        <w:rPr>
          <w:rFonts w:ascii="Verdana" w:hAnsi="Verdana" w:cs="Verdana"/>
        </w:rPr>
      </w:pPr>
    </w:p>
    <w:tbl>
      <w:tblPr>
        <w:tblpPr w:leftFromText="141" w:rightFromText="141" w:vertAnchor="page" w:horzAnchor="margin" w:tblpY="20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025541" w:rsidRPr="00CA56A0" w:rsidTr="0002554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41" w:rsidRPr="00CA56A0" w:rsidRDefault="00025541" w:rsidP="0002554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A56A0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541" w:rsidRPr="00CA56A0" w:rsidRDefault="00025541" w:rsidP="00025541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CA56A0">
              <w:rPr>
                <w:rFonts w:ascii="Verdana" w:hAnsi="Verdana" w:cs="Verdana"/>
                <w:sz w:val="20"/>
                <w:szCs w:val="20"/>
              </w:rPr>
              <w:t xml:space="preserve">Formularz ofertowy – wzór </w:t>
            </w:r>
          </w:p>
        </w:tc>
      </w:tr>
    </w:tbl>
    <w:p w:rsidR="00C24FF3" w:rsidRPr="006E34D8" w:rsidRDefault="00C24FF3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</w:p>
    <w:p w:rsidR="00256BFC" w:rsidRPr="006E34D8" w:rsidRDefault="00256BFC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</w:p>
    <w:p w:rsidR="00025541" w:rsidRDefault="00025541" w:rsidP="00984868">
      <w:pPr>
        <w:pStyle w:val="Zwykytekst"/>
        <w:tabs>
          <w:tab w:val="left" w:leader="dot" w:pos="9360"/>
        </w:tabs>
        <w:spacing w:line="276" w:lineRule="auto"/>
        <w:ind w:right="23"/>
        <w:rPr>
          <w:rFonts w:ascii="Verdana" w:hAnsi="Verdana" w:cs="Verdana"/>
        </w:rPr>
      </w:pPr>
    </w:p>
    <w:p w:rsidR="00025541" w:rsidRPr="006E34D8" w:rsidRDefault="00025541" w:rsidP="00984868">
      <w:pPr>
        <w:pStyle w:val="Zwykytekst"/>
        <w:tabs>
          <w:tab w:val="left" w:leader="dot" w:pos="9360"/>
        </w:tabs>
        <w:spacing w:line="276" w:lineRule="auto"/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FE3E6D" w:rsidRPr="006E34D8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6E34D8">
        <w:rPr>
          <w:rFonts w:ascii="Verdana" w:hAnsi="Verdana" w:cs="Verdana"/>
          <w:b/>
          <w:bCs/>
          <w:sz w:val="18"/>
          <w:szCs w:val="18"/>
        </w:rPr>
        <w:t>Gmina Dobrzyca</w:t>
      </w:r>
    </w:p>
    <w:p w:rsidR="00FE3E6D" w:rsidRPr="006E34D8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6E34D8">
        <w:rPr>
          <w:rFonts w:ascii="Verdana" w:hAnsi="Verdana" w:cs="Verdana"/>
          <w:b/>
          <w:bCs/>
          <w:sz w:val="18"/>
          <w:szCs w:val="18"/>
        </w:rPr>
        <w:t>ul. Rynek 14</w:t>
      </w:r>
    </w:p>
    <w:p w:rsidR="00FE3E6D" w:rsidRPr="006E34D8" w:rsidRDefault="00FE3E6D" w:rsidP="0098486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6E34D8">
        <w:rPr>
          <w:rFonts w:ascii="Verdana" w:hAnsi="Verdana" w:cs="Verdana"/>
          <w:b/>
          <w:bCs/>
          <w:sz w:val="18"/>
          <w:szCs w:val="18"/>
        </w:rPr>
        <w:t>63-330 Dobrzyca</w:t>
      </w:r>
    </w:p>
    <w:p w:rsidR="00FE3E6D" w:rsidRPr="006E34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E3E6D" w:rsidRPr="006E34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E3E6D" w:rsidRPr="006E34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:rsidR="00FE3E6D" w:rsidRPr="006E34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6E34D8" w:rsidRPr="006E34D8" w:rsidRDefault="006E34D8" w:rsidP="006E34D8">
      <w:pPr>
        <w:jc w:val="center"/>
        <w:textAlignment w:val="baseline"/>
        <w:rPr>
          <w:rFonts w:ascii="Verdana" w:hAnsi="Verdana"/>
          <w:b/>
        </w:rPr>
      </w:pPr>
      <w:r w:rsidRPr="006E34D8">
        <w:rPr>
          <w:rFonts w:ascii="Verdana" w:hAnsi="Verdana"/>
          <w:b/>
        </w:rPr>
        <w:t xml:space="preserve">Przebudowa sal wiejskich na terenie Gminy Dobrzyca narzędziem do poprawy warunków życia mieszkańców wsi </w:t>
      </w:r>
    </w:p>
    <w:p w:rsidR="00D835E3" w:rsidRPr="006E34D8" w:rsidRDefault="00D835E3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FE3E6D" w:rsidRPr="006E34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  <w:b/>
        </w:rPr>
        <w:t>MY NIŻEJ PODPISANI</w:t>
      </w:r>
      <w:r w:rsidRPr="006E34D8">
        <w:rPr>
          <w:rFonts w:ascii="Verdana" w:hAnsi="Verdana"/>
        </w:rPr>
        <w:t xml:space="preserve"> </w:t>
      </w:r>
    </w:p>
    <w:p w:rsidR="00FE3E6D" w:rsidRPr="006E34D8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 xml:space="preserve">_______________________________________________________________________ </w:t>
      </w:r>
    </w:p>
    <w:p w:rsidR="00FE3E6D" w:rsidRPr="006E34D8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 xml:space="preserve">_______________________________________________________________________ </w:t>
      </w:r>
    </w:p>
    <w:p w:rsidR="00FE3E6D" w:rsidRPr="006E34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>działając w imieniu i na rzecz</w:t>
      </w:r>
    </w:p>
    <w:p w:rsidR="00FE3E6D" w:rsidRPr="006E34D8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 xml:space="preserve">_______________________________________________________________________ </w:t>
      </w:r>
    </w:p>
    <w:p w:rsidR="00FE3E6D" w:rsidRPr="006E34D8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 xml:space="preserve">_______________________________________________________________________ </w:t>
      </w:r>
    </w:p>
    <w:p w:rsidR="00FE3E6D" w:rsidRPr="006E34D8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6E34D8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FE3E6D" w:rsidRPr="006E34D8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6E34D8">
        <w:rPr>
          <w:rFonts w:ascii="Verdana" w:hAnsi="Verdana"/>
          <w:i/>
          <w:sz w:val="16"/>
          <w:szCs w:val="16"/>
        </w:rPr>
        <w:t xml:space="preserve">(w przypadku składania oferty przez podmioty występujące </w:t>
      </w:r>
      <w:proofErr w:type="spellStart"/>
      <w:r w:rsidRPr="006E34D8">
        <w:rPr>
          <w:rFonts w:ascii="Verdana" w:hAnsi="Verdana"/>
          <w:i/>
          <w:sz w:val="16"/>
          <w:szCs w:val="16"/>
        </w:rPr>
        <w:t>wspólnie</w:t>
      </w:r>
      <w:proofErr w:type="spellEnd"/>
      <w:r w:rsidRPr="006E34D8">
        <w:rPr>
          <w:rFonts w:ascii="Verdana" w:hAnsi="Verdana"/>
          <w:i/>
          <w:sz w:val="16"/>
          <w:szCs w:val="16"/>
        </w:rPr>
        <w:t xml:space="preserve"> podać nazwy(firmy) i dokładne adresy wszystkich wspólników spółki cywilnej lub członków konsorcjum)</w:t>
      </w:r>
    </w:p>
    <w:p w:rsidR="00FE3E6D" w:rsidRPr="006E34D8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FE3E6D" w:rsidRPr="006E34D8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6E34D8">
        <w:rPr>
          <w:rFonts w:ascii="Verdana" w:hAnsi="Verdana"/>
          <w:b/>
        </w:rPr>
        <w:t>SKŁADAMY OFERTĘ</w:t>
      </w:r>
      <w:r w:rsidRPr="006E34D8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FE3E6D" w:rsidRPr="006E34D8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FE3E6D" w:rsidRPr="006E34D8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6E34D8">
        <w:rPr>
          <w:rFonts w:ascii="Verdana" w:hAnsi="Verdana"/>
          <w:b/>
        </w:rPr>
        <w:t>OŚWIADCZAMY,</w:t>
      </w:r>
      <w:r w:rsidRPr="006E34D8">
        <w:rPr>
          <w:rFonts w:ascii="Verdana" w:hAnsi="Verdana"/>
        </w:rPr>
        <w:t xml:space="preserve"> że:</w:t>
      </w:r>
    </w:p>
    <w:p w:rsidR="00FE3E6D" w:rsidRPr="006E34D8" w:rsidRDefault="00FE3E6D" w:rsidP="00177FCC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6E34D8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postanowieniami i zasadami postępowania,</w:t>
      </w:r>
    </w:p>
    <w:p w:rsidR="00FE3E6D" w:rsidRPr="006E34D8" w:rsidRDefault="007942E6" w:rsidP="00177FCC">
      <w:pPr>
        <w:numPr>
          <w:ilvl w:val="0"/>
          <w:numId w:val="7"/>
        </w:num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 w:rsidRPr="006E34D8">
        <w:rPr>
          <w:rFonts w:ascii="Verdana" w:hAnsi="Verdana"/>
          <w:sz w:val="20"/>
          <w:szCs w:val="20"/>
        </w:rPr>
        <w:t>oferujemy termin gwarancji na przedmiot zamówienia:*</w:t>
      </w:r>
    </w:p>
    <w:tbl>
      <w:tblPr>
        <w:tblW w:w="8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2"/>
        <w:gridCol w:w="1116"/>
      </w:tblGrid>
      <w:tr w:rsidR="0008643E" w:rsidRPr="006E34D8" w:rsidTr="003B6785">
        <w:trPr>
          <w:jc w:val="center"/>
        </w:trPr>
        <w:tc>
          <w:tcPr>
            <w:tcW w:w="7202" w:type="dxa"/>
          </w:tcPr>
          <w:p w:rsidR="0008643E" w:rsidRPr="006E34D8" w:rsidRDefault="0008643E" w:rsidP="00B44659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6E34D8">
              <w:rPr>
                <w:rFonts w:ascii="Verdana" w:hAnsi="Verdana"/>
                <w:sz w:val="20"/>
                <w:szCs w:val="20"/>
              </w:rPr>
              <w:t xml:space="preserve">Minimum 2 lata – 24 miesiące gwarancji na roboty budowlane </w:t>
            </w:r>
          </w:p>
        </w:tc>
        <w:tc>
          <w:tcPr>
            <w:tcW w:w="1116" w:type="dxa"/>
            <w:vAlign w:val="center"/>
          </w:tcPr>
          <w:p w:rsidR="0008643E" w:rsidRPr="006E34D8" w:rsidRDefault="0008643E" w:rsidP="00B44659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43E" w:rsidRPr="006E34D8" w:rsidTr="003B6785">
        <w:trPr>
          <w:jc w:val="center"/>
        </w:trPr>
        <w:tc>
          <w:tcPr>
            <w:tcW w:w="7202" w:type="dxa"/>
          </w:tcPr>
          <w:p w:rsidR="0008643E" w:rsidRPr="006E34D8" w:rsidRDefault="0008643E" w:rsidP="00B44659">
            <w:pPr>
              <w:rPr>
                <w:rFonts w:ascii="Verdana" w:hAnsi="Verdana"/>
                <w:sz w:val="20"/>
                <w:szCs w:val="20"/>
              </w:rPr>
            </w:pPr>
            <w:r w:rsidRPr="006E34D8">
              <w:rPr>
                <w:rFonts w:ascii="Verdana" w:hAnsi="Verdana"/>
                <w:sz w:val="20"/>
                <w:szCs w:val="20"/>
              </w:rPr>
              <w:t>Minimum 3 lata – 36 miesięcy gwarancji na roboty budowlane</w:t>
            </w:r>
          </w:p>
        </w:tc>
        <w:tc>
          <w:tcPr>
            <w:tcW w:w="1116" w:type="dxa"/>
          </w:tcPr>
          <w:p w:rsidR="0008643E" w:rsidRPr="006E34D8" w:rsidRDefault="0008643E" w:rsidP="00B446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43E" w:rsidRPr="006E34D8" w:rsidTr="003B6785">
        <w:trPr>
          <w:jc w:val="center"/>
        </w:trPr>
        <w:tc>
          <w:tcPr>
            <w:tcW w:w="7202" w:type="dxa"/>
          </w:tcPr>
          <w:p w:rsidR="0008643E" w:rsidRPr="006E34D8" w:rsidRDefault="0008643E" w:rsidP="00B44659">
            <w:pPr>
              <w:rPr>
                <w:rFonts w:ascii="Verdana" w:hAnsi="Verdana"/>
                <w:sz w:val="20"/>
                <w:szCs w:val="20"/>
              </w:rPr>
            </w:pPr>
            <w:r w:rsidRPr="006E34D8">
              <w:rPr>
                <w:rFonts w:ascii="Verdana" w:hAnsi="Verdana"/>
                <w:sz w:val="20"/>
                <w:szCs w:val="20"/>
              </w:rPr>
              <w:t>Minimum 4 lata – 48 miesięcy gwarancji na roboty budowlane</w:t>
            </w:r>
          </w:p>
        </w:tc>
        <w:tc>
          <w:tcPr>
            <w:tcW w:w="1116" w:type="dxa"/>
          </w:tcPr>
          <w:p w:rsidR="0008643E" w:rsidRPr="006E34D8" w:rsidRDefault="0008643E" w:rsidP="00B446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43E" w:rsidRPr="006E34D8" w:rsidTr="003B6785">
        <w:trPr>
          <w:jc w:val="center"/>
        </w:trPr>
        <w:tc>
          <w:tcPr>
            <w:tcW w:w="7202" w:type="dxa"/>
          </w:tcPr>
          <w:p w:rsidR="0008643E" w:rsidRPr="006E34D8" w:rsidRDefault="0008643E" w:rsidP="00B44659">
            <w:pPr>
              <w:rPr>
                <w:rFonts w:ascii="Verdana" w:hAnsi="Verdana"/>
                <w:sz w:val="20"/>
                <w:szCs w:val="20"/>
              </w:rPr>
            </w:pPr>
            <w:r w:rsidRPr="006E34D8">
              <w:rPr>
                <w:rFonts w:ascii="Verdana" w:hAnsi="Verdana"/>
                <w:sz w:val="20"/>
                <w:szCs w:val="20"/>
              </w:rPr>
              <w:t>Minimum 5 lat – 60 miesięcy gwarancji na roboty budowlane</w:t>
            </w:r>
          </w:p>
        </w:tc>
        <w:tc>
          <w:tcPr>
            <w:tcW w:w="1116" w:type="dxa"/>
          </w:tcPr>
          <w:p w:rsidR="0008643E" w:rsidRPr="006E34D8" w:rsidRDefault="0008643E" w:rsidP="00B446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6785" w:rsidRPr="006E34D8" w:rsidRDefault="003B6785" w:rsidP="003B6785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6E34D8">
        <w:rPr>
          <w:rFonts w:ascii="Verdana" w:hAnsi="Verdana"/>
          <w:sz w:val="16"/>
          <w:szCs w:val="16"/>
        </w:rPr>
        <w:t>*zaznaczyć poprzez wstawienie znaku „X” w odpowiednim wierszu</w:t>
      </w:r>
    </w:p>
    <w:p w:rsidR="0008643E" w:rsidRPr="006E34D8" w:rsidRDefault="0008643E" w:rsidP="00A5126E">
      <w:pPr>
        <w:tabs>
          <w:tab w:val="left" w:pos="16756"/>
        </w:tabs>
        <w:snapToGrid w:val="0"/>
        <w:jc w:val="both"/>
        <w:rPr>
          <w:rFonts w:cs="Calibri"/>
          <w:b/>
          <w:kern w:val="3"/>
          <w:lang w:eastAsia="ar-SA"/>
        </w:rPr>
      </w:pPr>
    </w:p>
    <w:p w:rsidR="0008643E" w:rsidRPr="006E34D8" w:rsidRDefault="00A5126E" w:rsidP="003B6785">
      <w:pPr>
        <w:tabs>
          <w:tab w:val="left" w:pos="16756"/>
        </w:tabs>
        <w:snapToGrid w:val="0"/>
        <w:jc w:val="both"/>
        <w:rPr>
          <w:rFonts w:cs="Calibri"/>
          <w:b/>
          <w:kern w:val="3"/>
          <w:lang w:eastAsia="ar-SA"/>
        </w:rPr>
      </w:pPr>
      <w:r w:rsidRPr="006E34D8">
        <w:rPr>
          <w:rFonts w:cs="Calibri"/>
          <w:b/>
          <w:kern w:val="3"/>
          <w:lang w:eastAsia="ar-SA"/>
        </w:rPr>
        <w:t>Rękojmia za wady wynosi 5 lat.</w:t>
      </w:r>
    </w:p>
    <w:p w:rsidR="003B6785" w:rsidRPr="006E34D8" w:rsidRDefault="003B6785" w:rsidP="003B6785">
      <w:pPr>
        <w:tabs>
          <w:tab w:val="left" w:pos="16756"/>
        </w:tabs>
        <w:snapToGrid w:val="0"/>
        <w:jc w:val="both"/>
        <w:rPr>
          <w:rFonts w:cs="Calibri"/>
          <w:b/>
          <w:kern w:val="3"/>
          <w:lang w:eastAsia="ar-SA"/>
        </w:rPr>
      </w:pPr>
    </w:p>
    <w:p w:rsidR="003B6785" w:rsidRPr="006E34D8" w:rsidRDefault="003B6785" w:rsidP="0038558F">
      <w:pPr>
        <w:pStyle w:val="Akapitzlist"/>
        <w:numPr>
          <w:ilvl w:val="0"/>
          <w:numId w:val="29"/>
        </w:numPr>
        <w:tabs>
          <w:tab w:val="left" w:pos="284"/>
          <w:tab w:val="left" w:pos="8584"/>
          <w:tab w:val="left" w:pos="9020"/>
        </w:tabs>
        <w:jc w:val="both"/>
        <w:rPr>
          <w:rFonts w:ascii="Verdana" w:hAnsi="Verdana"/>
        </w:rPr>
      </w:pPr>
      <w:r w:rsidRPr="006E34D8">
        <w:rPr>
          <w:rFonts w:ascii="Verdana" w:hAnsi="Verdana" w:cs="Calibri"/>
          <w:kern w:val="3"/>
          <w:lang w:eastAsia="ar-SA"/>
        </w:rPr>
        <w:t>O</w:t>
      </w:r>
      <w:r w:rsidRPr="006E34D8">
        <w:rPr>
          <w:rFonts w:ascii="Verdana" w:hAnsi="Verdana" w:cs="Calibri"/>
          <w:bCs/>
          <w:kern w:val="3"/>
        </w:rPr>
        <w:t>świadczamy,</w:t>
      </w:r>
      <w:r w:rsidRPr="006E34D8">
        <w:rPr>
          <w:rFonts w:ascii="Verdana" w:hAnsi="Verdana" w:cs="Calibri"/>
          <w:b/>
          <w:bCs/>
          <w:kern w:val="3"/>
        </w:rPr>
        <w:t xml:space="preserve"> </w:t>
      </w:r>
      <w:r w:rsidRPr="006E34D8">
        <w:rPr>
          <w:rFonts w:ascii="Verdana" w:hAnsi="Verdana" w:cs="Calibri"/>
          <w:bCs/>
          <w:kern w:val="3"/>
        </w:rPr>
        <w:t>że jesteśmy mikroprzedsiębiorstwem</w:t>
      </w:r>
      <w:r w:rsidRPr="006E34D8">
        <w:rPr>
          <w:rFonts w:ascii="Verdana" w:hAnsi="Verdana" w:cs="Calibri"/>
          <w:bCs/>
          <w:kern w:val="3"/>
          <w:vertAlign w:val="superscript"/>
        </w:rPr>
        <w:t>1)</w:t>
      </w:r>
      <w:r w:rsidRPr="006E34D8">
        <w:rPr>
          <w:rFonts w:ascii="Verdana" w:hAnsi="Verdana" w:cs="Calibri"/>
          <w:bCs/>
          <w:kern w:val="3"/>
        </w:rPr>
        <w:t>, małym przedsiębiorstwem</w:t>
      </w:r>
      <w:r w:rsidRPr="006E34D8">
        <w:rPr>
          <w:rFonts w:ascii="Verdana" w:hAnsi="Verdana" w:cs="Calibri"/>
          <w:bCs/>
          <w:kern w:val="3"/>
          <w:vertAlign w:val="superscript"/>
        </w:rPr>
        <w:t>1)</w:t>
      </w:r>
      <w:r w:rsidRPr="006E34D8">
        <w:rPr>
          <w:rFonts w:ascii="Verdana" w:hAnsi="Verdana" w:cs="Calibri"/>
          <w:bCs/>
          <w:kern w:val="3"/>
        </w:rPr>
        <w:t>, średnim przedsiębiorstwem</w:t>
      </w:r>
      <w:r w:rsidRPr="006E34D8">
        <w:rPr>
          <w:rFonts w:ascii="Verdana" w:hAnsi="Verdana" w:cs="Calibri"/>
          <w:bCs/>
          <w:kern w:val="3"/>
          <w:vertAlign w:val="superscript"/>
        </w:rPr>
        <w:t>1)</w:t>
      </w:r>
      <w:r w:rsidRPr="006E34D8">
        <w:rPr>
          <w:rFonts w:ascii="Verdana" w:hAnsi="Verdana" w:cs="Calibri"/>
          <w:bCs/>
          <w:kern w:val="3"/>
        </w:rPr>
        <w:t>.</w:t>
      </w:r>
    </w:p>
    <w:p w:rsidR="003B6785" w:rsidRPr="006E34D8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/>
          <w:sz w:val="20"/>
          <w:szCs w:val="20"/>
        </w:rPr>
      </w:pPr>
      <w:proofErr w:type="spellStart"/>
      <w:r w:rsidRPr="006E34D8">
        <w:rPr>
          <w:rFonts w:ascii="Verdana" w:hAnsi="Verdana" w:cs="Calibri"/>
          <w:b/>
          <w:kern w:val="3"/>
          <w:sz w:val="20"/>
          <w:szCs w:val="20"/>
          <w:lang w:eastAsia="ar-SA"/>
        </w:rPr>
        <w:lastRenderedPageBreak/>
        <w:t>Mikroprzedsiębiorstwo</w:t>
      </w:r>
      <w:proofErr w:type="spellEnd"/>
      <w:r w:rsidRPr="006E34D8">
        <w:rPr>
          <w:rFonts w:ascii="Verdana" w:hAnsi="Verdana" w:cs="Calibri"/>
          <w:kern w:val="3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:rsidR="003B6785" w:rsidRPr="006E34D8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/>
          <w:sz w:val="20"/>
          <w:szCs w:val="20"/>
        </w:rPr>
      </w:pPr>
      <w:r w:rsidRPr="006E34D8">
        <w:rPr>
          <w:rFonts w:ascii="Verdana" w:hAnsi="Verdana" w:cs="Calibri"/>
          <w:b/>
          <w:kern w:val="3"/>
          <w:sz w:val="20"/>
          <w:szCs w:val="20"/>
          <w:lang w:eastAsia="ar-SA"/>
        </w:rPr>
        <w:t>Małe przedsiębiorstwo</w:t>
      </w:r>
      <w:r w:rsidRPr="006E34D8">
        <w:rPr>
          <w:rFonts w:ascii="Verdana" w:hAnsi="Verdana" w:cs="Calibri"/>
          <w:kern w:val="3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:rsidR="003B6785" w:rsidRPr="006E34D8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/>
          <w:sz w:val="20"/>
          <w:szCs w:val="20"/>
        </w:rPr>
      </w:pPr>
      <w:r w:rsidRPr="006E34D8">
        <w:rPr>
          <w:rFonts w:ascii="Verdana" w:hAnsi="Verdana" w:cs="Calibri"/>
          <w:b/>
          <w:kern w:val="3"/>
          <w:sz w:val="20"/>
          <w:szCs w:val="20"/>
        </w:rPr>
        <w:t>Średnie przedsiębiorstwo</w:t>
      </w:r>
      <w:r w:rsidRPr="006E34D8">
        <w:rPr>
          <w:rFonts w:ascii="Verdana" w:hAnsi="Verdana" w:cs="Calibri"/>
          <w:kern w:val="3"/>
          <w:sz w:val="20"/>
          <w:szCs w:val="20"/>
        </w:rPr>
        <w:t xml:space="preserve">: </w:t>
      </w:r>
      <w:r w:rsidRPr="006E34D8">
        <w:rPr>
          <w:rFonts w:ascii="Verdana" w:hAnsi="Verdana" w:cs="Calibri"/>
          <w:kern w:val="3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3B6785" w:rsidRPr="006E34D8" w:rsidRDefault="003B6785" w:rsidP="003B6785">
      <w:pPr>
        <w:tabs>
          <w:tab w:val="left" w:pos="16756"/>
        </w:tabs>
        <w:snapToGrid w:val="0"/>
        <w:spacing w:after="113"/>
        <w:ind w:left="283" w:firstLine="1"/>
        <w:jc w:val="both"/>
        <w:rPr>
          <w:rFonts w:ascii="Verdana" w:hAnsi="Verdana" w:cs="Calibri"/>
          <w:i/>
          <w:kern w:val="3"/>
          <w:sz w:val="20"/>
          <w:szCs w:val="20"/>
        </w:rPr>
      </w:pPr>
      <w:r w:rsidRPr="006E34D8">
        <w:rPr>
          <w:rFonts w:ascii="Verdana" w:hAnsi="Verdana" w:cs="Calibri"/>
          <w:i/>
          <w:kern w:val="3"/>
          <w:sz w:val="20"/>
          <w:szCs w:val="20"/>
        </w:rPr>
        <w:t xml:space="preserve">Pojęcia zaczerpnięte z zaleceń Komisji Unii Europejskiej z dnia 6 maja 2003 r. dot. definicji </w:t>
      </w:r>
      <w:proofErr w:type="spellStart"/>
      <w:r w:rsidRPr="006E34D8">
        <w:rPr>
          <w:rFonts w:ascii="Verdana" w:hAnsi="Verdana" w:cs="Calibri"/>
          <w:i/>
          <w:kern w:val="3"/>
          <w:sz w:val="20"/>
          <w:szCs w:val="20"/>
        </w:rPr>
        <w:t>mikroprzedsiębiorstw</w:t>
      </w:r>
      <w:proofErr w:type="spellEnd"/>
      <w:r w:rsidRPr="006E34D8">
        <w:rPr>
          <w:rFonts w:ascii="Verdana" w:hAnsi="Verdana" w:cs="Calibri"/>
          <w:i/>
          <w:kern w:val="3"/>
          <w:sz w:val="20"/>
          <w:szCs w:val="20"/>
        </w:rPr>
        <w:t xml:space="preserve"> oraz małych i średnich przedsiębiorstw (Dz. U. L 124 z 20.5.2003, s. 36).</w:t>
      </w:r>
    </w:p>
    <w:p w:rsidR="00FE3E6D" w:rsidRPr="006E34D8" w:rsidRDefault="003B6785" w:rsidP="00FE3E6D">
      <w:pPr>
        <w:pStyle w:val="Zwykytekst1"/>
        <w:tabs>
          <w:tab w:val="left" w:pos="284"/>
        </w:tabs>
        <w:spacing w:line="276" w:lineRule="auto"/>
        <w:ind w:left="1004"/>
        <w:jc w:val="both"/>
        <w:rPr>
          <w:rFonts w:ascii="Verdana" w:hAnsi="Verdana"/>
          <w:sz w:val="16"/>
          <w:szCs w:val="16"/>
        </w:rPr>
      </w:pPr>
      <w:r w:rsidRPr="006E34D8">
        <w:rPr>
          <w:rFonts w:ascii="Verdana" w:hAnsi="Verdana"/>
          <w:sz w:val="16"/>
          <w:szCs w:val="16"/>
        </w:rPr>
        <w:t>1) niepotrzebne skreślić</w:t>
      </w:r>
    </w:p>
    <w:p w:rsidR="00FE3E6D" w:rsidRPr="006E34D8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FE3E6D" w:rsidRPr="006E34D8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6E34D8">
        <w:rPr>
          <w:rFonts w:ascii="Verdana" w:hAnsi="Verdana"/>
          <w:b/>
        </w:rPr>
        <w:t>OFERUJEMY</w:t>
      </w:r>
      <w:r w:rsidR="00400331" w:rsidRPr="006E34D8">
        <w:rPr>
          <w:rFonts w:ascii="Verdana" w:hAnsi="Verdana"/>
          <w:b/>
        </w:rPr>
        <w:t xml:space="preserve"> </w:t>
      </w:r>
      <w:r w:rsidRPr="006E34D8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6E34D8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:rsidR="002975C6" w:rsidRPr="00084281" w:rsidRDefault="002975C6" w:rsidP="002975C6">
      <w:pPr>
        <w:pStyle w:val="Bezodstpw"/>
        <w:ind w:right="-142"/>
        <w:rPr>
          <w:rFonts w:ascii="Verdana" w:hAnsi="Verdana" w:cs="Calibri"/>
          <w:color w:val="1F497D" w:themeColor="text2"/>
          <w:sz w:val="20"/>
          <w:szCs w:val="20"/>
        </w:rPr>
      </w:pPr>
    </w:p>
    <w:p w:rsidR="00CA56A0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  <w:r w:rsidRPr="002975C6">
        <w:rPr>
          <w:rFonts w:ascii="Verdana" w:hAnsi="Verdana"/>
          <w:b/>
        </w:rPr>
        <w:t>ZADANIE NR 1:</w:t>
      </w:r>
    </w:p>
    <w:p w:rsidR="00CA56A0" w:rsidRPr="00390614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2975C6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 zł</w:t>
      </w: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116B0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CA56A0" w:rsidRPr="002975C6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A56A0" w:rsidRPr="002975C6" w:rsidRDefault="00CA56A0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2975C6">
        <w:rPr>
          <w:rFonts w:ascii="Verdana" w:hAnsi="Verdana" w:cs="Calibri"/>
          <w:sz w:val="20"/>
          <w:szCs w:val="20"/>
        </w:rPr>
        <w:t>brutto ......................................... zł</w:t>
      </w:r>
    </w:p>
    <w:p w:rsidR="00CA56A0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:rsidR="00116B06" w:rsidRDefault="00116B06" w:rsidP="00116B0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116B06" w:rsidRPr="002975C6" w:rsidRDefault="00116B06" w:rsidP="00CA56A0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:rsidR="00CA56A0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  <w:r w:rsidRPr="002975C6">
        <w:rPr>
          <w:rFonts w:ascii="Verdana" w:hAnsi="Verdana"/>
          <w:b/>
        </w:rPr>
        <w:t>ZADANIE NR 2:</w:t>
      </w:r>
    </w:p>
    <w:p w:rsidR="00CA56A0" w:rsidRPr="00390614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2975C6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116B0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 zł</w:t>
      </w: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116B0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CA56A0" w:rsidRPr="002975C6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2975C6">
        <w:rPr>
          <w:rFonts w:ascii="Verdana" w:hAnsi="Verdana" w:cs="Calibri"/>
          <w:sz w:val="20"/>
          <w:szCs w:val="20"/>
        </w:rPr>
        <w:t>brutto ......................................... zł</w:t>
      </w:r>
    </w:p>
    <w:p w:rsidR="00116B06" w:rsidRDefault="00116B06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116B0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116B06" w:rsidRDefault="00116B06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</w:rPr>
        <w:t>ZADANIE NR 3</w:t>
      </w:r>
      <w:r w:rsidRPr="002975C6">
        <w:rPr>
          <w:rFonts w:ascii="Verdana" w:hAnsi="Verdana"/>
          <w:b/>
        </w:rPr>
        <w:t>:</w:t>
      </w:r>
    </w:p>
    <w:p w:rsidR="00CA56A0" w:rsidRPr="00390614" w:rsidRDefault="00CA56A0" w:rsidP="00CA56A0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2975C6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 zł</w:t>
      </w: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CA56A0" w:rsidRPr="002975C6" w:rsidRDefault="00CA56A0" w:rsidP="00CA56A0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A56A0" w:rsidRDefault="00CA56A0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2975C6">
        <w:rPr>
          <w:rFonts w:ascii="Verdana" w:hAnsi="Verdana" w:cs="Calibri"/>
          <w:sz w:val="20"/>
          <w:szCs w:val="20"/>
        </w:rPr>
        <w:t>brutto ......................................... zł</w:t>
      </w:r>
    </w:p>
    <w:p w:rsidR="00116B06" w:rsidRDefault="00116B06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</w:p>
    <w:p w:rsidR="00116B06" w:rsidRDefault="00116B06" w:rsidP="00116B0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(słownie: ……………………………………………………………………………………………………………………………………..)</w:t>
      </w:r>
    </w:p>
    <w:p w:rsidR="00116B06" w:rsidRDefault="00116B06" w:rsidP="00CA56A0">
      <w:pPr>
        <w:pStyle w:val="Bezodstpw"/>
        <w:jc w:val="both"/>
        <w:rPr>
          <w:rFonts w:ascii="Verdana" w:hAnsi="Verdana" w:cs="Calibri"/>
          <w:sz w:val="20"/>
          <w:szCs w:val="20"/>
        </w:rPr>
      </w:pPr>
    </w:p>
    <w:p w:rsidR="00FE3E6D" w:rsidRPr="00084281" w:rsidRDefault="00FE3E6D" w:rsidP="00474DAE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1F497D" w:themeColor="text2"/>
        </w:rPr>
      </w:pPr>
    </w:p>
    <w:p w:rsidR="00FE3E6D" w:rsidRPr="0074574D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>ZAMIERZAMY</w:t>
      </w:r>
      <w:r w:rsidRPr="0074574D">
        <w:rPr>
          <w:rFonts w:ascii="Verdana" w:hAnsi="Verdana"/>
        </w:rPr>
        <w:t xml:space="preserve"> powierzyć podwykonawcom wykonanie następujących części zamówienia:</w:t>
      </w:r>
    </w:p>
    <w:p w:rsidR="00FE3E6D" w:rsidRPr="0074574D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74574D">
        <w:rPr>
          <w:rFonts w:ascii="Verdana" w:hAnsi="Verdana"/>
        </w:rPr>
        <w:t>_____________________________________________________________________</w:t>
      </w:r>
    </w:p>
    <w:p w:rsidR="00FE3E6D" w:rsidRPr="0074574D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74574D">
        <w:rPr>
          <w:rFonts w:ascii="Verdana" w:hAnsi="Verdana"/>
          <w:i/>
          <w:iCs/>
          <w:sz w:val="20"/>
          <w:szCs w:val="20"/>
        </w:rPr>
        <w:t>ZAMIERZAMY</w:t>
      </w:r>
      <w:r w:rsidRPr="0074574D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</w:t>
      </w:r>
    </w:p>
    <w:p w:rsidR="00486837" w:rsidRPr="0074574D" w:rsidRDefault="00486837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252"/>
      </w:tblGrid>
      <w:tr w:rsidR="00486837" w:rsidRPr="0074574D" w:rsidTr="00B44659">
        <w:tc>
          <w:tcPr>
            <w:tcW w:w="567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  <w:r w:rsidRPr="0074574D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111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74D">
              <w:rPr>
                <w:rFonts w:ascii="Verdana" w:hAnsi="Verdana"/>
                <w:sz w:val="16"/>
                <w:szCs w:val="16"/>
              </w:rPr>
              <w:t>Firma podwykonawcy</w:t>
            </w:r>
          </w:p>
          <w:p w:rsidR="00486837" w:rsidRPr="0074574D" w:rsidRDefault="00486837" w:rsidP="00B446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74D">
              <w:rPr>
                <w:rFonts w:ascii="Verdana" w:hAnsi="Verdana"/>
                <w:sz w:val="16"/>
                <w:szCs w:val="16"/>
              </w:rPr>
              <w:t>(wpisać firmę podwykonawcy)</w:t>
            </w:r>
          </w:p>
        </w:tc>
        <w:tc>
          <w:tcPr>
            <w:tcW w:w="4252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74D">
              <w:rPr>
                <w:rFonts w:ascii="Verdana" w:hAnsi="Verdana"/>
                <w:sz w:val="16"/>
                <w:szCs w:val="16"/>
              </w:rPr>
              <w:t>Części zamówienia powierzone do wykonania</w:t>
            </w:r>
          </w:p>
          <w:p w:rsidR="00486837" w:rsidRPr="0074574D" w:rsidRDefault="00486837" w:rsidP="004868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74D">
              <w:rPr>
                <w:rFonts w:ascii="Verdana" w:hAnsi="Verdana"/>
                <w:sz w:val="16"/>
                <w:szCs w:val="16"/>
              </w:rPr>
              <w:t xml:space="preserve">(wpisać część zamówienia, która będzie powierzona podwykonawcy) </w:t>
            </w:r>
          </w:p>
        </w:tc>
      </w:tr>
      <w:tr w:rsidR="00486837" w:rsidRPr="0074574D" w:rsidTr="00B44659">
        <w:tc>
          <w:tcPr>
            <w:tcW w:w="567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  <w:r w:rsidRPr="0074574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86837" w:rsidRPr="0074574D" w:rsidTr="00B44659">
        <w:tc>
          <w:tcPr>
            <w:tcW w:w="567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  <w:r w:rsidRPr="0074574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486837" w:rsidRPr="0074574D" w:rsidRDefault="00486837" w:rsidP="00B44659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E3E6D" w:rsidRPr="00474DAE" w:rsidRDefault="00FE3E6D" w:rsidP="00474DAE">
      <w:pPr>
        <w:rPr>
          <w:rFonts w:ascii="Verdana" w:hAnsi="Verdana"/>
          <w:b/>
          <w:iCs/>
        </w:rPr>
      </w:pPr>
    </w:p>
    <w:p w:rsidR="00FE3E6D" w:rsidRPr="0074574D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74574D">
        <w:rPr>
          <w:rFonts w:ascii="Verdana" w:hAnsi="Verdana"/>
          <w:b/>
          <w:iCs/>
        </w:rPr>
        <w:t>ZOBOWIĄZUJEMY SIĘ</w:t>
      </w:r>
      <w:r w:rsidRPr="0074574D">
        <w:rPr>
          <w:rFonts w:ascii="Verdana" w:hAnsi="Verdana"/>
          <w:iCs/>
        </w:rPr>
        <w:t xml:space="preserve"> do wykonania zamówienia w terminie określonym </w:t>
      </w:r>
      <w:r w:rsidRPr="0074574D">
        <w:rPr>
          <w:rFonts w:ascii="Verdana" w:hAnsi="Verdana"/>
          <w:iCs/>
        </w:rPr>
        <w:br/>
        <w:t>w Specyfikacj</w:t>
      </w:r>
      <w:r w:rsidR="00400331" w:rsidRPr="0074574D">
        <w:rPr>
          <w:rFonts w:ascii="Verdana" w:hAnsi="Verdana"/>
          <w:iCs/>
        </w:rPr>
        <w:t>i Istotnych Warunków Zamówienia.</w:t>
      </w:r>
    </w:p>
    <w:p w:rsidR="00FE3E6D" w:rsidRPr="0074574D" w:rsidRDefault="00FE3E6D" w:rsidP="00FE3E6D">
      <w:pPr>
        <w:pStyle w:val="Akapitzlist"/>
        <w:ind w:left="420"/>
        <w:rPr>
          <w:rFonts w:ascii="Verdana" w:hAnsi="Verdana"/>
          <w:iCs/>
        </w:rPr>
      </w:pPr>
    </w:p>
    <w:p w:rsidR="00FE3E6D" w:rsidRPr="0074574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 xml:space="preserve">AKCEPTUJEMY </w:t>
      </w:r>
      <w:r w:rsidRPr="0074574D">
        <w:rPr>
          <w:rFonts w:ascii="Verdana" w:hAnsi="Verdana"/>
        </w:rPr>
        <w:t xml:space="preserve">warunki płatności określone przez Zamawiającego </w:t>
      </w:r>
      <w:r w:rsidR="007C2320" w:rsidRPr="0074574D">
        <w:rPr>
          <w:rFonts w:ascii="Verdana" w:hAnsi="Verdana"/>
        </w:rPr>
        <w:t>we wzorze</w:t>
      </w:r>
      <w:r w:rsidR="00245877" w:rsidRPr="0074574D">
        <w:rPr>
          <w:rFonts w:ascii="Verdana" w:hAnsi="Verdana"/>
        </w:rPr>
        <w:t xml:space="preserve"> umowy</w:t>
      </w:r>
      <w:r w:rsidRPr="0074574D">
        <w:rPr>
          <w:rFonts w:ascii="Verdana" w:hAnsi="Verdana"/>
        </w:rPr>
        <w:t xml:space="preserve">. </w:t>
      </w:r>
    </w:p>
    <w:p w:rsidR="00FE3E6D" w:rsidRPr="0074574D" w:rsidRDefault="00FE3E6D" w:rsidP="00FE3E6D">
      <w:pPr>
        <w:pStyle w:val="Akapitzlist"/>
        <w:rPr>
          <w:rFonts w:ascii="Verdana" w:hAnsi="Verdana"/>
        </w:rPr>
      </w:pPr>
    </w:p>
    <w:p w:rsidR="00FE3E6D" w:rsidRPr="0074574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>JESTEŚMY</w:t>
      </w:r>
      <w:r w:rsidRPr="0074574D">
        <w:rPr>
          <w:rFonts w:ascii="Verdana" w:hAnsi="Verdana"/>
        </w:rPr>
        <w:t xml:space="preserve"> związani ofertą przez okres wskazany w Specyfikacji Istotnych Warunków Zamówienia. </w:t>
      </w:r>
    </w:p>
    <w:p w:rsidR="0074574D" w:rsidRDefault="0074574D" w:rsidP="00FE3E6D">
      <w:pPr>
        <w:pStyle w:val="Zwykytekst"/>
        <w:spacing w:line="276" w:lineRule="auto"/>
        <w:ind w:left="284" w:hanging="113"/>
        <w:rPr>
          <w:rFonts w:ascii="Verdana" w:hAnsi="Verdana"/>
          <w:iCs/>
          <w:color w:val="1F497D" w:themeColor="text2"/>
        </w:rPr>
      </w:pPr>
    </w:p>
    <w:p w:rsidR="0074574D" w:rsidRDefault="0074574D" w:rsidP="0074574D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400331">
        <w:rPr>
          <w:rFonts w:ascii="Verdana" w:hAnsi="Verdana" w:cs="Courier New"/>
          <w:sz w:val="20"/>
          <w:szCs w:val="20"/>
        </w:rPr>
        <w:t>Na potwierdzenie powyższego wnieśliśmy wadium</w:t>
      </w:r>
      <w:r>
        <w:rPr>
          <w:rFonts w:ascii="Verdana" w:hAnsi="Verdana" w:cs="Courier New"/>
          <w:sz w:val="20"/>
          <w:szCs w:val="20"/>
        </w:rPr>
        <w:t xml:space="preserve"> na zadania:</w:t>
      </w:r>
    </w:p>
    <w:p w:rsidR="0074574D" w:rsidRDefault="0074574D" w:rsidP="00FE3E6D">
      <w:pPr>
        <w:pStyle w:val="Zwykytekst"/>
        <w:spacing w:line="276" w:lineRule="auto"/>
        <w:ind w:left="284" w:hanging="113"/>
        <w:rPr>
          <w:rFonts w:ascii="Verdana" w:hAnsi="Verdana"/>
          <w:iCs/>
          <w:color w:val="1F497D" w:themeColor="text2"/>
        </w:rPr>
      </w:pPr>
    </w:p>
    <w:p w:rsidR="0074574D" w:rsidRPr="0074574D" w:rsidRDefault="0074574D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 xml:space="preserve">Część nr 1 - ZADANIE 1 – Przebudowa sali wiejskiej w Izbicznie </w:t>
      </w:r>
    </w:p>
    <w:p w:rsidR="0074574D" w:rsidRDefault="0074574D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 xml:space="preserve">w wysokości ______________PLN, </w:t>
      </w:r>
    </w:p>
    <w:p w:rsidR="00014420" w:rsidRDefault="00014420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 _________________________________________________________________</w:t>
      </w:r>
    </w:p>
    <w:p w:rsidR="00014420" w:rsidRPr="0074574D" w:rsidRDefault="00014420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>w formie __________________________</w:t>
      </w:r>
    </w:p>
    <w:p w:rsidR="0074574D" w:rsidRPr="0074574D" w:rsidRDefault="0074574D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>Część nr 2 - ZADANIE 2 – Przebudowa sali wiejskiej w Fabianowie</w:t>
      </w:r>
    </w:p>
    <w:p w:rsidR="0074574D" w:rsidRDefault="0074574D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 xml:space="preserve">w wysokości ______________PLN, </w:t>
      </w:r>
    </w:p>
    <w:p w:rsidR="00014420" w:rsidRDefault="00014420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 _________________________________________________________________</w:t>
      </w:r>
    </w:p>
    <w:p w:rsidR="00B77768" w:rsidRPr="0074574D" w:rsidRDefault="00B77768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>w formie __________________________</w:t>
      </w:r>
    </w:p>
    <w:p w:rsidR="0074574D" w:rsidRPr="0074574D" w:rsidRDefault="0074574D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>Część nr 3 - ZADANIE 3 - Przebudowa sali wiejskiej w Polskich Olędrach</w:t>
      </w:r>
    </w:p>
    <w:p w:rsidR="0074574D" w:rsidRDefault="0074574D" w:rsidP="0074574D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 xml:space="preserve">w wysokości ______________PLN, </w:t>
      </w:r>
    </w:p>
    <w:p w:rsidR="00014420" w:rsidRPr="0074574D" w:rsidRDefault="00014420" w:rsidP="00014420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 _________________________________________________________________</w:t>
      </w:r>
    </w:p>
    <w:p w:rsidR="00014420" w:rsidRDefault="00014420" w:rsidP="00014420">
      <w:pPr>
        <w:tabs>
          <w:tab w:val="left" w:pos="5265"/>
        </w:tabs>
        <w:spacing w:line="360" w:lineRule="auto"/>
        <w:ind w:right="-569"/>
        <w:jc w:val="both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>w formie __________________________</w:t>
      </w:r>
    </w:p>
    <w:p w:rsidR="0074574D" w:rsidRPr="0074574D" w:rsidRDefault="0074574D" w:rsidP="0074574D">
      <w:pPr>
        <w:pStyle w:val="Zwykytekst"/>
        <w:spacing w:line="276" w:lineRule="auto"/>
        <w:rPr>
          <w:rFonts w:ascii="Verdana" w:hAnsi="Verdana"/>
          <w:iCs/>
        </w:rPr>
      </w:pPr>
    </w:p>
    <w:p w:rsidR="00FE3E6D" w:rsidRPr="0074574D" w:rsidRDefault="00FE3E6D" w:rsidP="00FE3E6D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74574D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FE3E6D" w:rsidRPr="0074574D" w:rsidRDefault="00FE3E6D" w:rsidP="00FE3E6D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74574D">
        <w:rPr>
          <w:rFonts w:ascii="Verdana" w:hAnsi="Verdana"/>
          <w:i/>
          <w:iCs/>
          <w:sz w:val="16"/>
          <w:szCs w:val="16"/>
        </w:rPr>
        <w:t xml:space="preserve">           (w </w:t>
      </w:r>
      <w:r w:rsidRPr="0074574D">
        <w:rPr>
          <w:rFonts w:ascii="Verdana" w:hAnsi="Verdana"/>
          <w:i/>
          <w:sz w:val="16"/>
          <w:szCs w:val="16"/>
        </w:rPr>
        <w:t>przypadku wniesienia przelewem bankowym na konto zamawiającego)</w:t>
      </w:r>
    </w:p>
    <w:p w:rsidR="00FE3E6D" w:rsidRPr="0074574D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FE3E6D" w:rsidRPr="0074574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>OŚWIADCZAMY</w:t>
      </w:r>
      <w:r w:rsidRPr="0074574D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E3E6D" w:rsidRPr="0074574D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FE3E6D" w:rsidRPr="0074574D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>OŚWIADCZAMY,</w:t>
      </w:r>
      <w:r w:rsidRPr="0074574D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74574D">
        <w:rPr>
          <w:rFonts w:ascii="Verdana" w:hAnsi="Verdana"/>
        </w:rPr>
        <w:t>wzór</w:t>
      </w:r>
      <w:r w:rsidRPr="0074574D">
        <w:rPr>
          <w:rFonts w:ascii="Verdana" w:hAnsi="Verdana"/>
        </w:rPr>
        <w:t xml:space="preserve"> umowy – </w:t>
      </w:r>
      <w:r w:rsidR="00486837" w:rsidRPr="0074574D">
        <w:rPr>
          <w:rFonts w:ascii="Verdana" w:hAnsi="Verdana"/>
        </w:rPr>
        <w:t>załącznik nr 11</w:t>
      </w:r>
      <w:r w:rsidRPr="0074574D">
        <w:rPr>
          <w:rFonts w:ascii="Verdana" w:hAnsi="Verdana"/>
        </w:rPr>
        <w:t xml:space="preserve"> do SIWZ) i zobowiązujemy się, w przypadku wyboru naszej oferty, do zawarcia </w:t>
      </w:r>
      <w:r w:rsidRPr="0074574D">
        <w:rPr>
          <w:rFonts w:ascii="Verdana" w:hAnsi="Verdana"/>
        </w:rPr>
        <w:lastRenderedPageBreak/>
        <w:t>umowy zgodnej z niniejszą ofertą, na warunkach określonych w Specyfikacji Istotnych Warunków Zamówienia, w miejscu i terminie wyznaczonym przez Zamawiającego.</w:t>
      </w:r>
    </w:p>
    <w:p w:rsidR="00FE3E6D" w:rsidRPr="0074574D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FE3E6D" w:rsidRPr="0074574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 xml:space="preserve">OFERTĘ </w:t>
      </w:r>
      <w:r w:rsidRPr="0074574D">
        <w:rPr>
          <w:rFonts w:ascii="Verdana" w:hAnsi="Verdana"/>
        </w:rPr>
        <w:t>składamy na _________ stronach.</w:t>
      </w:r>
    </w:p>
    <w:p w:rsidR="00FE3E6D" w:rsidRPr="0074574D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FE3E6D" w:rsidRPr="0074574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74574D">
        <w:rPr>
          <w:rFonts w:ascii="Verdana" w:hAnsi="Verdana"/>
          <w:b/>
        </w:rPr>
        <w:t>WRAZ Z OFERTĄ</w:t>
      </w:r>
      <w:r w:rsidRPr="0074574D">
        <w:rPr>
          <w:rFonts w:ascii="Verdana" w:hAnsi="Verdana"/>
        </w:rPr>
        <w:t xml:space="preserve"> składamy następu</w:t>
      </w:r>
      <w:r w:rsidR="00590213" w:rsidRPr="0074574D">
        <w:rPr>
          <w:rFonts w:ascii="Verdana" w:hAnsi="Verdana"/>
        </w:rPr>
        <w:t>jące oświadczenia i dokumenty</w:t>
      </w:r>
      <w:r w:rsidRPr="0074574D">
        <w:rPr>
          <w:rFonts w:ascii="Verdana" w:hAnsi="Verdana"/>
        </w:rPr>
        <w:t>:</w:t>
      </w:r>
    </w:p>
    <w:p w:rsidR="00FE3E6D" w:rsidRPr="0074574D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74574D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FE3E6D" w:rsidRPr="0074574D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74574D">
        <w:rPr>
          <w:rFonts w:ascii="Verdana" w:hAnsi="Verdana"/>
        </w:rPr>
        <w:t>- __________________________________________________________________</w:t>
      </w:r>
    </w:p>
    <w:p w:rsidR="00FE3E6D" w:rsidRPr="0074574D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74574D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74574D">
        <w:rPr>
          <w:rFonts w:ascii="Verdana" w:hAnsi="Verdana"/>
          <w:i/>
          <w:sz w:val="16"/>
          <w:szCs w:val="16"/>
        </w:rPr>
        <w:t>)</w:t>
      </w:r>
    </w:p>
    <w:p w:rsidR="00FE3E6D" w:rsidRPr="0074574D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74574D" w:rsidRDefault="00FE3E6D" w:rsidP="00FE3E6D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74574D">
        <w:rPr>
          <w:rFonts w:ascii="Verdana" w:hAnsi="Verdana"/>
          <w:b/>
          <w:bCs/>
        </w:rPr>
        <w:t>WSZELKĄ KORESPONDENCJĘ</w:t>
      </w:r>
      <w:r w:rsidRPr="0074574D">
        <w:rPr>
          <w:rFonts w:ascii="Verdana" w:hAnsi="Verdana"/>
        </w:rPr>
        <w:t xml:space="preserve"> w sprawie przedmiotowego postępowania należy kierować na poniższy adres:</w:t>
      </w:r>
    </w:p>
    <w:p w:rsidR="00FE3E6D" w:rsidRPr="0074574D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74574D">
        <w:rPr>
          <w:rFonts w:ascii="Verdana" w:hAnsi="Verdana"/>
        </w:rPr>
        <w:t xml:space="preserve">Imię i nazwisko:_____________________________________________________ </w:t>
      </w:r>
    </w:p>
    <w:p w:rsidR="00FE3E6D" w:rsidRPr="0074574D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74574D">
        <w:rPr>
          <w:rFonts w:ascii="Verdana" w:hAnsi="Verdana"/>
        </w:rPr>
        <w:t>adres:_____________________________________________________________</w:t>
      </w:r>
    </w:p>
    <w:p w:rsidR="00FE3E6D" w:rsidRPr="0074574D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74574D">
        <w:rPr>
          <w:rFonts w:ascii="Verdana" w:hAnsi="Verdana"/>
        </w:rPr>
        <w:t>__________________________________________________________________</w:t>
      </w:r>
    </w:p>
    <w:p w:rsidR="00FE3E6D" w:rsidRPr="0074574D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74574D">
        <w:rPr>
          <w:rFonts w:ascii="Verdana" w:hAnsi="Verdana"/>
        </w:rPr>
        <w:t xml:space="preserve">tel. _____________ </w:t>
      </w:r>
      <w:proofErr w:type="spellStart"/>
      <w:r w:rsidRPr="0074574D">
        <w:rPr>
          <w:rFonts w:ascii="Verdana" w:hAnsi="Verdana"/>
        </w:rPr>
        <w:t>fax</w:t>
      </w:r>
      <w:proofErr w:type="spellEnd"/>
      <w:r w:rsidRPr="0074574D">
        <w:rPr>
          <w:rFonts w:ascii="Verdana" w:hAnsi="Verdana"/>
        </w:rPr>
        <w:t xml:space="preserve"> ________________ e-mail: _________________________</w:t>
      </w:r>
    </w:p>
    <w:p w:rsidR="00FE3E6D" w:rsidRPr="0074574D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74574D" w:rsidRDefault="00FE3E6D" w:rsidP="00FE3E6D">
      <w:pPr>
        <w:pStyle w:val="Zwykytekst1"/>
        <w:spacing w:line="276" w:lineRule="auto"/>
        <w:rPr>
          <w:rFonts w:ascii="Verdana" w:hAnsi="Verdana"/>
        </w:rPr>
      </w:pPr>
      <w:r w:rsidRPr="0074574D">
        <w:rPr>
          <w:rFonts w:ascii="Verdana" w:hAnsi="Verdana"/>
        </w:rPr>
        <w:t>__________________ dnia __ __ ____ roku</w:t>
      </w:r>
    </w:p>
    <w:p w:rsidR="00FE3E6D" w:rsidRPr="0074574D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74574D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74574D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74574D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74574D">
        <w:rPr>
          <w:rFonts w:ascii="Verdana" w:hAnsi="Verdana"/>
          <w:i/>
        </w:rPr>
        <w:t>_____________________________________</w:t>
      </w:r>
    </w:p>
    <w:p w:rsidR="00FE3E6D" w:rsidRPr="0074574D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74574D">
        <w:rPr>
          <w:rFonts w:ascii="Verdana" w:hAnsi="Verdana"/>
          <w:i/>
          <w:sz w:val="16"/>
          <w:szCs w:val="16"/>
        </w:rPr>
        <w:t>(podpis Wykonawcy/Pełnomocnika)</w:t>
      </w:r>
    </w:p>
    <w:p w:rsidR="00FE3E6D" w:rsidRPr="0074574D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74574D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74574D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74574D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74574D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74574D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74574D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084281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084281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084281" w:rsidRDefault="00FE3E6D" w:rsidP="00FE3E6D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27182E" w:rsidRDefault="0027182E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025541" w:rsidRDefault="00025541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4034DB" w:rsidRPr="00084281" w:rsidRDefault="004034DB" w:rsidP="00F860F2">
      <w:pPr>
        <w:spacing w:line="276" w:lineRule="auto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860F2" w:rsidRPr="006E34B9" w:rsidRDefault="00F860F2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6E34B9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6E34B9">
        <w:rPr>
          <w:rFonts w:ascii="Verdana" w:hAnsi="Verdana" w:cs="Verdana"/>
          <w:b/>
          <w:bCs/>
          <w:sz w:val="20"/>
          <w:szCs w:val="20"/>
        </w:rPr>
        <w:lastRenderedPageBreak/>
        <w:t>Rozdział 3</w:t>
      </w:r>
    </w:p>
    <w:p w:rsidR="00FE3E6D" w:rsidRPr="006E34B9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E3E6D" w:rsidRPr="006E34B9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6E34B9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Pr="006E34B9">
        <w:rPr>
          <w:rFonts w:ascii="Verdana" w:hAnsi="Verdana" w:cs="Verdana"/>
          <w:b/>
          <w:bCs/>
          <w:sz w:val="20"/>
          <w:szCs w:val="20"/>
        </w:rPr>
        <w:br/>
        <w:t>w postępowaniu/wykazania braku podstaw do wykluczenia z postępowania:</w:t>
      </w:r>
    </w:p>
    <w:p w:rsidR="00FE3E6D" w:rsidRPr="006E34B9" w:rsidRDefault="00FE3E6D" w:rsidP="00FE3E6D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:rsidR="00BD44AC" w:rsidRPr="004034DB" w:rsidRDefault="00BD44AC" w:rsidP="00BD44AC">
      <w:pPr>
        <w:numPr>
          <w:ilvl w:val="0"/>
          <w:numId w:val="48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034DB">
        <w:rPr>
          <w:rFonts w:ascii="Verdana" w:hAnsi="Verdana" w:cs="Verdana"/>
          <w:sz w:val="20"/>
          <w:szCs w:val="20"/>
        </w:rPr>
        <w:t>Wzór oświadczenia Wykonawcy dotyczącego braku przesłanek wykluczenia                           z postępowania –załącznik nr 1 do SIWZ,</w:t>
      </w:r>
    </w:p>
    <w:p w:rsidR="00BD44AC" w:rsidRPr="004034DB" w:rsidRDefault="00BD44AC" w:rsidP="00BD44AC">
      <w:pPr>
        <w:numPr>
          <w:ilvl w:val="0"/>
          <w:numId w:val="48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034DB">
        <w:rPr>
          <w:rFonts w:ascii="Verdana" w:hAnsi="Verdana" w:cs="Verdana"/>
          <w:sz w:val="20"/>
          <w:szCs w:val="20"/>
        </w:rPr>
        <w:t xml:space="preserve">Wzór oświadczenia Wykonawcy dotyczącego spełniania warunków udziału </w:t>
      </w:r>
    </w:p>
    <w:p w:rsidR="00BD44AC" w:rsidRPr="004034DB" w:rsidRDefault="00BD44AC" w:rsidP="00BD44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034DB">
        <w:rPr>
          <w:rFonts w:ascii="Verdana" w:hAnsi="Verdana" w:cs="Verdana"/>
          <w:sz w:val="20"/>
          <w:szCs w:val="20"/>
        </w:rPr>
        <w:t xml:space="preserve">           w postępowaniu – załącznik nr 2 do SIWZ,</w:t>
      </w:r>
    </w:p>
    <w:p w:rsidR="00BD44AC" w:rsidRPr="004034DB" w:rsidRDefault="00BD44AC" w:rsidP="00BD44AC">
      <w:pPr>
        <w:numPr>
          <w:ilvl w:val="0"/>
          <w:numId w:val="48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034DB">
        <w:rPr>
          <w:rFonts w:ascii="Verdana" w:hAnsi="Verdana" w:cs="Verdana"/>
          <w:sz w:val="20"/>
          <w:szCs w:val="20"/>
        </w:rPr>
        <w:t>Wzór formularza oświadczenia o przynależności do tej samej grupy kapitałowej</w:t>
      </w:r>
      <w:r w:rsidRPr="004034DB">
        <w:rPr>
          <w:rFonts w:ascii="Verdana" w:hAnsi="Verdana" w:cs="Verdana"/>
          <w:bCs/>
          <w:sz w:val="20"/>
          <w:szCs w:val="20"/>
        </w:rPr>
        <w:t>- załącznik nr 3  do SIWZ,</w:t>
      </w:r>
    </w:p>
    <w:p w:rsidR="00BD44AC" w:rsidRPr="00993AA0" w:rsidRDefault="00BD44AC" w:rsidP="00BD44AC">
      <w:pPr>
        <w:numPr>
          <w:ilvl w:val="0"/>
          <w:numId w:val="48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993AA0">
        <w:rPr>
          <w:rFonts w:ascii="Verdana" w:hAnsi="Verdana" w:cs="Verdana"/>
          <w:sz w:val="20"/>
          <w:szCs w:val="20"/>
        </w:rPr>
        <w:t>Wzór zobowiązania</w:t>
      </w:r>
      <w:r w:rsidRPr="00993AA0">
        <w:rPr>
          <w:rFonts w:ascii="Verdana" w:hAnsi="Verdana" w:cs="Verdana"/>
          <w:bCs/>
          <w:sz w:val="20"/>
          <w:szCs w:val="20"/>
        </w:rPr>
        <w:t xml:space="preserve"> – załącznik nr 4 do SIWZ,</w:t>
      </w:r>
    </w:p>
    <w:p w:rsidR="00BD44AC" w:rsidRPr="00993AA0" w:rsidRDefault="00BD44AC" w:rsidP="00BD44AC">
      <w:pPr>
        <w:numPr>
          <w:ilvl w:val="0"/>
          <w:numId w:val="48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993AA0">
        <w:rPr>
          <w:rFonts w:ascii="Verdana" w:hAnsi="Verdana" w:cs="Verdana"/>
          <w:sz w:val="20"/>
          <w:szCs w:val="20"/>
        </w:rPr>
        <w:t xml:space="preserve">Wzór oświadczenia potwierdzającego posiadane  doświadczenie - </w:t>
      </w:r>
      <w:r w:rsidRPr="00993AA0">
        <w:rPr>
          <w:rFonts w:ascii="Verdana" w:hAnsi="Verdana" w:cs="Verdana"/>
          <w:bCs/>
          <w:sz w:val="20"/>
          <w:szCs w:val="20"/>
        </w:rPr>
        <w:t>załącznik nr 5 do SIWZ,</w:t>
      </w:r>
    </w:p>
    <w:p w:rsidR="00BD44AC" w:rsidRPr="00993AA0" w:rsidRDefault="00BD44AC" w:rsidP="00BD44AC">
      <w:pPr>
        <w:numPr>
          <w:ilvl w:val="0"/>
          <w:numId w:val="48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993AA0">
        <w:rPr>
          <w:rFonts w:ascii="Verdana" w:hAnsi="Verdana" w:cs="Verdana"/>
          <w:sz w:val="20"/>
          <w:szCs w:val="20"/>
        </w:rPr>
        <w:t xml:space="preserve">Wzór oświadczenia potwierdzającego posiadane kompetencje – wykaz osób - </w:t>
      </w:r>
      <w:r w:rsidRPr="00993AA0">
        <w:rPr>
          <w:rFonts w:ascii="Verdana" w:hAnsi="Verdana" w:cs="Verdana"/>
          <w:bCs/>
          <w:sz w:val="20"/>
          <w:szCs w:val="20"/>
        </w:rPr>
        <w:t>załącznik nr 6 do SIWZ.</w:t>
      </w:r>
    </w:p>
    <w:p w:rsidR="00D52190" w:rsidRPr="006E34B9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</w:p>
    <w:p w:rsidR="00D52190" w:rsidRPr="006E34B9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Pr="00084281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D52190" w:rsidRDefault="00D52190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474DAE" w:rsidRDefault="00474DAE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474DAE" w:rsidRDefault="00474DAE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474DAE" w:rsidRDefault="00474DAE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F60C07" w:rsidRDefault="00F60C07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F60C07" w:rsidRDefault="00F60C07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F60C07" w:rsidRDefault="00F60C07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F60C07" w:rsidRDefault="00F60C07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116B06" w:rsidRDefault="00116B06" w:rsidP="00FE3E6D">
      <w:pPr>
        <w:pStyle w:val="Zwykytekst"/>
        <w:spacing w:line="276" w:lineRule="auto"/>
        <w:jc w:val="right"/>
        <w:rPr>
          <w:rFonts w:ascii="Verdana" w:hAnsi="Verdana" w:cs="Verdana"/>
          <w:color w:val="1F497D" w:themeColor="text2"/>
        </w:rPr>
      </w:pPr>
    </w:p>
    <w:p w:rsidR="00F60C07" w:rsidRDefault="00F60C07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025541" w:rsidRDefault="00025541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025541" w:rsidRDefault="00025541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4B7ED5" w:rsidRDefault="004B7ED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D76765" w:rsidRPr="00084281" w:rsidRDefault="00D76765" w:rsidP="00D76765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D835E3" w:rsidRPr="00084281" w:rsidRDefault="00D835E3" w:rsidP="00984868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D52190" w:rsidRPr="00084281" w:rsidRDefault="00D52190" w:rsidP="007F6DBF">
      <w:pPr>
        <w:pStyle w:val="Zwykytekst"/>
        <w:spacing w:line="276" w:lineRule="auto"/>
        <w:rPr>
          <w:rFonts w:ascii="Verdana" w:hAnsi="Verdana" w:cs="Verdana"/>
          <w:color w:val="1F497D" w:themeColor="text2"/>
        </w:rPr>
      </w:pPr>
    </w:p>
    <w:p w:rsidR="00FE3E6D" w:rsidRPr="00B73BF3" w:rsidRDefault="00915A7D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B73BF3">
        <w:rPr>
          <w:rFonts w:ascii="Verdana" w:hAnsi="Verdana" w:cs="Verdana"/>
        </w:rPr>
        <w:lastRenderedPageBreak/>
        <w:t>Załącznik nr 1</w:t>
      </w:r>
      <w:r w:rsidR="00FE3E6D" w:rsidRPr="00B73BF3">
        <w:rPr>
          <w:rFonts w:ascii="Verdana" w:hAnsi="Verdana" w:cs="Verdana"/>
        </w:rPr>
        <w:t xml:space="preserve"> do SIWZ</w:t>
      </w:r>
    </w:p>
    <w:p w:rsidR="00FE3E6D" w:rsidRPr="00B73BF3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FE3E6D" w:rsidRPr="00B73BF3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>Wykonawca:</w:t>
      </w:r>
    </w:p>
    <w:p w:rsidR="00363898" w:rsidRPr="00B73BF3" w:rsidRDefault="00363898" w:rsidP="00363898">
      <w:pPr>
        <w:rPr>
          <w:rFonts w:ascii="Verdana" w:hAnsi="Verdana"/>
          <w:b/>
          <w:sz w:val="20"/>
          <w:szCs w:val="20"/>
        </w:rPr>
      </w:pPr>
    </w:p>
    <w:p w:rsidR="00363898" w:rsidRPr="00B73BF3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B73BF3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(pełna nazwa/firma, adres)</w:t>
      </w:r>
    </w:p>
    <w:p w:rsidR="00363898" w:rsidRPr="00B73BF3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B73BF3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(w zależności od podmiotu: NIP/PESEL, KRS/</w:t>
      </w:r>
      <w:proofErr w:type="spellStart"/>
      <w:r w:rsidRPr="00B73BF3">
        <w:rPr>
          <w:rFonts w:ascii="Verdana" w:hAnsi="Verdana"/>
          <w:i/>
          <w:sz w:val="20"/>
          <w:szCs w:val="20"/>
        </w:rPr>
        <w:t>CEiDG</w:t>
      </w:r>
      <w:proofErr w:type="spellEnd"/>
      <w:r w:rsidRPr="00B73BF3">
        <w:rPr>
          <w:rFonts w:ascii="Verdana" w:hAnsi="Verdana"/>
          <w:i/>
          <w:sz w:val="20"/>
          <w:szCs w:val="20"/>
        </w:rPr>
        <w:t>)</w:t>
      </w:r>
    </w:p>
    <w:p w:rsidR="00363898" w:rsidRPr="00B73BF3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>reprezentowany przez:</w:t>
      </w:r>
    </w:p>
    <w:p w:rsidR="00363898" w:rsidRPr="00B73BF3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ind w:right="139"/>
        <w:jc w:val="both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B73BF3">
        <w:rPr>
          <w:rFonts w:ascii="Verdana" w:hAnsi="Verdana"/>
          <w:i/>
          <w:sz w:val="20"/>
          <w:szCs w:val="20"/>
        </w:rPr>
        <w:t xml:space="preserve">  </w:t>
      </w:r>
    </w:p>
    <w:p w:rsidR="00363898" w:rsidRPr="00B73BF3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 xml:space="preserve">Oświadczenie wykonawcy </w:t>
      </w:r>
    </w:p>
    <w:p w:rsidR="00363898" w:rsidRPr="00B73BF3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:rsidR="00363898" w:rsidRPr="00B73BF3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 xml:space="preserve"> Prawo zamówień publicznych (dalej jako: ustawa </w:t>
      </w:r>
      <w:proofErr w:type="spellStart"/>
      <w:r w:rsidRPr="00B73BF3">
        <w:rPr>
          <w:rFonts w:ascii="Verdana" w:hAnsi="Verdana"/>
          <w:b/>
          <w:sz w:val="20"/>
          <w:szCs w:val="20"/>
        </w:rPr>
        <w:t>Pzp</w:t>
      </w:r>
      <w:proofErr w:type="spellEnd"/>
      <w:r w:rsidRPr="00B73BF3">
        <w:rPr>
          <w:rFonts w:ascii="Verdana" w:hAnsi="Verdana"/>
          <w:b/>
          <w:sz w:val="20"/>
          <w:szCs w:val="20"/>
        </w:rPr>
        <w:t xml:space="preserve">), </w:t>
      </w:r>
    </w:p>
    <w:p w:rsidR="00363898" w:rsidRPr="00B73BF3" w:rsidRDefault="00363898" w:rsidP="00363898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>DOTYCZĄCE PRZESŁANEK WYKLUCZENIA Z POSTĘPOWANIA</w:t>
      </w:r>
    </w:p>
    <w:p w:rsidR="00363898" w:rsidRPr="00B73BF3" w:rsidRDefault="00363898" w:rsidP="00363898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B73BF3" w:rsidRPr="00B73BF3" w:rsidRDefault="00363898" w:rsidP="00B73BF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73BF3">
        <w:rPr>
          <w:rFonts w:ascii="Verdana" w:hAnsi="Verdana"/>
        </w:rPr>
        <w:t>Na potrzeby postępowania o udzielenie zamówienia publicznego pn.</w:t>
      </w:r>
      <w:r w:rsidR="00E36FD9" w:rsidRPr="00B73BF3">
        <w:rPr>
          <w:rFonts w:ascii="Verdana" w:hAnsi="Verdana"/>
        </w:rPr>
        <w:t xml:space="preserve"> </w:t>
      </w:r>
      <w:r w:rsidR="00B73BF3" w:rsidRPr="00B73BF3">
        <w:rPr>
          <w:rFonts w:ascii="Verdana" w:hAnsi="Verdana"/>
          <w:b/>
        </w:rPr>
        <w:t>„Przebudowa sal wiejskich na terenie Gminy Dobrzyca narzędziem do poprawy warunków życia mieszkańców wsi”</w:t>
      </w:r>
    </w:p>
    <w:p w:rsidR="00363898" w:rsidRPr="00B73BF3" w:rsidRDefault="00E36FD9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 </w:t>
      </w:r>
      <w:r w:rsidR="00363898" w:rsidRPr="00B73BF3">
        <w:rPr>
          <w:rFonts w:ascii="Verdana" w:hAnsi="Verdana"/>
          <w:sz w:val="20"/>
          <w:szCs w:val="20"/>
        </w:rPr>
        <w:t>prowadzonego przez Gminę Dobrzyca</w:t>
      </w:r>
      <w:r w:rsidR="00363898" w:rsidRPr="00B73BF3">
        <w:rPr>
          <w:rFonts w:ascii="Verdana" w:hAnsi="Verdana"/>
          <w:i/>
          <w:sz w:val="20"/>
          <w:szCs w:val="20"/>
        </w:rPr>
        <w:t xml:space="preserve"> </w:t>
      </w:r>
      <w:r w:rsidR="00363898" w:rsidRPr="00B73BF3">
        <w:rPr>
          <w:rFonts w:ascii="Verdana" w:hAnsi="Verdana"/>
          <w:sz w:val="20"/>
          <w:szCs w:val="20"/>
        </w:rPr>
        <w:t>oświadczam, co następuje: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shd w:val="clear" w:color="auto" w:fill="BFBFBF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OŚWIADCZENIA DOTYCZĄCE WYKONAWCY:</w:t>
      </w:r>
    </w:p>
    <w:p w:rsidR="009E73EB" w:rsidRPr="00D76765" w:rsidRDefault="00363898" w:rsidP="009E73EB">
      <w:pPr>
        <w:numPr>
          <w:ilvl w:val="0"/>
          <w:numId w:val="5"/>
        </w:numPr>
        <w:ind w:left="709" w:hanging="283"/>
        <w:contextualSpacing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Oświadczam, że nie podlegam wykluczeniu z postępowania na podstawie </w:t>
      </w:r>
      <w:r w:rsidRPr="00B73BF3">
        <w:rPr>
          <w:rFonts w:ascii="Verdana" w:hAnsi="Verdana"/>
          <w:i/>
          <w:sz w:val="20"/>
          <w:szCs w:val="20"/>
        </w:rPr>
        <w:br/>
        <w:t xml:space="preserve">art. </w:t>
      </w:r>
      <w:r w:rsidRPr="00D76765">
        <w:rPr>
          <w:rFonts w:ascii="Verdana" w:hAnsi="Verdana"/>
          <w:i/>
          <w:sz w:val="20"/>
          <w:szCs w:val="20"/>
        </w:rPr>
        <w:t xml:space="preserve">24 ust 1 ustawy </w:t>
      </w:r>
      <w:proofErr w:type="spellStart"/>
      <w:r w:rsidRPr="00D76765">
        <w:rPr>
          <w:rFonts w:ascii="Verdana" w:hAnsi="Verdana"/>
          <w:i/>
          <w:sz w:val="20"/>
          <w:szCs w:val="20"/>
        </w:rPr>
        <w:t>Pzp</w:t>
      </w:r>
      <w:proofErr w:type="spellEnd"/>
      <w:r w:rsidRPr="00D76765">
        <w:rPr>
          <w:rFonts w:ascii="Verdana" w:hAnsi="Verdana"/>
          <w:i/>
          <w:sz w:val="20"/>
          <w:szCs w:val="20"/>
        </w:rPr>
        <w:t>.</w:t>
      </w:r>
    </w:p>
    <w:p w:rsidR="00363898" w:rsidRPr="00D76765" w:rsidRDefault="00363898" w:rsidP="009E73EB">
      <w:pPr>
        <w:numPr>
          <w:ilvl w:val="0"/>
          <w:numId w:val="5"/>
        </w:numPr>
        <w:ind w:left="709" w:hanging="283"/>
        <w:contextualSpacing/>
        <w:rPr>
          <w:rFonts w:ascii="Verdana" w:hAnsi="Verdana"/>
          <w:i/>
          <w:sz w:val="20"/>
          <w:szCs w:val="20"/>
        </w:rPr>
      </w:pPr>
      <w:r w:rsidRPr="00D76765">
        <w:rPr>
          <w:rFonts w:ascii="Verdana" w:hAnsi="Verdana"/>
          <w:i/>
          <w:sz w:val="20"/>
          <w:szCs w:val="20"/>
        </w:rPr>
        <w:t>Oświadczam, że nie podlegam wykluczeniu z postępowania na p</w:t>
      </w:r>
      <w:r w:rsidR="006E34B9" w:rsidRPr="00D76765">
        <w:rPr>
          <w:rFonts w:ascii="Verdana" w:hAnsi="Verdana"/>
          <w:i/>
          <w:sz w:val="20"/>
          <w:szCs w:val="20"/>
        </w:rPr>
        <w:t xml:space="preserve">odstawie </w:t>
      </w:r>
      <w:r w:rsidR="006E34B9" w:rsidRPr="00D76765">
        <w:rPr>
          <w:rFonts w:ascii="Verdana" w:hAnsi="Verdana"/>
          <w:i/>
          <w:sz w:val="20"/>
          <w:szCs w:val="20"/>
        </w:rPr>
        <w:br/>
        <w:t xml:space="preserve">art. 24 ust. 5 </w:t>
      </w:r>
      <w:proofErr w:type="spellStart"/>
      <w:r w:rsidR="006E34B9" w:rsidRPr="00D76765">
        <w:rPr>
          <w:rFonts w:ascii="Verdana" w:hAnsi="Verdana"/>
          <w:i/>
          <w:sz w:val="20"/>
          <w:szCs w:val="20"/>
        </w:rPr>
        <w:t>pkt</w:t>
      </w:r>
      <w:proofErr w:type="spellEnd"/>
      <w:r w:rsidR="006E34B9" w:rsidRPr="00D76765">
        <w:rPr>
          <w:rFonts w:ascii="Verdana" w:hAnsi="Verdana"/>
          <w:i/>
          <w:sz w:val="20"/>
          <w:szCs w:val="20"/>
        </w:rPr>
        <w:t xml:space="preserve"> 1 i 4</w:t>
      </w:r>
      <w:r w:rsidRPr="00D76765"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 w:rsidRPr="00D76765">
        <w:rPr>
          <w:rFonts w:ascii="Verdana" w:hAnsi="Verdana"/>
          <w:i/>
          <w:sz w:val="20"/>
          <w:szCs w:val="20"/>
        </w:rPr>
        <w:t>Pzp</w:t>
      </w:r>
      <w:proofErr w:type="spellEnd"/>
      <w:r w:rsidRPr="00D76765">
        <w:rPr>
          <w:rFonts w:ascii="Verdana" w:hAnsi="Verdana"/>
          <w:i/>
          <w:sz w:val="20"/>
          <w:szCs w:val="20"/>
        </w:rPr>
        <w:t xml:space="preserve"> </w:t>
      </w:r>
    </w:p>
    <w:p w:rsidR="00363898" w:rsidRPr="00D76765" w:rsidRDefault="00363898" w:rsidP="00363898">
      <w:pPr>
        <w:ind w:left="360"/>
        <w:rPr>
          <w:rFonts w:ascii="Verdana" w:hAnsi="Verdana"/>
          <w:i/>
          <w:sz w:val="20"/>
          <w:szCs w:val="20"/>
        </w:rPr>
      </w:pPr>
    </w:p>
    <w:p w:rsidR="00363898" w:rsidRPr="00D76765" w:rsidRDefault="00363898" w:rsidP="00363898">
      <w:pPr>
        <w:ind w:left="360"/>
        <w:rPr>
          <w:rFonts w:ascii="Verdana" w:hAnsi="Verdana"/>
          <w:i/>
          <w:sz w:val="20"/>
          <w:szCs w:val="20"/>
        </w:rPr>
      </w:pPr>
    </w:p>
    <w:p w:rsidR="00363898" w:rsidRPr="00D76765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D76765">
        <w:rPr>
          <w:rFonts w:ascii="Verdana" w:hAnsi="Verdana"/>
          <w:sz w:val="20"/>
          <w:szCs w:val="20"/>
        </w:rPr>
        <w:t>…….…………………….</w:t>
      </w:r>
      <w:r w:rsidRPr="00D76765">
        <w:rPr>
          <w:rFonts w:ascii="Verdana" w:hAnsi="Verdana"/>
          <w:i/>
          <w:sz w:val="20"/>
          <w:szCs w:val="20"/>
        </w:rPr>
        <w:t xml:space="preserve">, </w:t>
      </w:r>
      <w:r w:rsidRPr="00D76765">
        <w:rPr>
          <w:rFonts w:ascii="Verdana" w:hAnsi="Verdana"/>
          <w:sz w:val="20"/>
          <w:szCs w:val="20"/>
        </w:rPr>
        <w:t xml:space="preserve">dnia ……..…….……. r. </w:t>
      </w:r>
      <w:r w:rsidRPr="00D76765">
        <w:rPr>
          <w:rFonts w:ascii="Verdana" w:hAnsi="Verdana"/>
          <w:sz w:val="20"/>
          <w:szCs w:val="20"/>
        </w:rPr>
        <w:tab/>
      </w:r>
      <w:r w:rsidRPr="00D76765">
        <w:rPr>
          <w:rFonts w:ascii="Verdana" w:hAnsi="Verdana"/>
          <w:sz w:val="20"/>
          <w:szCs w:val="20"/>
        </w:rPr>
        <w:tab/>
      </w:r>
      <w:r w:rsidRPr="00D76765">
        <w:rPr>
          <w:rFonts w:ascii="Verdana" w:hAnsi="Verdana"/>
          <w:sz w:val="20"/>
          <w:szCs w:val="20"/>
        </w:rPr>
        <w:tab/>
      </w:r>
      <w:r w:rsidRPr="00D76765">
        <w:rPr>
          <w:rFonts w:ascii="Verdana" w:hAnsi="Verdana"/>
          <w:sz w:val="20"/>
          <w:szCs w:val="20"/>
        </w:rPr>
        <w:tab/>
      </w:r>
      <w:r w:rsidRPr="00D76765">
        <w:rPr>
          <w:rFonts w:ascii="Verdana" w:hAnsi="Verdana"/>
          <w:sz w:val="20"/>
          <w:szCs w:val="20"/>
        </w:rPr>
        <w:tab/>
      </w:r>
      <w:r w:rsidR="007D37F1" w:rsidRPr="00D76765">
        <w:rPr>
          <w:rFonts w:ascii="Verdana" w:hAnsi="Verdana"/>
          <w:sz w:val="20"/>
          <w:szCs w:val="20"/>
        </w:rPr>
        <w:t xml:space="preserve">             </w:t>
      </w:r>
    </w:p>
    <w:p w:rsidR="007D37F1" w:rsidRPr="00D76765" w:rsidRDefault="00363898" w:rsidP="00363898">
      <w:pPr>
        <w:ind w:left="284"/>
        <w:rPr>
          <w:rFonts w:ascii="Verdana" w:hAnsi="Verdana"/>
          <w:i/>
          <w:sz w:val="20"/>
          <w:szCs w:val="20"/>
        </w:rPr>
      </w:pPr>
      <w:r w:rsidRPr="00D76765">
        <w:rPr>
          <w:rFonts w:ascii="Verdana" w:hAnsi="Verdana"/>
          <w:i/>
          <w:sz w:val="20"/>
          <w:szCs w:val="20"/>
        </w:rPr>
        <w:t xml:space="preserve">(miejscowość) </w:t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  <w:r w:rsidRPr="00D76765">
        <w:rPr>
          <w:rFonts w:ascii="Verdana" w:hAnsi="Verdana"/>
          <w:i/>
          <w:sz w:val="20"/>
          <w:szCs w:val="20"/>
        </w:rPr>
        <w:tab/>
      </w:r>
    </w:p>
    <w:p w:rsidR="007D37F1" w:rsidRPr="00D76765" w:rsidRDefault="007D37F1" w:rsidP="00363898">
      <w:pPr>
        <w:ind w:left="284"/>
        <w:rPr>
          <w:rFonts w:ascii="Verdana" w:hAnsi="Verdana"/>
          <w:i/>
          <w:sz w:val="20"/>
          <w:szCs w:val="20"/>
        </w:rPr>
      </w:pPr>
    </w:p>
    <w:p w:rsidR="007D37F1" w:rsidRPr="00D76765" w:rsidRDefault="007D37F1" w:rsidP="007D37F1">
      <w:pPr>
        <w:jc w:val="right"/>
        <w:rPr>
          <w:rFonts w:ascii="Verdana" w:hAnsi="Verdana"/>
          <w:sz w:val="20"/>
          <w:szCs w:val="20"/>
        </w:rPr>
      </w:pPr>
      <w:r w:rsidRPr="00D76765">
        <w:rPr>
          <w:rFonts w:ascii="Verdana" w:hAnsi="Verdana"/>
          <w:sz w:val="20"/>
          <w:szCs w:val="20"/>
        </w:rPr>
        <w:t>……………………………………</w:t>
      </w:r>
    </w:p>
    <w:p w:rsidR="00363898" w:rsidRPr="00D76765" w:rsidRDefault="00363898" w:rsidP="007D37F1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D76765">
        <w:rPr>
          <w:rFonts w:ascii="Verdana" w:hAnsi="Verdana"/>
          <w:i/>
          <w:sz w:val="20"/>
          <w:szCs w:val="20"/>
        </w:rPr>
        <w:t>(podpis wykonawcy)</w:t>
      </w:r>
    </w:p>
    <w:p w:rsidR="00363898" w:rsidRPr="00D76765" w:rsidRDefault="00363898" w:rsidP="00363898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D76765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i/>
          <w:sz w:val="20"/>
          <w:szCs w:val="20"/>
        </w:rPr>
      </w:pPr>
      <w:r w:rsidRPr="00D76765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D76765">
        <w:rPr>
          <w:rFonts w:ascii="Verdana" w:hAnsi="Verdana"/>
          <w:sz w:val="20"/>
          <w:szCs w:val="20"/>
        </w:rPr>
        <w:t>Pzp</w:t>
      </w:r>
      <w:proofErr w:type="spellEnd"/>
      <w:r w:rsidRPr="00D76765">
        <w:rPr>
          <w:rFonts w:ascii="Verdana" w:hAnsi="Verdana"/>
          <w:sz w:val="20"/>
          <w:szCs w:val="20"/>
        </w:rPr>
        <w:t xml:space="preserve"> </w:t>
      </w:r>
      <w:r w:rsidRPr="00D76765">
        <w:rPr>
          <w:rFonts w:ascii="Verdana" w:hAnsi="Verdan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76765">
        <w:rPr>
          <w:rFonts w:ascii="Verdana" w:hAnsi="Verdana"/>
          <w:i/>
          <w:sz w:val="20"/>
          <w:szCs w:val="20"/>
        </w:rPr>
        <w:t>pkt</w:t>
      </w:r>
      <w:proofErr w:type="spellEnd"/>
      <w:r w:rsidRPr="00D76765">
        <w:rPr>
          <w:rFonts w:ascii="Verdana" w:hAnsi="Verdana"/>
          <w:i/>
          <w:sz w:val="20"/>
          <w:szCs w:val="20"/>
        </w:rPr>
        <w:t xml:space="preserve"> 13-14, 16-20 lub art. 24 ust. 5 </w:t>
      </w:r>
      <w:proofErr w:type="spellStart"/>
      <w:r w:rsidR="006E34B9" w:rsidRPr="00D76765">
        <w:rPr>
          <w:rFonts w:ascii="Verdana" w:hAnsi="Verdana"/>
          <w:i/>
          <w:sz w:val="20"/>
          <w:szCs w:val="20"/>
        </w:rPr>
        <w:t>pkt</w:t>
      </w:r>
      <w:proofErr w:type="spellEnd"/>
      <w:r w:rsidR="006E34B9" w:rsidRPr="00D76765">
        <w:rPr>
          <w:rFonts w:ascii="Verdana" w:hAnsi="Verdana"/>
          <w:i/>
          <w:sz w:val="20"/>
          <w:szCs w:val="20"/>
        </w:rPr>
        <w:t xml:space="preserve"> 1 i 4</w:t>
      </w:r>
      <w:r w:rsidR="007D37F1" w:rsidRPr="00D76765"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 w:rsidR="007D37F1" w:rsidRPr="00D76765">
        <w:rPr>
          <w:rFonts w:ascii="Verdana" w:hAnsi="Verdana"/>
          <w:i/>
          <w:sz w:val="20"/>
          <w:szCs w:val="20"/>
        </w:rPr>
        <w:t>Pzp</w:t>
      </w:r>
      <w:proofErr w:type="spellEnd"/>
    </w:p>
    <w:p w:rsidR="007D37F1" w:rsidRPr="00B73BF3" w:rsidRDefault="007D37F1" w:rsidP="00363898">
      <w:pPr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Jednocześnie oświadczam, że w związku z ww. okolicznością, na podstawie </w:t>
      </w:r>
      <w:r w:rsidRPr="00B73BF3">
        <w:rPr>
          <w:rFonts w:ascii="Verdana" w:hAnsi="Verdana"/>
          <w:sz w:val="20"/>
          <w:szCs w:val="20"/>
        </w:rPr>
        <w:br/>
        <w:t xml:space="preserve">art. 24 ust. 8 ustawy </w:t>
      </w:r>
      <w:proofErr w:type="spellStart"/>
      <w:r w:rsidRPr="00B73BF3">
        <w:rPr>
          <w:rFonts w:ascii="Verdana" w:hAnsi="Verdana"/>
          <w:sz w:val="20"/>
          <w:szCs w:val="20"/>
        </w:rPr>
        <w:t>Pzp</w:t>
      </w:r>
      <w:proofErr w:type="spellEnd"/>
      <w:r w:rsidRPr="00B73BF3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</w:t>
      </w: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……………………………………………………………………………………..…………………...........………………………………</w:t>
      </w: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363898" w:rsidRPr="00B73BF3" w:rsidRDefault="00363898" w:rsidP="00363898">
      <w:pPr>
        <w:jc w:val="both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(</w:t>
      </w:r>
      <w:r w:rsidRPr="00B73BF3">
        <w:rPr>
          <w:rFonts w:ascii="Verdana" w:hAnsi="Verdana"/>
          <w:i/>
          <w:sz w:val="20"/>
          <w:szCs w:val="20"/>
        </w:rPr>
        <w:t>miejscowość)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  <w:t xml:space="preserve"> (podpis wykonawcy)</w:t>
      </w:r>
    </w:p>
    <w:p w:rsidR="00363898" w:rsidRPr="00B73BF3" w:rsidRDefault="00363898" w:rsidP="00363898">
      <w:pPr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OŚWIADCZENIE DOTYCZĄCE PODMIOTU, NA KTÓREGO ZASOBY POWOŁUJE SIĘ WYKONAWCA:</w:t>
      </w: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Oświadczam, że następujący/e podmiot/y, na którego/</w:t>
      </w:r>
      <w:proofErr w:type="spellStart"/>
      <w:r w:rsidRPr="00B73BF3">
        <w:rPr>
          <w:rFonts w:ascii="Verdana" w:hAnsi="Verdana"/>
          <w:sz w:val="20"/>
          <w:szCs w:val="20"/>
        </w:rPr>
        <w:t>ych</w:t>
      </w:r>
      <w:proofErr w:type="spellEnd"/>
      <w:r w:rsidRPr="00B73BF3">
        <w:rPr>
          <w:rFonts w:ascii="Verdana" w:hAnsi="Verdana"/>
          <w:sz w:val="20"/>
          <w:szCs w:val="20"/>
        </w:rPr>
        <w:t xml:space="preserve"> zasoby powołuję się w niniejszym postępowaniu, tj. </w:t>
      </w: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center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…………………………………..…………………………………………….………………………………………………………….……… </w:t>
      </w:r>
    </w:p>
    <w:p w:rsidR="00363898" w:rsidRPr="00B73BF3" w:rsidRDefault="00363898" w:rsidP="00363898">
      <w:pPr>
        <w:jc w:val="center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73BF3">
        <w:rPr>
          <w:rFonts w:ascii="Verdana" w:hAnsi="Verdana"/>
          <w:i/>
          <w:sz w:val="20"/>
          <w:szCs w:val="20"/>
        </w:rPr>
        <w:t>CEiDG</w:t>
      </w:r>
      <w:proofErr w:type="spellEnd"/>
      <w:r w:rsidRPr="00B73BF3">
        <w:rPr>
          <w:rFonts w:ascii="Verdana" w:hAnsi="Verdana"/>
          <w:i/>
          <w:sz w:val="20"/>
          <w:szCs w:val="20"/>
        </w:rPr>
        <w:t>)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nie podlega/ją wykluczeniu z postępowania o udzielenie zamówienia.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 xml:space="preserve">             </w:t>
      </w:r>
    </w:p>
    <w:p w:rsidR="009E73EB" w:rsidRPr="00B73BF3" w:rsidRDefault="009E73EB" w:rsidP="009E73EB">
      <w:pPr>
        <w:ind w:left="284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(miejscowość) 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</w:p>
    <w:p w:rsidR="009E73EB" w:rsidRPr="00B73BF3" w:rsidRDefault="009E73EB" w:rsidP="009E73EB">
      <w:pPr>
        <w:ind w:left="284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B73BF3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(podpis wykonawcy)</w:t>
      </w:r>
    </w:p>
    <w:p w:rsidR="00363898" w:rsidRPr="00B73BF3" w:rsidRDefault="00363898" w:rsidP="009E73EB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B73BF3" w:rsidRDefault="009E73EB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="00363898" w:rsidRPr="00B73BF3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 </w:t>
      </w:r>
    </w:p>
    <w:p w:rsidR="00363898" w:rsidRPr="00B73BF3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OŚWIADCZENIE DOTYCZĄCE PODWYKONAWCY NIEBĘDĄCEGO PODMIOTEM, NA KTÓREGO ZASOBY POWOŁUJE SIĘ WYKONAWCA: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Oświadczam, że następujący/e podmiot/y, będący/e podwykonawcą/</w:t>
      </w:r>
      <w:proofErr w:type="spellStart"/>
      <w:r w:rsidRPr="00B73BF3">
        <w:rPr>
          <w:rFonts w:ascii="Verdana" w:hAnsi="Verdana"/>
          <w:sz w:val="20"/>
          <w:szCs w:val="20"/>
        </w:rPr>
        <w:t>ami</w:t>
      </w:r>
      <w:proofErr w:type="spellEnd"/>
      <w:r w:rsidRPr="00B73BF3">
        <w:rPr>
          <w:rFonts w:ascii="Verdana" w:hAnsi="Verdana"/>
          <w:sz w:val="20"/>
          <w:szCs w:val="20"/>
        </w:rPr>
        <w:t xml:space="preserve">: 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……………………………………………………………………..….……………………………………………………………………….. 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73BF3">
        <w:rPr>
          <w:rFonts w:ascii="Verdana" w:hAnsi="Verdana"/>
          <w:i/>
          <w:sz w:val="20"/>
          <w:szCs w:val="20"/>
        </w:rPr>
        <w:t>CEiDG</w:t>
      </w:r>
      <w:proofErr w:type="spellEnd"/>
      <w:r w:rsidRPr="00B73BF3">
        <w:rPr>
          <w:rFonts w:ascii="Verdana" w:hAnsi="Verdana"/>
          <w:i/>
          <w:sz w:val="20"/>
          <w:szCs w:val="20"/>
        </w:rPr>
        <w:t>)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nie podlega/ą wykluczeniu z postępowania o udzielenie zamówienia.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 xml:space="preserve">             </w:t>
      </w:r>
    </w:p>
    <w:p w:rsidR="009E73EB" w:rsidRPr="00B73BF3" w:rsidRDefault="009E73EB" w:rsidP="009E73EB">
      <w:pPr>
        <w:ind w:left="284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(miejscowość) 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</w:p>
    <w:p w:rsidR="009E73EB" w:rsidRPr="00B73BF3" w:rsidRDefault="009E73EB" w:rsidP="009E73EB">
      <w:pPr>
        <w:ind w:left="284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B73BF3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(podpis wykonawcy)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63898" w:rsidRPr="00B73BF3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363898" w:rsidRPr="00B73BF3" w:rsidRDefault="00363898" w:rsidP="00363898">
      <w:pPr>
        <w:jc w:val="both"/>
        <w:rPr>
          <w:rFonts w:ascii="Verdana" w:hAnsi="Verdana"/>
          <w:b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B73BF3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 xml:space="preserve">             </w:t>
      </w:r>
    </w:p>
    <w:p w:rsidR="009E73EB" w:rsidRPr="00B73BF3" w:rsidRDefault="009E73EB" w:rsidP="009E73EB">
      <w:pPr>
        <w:ind w:left="284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(miejscowość) 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</w:p>
    <w:p w:rsidR="009E73EB" w:rsidRPr="00B73BF3" w:rsidRDefault="009E73EB" w:rsidP="009E73EB">
      <w:pPr>
        <w:ind w:left="284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B73BF3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(podpis wykonawcy)</w:t>
      </w:r>
    </w:p>
    <w:p w:rsidR="00363898" w:rsidRPr="00B73BF3" w:rsidRDefault="00363898" w:rsidP="00363898">
      <w:pPr>
        <w:tabs>
          <w:tab w:val="left" w:pos="1980"/>
        </w:tabs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tabs>
          <w:tab w:val="left" w:pos="1980"/>
        </w:tabs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tabs>
          <w:tab w:val="left" w:pos="1980"/>
        </w:tabs>
        <w:jc w:val="both"/>
        <w:rPr>
          <w:rFonts w:ascii="Verdana" w:hAnsi="Verdana"/>
          <w:sz w:val="20"/>
          <w:szCs w:val="20"/>
        </w:rPr>
      </w:pPr>
    </w:p>
    <w:p w:rsidR="009E73EB" w:rsidRPr="00084281" w:rsidRDefault="009E73EB" w:rsidP="009E73EB">
      <w:pPr>
        <w:spacing w:after="160" w:line="244" w:lineRule="auto"/>
        <w:rPr>
          <w:rFonts w:ascii="Verdana" w:hAnsi="Verdana"/>
          <w:color w:val="1F497D" w:themeColor="text2"/>
          <w:sz w:val="20"/>
          <w:szCs w:val="20"/>
        </w:rPr>
      </w:pPr>
    </w:p>
    <w:p w:rsidR="00CD4D30" w:rsidRPr="00084281" w:rsidRDefault="00CD4D30" w:rsidP="009E73EB">
      <w:pPr>
        <w:spacing w:after="160" w:line="244" w:lineRule="auto"/>
        <w:rPr>
          <w:rFonts w:ascii="Verdana" w:hAnsi="Verdana" w:cs="Calibri"/>
          <w:b/>
          <w:i/>
          <w:color w:val="1F497D" w:themeColor="text2"/>
          <w:sz w:val="20"/>
          <w:szCs w:val="20"/>
        </w:rPr>
      </w:pPr>
    </w:p>
    <w:p w:rsidR="007F6DBF" w:rsidRPr="00B73BF3" w:rsidRDefault="007F6DBF" w:rsidP="009E73EB">
      <w:pPr>
        <w:spacing w:after="160" w:line="244" w:lineRule="auto"/>
        <w:rPr>
          <w:rFonts w:ascii="Verdana" w:hAnsi="Verdana" w:cs="Calibri"/>
          <w:b/>
          <w:i/>
          <w:sz w:val="20"/>
          <w:szCs w:val="20"/>
        </w:rPr>
      </w:pPr>
    </w:p>
    <w:p w:rsidR="00363898" w:rsidRPr="00B73BF3" w:rsidRDefault="009E73EB" w:rsidP="00363898">
      <w:pPr>
        <w:spacing w:after="160" w:line="244" w:lineRule="auto"/>
        <w:jc w:val="right"/>
        <w:rPr>
          <w:rFonts w:ascii="Verdana" w:hAnsi="Verdana" w:cs="Calibri"/>
          <w:sz w:val="20"/>
          <w:szCs w:val="20"/>
        </w:rPr>
      </w:pPr>
      <w:r w:rsidRPr="00B73BF3">
        <w:rPr>
          <w:rFonts w:ascii="Verdana" w:hAnsi="Verdana" w:cs="Calibri"/>
          <w:sz w:val="20"/>
          <w:szCs w:val="20"/>
        </w:rPr>
        <w:lastRenderedPageBreak/>
        <w:t>Załącznik nr 2</w:t>
      </w:r>
      <w:r w:rsidR="00363898" w:rsidRPr="00B73BF3">
        <w:rPr>
          <w:rFonts w:ascii="Verdana" w:hAnsi="Verdana" w:cs="Calibri"/>
          <w:sz w:val="20"/>
          <w:szCs w:val="20"/>
        </w:rPr>
        <w:t xml:space="preserve"> do SIWZ</w:t>
      </w:r>
    </w:p>
    <w:p w:rsidR="00363898" w:rsidRPr="00B73BF3" w:rsidRDefault="00363898" w:rsidP="00363898">
      <w:pPr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>Wykonawca:</w:t>
      </w:r>
    </w:p>
    <w:p w:rsidR="00363898" w:rsidRPr="00B73BF3" w:rsidRDefault="00363898" w:rsidP="00363898">
      <w:pPr>
        <w:rPr>
          <w:rFonts w:ascii="Verdana" w:hAnsi="Verdana"/>
          <w:b/>
          <w:sz w:val="20"/>
          <w:szCs w:val="20"/>
        </w:rPr>
      </w:pPr>
    </w:p>
    <w:p w:rsidR="00363898" w:rsidRPr="00B73BF3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B73BF3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(pełna nazwa/firma, adres)</w:t>
      </w:r>
    </w:p>
    <w:p w:rsidR="00363898" w:rsidRPr="00B73BF3" w:rsidRDefault="00363898" w:rsidP="00363898">
      <w:pPr>
        <w:ind w:right="139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363898" w:rsidRPr="00B73BF3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(w zależności od podmiotu: NIP/PESEL, KRS/</w:t>
      </w:r>
      <w:proofErr w:type="spellStart"/>
      <w:r w:rsidRPr="00B73BF3">
        <w:rPr>
          <w:rFonts w:ascii="Verdana" w:hAnsi="Verdana"/>
          <w:i/>
          <w:sz w:val="20"/>
          <w:szCs w:val="20"/>
        </w:rPr>
        <w:t>CEiDG</w:t>
      </w:r>
      <w:proofErr w:type="spellEnd"/>
      <w:r w:rsidRPr="00B73BF3">
        <w:rPr>
          <w:rFonts w:ascii="Verdana" w:hAnsi="Verdana"/>
          <w:i/>
          <w:sz w:val="20"/>
          <w:szCs w:val="20"/>
        </w:rPr>
        <w:t>)</w:t>
      </w:r>
    </w:p>
    <w:p w:rsidR="00363898" w:rsidRPr="00B73BF3" w:rsidRDefault="00363898" w:rsidP="00363898">
      <w:pPr>
        <w:ind w:right="139"/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>reprezentowany przez:</w:t>
      </w:r>
    </w:p>
    <w:p w:rsidR="00363898" w:rsidRPr="00B73BF3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ind w:right="139"/>
        <w:jc w:val="both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B73BF3">
        <w:rPr>
          <w:rFonts w:ascii="Verdana" w:hAnsi="Verdana"/>
          <w:i/>
          <w:sz w:val="20"/>
          <w:szCs w:val="20"/>
        </w:rPr>
        <w:t xml:space="preserve">  </w:t>
      </w:r>
    </w:p>
    <w:p w:rsidR="00363898" w:rsidRPr="00B73BF3" w:rsidRDefault="00363898" w:rsidP="00363898">
      <w:pPr>
        <w:ind w:right="139"/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363898" w:rsidRPr="00B73BF3" w:rsidRDefault="00363898" w:rsidP="00363898">
      <w:pPr>
        <w:ind w:left="5246" w:hanging="4820"/>
        <w:jc w:val="both"/>
        <w:rPr>
          <w:rFonts w:ascii="Verdana" w:hAnsi="Verdana"/>
          <w:b/>
          <w:sz w:val="20"/>
          <w:szCs w:val="20"/>
        </w:rPr>
      </w:pPr>
    </w:p>
    <w:p w:rsidR="00363898" w:rsidRPr="00B73BF3" w:rsidRDefault="00363898" w:rsidP="00363898">
      <w:pPr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 xml:space="preserve">Oświadczenie wykonawcy </w:t>
      </w:r>
    </w:p>
    <w:p w:rsidR="00363898" w:rsidRPr="00B73BF3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:rsidR="00363898" w:rsidRPr="00B73BF3" w:rsidRDefault="00363898" w:rsidP="00363898">
      <w:pPr>
        <w:jc w:val="center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 xml:space="preserve"> Prawo zamówień publicznych (dalej jako: ustawa </w:t>
      </w:r>
      <w:proofErr w:type="spellStart"/>
      <w:r w:rsidRPr="00B73BF3">
        <w:rPr>
          <w:rFonts w:ascii="Verdana" w:hAnsi="Verdana"/>
          <w:b/>
          <w:sz w:val="20"/>
          <w:szCs w:val="20"/>
        </w:rPr>
        <w:t>Pzp</w:t>
      </w:r>
      <w:proofErr w:type="spellEnd"/>
      <w:r w:rsidRPr="00B73BF3">
        <w:rPr>
          <w:rFonts w:ascii="Verdana" w:hAnsi="Verdana"/>
          <w:b/>
          <w:sz w:val="20"/>
          <w:szCs w:val="20"/>
        </w:rPr>
        <w:t xml:space="preserve">), </w:t>
      </w:r>
    </w:p>
    <w:p w:rsidR="00363898" w:rsidRPr="00B73BF3" w:rsidRDefault="00363898" w:rsidP="00363898">
      <w:pPr>
        <w:spacing w:before="120"/>
        <w:jc w:val="center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  <w:u w:val="single"/>
        </w:rPr>
        <w:t xml:space="preserve">DOTYCZĄCE SPEŁNIANIA WARUNKÓW UDZIAŁU W POSTĘPOWANIU </w:t>
      </w:r>
      <w:r w:rsidRPr="00B73BF3">
        <w:rPr>
          <w:rFonts w:ascii="Verdana" w:hAnsi="Verdana"/>
          <w:b/>
          <w:sz w:val="20"/>
          <w:szCs w:val="20"/>
          <w:u w:val="single"/>
        </w:rPr>
        <w:br/>
      </w:r>
    </w:p>
    <w:p w:rsidR="00363898" w:rsidRPr="00B73BF3" w:rsidRDefault="00363898" w:rsidP="00363898">
      <w:pPr>
        <w:ind w:firstLine="709"/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Na potrzeby postępowania o udzielenie zamówienia publicznego pn. </w:t>
      </w:r>
      <w:r w:rsidR="00B73BF3" w:rsidRPr="00B73BF3">
        <w:rPr>
          <w:rFonts w:ascii="Verdana" w:hAnsi="Verdana"/>
          <w:b/>
        </w:rPr>
        <w:t>„</w:t>
      </w:r>
      <w:r w:rsidR="00B73BF3" w:rsidRPr="00B73BF3">
        <w:rPr>
          <w:rFonts w:ascii="Verdana" w:hAnsi="Verdana"/>
          <w:b/>
          <w:sz w:val="20"/>
          <w:szCs w:val="20"/>
        </w:rPr>
        <w:t>Przebudowa sal wiejskich na terenie Gminy Dobrzyca narzędziem do poprawy warunków życia mieszkańców wsi</w:t>
      </w:r>
      <w:r w:rsidR="00B73BF3" w:rsidRPr="00B73BF3">
        <w:rPr>
          <w:rFonts w:ascii="Verdana" w:hAnsi="Verdana"/>
          <w:b/>
        </w:rPr>
        <w:t xml:space="preserve">” </w:t>
      </w:r>
      <w:r w:rsidRPr="00B73BF3">
        <w:rPr>
          <w:rFonts w:ascii="Verdana" w:hAnsi="Verdana"/>
          <w:sz w:val="20"/>
          <w:szCs w:val="20"/>
        </w:rPr>
        <w:t>prowadzonego przez Gminę Dobrzyca</w:t>
      </w:r>
      <w:r w:rsidRPr="00B73BF3">
        <w:rPr>
          <w:rFonts w:ascii="Verdana" w:hAnsi="Verdana"/>
          <w:i/>
          <w:sz w:val="20"/>
          <w:szCs w:val="20"/>
        </w:rPr>
        <w:t xml:space="preserve"> </w:t>
      </w:r>
      <w:r w:rsidRPr="00B73BF3">
        <w:rPr>
          <w:rFonts w:ascii="Verdana" w:hAnsi="Verdana"/>
          <w:sz w:val="20"/>
          <w:szCs w:val="20"/>
        </w:rPr>
        <w:t>oświadczam, co następuje:</w:t>
      </w:r>
    </w:p>
    <w:p w:rsidR="00363898" w:rsidRPr="00B73BF3" w:rsidRDefault="00363898" w:rsidP="00363898">
      <w:pPr>
        <w:ind w:firstLine="709"/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INFORMACJA DOTYCZĄCA WYKONAWCY: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Oświadczam, że spełniam warunki udziału w postępowaniu określone przez zamawiającego w  pkt. 7 niniejszej SIWZ.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 xml:space="preserve">             </w:t>
      </w:r>
    </w:p>
    <w:p w:rsidR="009E73EB" w:rsidRPr="00B73BF3" w:rsidRDefault="009E73EB" w:rsidP="00CD4D30">
      <w:pPr>
        <w:ind w:left="284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(miejscowość) 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</w:p>
    <w:p w:rsidR="009E73EB" w:rsidRPr="00B73BF3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B73BF3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(podpis wykonawcy)</w:t>
      </w:r>
    </w:p>
    <w:p w:rsidR="00363898" w:rsidRPr="00B73BF3" w:rsidRDefault="00363898" w:rsidP="00363898">
      <w:pPr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shd w:val="clear" w:color="auto" w:fill="BFBFBF"/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INFORMACJA W ZWIĄZKU Z POLEGANIEM NA ZASOBACH INNYCH PODMIOTÓW</w:t>
      </w:r>
      <w:r w:rsidRPr="00B73BF3">
        <w:rPr>
          <w:rFonts w:ascii="Verdana" w:hAnsi="Verdana"/>
          <w:sz w:val="20"/>
          <w:szCs w:val="20"/>
        </w:rPr>
        <w:t xml:space="preserve">: 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Oświadczam, że w celu wykazania spełniania warunków udziału w postępowaniu, określonych przez zamawiającego w </w:t>
      </w:r>
      <w:r w:rsidRPr="00B73BF3">
        <w:rPr>
          <w:rFonts w:ascii="Verdana" w:hAnsi="Verdana"/>
          <w:sz w:val="20"/>
          <w:szCs w:val="20"/>
          <w:shd w:val="clear" w:color="auto" w:fill="FFFFFF"/>
        </w:rPr>
        <w:t>pkt. 7 pkt. niniejszej</w:t>
      </w:r>
      <w:r w:rsidRPr="00B73BF3">
        <w:rPr>
          <w:rFonts w:ascii="Verdana" w:hAnsi="Verdana"/>
          <w:sz w:val="20"/>
          <w:szCs w:val="20"/>
        </w:rPr>
        <w:t xml:space="preserve"> SIWZ polegam na zasobach następującego/</w:t>
      </w:r>
      <w:proofErr w:type="spellStart"/>
      <w:r w:rsidRPr="00B73BF3">
        <w:rPr>
          <w:rFonts w:ascii="Verdana" w:hAnsi="Verdana"/>
          <w:sz w:val="20"/>
          <w:szCs w:val="20"/>
        </w:rPr>
        <w:t>ych</w:t>
      </w:r>
      <w:proofErr w:type="spellEnd"/>
      <w:r w:rsidRPr="00B73BF3">
        <w:rPr>
          <w:rFonts w:ascii="Verdana" w:hAnsi="Verdana"/>
          <w:sz w:val="20"/>
          <w:szCs w:val="20"/>
        </w:rPr>
        <w:t xml:space="preserve"> podmiotu/ów: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..……………………………………………………………….</w:t>
      </w:r>
      <w:r w:rsidR="009E73EB" w:rsidRPr="00B73BF3">
        <w:rPr>
          <w:rFonts w:ascii="Verdana" w:hAnsi="Verdana"/>
          <w:sz w:val="20"/>
          <w:szCs w:val="20"/>
        </w:rPr>
        <w:t xml:space="preserve">………………………………, w następującym </w:t>
      </w:r>
      <w:r w:rsidRPr="00B73BF3">
        <w:rPr>
          <w:rFonts w:ascii="Verdana" w:hAnsi="Verdana"/>
          <w:sz w:val="20"/>
          <w:szCs w:val="20"/>
        </w:rPr>
        <w:t xml:space="preserve">zakresie: </w:t>
      </w:r>
      <w:r w:rsidR="009E73EB" w:rsidRPr="00B73BF3">
        <w:rPr>
          <w:rFonts w:ascii="Verdana" w:hAnsi="Verdana"/>
          <w:sz w:val="20"/>
          <w:szCs w:val="20"/>
        </w:rPr>
        <w:t xml:space="preserve"> </w:t>
      </w:r>
      <w:r w:rsidRPr="00B73BF3">
        <w:rPr>
          <w:rFonts w:ascii="Verdana" w:hAnsi="Verdana"/>
          <w:sz w:val="20"/>
          <w:szCs w:val="20"/>
        </w:rPr>
        <w:t>……………………………………………………………………………………………..…………………………………………. (</w:t>
      </w:r>
      <w:r w:rsidRPr="00B73BF3">
        <w:rPr>
          <w:rFonts w:ascii="Verdana" w:hAnsi="Verdana"/>
          <w:i/>
          <w:sz w:val="20"/>
          <w:szCs w:val="20"/>
        </w:rPr>
        <w:t>wskazać podmiot i określić odpowiedni zakres dla wskazanego podmiotu).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 xml:space="preserve">             </w:t>
      </w:r>
    </w:p>
    <w:p w:rsidR="009E73EB" w:rsidRPr="00B73BF3" w:rsidRDefault="009E73EB" w:rsidP="00CD4D30">
      <w:pPr>
        <w:ind w:left="284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(miejscowość) 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</w:p>
    <w:p w:rsidR="009E73EB" w:rsidRPr="00B73BF3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B73BF3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(podpis wykonawcy)</w:t>
      </w:r>
    </w:p>
    <w:p w:rsidR="00363898" w:rsidRPr="00B73BF3" w:rsidRDefault="00363898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CD4D30" w:rsidRPr="00B73BF3" w:rsidRDefault="00CD4D30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F4218C" w:rsidRPr="00B73BF3" w:rsidRDefault="00F4218C" w:rsidP="00363898">
      <w:pPr>
        <w:jc w:val="both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363898">
      <w:pPr>
        <w:jc w:val="both"/>
        <w:rPr>
          <w:rFonts w:ascii="Verdana" w:hAnsi="Verdana"/>
          <w:i/>
          <w:sz w:val="20"/>
          <w:szCs w:val="20"/>
        </w:rPr>
      </w:pPr>
    </w:p>
    <w:p w:rsidR="00363898" w:rsidRPr="00B73BF3" w:rsidRDefault="00363898" w:rsidP="00363898">
      <w:pPr>
        <w:shd w:val="clear" w:color="auto" w:fill="BFBFBF"/>
        <w:jc w:val="both"/>
        <w:rPr>
          <w:rFonts w:ascii="Verdana" w:hAnsi="Verdana"/>
          <w:b/>
          <w:sz w:val="20"/>
          <w:szCs w:val="20"/>
        </w:rPr>
      </w:pPr>
      <w:r w:rsidRPr="00B73BF3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B73BF3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363898" w:rsidRPr="00B73BF3" w:rsidRDefault="00363898" w:rsidP="00363898">
      <w:pPr>
        <w:jc w:val="both"/>
        <w:rPr>
          <w:rFonts w:ascii="Verdana" w:hAnsi="Verdana"/>
          <w:sz w:val="20"/>
          <w:szCs w:val="20"/>
        </w:rPr>
      </w:pPr>
    </w:p>
    <w:p w:rsidR="009E73EB" w:rsidRPr="00B73BF3" w:rsidRDefault="009E73EB" w:rsidP="009E73EB">
      <w:pPr>
        <w:ind w:left="360"/>
        <w:rPr>
          <w:rFonts w:ascii="Verdana" w:hAnsi="Verdana"/>
          <w:i/>
          <w:sz w:val="20"/>
          <w:szCs w:val="20"/>
        </w:rPr>
      </w:pPr>
    </w:p>
    <w:p w:rsidR="009E73EB" w:rsidRPr="00B73BF3" w:rsidRDefault="009E73EB" w:rsidP="009E73EB">
      <w:pPr>
        <w:jc w:val="both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…….…………………….</w:t>
      </w:r>
      <w:r w:rsidRPr="00B73BF3">
        <w:rPr>
          <w:rFonts w:ascii="Verdana" w:hAnsi="Verdana"/>
          <w:i/>
          <w:sz w:val="20"/>
          <w:szCs w:val="20"/>
        </w:rPr>
        <w:t xml:space="preserve">, </w:t>
      </w:r>
      <w:r w:rsidRPr="00B73BF3">
        <w:rPr>
          <w:rFonts w:ascii="Verdana" w:hAnsi="Verdana"/>
          <w:sz w:val="20"/>
          <w:szCs w:val="20"/>
        </w:rPr>
        <w:t xml:space="preserve">dnia ……..…….……. r. </w:t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</w:r>
      <w:r w:rsidRPr="00B73BF3">
        <w:rPr>
          <w:rFonts w:ascii="Verdana" w:hAnsi="Verdana"/>
          <w:sz w:val="20"/>
          <w:szCs w:val="20"/>
        </w:rPr>
        <w:tab/>
        <w:t xml:space="preserve">             </w:t>
      </w:r>
    </w:p>
    <w:p w:rsidR="009E73EB" w:rsidRPr="00B73BF3" w:rsidRDefault="009E73EB" w:rsidP="00CD4D30">
      <w:pPr>
        <w:ind w:left="284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 xml:space="preserve">(miejscowość) </w:t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  <w:r w:rsidRPr="00B73BF3">
        <w:rPr>
          <w:rFonts w:ascii="Verdana" w:hAnsi="Verdana"/>
          <w:i/>
          <w:sz w:val="20"/>
          <w:szCs w:val="20"/>
        </w:rPr>
        <w:tab/>
      </w:r>
    </w:p>
    <w:p w:rsidR="009E73EB" w:rsidRPr="00B73BF3" w:rsidRDefault="009E73EB" w:rsidP="009E73EB">
      <w:pPr>
        <w:jc w:val="right"/>
        <w:rPr>
          <w:rFonts w:ascii="Verdana" w:hAnsi="Verdana"/>
          <w:sz w:val="20"/>
          <w:szCs w:val="20"/>
        </w:rPr>
      </w:pPr>
      <w:r w:rsidRPr="00B73BF3">
        <w:rPr>
          <w:rFonts w:ascii="Verdana" w:hAnsi="Verdana"/>
          <w:sz w:val="20"/>
          <w:szCs w:val="20"/>
        </w:rPr>
        <w:t>……………………………………</w:t>
      </w:r>
    </w:p>
    <w:p w:rsidR="009E73EB" w:rsidRPr="00B73BF3" w:rsidRDefault="009E73EB" w:rsidP="009E73EB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73BF3">
        <w:rPr>
          <w:rFonts w:ascii="Verdana" w:hAnsi="Verdana"/>
          <w:i/>
          <w:sz w:val="20"/>
          <w:szCs w:val="20"/>
        </w:rPr>
        <w:t>(podpis wykonawcy)</w:t>
      </w: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E73EB" w:rsidRPr="00B73BF3" w:rsidRDefault="009E73E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084281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  <w:r w:rsidRPr="00084281">
        <w:rPr>
          <w:rFonts w:ascii="Verdana" w:hAnsi="Verdana" w:cs="Arial"/>
          <w:i/>
          <w:color w:val="1F497D" w:themeColor="text2"/>
          <w:sz w:val="16"/>
          <w:szCs w:val="16"/>
        </w:rPr>
        <w:br w:type="page"/>
      </w: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057CA8" w:rsidRPr="00B73BF3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B73BF3">
        <w:rPr>
          <w:rFonts w:ascii="Verdana" w:hAnsi="Verdana" w:cs="Verdana"/>
          <w:sz w:val="20"/>
          <w:szCs w:val="20"/>
        </w:rPr>
        <w:t>Załącznik nr 3 do SIWZ</w:t>
      </w:r>
    </w:p>
    <w:p w:rsidR="00955760" w:rsidRPr="00B73BF3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B73BF3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955760" w:rsidRPr="00B73BF3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760" w:rsidRPr="00B73BF3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73BF3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CA8" w:rsidRPr="00B73BF3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73BF3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B73B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B73B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kapitałowej  z innym </w:t>
            </w:r>
          </w:p>
          <w:p w:rsidR="00955760" w:rsidRPr="00B73BF3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73BF3">
              <w:rPr>
                <w:rFonts w:ascii="Verdana" w:hAnsi="Verdana" w:cs="Verdana"/>
                <w:b/>
                <w:bCs/>
                <w:sz w:val="20"/>
                <w:szCs w:val="20"/>
              </w:rPr>
              <w:t>uczestnikiem postępowania - Wzór</w:t>
            </w:r>
          </w:p>
        </w:tc>
      </w:tr>
    </w:tbl>
    <w:p w:rsidR="00955760" w:rsidRPr="00B73BF3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B73BF3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B73BF3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B73BF3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5760" w:rsidRPr="00B73BF3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B73BF3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</w:t>
      </w:r>
      <w:r w:rsidR="003375ED" w:rsidRPr="00B73BF3">
        <w:rPr>
          <w:rFonts w:ascii="Verdana" w:hAnsi="Verdana" w:cs="Verdana"/>
          <w:bCs/>
          <w:sz w:val="18"/>
          <w:szCs w:val="18"/>
        </w:rPr>
        <w:t xml:space="preserve"> zadanie pn.</w:t>
      </w:r>
      <w:r w:rsidRPr="00B73BF3">
        <w:rPr>
          <w:rFonts w:ascii="Verdana" w:hAnsi="Verdana" w:cs="Verdana"/>
          <w:bCs/>
          <w:sz w:val="18"/>
          <w:szCs w:val="18"/>
        </w:rPr>
        <w:t>:</w:t>
      </w:r>
    </w:p>
    <w:p w:rsidR="00955760" w:rsidRPr="00B73BF3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B73BF3" w:rsidRPr="00B73BF3" w:rsidRDefault="00B73BF3" w:rsidP="00955760">
      <w:pPr>
        <w:spacing w:line="276" w:lineRule="auto"/>
        <w:jc w:val="both"/>
        <w:rPr>
          <w:rFonts w:ascii="Verdana" w:hAnsi="Verdana"/>
          <w:b/>
        </w:rPr>
      </w:pPr>
      <w:r w:rsidRPr="00B73BF3">
        <w:rPr>
          <w:rFonts w:ascii="Verdana" w:hAnsi="Verdana"/>
          <w:b/>
        </w:rPr>
        <w:t>„</w:t>
      </w:r>
      <w:r w:rsidRPr="00B73BF3">
        <w:rPr>
          <w:rFonts w:ascii="Verdana" w:hAnsi="Verdana"/>
          <w:b/>
          <w:sz w:val="20"/>
          <w:szCs w:val="20"/>
        </w:rPr>
        <w:t>Przebudowa sal wiejskich na terenie Gminy Dobrzyca narzędziem do poprawy warunków życia mieszkańców wsi</w:t>
      </w:r>
      <w:r w:rsidRPr="00B73BF3">
        <w:rPr>
          <w:rFonts w:ascii="Verdana" w:hAnsi="Verdana"/>
          <w:b/>
        </w:rPr>
        <w:t>”</w:t>
      </w:r>
    </w:p>
    <w:p w:rsidR="00955760" w:rsidRPr="00B73BF3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73BF3">
        <w:rPr>
          <w:rFonts w:ascii="Verdana" w:hAnsi="Verdana"/>
          <w:sz w:val="18"/>
          <w:szCs w:val="18"/>
        </w:rPr>
        <w:t>w imieniu Wykonawcy:</w:t>
      </w:r>
    </w:p>
    <w:p w:rsidR="00955760" w:rsidRPr="00B73BF3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B73BF3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955760" w:rsidRPr="00B73BF3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B73BF3">
        <w:rPr>
          <w:rFonts w:ascii="Verdana" w:hAnsi="Verdana"/>
          <w:sz w:val="18"/>
          <w:szCs w:val="18"/>
        </w:rPr>
        <w:t>informuję, że:</w:t>
      </w: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B73BF3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pkt. 23 ustawy </w:t>
      </w:r>
      <w:proofErr w:type="spellStart"/>
      <w:r w:rsidRPr="00B73BF3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73BF3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</w:t>
      </w:r>
      <w:proofErr w:type="spellStart"/>
      <w:r w:rsidRPr="00B73BF3">
        <w:rPr>
          <w:rFonts w:ascii="Verdana" w:hAnsi="Verdana"/>
          <w:bCs/>
          <w:sz w:val="18"/>
          <w:szCs w:val="18"/>
        </w:rPr>
        <w:t>Pzp</w:t>
      </w:r>
      <w:proofErr w:type="spellEnd"/>
      <w:r w:rsidRPr="00B73BF3">
        <w:rPr>
          <w:rFonts w:ascii="Verdana" w:hAnsi="Verdana"/>
          <w:bCs/>
          <w:sz w:val="18"/>
          <w:szCs w:val="18"/>
        </w:rPr>
        <w:t xml:space="preserve"> </w:t>
      </w:r>
      <w:r w:rsidR="007F1CA8" w:rsidRPr="00B73BF3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B73BF3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B73BF3">
        <w:rPr>
          <w:rFonts w:ascii="Verdana" w:hAnsi="Verdana"/>
          <w:bCs/>
          <w:sz w:val="18"/>
          <w:szCs w:val="18"/>
        </w:rPr>
        <w:t>:</w:t>
      </w: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5760" w:rsidRPr="00B73BF3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B73BF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3BF3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3BF3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955760" w:rsidRPr="00B73BF3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3BF3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B73BF3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3BF3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B73BF3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B73BF3">
        <w:rPr>
          <w:rFonts w:ascii="Verdana" w:hAnsi="Verdana"/>
          <w:sz w:val="18"/>
          <w:szCs w:val="18"/>
        </w:rPr>
        <w:t>__________________ dnia __ __ _____ roku</w:t>
      </w:r>
    </w:p>
    <w:p w:rsidR="00955760" w:rsidRPr="00B73BF3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B73BF3">
        <w:rPr>
          <w:rFonts w:ascii="Verdana" w:hAnsi="Verdana"/>
          <w:i/>
          <w:sz w:val="18"/>
          <w:szCs w:val="18"/>
        </w:rPr>
        <w:t>____________________________________</w:t>
      </w:r>
    </w:p>
    <w:p w:rsidR="00955760" w:rsidRPr="00B73BF3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B73BF3">
        <w:rPr>
          <w:rFonts w:ascii="Verdana" w:hAnsi="Verdana"/>
          <w:sz w:val="18"/>
          <w:szCs w:val="18"/>
        </w:rPr>
        <w:t>(podpis Wykonawcy/Pełnomocnika)</w:t>
      </w:r>
    </w:p>
    <w:p w:rsidR="00955760" w:rsidRPr="00B73BF3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:rsidR="00955760" w:rsidRPr="00B73BF3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B73BF3">
        <w:rPr>
          <w:rFonts w:ascii="Verdana" w:hAnsi="Verdana"/>
          <w:bCs/>
          <w:sz w:val="18"/>
          <w:szCs w:val="18"/>
        </w:rPr>
        <w:t>*niepotrzebne skreślić</w:t>
      </w:r>
    </w:p>
    <w:p w:rsidR="00955760" w:rsidRPr="00B73BF3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955760" w:rsidRPr="00B73BF3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955760" w:rsidRPr="0008428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550315" w:rsidRPr="00084281" w:rsidRDefault="00550315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05175D" w:rsidRDefault="0005175D" w:rsidP="009F3089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color w:val="1F497D" w:themeColor="text2"/>
          <w:sz w:val="16"/>
          <w:szCs w:val="16"/>
        </w:rPr>
      </w:pPr>
    </w:p>
    <w:p w:rsidR="00DC01F6" w:rsidRPr="00084281" w:rsidRDefault="00DC01F6" w:rsidP="009F3089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1F497D" w:themeColor="text2"/>
          <w:sz w:val="20"/>
          <w:szCs w:val="20"/>
        </w:rPr>
      </w:pPr>
    </w:p>
    <w:p w:rsidR="009F3089" w:rsidRPr="00084281" w:rsidRDefault="009F3089" w:rsidP="009F3089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1F497D" w:themeColor="text2"/>
          <w:sz w:val="20"/>
          <w:szCs w:val="20"/>
        </w:rPr>
      </w:pPr>
    </w:p>
    <w:p w:rsidR="00FE3E6D" w:rsidRPr="00DC01F6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DC01F6">
        <w:rPr>
          <w:rFonts w:ascii="Verdana" w:hAnsi="Verdana" w:cs="Verdana"/>
          <w:sz w:val="20"/>
          <w:szCs w:val="20"/>
        </w:rPr>
        <w:lastRenderedPageBreak/>
        <w:t>Załącznik nr 4</w:t>
      </w:r>
      <w:r w:rsidR="00FE3E6D" w:rsidRPr="00DC01F6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DC01F6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FE3E6D" w:rsidRPr="00DC01F6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DC01F6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DC01F6">
              <w:rPr>
                <w:rFonts w:ascii="Verdana" w:hAnsi="Verdana" w:cs="Verdana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DC01F6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01F6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DC01F6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:rsidR="00955760" w:rsidRPr="00DC01F6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01F6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  <w:r w:rsidR="00955760" w:rsidRPr="00DC01F6">
              <w:rPr>
                <w:rFonts w:ascii="Verdana" w:hAnsi="Verdana"/>
                <w:b/>
                <w:sz w:val="20"/>
                <w:szCs w:val="20"/>
              </w:rPr>
              <w:t xml:space="preserve">- Wzór </w:t>
            </w:r>
          </w:p>
          <w:p w:rsidR="00FE3E6D" w:rsidRPr="00DC01F6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FE3E6D" w:rsidRPr="00DC01F6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</w:rPr>
      </w:pPr>
    </w:p>
    <w:p w:rsidR="00583B36" w:rsidRPr="00DC01F6" w:rsidRDefault="00583B36" w:rsidP="00583B36">
      <w:pPr>
        <w:jc w:val="both"/>
        <w:rPr>
          <w:rFonts w:ascii="Verdana" w:hAnsi="Verdana"/>
          <w:sz w:val="20"/>
          <w:szCs w:val="20"/>
        </w:rPr>
      </w:pPr>
    </w:p>
    <w:p w:rsidR="00583B36" w:rsidRPr="00DC01F6" w:rsidRDefault="00583B36" w:rsidP="00583B36">
      <w:pPr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Działając na podstawie art. 22a ust. 2 ustawy z dnia 29 stycznia 2004r. – Prawo zam</w:t>
      </w:r>
      <w:r w:rsidR="00DC01F6" w:rsidRPr="00DC01F6">
        <w:rPr>
          <w:rFonts w:ascii="Verdana" w:hAnsi="Verdana"/>
          <w:sz w:val="20"/>
          <w:szCs w:val="20"/>
        </w:rPr>
        <w:t>ówień publicznych (Dz. U. z 2017r. poz. 1579</w:t>
      </w:r>
      <w:r w:rsidRPr="00DC01F6">
        <w:rPr>
          <w:rFonts w:ascii="Verdana" w:hAnsi="Verdana"/>
          <w:sz w:val="20"/>
          <w:szCs w:val="20"/>
        </w:rPr>
        <w:t>) oświadczam/y, że zobowiązuje/my się do oddania swoich zasobów:</w:t>
      </w:r>
    </w:p>
    <w:p w:rsidR="00583B36" w:rsidRPr="00DC01F6" w:rsidRDefault="00583B36" w:rsidP="00583B36">
      <w:pPr>
        <w:adjustRightInd w:val="0"/>
        <w:jc w:val="center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583B36" w:rsidRPr="00DC01F6" w:rsidRDefault="00583B36" w:rsidP="00583B36">
      <w:pPr>
        <w:adjustRightInd w:val="0"/>
        <w:jc w:val="center"/>
        <w:rPr>
          <w:rFonts w:ascii="Verdana" w:hAnsi="Verdana"/>
          <w:i/>
          <w:iCs/>
          <w:sz w:val="20"/>
          <w:szCs w:val="20"/>
        </w:rPr>
      </w:pPr>
      <w:r w:rsidRPr="00DC01F6">
        <w:rPr>
          <w:rFonts w:ascii="Verdana" w:hAnsi="Verdana"/>
          <w:i/>
          <w:iCs/>
          <w:sz w:val="20"/>
          <w:szCs w:val="20"/>
        </w:rPr>
        <w:t>(określenie zasobu:  zdolności technicznej, zdolności zawodowej, sytuacji ekonomicznej, sytuacji finansowej)</w:t>
      </w:r>
    </w:p>
    <w:p w:rsidR="00583B36" w:rsidRPr="00DC01F6" w:rsidRDefault="00583B36" w:rsidP="00583B36">
      <w:pPr>
        <w:adjustRightInd w:val="0"/>
        <w:jc w:val="center"/>
        <w:rPr>
          <w:rFonts w:ascii="Verdana" w:hAnsi="Verdana"/>
          <w:i/>
          <w:iCs/>
          <w:sz w:val="20"/>
          <w:szCs w:val="20"/>
        </w:rPr>
      </w:pPr>
    </w:p>
    <w:p w:rsidR="00583B36" w:rsidRPr="00DC01F6" w:rsidRDefault="00583B36" w:rsidP="00583B36">
      <w:pPr>
        <w:adjustRightInd w:val="0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do dyspozycji wykonawcy:</w:t>
      </w:r>
    </w:p>
    <w:p w:rsidR="00583B36" w:rsidRPr="00DC01F6" w:rsidRDefault="00583B36" w:rsidP="00583B36">
      <w:pPr>
        <w:adjustRightInd w:val="0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583B36" w:rsidRPr="00DC01F6" w:rsidRDefault="00583B36" w:rsidP="00583B36">
      <w:pPr>
        <w:adjustRightInd w:val="0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583B36" w:rsidRPr="00DC01F6" w:rsidRDefault="00583B36" w:rsidP="00583B36">
      <w:pPr>
        <w:adjustRightInd w:val="0"/>
        <w:jc w:val="center"/>
        <w:rPr>
          <w:rFonts w:ascii="Verdana" w:hAnsi="Verdana"/>
          <w:i/>
          <w:iCs/>
          <w:sz w:val="20"/>
          <w:szCs w:val="20"/>
        </w:rPr>
      </w:pPr>
      <w:r w:rsidRPr="00DC01F6">
        <w:rPr>
          <w:rFonts w:ascii="Verdana" w:hAnsi="Verdana"/>
          <w:i/>
          <w:iCs/>
          <w:sz w:val="20"/>
          <w:szCs w:val="20"/>
        </w:rPr>
        <w:t>(nazwa i adres wykonawcy)</w:t>
      </w:r>
    </w:p>
    <w:p w:rsidR="00583B36" w:rsidRPr="00DC01F6" w:rsidRDefault="00583B36" w:rsidP="00583B36">
      <w:pPr>
        <w:adjustRightInd w:val="0"/>
        <w:rPr>
          <w:rFonts w:ascii="Verdana" w:hAnsi="Verdana"/>
          <w:i/>
          <w:iCs/>
          <w:sz w:val="20"/>
          <w:szCs w:val="20"/>
        </w:rPr>
      </w:pPr>
    </w:p>
    <w:p w:rsidR="00DC01F6" w:rsidRPr="00DC01F6" w:rsidRDefault="00583B36" w:rsidP="00DC01F6">
      <w:pPr>
        <w:spacing w:line="276" w:lineRule="auto"/>
        <w:jc w:val="both"/>
        <w:rPr>
          <w:rFonts w:ascii="Verdana" w:hAnsi="Verdana"/>
          <w:b/>
        </w:rPr>
      </w:pPr>
      <w:r w:rsidRPr="00DC01F6">
        <w:rPr>
          <w:rFonts w:ascii="Verdana" w:hAnsi="Verdana"/>
          <w:sz w:val="20"/>
          <w:szCs w:val="20"/>
        </w:rPr>
        <w:t xml:space="preserve">na potrzeby realizacji zamówienia pn.:  </w:t>
      </w:r>
      <w:r w:rsidR="00DC01F6" w:rsidRPr="00DC01F6">
        <w:rPr>
          <w:rFonts w:ascii="Verdana" w:hAnsi="Verdana"/>
          <w:b/>
        </w:rPr>
        <w:t>„</w:t>
      </w:r>
      <w:r w:rsidR="00DC01F6" w:rsidRPr="00DC01F6">
        <w:rPr>
          <w:rFonts w:ascii="Verdana" w:hAnsi="Verdana"/>
          <w:b/>
          <w:sz w:val="20"/>
          <w:szCs w:val="20"/>
        </w:rPr>
        <w:t>Przebudowa sal wiejskich na terenie Gminy Dobrzyca narzędziem do poprawy warunków życia mieszkańców wsi</w:t>
      </w:r>
      <w:r w:rsidR="00DC01F6" w:rsidRPr="00DC01F6">
        <w:rPr>
          <w:rFonts w:ascii="Verdana" w:hAnsi="Verdana"/>
          <w:b/>
        </w:rPr>
        <w:t>”</w:t>
      </w:r>
    </w:p>
    <w:p w:rsidR="00583B36" w:rsidRPr="00DC01F6" w:rsidRDefault="00D0573D" w:rsidP="00D0573D">
      <w:pPr>
        <w:jc w:val="both"/>
        <w:textAlignment w:val="baseline"/>
        <w:rPr>
          <w:rFonts w:ascii="Verdana" w:hAnsi="Verdana"/>
          <w:b/>
          <w:u w:val="single"/>
        </w:rPr>
      </w:pPr>
      <w:r w:rsidRPr="00DC01F6">
        <w:rPr>
          <w:rFonts w:ascii="Verdana" w:hAnsi="Verdana"/>
          <w:b/>
        </w:rPr>
        <w:t xml:space="preserve"> </w:t>
      </w:r>
      <w:r w:rsidR="00583B36" w:rsidRPr="00DC01F6">
        <w:rPr>
          <w:rFonts w:ascii="Verdana" w:hAnsi="Verdana"/>
          <w:sz w:val="20"/>
          <w:szCs w:val="20"/>
        </w:rPr>
        <w:t>celem wykazania spełniania w</w:t>
      </w:r>
      <w:r w:rsidRPr="00DC01F6">
        <w:rPr>
          <w:rFonts w:ascii="Verdana" w:hAnsi="Verdana"/>
          <w:sz w:val="20"/>
          <w:szCs w:val="20"/>
        </w:rPr>
        <w:t xml:space="preserve">arunków udziału w postępowaniu, </w:t>
      </w:r>
      <w:r w:rsidR="00583B36" w:rsidRPr="00DC01F6">
        <w:rPr>
          <w:rFonts w:ascii="Verdana" w:hAnsi="Verdana"/>
          <w:sz w:val="20"/>
          <w:szCs w:val="20"/>
        </w:rPr>
        <w:t>których opis zawarty jest   pkt.7 SIWZ.</w:t>
      </w:r>
    </w:p>
    <w:p w:rsidR="00583B36" w:rsidRPr="00DC01F6" w:rsidRDefault="00583B36" w:rsidP="00D0573D">
      <w:pPr>
        <w:adjustRightInd w:val="0"/>
        <w:jc w:val="both"/>
        <w:rPr>
          <w:rFonts w:ascii="Verdana" w:hAnsi="Verdana"/>
          <w:sz w:val="20"/>
          <w:szCs w:val="20"/>
        </w:rPr>
      </w:pPr>
    </w:p>
    <w:p w:rsidR="00583B36" w:rsidRPr="00DC01F6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1)  Zakres dostępnych wykonawcy zasobów innego podmiotu:</w:t>
      </w:r>
    </w:p>
    <w:p w:rsidR="00583B36" w:rsidRPr="00DC01F6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F3089" w:rsidRPr="00DC01F6">
        <w:rPr>
          <w:rFonts w:ascii="Verdana" w:hAnsi="Verdana"/>
          <w:sz w:val="20"/>
          <w:szCs w:val="20"/>
        </w:rPr>
        <w:t>………………………………………………..</w:t>
      </w:r>
    </w:p>
    <w:p w:rsidR="00583B36" w:rsidRPr="00DC01F6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2) Sposób wykorzystania zasobów innego podmiotu przez wykonawcę przy wykonywaniu zamówienia:</w:t>
      </w:r>
    </w:p>
    <w:p w:rsidR="009F3089" w:rsidRPr="00DC01F6" w:rsidRDefault="009F3089" w:rsidP="009F308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21D42" w:rsidRPr="00DC01F6" w:rsidRDefault="00521D42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583B36" w:rsidRPr="00DC01F6" w:rsidRDefault="00583B36" w:rsidP="00583B36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3)  Zakres i okres udziału innego podmiotu przy wykonywaniu zamówienia:</w:t>
      </w:r>
    </w:p>
    <w:p w:rsidR="009F3089" w:rsidRPr="00DC01F6" w:rsidRDefault="009F3089" w:rsidP="009F308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83B36" w:rsidRPr="00DC01F6" w:rsidRDefault="00583B36" w:rsidP="00583B36">
      <w:pPr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 xml:space="preserve">4)  Informacja, czy podmiot, na zdolnościach którego wykonawca polega w odniesieniu do warunków udziału w postępowaniu dotyczących wykształcenia, kwalifikacji zawodowych lub doświadczenia, zrealizuje roboty budowlane lub usługi, których wykazane zdolności dotyczą? </w:t>
      </w:r>
    </w:p>
    <w:p w:rsidR="00583B36" w:rsidRPr="00DC01F6" w:rsidRDefault="00583B36" w:rsidP="00583B36">
      <w:pPr>
        <w:rPr>
          <w:rFonts w:ascii="Verdana" w:hAnsi="Verdana"/>
          <w:i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(</w:t>
      </w:r>
      <w:r w:rsidRPr="00DC01F6">
        <w:rPr>
          <w:rFonts w:ascii="Verdana" w:hAnsi="Verdana"/>
          <w:i/>
          <w:sz w:val="20"/>
          <w:szCs w:val="20"/>
        </w:rPr>
        <w:t>Tak/Nie)</w:t>
      </w:r>
    </w:p>
    <w:p w:rsidR="009F3089" w:rsidRPr="00DC01F6" w:rsidRDefault="009F3089" w:rsidP="009F308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83B36" w:rsidRPr="00DC01F6" w:rsidRDefault="00583B36" w:rsidP="00583B36">
      <w:pPr>
        <w:adjustRightInd w:val="0"/>
        <w:rPr>
          <w:rFonts w:ascii="Verdana" w:hAnsi="Verdana"/>
          <w:sz w:val="20"/>
          <w:szCs w:val="20"/>
        </w:rPr>
      </w:pPr>
    </w:p>
    <w:p w:rsidR="00583B36" w:rsidRPr="00DC01F6" w:rsidRDefault="00583B36" w:rsidP="00583B36">
      <w:pPr>
        <w:adjustRightInd w:val="0"/>
        <w:rPr>
          <w:rFonts w:ascii="Verdana" w:hAnsi="Verdana"/>
          <w:i/>
          <w:iCs/>
          <w:sz w:val="20"/>
          <w:szCs w:val="20"/>
        </w:rPr>
      </w:pPr>
    </w:p>
    <w:p w:rsidR="00583B36" w:rsidRPr="00DC01F6" w:rsidRDefault="00583B36" w:rsidP="00583B36">
      <w:pPr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..…………………………………………………………</w:t>
      </w:r>
    </w:p>
    <w:p w:rsidR="00583B36" w:rsidRPr="00DC01F6" w:rsidRDefault="00583B36" w:rsidP="00583B36">
      <w:pPr>
        <w:jc w:val="both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 xml:space="preserve">           miejscowość, data</w:t>
      </w:r>
      <w:r w:rsidRPr="00DC01F6">
        <w:rPr>
          <w:rFonts w:ascii="Verdana" w:hAnsi="Verdana"/>
          <w:sz w:val="20"/>
          <w:szCs w:val="20"/>
        </w:rPr>
        <w:tab/>
      </w:r>
      <w:r w:rsidRPr="00DC01F6">
        <w:rPr>
          <w:rFonts w:ascii="Verdana" w:hAnsi="Verdana"/>
          <w:sz w:val="20"/>
          <w:szCs w:val="20"/>
        </w:rPr>
        <w:tab/>
      </w:r>
      <w:r w:rsidRPr="00DC01F6">
        <w:rPr>
          <w:rFonts w:ascii="Verdana" w:hAnsi="Verdana"/>
          <w:sz w:val="20"/>
          <w:szCs w:val="20"/>
        </w:rPr>
        <w:tab/>
        <w:t xml:space="preserve">                   </w:t>
      </w:r>
      <w:r w:rsidRPr="00DC01F6">
        <w:rPr>
          <w:rFonts w:ascii="Verdana" w:hAnsi="Verdana"/>
          <w:sz w:val="20"/>
          <w:szCs w:val="20"/>
        </w:rPr>
        <w:tab/>
      </w:r>
    </w:p>
    <w:p w:rsidR="00583B36" w:rsidRPr="00DC01F6" w:rsidRDefault="00583B36" w:rsidP="00583B36">
      <w:pPr>
        <w:jc w:val="right"/>
        <w:rPr>
          <w:rFonts w:ascii="Verdana" w:hAnsi="Verdana"/>
          <w:sz w:val="20"/>
          <w:szCs w:val="20"/>
        </w:rPr>
      </w:pPr>
      <w:r w:rsidRPr="00DC01F6">
        <w:rPr>
          <w:rFonts w:ascii="Verdana" w:hAnsi="Verdana"/>
          <w:sz w:val="20"/>
          <w:szCs w:val="20"/>
        </w:rPr>
        <w:t>………………………………………..</w:t>
      </w:r>
    </w:p>
    <w:p w:rsidR="00583B36" w:rsidRPr="00DC01F6" w:rsidRDefault="00583B36" w:rsidP="00583B36">
      <w:pPr>
        <w:jc w:val="right"/>
        <w:rPr>
          <w:rFonts w:ascii="Verdana" w:hAnsi="Verdana"/>
          <w:sz w:val="14"/>
          <w:szCs w:val="14"/>
        </w:rPr>
      </w:pPr>
      <w:r w:rsidRPr="00DC01F6">
        <w:rPr>
          <w:rFonts w:ascii="Verdana" w:hAnsi="Verdana"/>
          <w:sz w:val="14"/>
          <w:szCs w:val="14"/>
        </w:rPr>
        <w:t xml:space="preserve">  podpis osoby/osób upoważnionych </w:t>
      </w:r>
    </w:p>
    <w:p w:rsidR="00583B36" w:rsidRPr="00DC01F6" w:rsidRDefault="00583B36" w:rsidP="00583B36">
      <w:pPr>
        <w:ind w:left="4956"/>
        <w:jc w:val="right"/>
        <w:rPr>
          <w:rFonts w:ascii="Verdana" w:hAnsi="Verdana"/>
          <w:sz w:val="14"/>
          <w:szCs w:val="14"/>
        </w:rPr>
      </w:pPr>
      <w:r w:rsidRPr="00DC01F6">
        <w:rPr>
          <w:rFonts w:ascii="Verdana" w:hAnsi="Verdana"/>
          <w:sz w:val="14"/>
          <w:szCs w:val="14"/>
        </w:rPr>
        <w:t xml:space="preserve">            do występowania w imieniu </w:t>
      </w:r>
    </w:p>
    <w:p w:rsidR="00583B36" w:rsidRPr="00DC01F6" w:rsidRDefault="00583B36" w:rsidP="00583B36">
      <w:pPr>
        <w:ind w:left="4956"/>
        <w:jc w:val="right"/>
        <w:rPr>
          <w:rFonts w:ascii="Verdana" w:hAnsi="Verdana"/>
          <w:sz w:val="14"/>
          <w:szCs w:val="14"/>
          <w:vertAlign w:val="superscript"/>
        </w:rPr>
      </w:pPr>
      <w:r w:rsidRPr="00DC01F6">
        <w:rPr>
          <w:rFonts w:ascii="Verdana" w:hAnsi="Verdana"/>
          <w:sz w:val="14"/>
          <w:szCs w:val="14"/>
        </w:rPr>
        <w:t xml:space="preserve">                podmiotu trzeciego</w:t>
      </w:r>
      <w:r w:rsidRPr="00DC01F6">
        <w:rPr>
          <w:rFonts w:ascii="Verdana" w:hAnsi="Verdana"/>
          <w:sz w:val="14"/>
          <w:szCs w:val="14"/>
          <w:vertAlign w:val="superscript"/>
        </w:rPr>
        <w:t>*</w:t>
      </w:r>
    </w:p>
    <w:p w:rsidR="00583B36" w:rsidRPr="00DC01F6" w:rsidRDefault="00583B36" w:rsidP="00583B36">
      <w:pPr>
        <w:ind w:left="4956"/>
        <w:jc w:val="both"/>
        <w:rPr>
          <w:rFonts w:ascii="Verdana" w:hAnsi="Verdana"/>
          <w:sz w:val="14"/>
          <w:szCs w:val="14"/>
          <w:vertAlign w:val="superscript"/>
        </w:rPr>
      </w:pPr>
    </w:p>
    <w:p w:rsidR="00583B36" w:rsidRPr="00DC01F6" w:rsidRDefault="00583B36" w:rsidP="00583B36">
      <w:pPr>
        <w:adjustRightInd w:val="0"/>
        <w:rPr>
          <w:rFonts w:ascii="Verdana" w:hAnsi="Verdana"/>
          <w:sz w:val="14"/>
          <w:szCs w:val="14"/>
        </w:rPr>
      </w:pPr>
      <w:r w:rsidRPr="00DC01F6">
        <w:rPr>
          <w:rFonts w:ascii="Verdana" w:hAnsi="Verdana"/>
          <w:i/>
          <w:iCs/>
          <w:sz w:val="14"/>
          <w:szCs w:val="14"/>
        </w:rPr>
        <w:t xml:space="preserve">* </w:t>
      </w:r>
      <w:r w:rsidRPr="00DC01F6">
        <w:rPr>
          <w:rFonts w:ascii="Verdana" w:hAnsi="Verdana"/>
          <w:sz w:val="14"/>
          <w:szCs w:val="14"/>
        </w:rPr>
        <w:t>pożądany czytelny podpis lub podpis i pieczątka z imieniem i nazwiskiem</w:t>
      </w:r>
    </w:p>
    <w:p w:rsidR="00521D42" w:rsidRPr="00DC01F6" w:rsidRDefault="00521D42" w:rsidP="00583B36">
      <w:pPr>
        <w:adjustRightInd w:val="0"/>
        <w:jc w:val="both"/>
        <w:rPr>
          <w:b/>
          <w:iCs/>
        </w:rPr>
      </w:pPr>
    </w:p>
    <w:p w:rsidR="00583B36" w:rsidRPr="00DC01F6" w:rsidRDefault="00583B36" w:rsidP="00583B36">
      <w:pPr>
        <w:adjustRightInd w:val="0"/>
        <w:jc w:val="both"/>
        <w:rPr>
          <w:b/>
          <w:iCs/>
        </w:rPr>
      </w:pPr>
      <w:r w:rsidRPr="00DC01F6">
        <w:rPr>
          <w:b/>
          <w:iCs/>
        </w:rPr>
        <w:t>UWAGA!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>Zamiast niniejszego wzoru można przedstawić inny dokument, który określa w szczególności: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>a) zakres dostępnych wykonawcy zasobów innego podmiotu,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 xml:space="preserve">b) sposób wykorzystania zasobów innego podmiotu, przez wykonawcę, przy wykonywaniu    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 xml:space="preserve">     zamówienia publicznego,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>c) zakres i okres udziału innego podmiotu przy wykonywaniu zamówienia publicznego,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 xml:space="preserve">d) czy podmiot, na zdolnościach którego wykonawca polega w odniesieniu do warunków udziału  </w:t>
      </w:r>
    </w:p>
    <w:p w:rsidR="00583B36" w:rsidRPr="00DC01F6" w:rsidRDefault="00583B36" w:rsidP="00583B36">
      <w:pPr>
        <w:adjustRightInd w:val="0"/>
        <w:jc w:val="both"/>
        <w:rPr>
          <w:i/>
          <w:iCs/>
          <w:sz w:val="18"/>
          <w:szCs w:val="18"/>
        </w:rPr>
      </w:pPr>
      <w:r w:rsidRPr="00DC01F6">
        <w:rPr>
          <w:i/>
          <w:iCs/>
          <w:sz w:val="18"/>
          <w:szCs w:val="18"/>
        </w:rPr>
        <w:t xml:space="preserve">     w postępowaniu dotyczących wykształcenia, kwalifikacji zawodowych lub doświadczenia,  </w:t>
      </w:r>
    </w:p>
    <w:p w:rsidR="00550315" w:rsidRPr="00DC01F6" w:rsidRDefault="00583B36" w:rsidP="00DC01F6">
      <w:pPr>
        <w:adjustRightInd w:val="0"/>
        <w:jc w:val="both"/>
        <w:rPr>
          <w:i/>
          <w:sz w:val="18"/>
          <w:szCs w:val="18"/>
        </w:rPr>
      </w:pPr>
      <w:r w:rsidRPr="00DC01F6">
        <w:rPr>
          <w:i/>
          <w:iCs/>
          <w:sz w:val="18"/>
          <w:szCs w:val="18"/>
        </w:rPr>
        <w:t xml:space="preserve">     zrealizuje roboty budowlane lub usługi, których wykazane zdolności dotyczą.</w:t>
      </w:r>
    </w:p>
    <w:p w:rsidR="00521D42" w:rsidRPr="00084281" w:rsidRDefault="00521D42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FE3E6D" w:rsidRPr="00DA5B1C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DA5B1C">
        <w:rPr>
          <w:rFonts w:ascii="Verdana" w:hAnsi="Verdana" w:cs="Verdana"/>
          <w:sz w:val="20"/>
          <w:szCs w:val="20"/>
        </w:rPr>
        <w:t>Załącznik nr 5</w:t>
      </w:r>
      <w:r w:rsidR="00FE3E6D" w:rsidRPr="00DA5B1C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DA5B1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FE3E6D" w:rsidRPr="00DA5B1C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DA5B1C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A5B1C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DA5B1C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A5B1C">
              <w:rPr>
                <w:rFonts w:ascii="Verdana" w:hAnsi="Verdana" w:cs="Verdana"/>
                <w:b/>
                <w:bCs/>
                <w:sz w:val="20"/>
                <w:szCs w:val="20"/>
              </w:rPr>
              <w:t>Oświadczenie potwierdzające posiadane doświadczenie - wzór</w:t>
            </w:r>
          </w:p>
        </w:tc>
      </w:tr>
    </w:tbl>
    <w:p w:rsidR="00FE3E6D" w:rsidRPr="00DA5B1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DA5B1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DA5B1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DA5B1C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DA5B1C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DA5B1C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D0573D" w:rsidRPr="00DA5B1C">
        <w:rPr>
          <w:rFonts w:ascii="Verdana" w:hAnsi="Verdana" w:cs="Verdana"/>
          <w:bCs/>
          <w:sz w:val="20"/>
          <w:szCs w:val="20"/>
        </w:rPr>
        <w:t xml:space="preserve"> zadanie pn.</w:t>
      </w:r>
      <w:r w:rsidRPr="00DA5B1C">
        <w:rPr>
          <w:rFonts w:ascii="Verdana" w:hAnsi="Verdana" w:cs="Verdana"/>
          <w:bCs/>
          <w:sz w:val="20"/>
          <w:szCs w:val="20"/>
        </w:rPr>
        <w:t>:</w:t>
      </w:r>
    </w:p>
    <w:p w:rsidR="00FE3E6D" w:rsidRPr="00DA5B1C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DC01F6" w:rsidRPr="00DA5B1C" w:rsidRDefault="00DC01F6" w:rsidP="00DC01F6">
      <w:pPr>
        <w:spacing w:line="276" w:lineRule="auto"/>
        <w:jc w:val="both"/>
        <w:rPr>
          <w:rFonts w:ascii="Verdana" w:hAnsi="Verdana"/>
          <w:b/>
        </w:rPr>
      </w:pPr>
      <w:r w:rsidRPr="00DA5B1C">
        <w:rPr>
          <w:rFonts w:ascii="Verdana" w:hAnsi="Verdana"/>
          <w:b/>
        </w:rPr>
        <w:t>„</w:t>
      </w:r>
      <w:r w:rsidRPr="00DA5B1C">
        <w:rPr>
          <w:rFonts w:ascii="Verdana" w:hAnsi="Verdana"/>
          <w:b/>
          <w:sz w:val="20"/>
          <w:szCs w:val="20"/>
        </w:rPr>
        <w:t>Przebudowa sal wiejskich na terenie Gminy Dobrzyca narzędziem do poprawy warunków życia mieszkańców wsi</w:t>
      </w:r>
      <w:r w:rsidRPr="00DA5B1C">
        <w:rPr>
          <w:rFonts w:ascii="Verdana" w:hAnsi="Verdana"/>
          <w:b/>
        </w:rPr>
        <w:t>”</w:t>
      </w:r>
    </w:p>
    <w:p w:rsidR="00D0573D" w:rsidRPr="00DA5B1C" w:rsidRDefault="00D0573D" w:rsidP="00D0573D">
      <w:pPr>
        <w:spacing w:line="276" w:lineRule="auto"/>
        <w:jc w:val="center"/>
        <w:rPr>
          <w:rFonts w:ascii="Verdana" w:hAnsi="Verdana"/>
          <w:b/>
        </w:rPr>
      </w:pPr>
    </w:p>
    <w:p w:rsidR="00FE3E6D" w:rsidRPr="00DA5B1C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5B1C">
        <w:rPr>
          <w:rFonts w:ascii="Verdana" w:hAnsi="Verdana"/>
          <w:sz w:val="20"/>
          <w:szCs w:val="20"/>
        </w:rPr>
        <w:t>w imieniu Wykonawcy:</w:t>
      </w:r>
    </w:p>
    <w:p w:rsidR="00FE3E6D" w:rsidRPr="00DA5B1C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DA5B1C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247FC" w:rsidRPr="00DA5B1C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5B1C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DA5B1C">
        <w:rPr>
          <w:rFonts w:ascii="Verdana" w:hAnsi="Verdana"/>
          <w:sz w:val="20"/>
          <w:szCs w:val="20"/>
        </w:rPr>
        <w:t>doświadczenie Wykonawcy:</w:t>
      </w:r>
    </w:p>
    <w:p w:rsidR="006247FC" w:rsidRPr="00DA5B1C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571" w:type="dxa"/>
        <w:tblLook w:val="04A0"/>
      </w:tblPr>
      <w:tblGrid>
        <w:gridCol w:w="655"/>
        <w:gridCol w:w="4289"/>
        <w:gridCol w:w="2384"/>
        <w:gridCol w:w="2243"/>
      </w:tblGrid>
      <w:tr w:rsidR="00EF7931" w:rsidRPr="00DA5B1C" w:rsidTr="00EF7931">
        <w:tc>
          <w:tcPr>
            <w:tcW w:w="655" w:type="dxa"/>
          </w:tcPr>
          <w:p w:rsidR="00EF7931" w:rsidRPr="00DA5B1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F7931" w:rsidRPr="00DA5B1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:rsidR="00EF7931" w:rsidRPr="00DA5B1C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F7931" w:rsidRPr="00DA5B1C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5B1C">
              <w:rPr>
                <w:rFonts w:ascii="Verdana" w:hAnsi="Verdana"/>
                <w:sz w:val="18"/>
                <w:szCs w:val="18"/>
              </w:rPr>
              <w:t xml:space="preserve">Wykaz </w:t>
            </w:r>
            <w:proofErr w:type="spellStart"/>
            <w:r w:rsidRPr="00DA5B1C">
              <w:rPr>
                <w:rFonts w:ascii="Verdana" w:hAnsi="Verdana"/>
                <w:sz w:val="18"/>
                <w:szCs w:val="18"/>
              </w:rPr>
              <w:t>robót</w:t>
            </w:r>
            <w:proofErr w:type="spellEnd"/>
            <w:r w:rsidRPr="00DA5B1C">
              <w:rPr>
                <w:rFonts w:ascii="Verdana" w:hAnsi="Verdana"/>
                <w:sz w:val="18"/>
                <w:szCs w:val="18"/>
              </w:rPr>
              <w:t>*</w:t>
            </w:r>
          </w:p>
          <w:p w:rsidR="00EF7931" w:rsidRPr="00DA5B1C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DA5B1C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DA5B1C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:rsidR="00EF7931" w:rsidRPr="00DA5B1C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DA5B1C" w:rsidRDefault="00EF7931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Kwota zadania</w:t>
            </w:r>
          </w:p>
          <w:p w:rsidR="00EF7931" w:rsidRPr="00DA5B1C" w:rsidRDefault="00726B82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(netto/brutto)</w:t>
            </w:r>
          </w:p>
        </w:tc>
      </w:tr>
      <w:tr w:rsidR="00EF7931" w:rsidRPr="00DA5B1C" w:rsidTr="00EF7931">
        <w:tc>
          <w:tcPr>
            <w:tcW w:w="655" w:type="dxa"/>
          </w:tcPr>
          <w:p w:rsidR="00EF7931" w:rsidRPr="00DA5B1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89" w:type="dxa"/>
          </w:tcPr>
          <w:p w:rsidR="00EF7931" w:rsidRPr="00DA5B1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DA5B1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EF7931" w:rsidRPr="00DA5B1C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218C" w:rsidRPr="00DA5B1C" w:rsidTr="00EF7931">
        <w:tc>
          <w:tcPr>
            <w:tcW w:w="655" w:type="dxa"/>
          </w:tcPr>
          <w:p w:rsidR="00F4218C" w:rsidRPr="00DA5B1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89" w:type="dxa"/>
          </w:tcPr>
          <w:p w:rsidR="00F4218C" w:rsidRPr="00DA5B1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F4218C" w:rsidRPr="00DA5B1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F4218C" w:rsidRPr="00DA5B1C" w:rsidRDefault="00F4218C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75C4" w:rsidRPr="00DA5B1C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:rsidR="008075C4" w:rsidRPr="00DA5B1C" w:rsidRDefault="008075C4" w:rsidP="006247FC">
      <w:pPr>
        <w:spacing w:line="276" w:lineRule="auto"/>
        <w:rPr>
          <w:rFonts w:ascii="Verdana" w:hAnsi="Verdana"/>
          <w:sz w:val="16"/>
          <w:szCs w:val="16"/>
        </w:rPr>
      </w:pPr>
    </w:p>
    <w:p w:rsidR="006845CD" w:rsidRPr="00DA5B1C" w:rsidRDefault="006845CD" w:rsidP="006845CD">
      <w:pPr>
        <w:autoSpaceDE w:val="0"/>
        <w:autoSpaceDN w:val="0"/>
        <w:adjustRightInd w:val="0"/>
        <w:contextualSpacing/>
        <w:jc w:val="both"/>
        <w:rPr>
          <w:rFonts w:ascii="Verdana" w:hAnsi="Verdana" w:cs="Calibri"/>
          <w:sz w:val="16"/>
          <w:szCs w:val="16"/>
        </w:rPr>
      </w:pPr>
      <w:r w:rsidRPr="00DA5B1C">
        <w:rPr>
          <w:rFonts w:ascii="Verdana" w:hAnsi="Verdana"/>
          <w:sz w:val="16"/>
          <w:szCs w:val="16"/>
        </w:rPr>
        <w:t xml:space="preserve">*Wykaz </w:t>
      </w:r>
      <w:proofErr w:type="spellStart"/>
      <w:r w:rsidRPr="00DA5B1C">
        <w:rPr>
          <w:rFonts w:ascii="Verdana" w:hAnsi="Verdana"/>
          <w:sz w:val="16"/>
          <w:szCs w:val="16"/>
        </w:rPr>
        <w:t>robót</w:t>
      </w:r>
      <w:proofErr w:type="spellEnd"/>
      <w:r w:rsidRPr="00DA5B1C">
        <w:rPr>
          <w:rFonts w:ascii="Verdana" w:hAnsi="Verdana"/>
          <w:sz w:val="16"/>
          <w:szCs w:val="16"/>
        </w:rPr>
        <w:t xml:space="preserve"> wykonanych </w:t>
      </w:r>
      <w:r w:rsidRPr="00DA5B1C">
        <w:rPr>
          <w:rFonts w:ascii="Verdana" w:hAnsi="Verdana" w:cs="Calibri"/>
          <w:sz w:val="16"/>
          <w:szCs w:val="16"/>
        </w:rPr>
        <w:t xml:space="preserve">w okresie ostatnich 5 lat przed upływem terminu składania ofert, a jeżeli okres prowadzenia działalności jest krótszy - w tym okresie, wykonał z należytą starannością </w:t>
      </w:r>
      <w:r w:rsidR="00DC01F6" w:rsidRPr="00DA5B1C">
        <w:rPr>
          <w:rFonts w:ascii="Verdana" w:hAnsi="Verdana" w:cs="Calibri,Bold"/>
          <w:b/>
          <w:bCs/>
          <w:sz w:val="16"/>
          <w:szCs w:val="16"/>
        </w:rPr>
        <w:t>co najmniej 1 zamówienie</w:t>
      </w:r>
      <w:r w:rsidRPr="00DA5B1C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DA5B1C">
        <w:rPr>
          <w:rFonts w:ascii="Verdana" w:hAnsi="Verdana" w:cs="Calibri"/>
          <w:sz w:val="16"/>
          <w:szCs w:val="16"/>
        </w:rPr>
        <w:t>polegające na budowie lub przebudowie lub remoncie budynku użyteczności publicznej.</w:t>
      </w:r>
    </w:p>
    <w:p w:rsidR="007158A4" w:rsidRPr="00DA5B1C" w:rsidRDefault="007158A4" w:rsidP="00F4218C">
      <w:pPr>
        <w:spacing w:line="276" w:lineRule="auto"/>
        <w:jc w:val="both"/>
        <w:rPr>
          <w:sz w:val="20"/>
          <w:szCs w:val="20"/>
        </w:rPr>
      </w:pPr>
    </w:p>
    <w:p w:rsidR="008075C4" w:rsidRPr="00DA5B1C" w:rsidRDefault="008075C4" w:rsidP="00FE3E6D">
      <w:pPr>
        <w:rPr>
          <w:sz w:val="28"/>
        </w:rPr>
      </w:pPr>
    </w:p>
    <w:p w:rsidR="008075C4" w:rsidRPr="00DA5B1C" w:rsidRDefault="008075C4" w:rsidP="00FE3E6D">
      <w:pPr>
        <w:rPr>
          <w:sz w:val="28"/>
        </w:rPr>
      </w:pPr>
    </w:p>
    <w:p w:rsidR="00FE3E6D" w:rsidRPr="00DA5B1C" w:rsidRDefault="00FE3E6D" w:rsidP="00FE3E6D">
      <w:pPr>
        <w:rPr>
          <w:sz w:val="28"/>
        </w:rPr>
      </w:pPr>
    </w:p>
    <w:p w:rsidR="00FE3E6D" w:rsidRPr="00DA5B1C" w:rsidRDefault="00FE3E6D" w:rsidP="00FE3E6D">
      <w:pPr>
        <w:ind w:firstLine="708"/>
        <w:rPr>
          <w:rFonts w:ascii="Verdana" w:hAnsi="Verdana"/>
          <w:sz w:val="16"/>
          <w:szCs w:val="16"/>
        </w:rPr>
      </w:pPr>
      <w:r w:rsidRPr="00DA5B1C">
        <w:rPr>
          <w:rFonts w:ascii="Verdana" w:hAnsi="Verdana"/>
          <w:sz w:val="16"/>
          <w:szCs w:val="16"/>
        </w:rPr>
        <w:t>............................ , dn. ...........                                          ...........................................................</w:t>
      </w:r>
    </w:p>
    <w:p w:rsidR="00FE3E6D" w:rsidRPr="00DA5B1C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DA5B1C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FE3E6D" w:rsidRPr="00DA5B1C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DA5B1C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DA5B1C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DA5B1C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DA5B1C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DA5B1C" w:rsidRDefault="00FE3E6D" w:rsidP="00583B36">
      <w:pPr>
        <w:rPr>
          <w:rFonts w:ascii="Verdana" w:hAnsi="Verdana"/>
          <w:sz w:val="16"/>
          <w:szCs w:val="16"/>
          <w:vertAlign w:val="superscript"/>
        </w:rPr>
      </w:pPr>
    </w:p>
    <w:p w:rsidR="00FE3E6D" w:rsidRPr="00084281" w:rsidRDefault="00FE3E6D" w:rsidP="00521D42">
      <w:pPr>
        <w:rPr>
          <w:rFonts w:ascii="Verdana" w:hAnsi="Verdana"/>
          <w:color w:val="1F497D" w:themeColor="text2"/>
          <w:sz w:val="16"/>
          <w:szCs w:val="16"/>
          <w:vertAlign w:val="superscript"/>
        </w:rPr>
      </w:pPr>
    </w:p>
    <w:p w:rsidR="003B39B5" w:rsidRPr="00084281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1F497D" w:themeColor="text2"/>
          <w:sz w:val="20"/>
          <w:szCs w:val="20"/>
        </w:rPr>
        <w:sectPr w:rsidR="003B39B5" w:rsidRPr="00084281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8B41BD" w:rsidRPr="00DA5B1C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DA5B1C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454522" w:rsidRPr="00DA5B1C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22" w:rsidRPr="00DA5B1C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A5B1C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522" w:rsidRPr="00DA5B1C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DA5B1C">
              <w:rPr>
                <w:rFonts w:ascii="Verdana" w:hAnsi="Verdana"/>
                <w:b/>
                <w:sz w:val="20"/>
                <w:szCs w:val="20"/>
              </w:rPr>
              <w:t>WYKAZ OSÓB, SKIEROWANYCH PRZEZ WYKONAWCĘ DO REALIZACJI ZAMÓWIENIA - wzór</w:t>
            </w:r>
          </w:p>
          <w:p w:rsidR="00454522" w:rsidRPr="00DA5B1C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B41BD" w:rsidRPr="00DA5B1C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DA5B1C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DA5B1C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DA5B1C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DA5B1C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454522" w:rsidRPr="00DA5B1C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54522" w:rsidRPr="00DA5B1C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D0573D" w:rsidRPr="00DA5B1C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DA5B1C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DA5B1C">
        <w:rPr>
          <w:rFonts w:ascii="Verdana" w:hAnsi="Verdana" w:cs="Verdana"/>
          <w:bCs/>
          <w:sz w:val="20"/>
          <w:szCs w:val="20"/>
        </w:rPr>
        <w:t xml:space="preserve"> zadanie pn.</w:t>
      </w:r>
      <w:r w:rsidRPr="00DA5B1C">
        <w:rPr>
          <w:rFonts w:ascii="Verdana" w:hAnsi="Verdana" w:cs="Verdana"/>
          <w:bCs/>
          <w:sz w:val="20"/>
          <w:szCs w:val="20"/>
        </w:rPr>
        <w:t>:</w:t>
      </w:r>
    </w:p>
    <w:p w:rsidR="00D0573D" w:rsidRPr="00D76765" w:rsidRDefault="00D0573D" w:rsidP="008B41BD">
      <w:pPr>
        <w:spacing w:line="276" w:lineRule="auto"/>
        <w:jc w:val="both"/>
        <w:rPr>
          <w:rFonts w:ascii="Verdana" w:hAnsi="Verdana" w:cs="Verdana"/>
          <w:bCs/>
          <w:sz w:val="2"/>
          <w:szCs w:val="2"/>
        </w:rPr>
      </w:pPr>
    </w:p>
    <w:p w:rsidR="00DA5B1C" w:rsidRPr="00DA5B1C" w:rsidRDefault="00DA5B1C" w:rsidP="00DA5B1C">
      <w:pPr>
        <w:spacing w:line="276" w:lineRule="auto"/>
        <w:jc w:val="both"/>
        <w:rPr>
          <w:rFonts w:ascii="Verdana" w:hAnsi="Verdana"/>
          <w:b/>
        </w:rPr>
      </w:pPr>
      <w:r w:rsidRPr="00DA5B1C">
        <w:rPr>
          <w:rFonts w:ascii="Verdana" w:hAnsi="Verdana"/>
          <w:b/>
        </w:rPr>
        <w:t>„</w:t>
      </w:r>
      <w:r w:rsidRPr="00DA5B1C">
        <w:rPr>
          <w:rFonts w:ascii="Verdana" w:hAnsi="Verdana"/>
          <w:b/>
          <w:sz w:val="20"/>
          <w:szCs w:val="20"/>
        </w:rPr>
        <w:t>Przebudowa sal wiejskich na terenie Gminy Dobrzyca narzędziem do poprawy warunków życia mieszkańców wsi</w:t>
      </w:r>
      <w:r w:rsidRPr="00DA5B1C">
        <w:rPr>
          <w:rFonts w:ascii="Verdana" w:hAnsi="Verdana"/>
          <w:b/>
        </w:rPr>
        <w:t>”</w:t>
      </w:r>
    </w:p>
    <w:p w:rsidR="00D0573D" w:rsidRPr="00DA5B1C" w:rsidRDefault="00D0573D" w:rsidP="008B41B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8B41BD" w:rsidRPr="00DA5B1C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5B1C">
        <w:rPr>
          <w:rFonts w:ascii="Verdana" w:hAnsi="Verdana"/>
          <w:sz w:val="20"/>
          <w:szCs w:val="20"/>
        </w:rPr>
        <w:t>w imieniu Wykonawcy:</w:t>
      </w:r>
    </w:p>
    <w:p w:rsidR="008B41BD" w:rsidRPr="00DA5B1C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DA5B1C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B41BD" w:rsidRDefault="008B41BD" w:rsidP="00454522">
      <w:pPr>
        <w:jc w:val="both"/>
        <w:rPr>
          <w:rFonts w:ascii="Verdana" w:hAnsi="Verdana"/>
          <w:b/>
          <w:sz w:val="20"/>
          <w:szCs w:val="20"/>
        </w:rPr>
      </w:pPr>
      <w:r w:rsidRPr="00DA5B1C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DA5B1C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:rsidR="00D76765" w:rsidRDefault="00D76765" w:rsidP="00454522">
      <w:pPr>
        <w:jc w:val="both"/>
        <w:rPr>
          <w:rFonts w:ascii="Verdana" w:hAnsi="Verdana"/>
          <w:b/>
          <w:sz w:val="20"/>
          <w:szCs w:val="20"/>
        </w:rPr>
      </w:pPr>
    </w:p>
    <w:p w:rsidR="00D76765" w:rsidRPr="00DA5B1C" w:rsidRDefault="00D76765" w:rsidP="00454522">
      <w:pPr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nr 1 – Zadanie 1 Przebudowa sali wiejskiej w Izbicznie:</w:t>
      </w:r>
    </w:p>
    <w:p w:rsidR="003B39B5" w:rsidRPr="00DA5B1C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544"/>
        <w:gridCol w:w="1984"/>
        <w:gridCol w:w="1984"/>
        <w:gridCol w:w="2126"/>
        <w:gridCol w:w="1843"/>
      </w:tblGrid>
      <w:tr w:rsidR="000C741F" w:rsidRPr="00DA5B1C" w:rsidTr="00634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Imię                                 i 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Dysponuję/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Będę dysponować</w:t>
            </w:r>
            <w:r w:rsidRPr="00DA5B1C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Informacja</w:t>
            </w:r>
          </w:p>
          <w:p w:rsidR="000C741F" w:rsidRPr="00DA5B1C" w:rsidRDefault="000C741F" w:rsidP="00634E02">
            <w:pPr>
              <w:ind w:right="-213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o podstawie dysponowania osobami</w:t>
            </w:r>
            <w:r w:rsidRPr="00DA5B1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0C741F" w:rsidRPr="00DA5B1C" w:rsidTr="00634E02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634E02">
            <w:pPr>
              <w:pStyle w:val="Akapitzlist"/>
              <w:numPr>
                <w:ilvl w:val="6"/>
                <w:numId w:val="49"/>
              </w:numPr>
              <w:rPr>
                <w:rFonts w:ascii="Verdana" w:hAnsi="Verdan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741F" w:rsidRPr="00DA5B1C" w:rsidTr="00634E02">
        <w:trPr>
          <w:cantSplit/>
          <w:trHeight w:val="7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 xml:space="preserve">Kierownik budowy 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>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174A7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0C741F" w:rsidRDefault="000C741F" w:rsidP="003B39B5">
      <w:pPr>
        <w:jc w:val="both"/>
        <w:rPr>
          <w:rFonts w:ascii="Verdana" w:hAnsi="Verdana"/>
          <w:b/>
          <w:sz w:val="20"/>
          <w:szCs w:val="20"/>
        </w:rPr>
      </w:pPr>
    </w:p>
    <w:p w:rsidR="000C741F" w:rsidRPr="00DA5B1C" w:rsidRDefault="000C741F" w:rsidP="003B39B5">
      <w:pPr>
        <w:jc w:val="both"/>
        <w:rPr>
          <w:rFonts w:ascii="Verdana" w:hAnsi="Verdana"/>
          <w:b/>
          <w:sz w:val="20"/>
          <w:szCs w:val="20"/>
        </w:rPr>
      </w:pPr>
    </w:p>
    <w:p w:rsidR="00C174A7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D76765" w:rsidRPr="00DA5B1C" w:rsidRDefault="00D76765" w:rsidP="00D76765">
      <w:pPr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Część nr 2 – Zadanie 2 Przebudowa sali wiejskiej w Fabianowie:</w:t>
      </w:r>
    </w:p>
    <w:p w:rsidR="00D76765" w:rsidRPr="00DA5B1C" w:rsidRDefault="00D7676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544"/>
        <w:gridCol w:w="1984"/>
        <w:gridCol w:w="1984"/>
        <w:gridCol w:w="2126"/>
        <w:gridCol w:w="1843"/>
      </w:tblGrid>
      <w:tr w:rsidR="000C741F" w:rsidRPr="00DA5B1C" w:rsidTr="00634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Imię                                 i 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Dysponuję/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Będę dysponować</w:t>
            </w:r>
            <w:r w:rsidRPr="00DA5B1C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Informacja</w:t>
            </w:r>
          </w:p>
          <w:p w:rsidR="000C741F" w:rsidRPr="00DA5B1C" w:rsidRDefault="000C741F" w:rsidP="00634E02">
            <w:pPr>
              <w:ind w:right="-213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o podstawie dysponowania osobami</w:t>
            </w:r>
            <w:r w:rsidRPr="00DA5B1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0C741F" w:rsidRPr="00DA5B1C" w:rsidTr="00634E02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0C741F">
            <w:pPr>
              <w:pStyle w:val="Akapitzlist"/>
              <w:numPr>
                <w:ilvl w:val="6"/>
                <w:numId w:val="49"/>
              </w:numPr>
              <w:rPr>
                <w:rFonts w:ascii="Verdana" w:hAnsi="Verdan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741F" w:rsidRPr="00DA5B1C" w:rsidTr="000C741F">
        <w:trPr>
          <w:cantSplit/>
          <w:trHeight w:val="7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 xml:space="preserve">Kierownik budowy 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>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5B3C" w:rsidRPr="00DA5B1C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:rsidR="000C741F" w:rsidRDefault="000C741F" w:rsidP="006E5B3C">
      <w:pPr>
        <w:jc w:val="both"/>
        <w:rPr>
          <w:rFonts w:ascii="Verdana" w:hAnsi="Verdana"/>
          <w:sz w:val="20"/>
          <w:szCs w:val="20"/>
        </w:rPr>
      </w:pPr>
    </w:p>
    <w:p w:rsidR="000C741F" w:rsidRPr="00DA5B1C" w:rsidRDefault="000C741F" w:rsidP="000C741F">
      <w:pPr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nr 3 – Zadanie 3 Przebudowa sali wiejskiej w Polskich Olędrach:</w:t>
      </w:r>
    </w:p>
    <w:p w:rsidR="000C741F" w:rsidRDefault="000C741F" w:rsidP="006E5B3C">
      <w:pPr>
        <w:jc w:val="both"/>
        <w:rPr>
          <w:rFonts w:ascii="Verdana" w:hAnsi="Verdana"/>
          <w:sz w:val="20"/>
          <w:szCs w:val="20"/>
        </w:rPr>
      </w:pP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544"/>
        <w:gridCol w:w="1984"/>
        <w:gridCol w:w="1984"/>
        <w:gridCol w:w="2126"/>
        <w:gridCol w:w="1843"/>
      </w:tblGrid>
      <w:tr w:rsidR="000C741F" w:rsidRPr="00DA5B1C" w:rsidTr="00634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Imię                                 i 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76765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6765">
              <w:rPr>
                <w:rFonts w:ascii="Verdana" w:hAnsi="Verdana"/>
                <w:b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Dysponuję/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Będę dysponować</w:t>
            </w:r>
            <w:r w:rsidRPr="00DA5B1C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Informacja</w:t>
            </w:r>
          </w:p>
          <w:p w:rsidR="000C741F" w:rsidRPr="00DA5B1C" w:rsidRDefault="000C741F" w:rsidP="00634E02">
            <w:pPr>
              <w:ind w:right="-213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DA5B1C">
              <w:rPr>
                <w:rFonts w:ascii="Verdana" w:hAnsi="Verdana"/>
                <w:sz w:val="20"/>
                <w:szCs w:val="20"/>
              </w:rPr>
              <w:t>o podstawie dysponowania osobami</w:t>
            </w:r>
            <w:r w:rsidRPr="00DA5B1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0C741F" w:rsidRPr="00DA5B1C" w:rsidTr="00634E02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0C741F">
            <w:pPr>
              <w:pStyle w:val="Akapitzlist"/>
              <w:numPr>
                <w:ilvl w:val="6"/>
                <w:numId w:val="50"/>
              </w:numPr>
              <w:rPr>
                <w:rFonts w:ascii="Verdana" w:hAnsi="Verdan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741F" w:rsidRPr="00DA5B1C" w:rsidTr="00634E02">
        <w:trPr>
          <w:cantSplit/>
          <w:trHeight w:val="10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 xml:space="preserve">Kierownik budowy </w:t>
            </w:r>
          </w:p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>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741F" w:rsidRPr="00DA5B1C" w:rsidTr="00634E02">
        <w:trPr>
          <w:cantSplit/>
          <w:trHeight w:val="10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41F" w:rsidRPr="00DA5B1C" w:rsidRDefault="000C741F" w:rsidP="00634E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 xml:space="preserve">Kierownik </w:t>
            </w:r>
            <w:proofErr w:type="spellStart"/>
            <w:r w:rsidRPr="00DA5B1C">
              <w:rPr>
                <w:rFonts w:ascii="Verdana" w:hAnsi="Verdana" w:cs="Calibri"/>
                <w:sz w:val="20"/>
                <w:szCs w:val="20"/>
              </w:rPr>
              <w:t>robót</w:t>
            </w:r>
            <w:proofErr w:type="spellEnd"/>
          </w:p>
          <w:p w:rsidR="000C741F" w:rsidRPr="00DA5B1C" w:rsidRDefault="000C741F" w:rsidP="00634E0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A5B1C">
              <w:rPr>
                <w:rFonts w:ascii="Verdana" w:hAnsi="Verdana" w:cs="Calibri"/>
                <w:sz w:val="20"/>
                <w:szCs w:val="20"/>
              </w:rPr>
              <w:t>_____________________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F" w:rsidRPr="00DA5B1C" w:rsidRDefault="000C741F" w:rsidP="00634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C741F" w:rsidRDefault="000C741F" w:rsidP="006E5B3C">
      <w:pPr>
        <w:jc w:val="both"/>
        <w:rPr>
          <w:rFonts w:ascii="Verdana" w:hAnsi="Verdana"/>
          <w:sz w:val="20"/>
          <w:szCs w:val="20"/>
        </w:rPr>
      </w:pPr>
    </w:p>
    <w:p w:rsidR="006E5B3C" w:rsidRPr="00DA5B1C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r w:rsidRPr="00DA5B1C">
        <w:rPr>
          <w:rFonts w:ascii="Verdana" w:hAnsi="Verdana"/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:rsidR="008B41BD" w:rsidRPr="00DA5B1C" w:rsidRDefault="008B41BD" w:rsidP="008B41BD">
      <w:pPr>
        <w:rPr>
          <w:rFonts w:ascii="Verdana" w:hAnsi="Verdana"/>
          <w:sz w:val="20"/>
          <w:szCs w:val="20"/>
        </w:rPr>
      </w:pPr>
    </w:p>
    <w:p w:rsidR="008B41BD" w:rsidRPr="00DA5B1C" w:rsidRDefault="008B41BD" w:rsidP="008B41BD">
      <w:pPr>
        <w:rPr>
          <w:sz w:val="28"/>
        </w:rPr>
      </w:pPr>
    </w:p>
    <w:p w:rsidR="008B41BD" w:rsidRPr="00DA5B1C" w:rsidRDefault="008B41BD" w:rsidP="008B41BD">
      <w:pPr>
        <w:rPr>
          <w:sz w:val="28"/>
        </w:rPr>
      </w:pPr>
    </w:p>
    <w:p w:rsidR="008B41BD" w:rsidRPr="00DA5B1C" w:rsidRDefault="008B41BD" w:rsidP="008B41BD">
      <w:pPr>
        <w:ind w:firstLine="708"/>
        <w:rPr>
          <w:rFonts w:ascii="Verdana" w:hAnsi="Verdana"/>
          <w:sz w:val="16"/>
          <w:szCs w:val="16"/>
        </w:rPr>
      </w:pPr>
      <w:r w:rsidRPr="00DA5B1C">
        <w:rPr>
          <w:rFonts w:ascii="Verdana" w:hAnsi="Verdana"/>
          <w:sz w:val="16"/>
          <w:szCs w:val="16"/>
        </w:rPr>
        <w:t xml:space="preserve">............................ , dn. ...........                                        </w:t>
      </w:r>
      <w:r w:rsidR="00454522" w:rsidRPr="00DA5B1C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DA5B1C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:rsidR="008B41BD" w:rsidRPr="00DA5B1C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DA5B1C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6"/>
          <w:szCs w:val="16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8B41BD" w:rsidRPr="00DA5B1C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DA5B1C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</w:r>
      <w:r w:rsidRPr="00DA5B1C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DA5B1C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DA5B1C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FE3E6D" w:rsidRPr="00DA5B1C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8B41BD" w:rsidRPr="00DA5B1C" w:rsidRDefault="008B41BD" w:rsidP="00003F21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DA5B1C" w:rsidRDefault="00FE3E6D" w:rsidP="00C174A7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:rsidR="00C174A7" w:rsidRPr="00084281" w:rsidRDefault="00C174A7" w:rsidP="00025541">
      <w:pPr>
        <w:spacing w:line="250" w:lineRule="auto"/>
        <w:ind w:left="11" w:hanging="11"/>
        <w:rPr>
          <w:rFonts w:ascii="Verdana" w:hAnsi="Verdana" w:cs="Verdana"/>
          <w:b/>
          <w:bCs/>
          <w:color w:val="1F497D" w:themeColor="text2"/>
          <w:sz w:val="20"/>
          <w:szCs w:val="20"/>
        </w:rPr>
        <w:sectPr w:rsidR="00C174A7" w:rsidRPr="00084281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</w:p>
    <w:p w:rsidR="00CD540E" w:rsidRPr="00DA5B1C" w:rsidRDefault="00CD540E" w:rsidP="00025541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:rsidR="00CD540E" w:rsidRPr="00DA5B1C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D540E" w:rsidRPr="00DA5B1C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CD540E" w:rsidRPr="00084281" w:rsidRDefault="00CD540E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FE3E6D" w:rsidRPr="00084281" w:rsidRDefault="00FE3E6D" w:rsidP="00FE3E6D">
      <w:pPr>
        <w:spacing w:line="250" w:lineRule="auto"/>
        <w:rPr>
          <w:rFonts w:ascii="Verdana" w:hAnsi="Verdana"/>
          <w:b/>
          <w:color w:val="1F497D" w:themeColor="text2"/>
          <w:sz w:val="18"/>
          <w:szCs w:val="18"/>
        </w:rPr>
      </w:pPr>
    </w:p>
    <w:p w:rsidR="002B6C98" w:rsidRPr="00084281" w:rsidRDefault="00387F8F" w:rsidP="001337F1">
      <w:pPr>
        <w:pStyle w:val="Nagwek9"/>
      </w:pPr>
      <w:r w:rsidRPr="00084281">
        <w:t xml:space="preserve"> </w:t>
      </w:r>
    </w:p>
    <w:sectPr w:rsidR="002B6C98" w:rsidRPr="00084281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B5" w:rsidRDefault="008B6EB5" w:rsidP="00BE245A">
      <w:r>
        <w:separator/>
      </w:r>
    </w:p>
  </w:endnote>
  <w:endnote w:type="continuationSeparator" w:id="0">
    <w:p w:rsidR="008B6EB5" w:rsidRDefault="008B6EB5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6329"/>
      <w:docPartObj>
        <w:docPartGallery w:val="Page Numbers (Bottom of Page)"/>
        <w:docPartUnique/>
      </w:docPartObj>
    </w:sdtPr>
    <w:sdtContent>
      <w:p w:rsidR="00634E02" w:rsidRDefault="001541B9" w:rsidP="00BB12AF">
        <w:pPr>
          <w:pStyle w:val="Stopka"/>
          <w:jc w:val="right"/>
        </w:pPr>
        <w:fldSimple w:instr=" PAGE   \* MERGEFORMAT ">
          <w:r w:rsidR="00025541">
            <w:rPr>
              <w:noProof/>
            </w:rPr>
            <w:t>10</w:t>
          </w:r>
        </w:fldSimple>
      </w:p>
    </w:sdtContent>
  </w:sdt>
  <w:p w:rsidR="00634E02" w:rsidRPr="00CA6CA0" w:rsidRDefault="00634E02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B5" w:rsidRDefault="008B6EB5" w:rsidP="00BE245A">
      <w:r>
        <w:separator/>
      </w:r>
    </w:p>
  </w:footnote>
  <w:footnote w:type="continuationSeparator" w:id="0">
    <w:p w:rsidR="008B6EB5" w:rsidRDefault="008B6EB5" w:rsidP="00BE245A">
      <w:r>
        <w:continuationSeparator/>
      </w:r>
    </w:p>
  </w:footnote>
  <w:footnote w:id="1">
    <w:p w:rsidR="00634E02" w:rsidRPr="006B6E90" w:rsidRDefault="00634E02" w:rsidP="000C741F">
      <w:pPr>
        <w:pStyle w:val="Tekstprzypisudolnego"/>
        <w:jc w:val="both"/>
        <w:rPr>
          <w:sz w:val="16"/>
          <w:szCs w:val="16"/>
        </w:rPr>
      </w:pPr>
      <w:r w:rsidRPr="006B6E90">
        <w:rPr>
          <w:sz w:val="16"/>
          <w:szCs w:val="16"/>
          <w:vertAlign w:val="superscript"/>
        </w:rPr>
        <w:t>1</w:t>
      </w:r>
      <w:r w:rsidRPr="006B6E90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</w:t>
      </w:r>
      <w:proofErr w:type="spellStart"/>
      <w:r w:rsidRPr="006B6E90">
        <w:rPr>
          <w:sz w:val="16"/>
          <w:szCs w:val="16"/>
        </w:rPr>
        <w:t>zamówienia.W</w:t>
      </w:r>
      <w:proofErr w:type="spellEnd"/>
      <w:r w:rsidRPr="006B6E90">
        <w:rPr>
          <w:sz w:val="16"/>
          <w:szCs w:val="16"/>
        </w:rPr>
        <w:t xml:space="preserve"> innej sytuacji Wykonawca wpisuje informację: „Będę dysponować” i zobowiązany jest udowodnić Zamawiającemu, iż będzie dysponował osobami niezbędnymi do realizacji zamówienia, w szczególności załączając w tym celu np. pisemne zobowiązanie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pełnienia wskazanej funkcji przy realizacji zamówienia lub pisemne zobowiązanie pracodawcy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oddania Wykonawcy do dyspozycji niezbędnych osób na okres korzystania z nich przy wykonaniu zamówienia.</w:t>
      </w:r>
    </w:p>
    <w:p w:rsidR="00634E02" w:rsidRPr="00C22F00" w:rsidRDefault="00634E02" w:rsidP="000C741F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  <w:footnote w:id="2">
    <w:p w:rsidR="00634E02" w:rsidRPr="006B6E90" w:rsidRDefault="00634E02" w:rsidP="000C741F">
      <w:pPr>
        <w:pStyle w:val="Tekstprzypisudolnego"/>
        <w:jc w:val="both"/>
        <w:rPr>
          <w:sz w:val="16"/>
          <w:szCs w:val="16"/>
        </w:rPr>
      </w:pPr>
      <w:r w:rsidRPr="006B6E90">
        <w:rPr>
          <w:sz w:val="16"/>
          <w:szCs w:val="16"/>
          <w:vertAlign w:val="superscript"/>
        </w:rPr>
        <w:t>1</w:t>
      </w:r>
      <w:r w:rsidRPr="006B6E90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</w:t>
      </w:r>
      <w:proofErr w:type="spellStart"/>
      <w:r w:rsidRPr="006B6E90">
        <w:rPr>
          <w:sz w:val="16"/>
          <w:szCs w:val="16"/>
        </w:rPr>
        <w:t>zamówienia.W</w:t>
      </w:r>
      <w:proofErr w:type="spellEnd"/>
      <w:r w:rsidRPr="006B6E90">
        <w:rPr>
          <w:sz w:val="16"/>
          <w:szCs w:val="16"/>
        </w:rPr>
        <w:t xml:space="preserve"> innej sytuacji Wykonawca wpisuje informację: „Będę dysponować” i zobowiązany jest udowodnić Zamawiającemu, iż będzie dysponował osobami niezbędnymi do realizacji zamówienia, w szczególności załączając w tym celu np. pisemne zobowiązanie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pełnienia wskazanej funkcji przy realizacji zamówienia lub pisemne zobowiązanie pracodawcy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oddania Wykonawcy do dyspozycji niezbędnych osób na okres korzystania z nich przy wykonaniu zamówienia.</w:t>
      </w:r>
    </w:p>
    <w:p w:rsidR="00634E02" w:rsidRPr="00C22F00" w:rsidRDefault="00634E02" w:rsidP="000C741F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  <w:footnote w:id="3">
    <w:p w:rsidR="00634E02" w:rsidRPr="006B6E90" w:rsidRDefault="00634E02" w:rsidP="000C741F">
      <w:pPr>
        <w:pStyle w:val="Tekstprzypisudolnego"/>
        <w:jc w:val="both"/>
        <w:rPr>
          <w:sz w:val="16"/>
          <w:szCs w:val="16"/>
        </w:rPr>
      </w:pPr>
      <w:r w:rsidRPr="006B6E90">
        <w:rPr>
          <w:sz w:val="16"/>
          <w:szCs w:val="16"/>
          <w:vertAlign w:val="superscript"/>
        </w:rPr>
        <w:t>1</w:t>
      </w:r>
      <w:r w:rsidRPr="006B6E90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</w:t>
      </w:r>
      <w:proofErr w:type="spellStart"/>
      <w:r w:rsidRPr="006B6E90">
        <w:rPr>
          <w:sz w:val="16"/>
          <w:szCs w:val="16"/>
        </w:rPr>
        <w:t>zamówienia.W</w:t>
      </w:r>
      <w:proofErr w:type="spellEnd"/>
      <w:r w:rsidRPr="006B6E90">
        <w:rPr>
          <w:sz w:val="16"/>
          <w:szCs w:val="16"/>
        </w:rPr>
        <w:t xml:space="preserve"> innej sytuacji Wykonawca wpisuje informację: „Będę dysponować” i zobowiązany jest udowodnić Zamawiającemu, iż będzie dysponował osobami niezbędnymi do realizacji zamówienia, w szczególności załączając w tym celu np. pisemne zobowiązanie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pełnienia wskazanej funkcji przy realizacji zamówienia lub pisemne zobowiązanie pracodawcy kierownika budowy/</w:t>
      </w:r>
      <w:proofErr w:type="spellStart"/>
      <w:r w:rsidRPr="006B6E90">
        <w:rPr>
          <w:sz w:val="16"/>
          <w:szCs w:val="16"/>
        </w:rPr>
        <w:t>robót</w:t>
      </w:r>
      <w:proofErr w:type="spellEnd"/>
      <w:r w:rsidRPr="006B6E90">
        <w:rPr>
          <w:sz w:val="16"/>
          <w:szCs w:val="16"/>
        </w:rPr>
        <w:t xml:space="preserve"> do oddania Wykonawcy do dyspozycji niezbędnych osób na okres korzystania z nich przy wykonaniu zamówienia.</w:t>
      </w:r>
    </w:p>
    <w:p w:rsidR="00634E02" w:rsidRPr="00C22F00" w:rsidRDefault="00634E02" w:rsidP="000C741F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2" w:rsidRDefault="00634E02" w:rsidP="009A36B0">
    <w:pPr>
      <w:pStyle w:val="Nagwek"/>
      <w:jc w:val="center"/>
    </w:pPr>
  </w:p>
  <w:p w:rsidR="00634E02" w:rsidRDefault="00634E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029717B6"/>
    <w:multiLevelType w:val="hybridMultilevel"/>
    <w:tmpl w:val="8D56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0CA83D2C"/>
    <w:multiLevelType w:val="hybridMultilevel"/>
    <w:tmpl w:val="B52A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F4E4A"/>
    <w:multiLevelType w:val="hybridMultilevel"/>
    <w:tmpl w:val="D81C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947B8"/>
    <w:multiLevelType w:val="hybridMultilevel"/>
    <w:tmpl w:val="FCF63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13357"/>
    <w:multiLevelType w:val="hybridMultilevel"/>
    <w:tmpl w:val="818C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B2926"/>
    <w:multiLevelType w:val="hybridMultilevel"/>
    <w:tmpl w:val="83F0F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DA75582"/>
    <w:multiLevelType w:val="multilevel"/>
    <w:tmpl w:val="5EB0E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E6123F9"/>
    <w:multiLevelType w:val="multilevel"/>
    <w:tmpl w:val="E8E06E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4B373F"/>
    <w:multiLevelType w:val="hybridMultilevel"/>
    <w:tmpl w:val="34C0F266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EF34A9"/>
    <w:multiLevelType w:val="hybridMultilevel"/>
    <w:tmpl w:val="A88EDF68"/>
    <w:lvl w:ilvl="0" w:tplc="2B4C51EE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55EE7"/>
    <w:multiLevelType w:val="hybridMultilevel"/>
    <w:tmpl w:val="111E122A"/>
    <w:lvl w:ilvl="0" w:tplc="191CAA4E">
      <w:start w:val="1"/>
      <w:numFmt w:val="bullet"/>
      <w:lvlText w:val="-"/>
      <w:lvlJc w:val="left"/>
      <w:pPr>
        <w:ind w:left="1287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04B7499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2E44"/>
    <w:multiLevelType w:val="multilevel"/>
    <w:tmpl w:val="E8E06E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2E07C06"/>
    <w:multiLevelType w:val="hybridMultilevel"/>
    <w:tmpl w:val="7786C442"/>
    <w:lvl w:ilvl="0" w:tplc="0000000F">
      <w:start w:val="12"/>
      <w:numFmt w:val="bullet"/>
      <w:lvlText w:val="-"/>
      <w:lvlJc w:val="left"/>
      <w:pPr>
        <w:ind w:left="108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67A53"/>
    <w:multiLevelType w:val="multilevel"/>
    <w:tmpl w:val="45D2FD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4AA755A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10AA5"/>
    <w:multiLevelType w:val="hybridMultilevel"/>
    <w:tmpl w:val="1602A3EC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7F30188"/>
    <w:multiLevelType w:val="hybridMultilevel"/>
    <w:tmpl w:val="E80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0334C"/>
    <w:multiLevelType w:val="hybridMultilevel"/>
    <w:tmpl w:val="6A34A79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4FC6124A"/>
    <w:multiLevelType w:val="hybridMultilevel"/>
    <w:tmpl w:val="CDE2F19E"/>
    <w:lvl w:ilvl="0" w:tplc="FE7C7126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5">
    <w:nsid w:val="51015CD3"/>
    <w:multiLevelType w:val="hybridMultilevel"/>
    <w:tmpl w:val="906E4F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6A004A"/>
    <w:multiLevelType w:val="hybridMultilevel"/>
    <w:tmpl w:val="9C669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D52B3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D00A9"/>
    <w:multiLevelType w:val="hybridMultilevel"/>
    <w:tmpl w:val="8618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32A9B"/>
    <w:multiLevelType w:val="hybridMultilevel"/>
    <w:tmpl w:val="1D442CF2"/>
    <w:lvl w:ilvl="0" w:tplc="8F42528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2A651A"/>
    <w:multiLevelType w:val="hybridMultilevel"/>
    <w:tmpl w:val="DC6A658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36B5600"/>
    <w:multiLevelType w:val="multilevel"/>
    <w:tmpl w:val="183C3A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4085FE6"/>
    <w:multiLevelType w:val="hybridMultilevel"/>
    <w:tmpl w:val="9DAA136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44877CF"/>
    <w:multiLevelType w:val="hybridMultilevel"/>
    <w:tmpl w:val="06904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7556758"/>
    <w:multiLevelType w:val="hybridMultilevel"/>
    <w:tmpl w:val="D3969EF2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8100E65"/>
    <w:multiLevelType w:val="hybridMultilevel"/>
    <w:tmpl w:val="BDCA5F82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0F32EA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976128"/>
    <w:multiLevelType w:val="multilevel"/>
    <w:tmpl w:val="E8E06E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BB46FC2"/>
    <w:multiLevelType w:val="hybridMultilevel"/>
    <w:tmpl w:val="569C3B1E"/>
    <w:lvl w:ilvl="0" w:tplc="2056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BA53AD"/>
    <w:multiLevelType w:val="hybridMultilevel"/>
    <w:tmpl w:val="A5A8BDA4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C9005D4"/>
    <w:multiLevelType w:val="hybridMultilevel"/>
    <w:tmpl w:val="93F0F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F49B1"/>
    <w:multiLevelType w:val="hybridMultilevel"/>
    <w:tmpl w:val="8D56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5"/>
  </w:num>
  <w:num w:numId="4">
    <w:abstractNumId w:val="6"/>
  </w:num>
  <w:num w:numId="5">
    <w:abstractNumId w:val="8"/>
  </w:num>
  <w:num w:numId="6">
    <w:abstractNumId w:val="41"/>
  </w:num>
  <w:num w:numId="7">
    <w:abstractNumId w:val="29"/>
  </w:num>
  <w:num w:numId="8">
    <w:abstractNumId w:val="27"/>
  </w:num>
  <w:num w:numId="9">
    <w:abstractNumId w:val="24"/>
  </w:num>
  <w:num w:numId="10">
    <w:abstractNumId w:val="9"/>
  </w:num>
  <w:num w:numId="11">
    <w:abstractNumId w:val="20"/>
  </w:num>
  <w:num w:numId="12">
    <w:abstractNumId w:val="19"/>
  </w:num>
  <w:num w:numId="13">
    <w:abstractNumId w:val="21"/>
  </w:num>
  <w:num w:numId="14">
    <w:abstractNumId w:val="32"/>
  </w:num>
  <w:num w:numId="15">
    <w:abstractNumId w:val="31"/>
  </w:num>
  <w:num w:numId="16">
    <w:abstractNumId w:val="42"/>
  </w:num>
  <w:num w:numId="17">
    <w:abstractNumId w:val="52"/>
  </w:num>
  <w:num w:numId="18">
    <w:abstractNumId w:val="22"/>
  </w:num>
  <w:num w:numId="19">
    <w:abstractNumId w:val="14"/>
  </w:num>
  <w:num w:numId="20">
    <w:abstractNumId w:val="11"/>
  </w:num>
  <w:num w:numId="21">
    <w:abstractNumId w:val="44"/>
  </w:num>
  <w:num w:numId="22">
    <w:abstractNumId w:val="35"/>
  </w:num>
  <w:num w:numId="23">
    <w:abstractNumId w:val="28"/>
  </w:num>
  <w:num w:numId="24">
    <w:abstractNumId w:val="5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3"/>
  </w:num>
  <w:num w:numId="28">
    <w:abstractNumId w:val="36"/>
  </w:num>
  <w:num w:numId="29">
    <w:abstractNumId w:val="18"/>
  </w:num>
  <w:num w:numId="30">
    <w:abstractNumId w:val="37"/>
  </w:num>
  <w:num w:numId="31">
    <w:abstractNumId w:val="48"/>
  </w:num>
  <w:num w:numId="32">
    <w:abstractNumId w:val="16"/>
  </w:num>
  <w:num w:numId="33">
    <w:abstractNumId w:val="40"/>
  </w:num>
  <w:num w:numId="34">
    <w:abstractNumId w:val="34"/>
  </w:num>
  <w:num w:numId="35">
    <w:abstractNumId w:val="33"/>
  </w:num>
  <w:num w:numId="36">
    <w:abstractNumId w:val="23"/>
  </w:num>
  <w:num w:numId="37">
    <w:abstractNumId w:val="54"/>
  </w:num>
  <w:num w:numId="38">
    <w:abstractNumId w:val="46"/>
  </w:num>
  <w:num w:numId="39">
    <w:abstractNumId w:val="47"/>
  </w:num>
  <w:num w:numId="40">
    <w:abstractNumId w:val="43"/>
  </w:num>
  <w:num w:numId="41">
    <w:abstractNumId w:val="45"/>
  </w:num>
  <w:num w:numId="42">
    <w:abstractNumId w:val="39"/>
  </w:num>
  <w:num w:numId="43">
    <w:abstractNumId w:val="10"/>
  </w:num>
  <w:num w:numId="44">
    <w:abstractNumId w:val="38"/>
  </w:num>
  <w:num w:numId="45">
    <w:abstractNumId w:val="13"/>
  </w:num>
  <w:num w:numId="46">
    <w:abstractNumId w:val="7"/>
  </w:num>
  <w:num w:numId="47">
    <w:abstractNumId w:val="51"/>
  </w:num>
  <w:num w:numId="48">
    <w:abstractNumId w:val="30"/>
  </w:num>
  <w:num w:numId="49">
    <w:abstractNumId w:val="17"/>
  </w:num>
  <w:num w:numId="50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026C9"/>
    <w:rsid w:val="00003F21"/>
    <w:rsid w:val="00004B24"/>
    <w:rsid w:val="000059D5"/>
    <w:rsid w:val="00006393"/>
    <w:rsid w:val="00007AA3"/>
    <w:rsid w:val="00010796"/>
    <w:rsid w:val="00012B34"/>
    <w:rsid w:val="000137ED"/>
    <w:rsid w:val="00014221"/>
    <w:rsid w:val="00014420"/>
    <w:rsid w:val="00015950"/>
    <w:rsid w:val="00016701"/>
    <w:rsid w:val="00017DCA"/>
    <w:rsid w:val="000206C0"/>
    <w:rsid w:val="000209F2"/>
    <w:rsid w:val="0002455D"/>
    <w:rsid w:val="00024DC5"/>
    <w:rsid w:val="00025541"/>
    <w:rsid w:val="00026CB3"/>
    <w:rsid w:val="000312FC"/>
    <w:rsid w:val="0003351E"/>
    <w:rsid w:val="00033791"/>
    <w:rsid w:val="00037155"/>
    <w:rsid w:val="00037949"/>
    <w:rsid w:val="00041C76"/>
    <w:rsid w:val="000426D7"/>
    <w:rsid w:val="00045067"/>
    <w:rsid w:val="00046C4D"/>
    <w:rsid w:val="00050E0B"/>
    <w:rsid w:val="00050F4B"/>
    <w:rsid w:val="0005175D"/>
    <w:rsid w:val="00051FFB"/>
    <w:rsid w:val="0005336D"/>
    <w:rsid w:val="000551F9"/>
    <w:rsid w:val="00055E30"/>
    <w:rsid w:val="00055FCE"/>
    <w:rsid w:val="00056B47"/>
    <w:rsid w:val="00057CA8"/>
    <w:rsid w:val="00061AE6"/>
    <w:rsid w:val="0006229D"/>
    <w:rsid w:val="00064816"/>
    <w:rsid w:val="00067671"/>
    <w:rsid w:val="00073F36"/>
    <w:rsid w:val="000748F2"/>
    <w:rsid w:val="000754C5"/>
    <w:rsid w:val="00075555"/>
    <w:rsid w:val="00076049"/>
    <w:rsid w:val="000819CE"/>
    <w:rsid w:val="0008301F"/>
    <w:rsid w:val="00083C65"/>
    <w:rsid w:val="00084018"/>
    <w:rsid w:val="00084281"/>
    <w:rsid w:val="0008643E"/>
    <w:rsid w:val="00086894"/>
    <w:rsid w:val="000870EA"/>
    <w:rsid w:val="000915A2"/>
    <w:rsid w:val="000916F5"/>
    <w:rsid w:val="00092480"/>
    <w:rsid w:val="000927E1"/>
    <w:rsid w:val="00093699"/>
    <w:rsid w:val="00094748"/>
    <w:rsid w:val="0009582A"/>
    <w:rsid w:val="00096172"/>
    <w:rsid w:val="00096F76"/>
    <w:rsid w:val="000A29D1"/>
    <w:rsid w:val="000A38CC"/>
    <w:rsid w:val="000A4C49"/>
    <w:rsid w:val="000A568F"/>
    <w:rsid w:val="000A7484"/>
    <w:rsid w:val="000A7A8D"/>
    <w:rsid w:val="000B01B8"/>
    <w:rsid w:val="000B2C95"/>
    <w:rsid w:val="000B2E67"/>
    <w:rsid w:val="000B5291"/>
    <w:rsid w:val="000B7B00"/>
    <w:rsid w:val="000C0A0D"/>
    <w:rsid w:val="000C0E67"/>
    <w:rsid w:val="000C133A"/>
    <w:rsid w:val="000C1F86"/>
    <w:rsid w:val="000C4302"/>
    <w:rsid w:val="000C5CF0"/>
    <w:rsid w:val="000C741F"/>
    <w:rsid w:val="000C7B05"/>
    <w:rsid w:val="000C7D99"/>
    <w:rsid w:val="000D00A3"/>
    <w:rsid w:val="000D0339"/>
    <w:rsid w:val="000D1582"/>
    <w:rsid w:val="000D21DC"/>
    <w:rsid w:val="000D22A9"/>
    <w:rsid w:val="000D26DD"/>
    <w:rsid w:val="000D70E8"/>
    <w:rsid w:val="000E1207"/>
    <w:rsid w:val="000E3B4B"/>
    <w:rsid w:val="000E6A7F"/>
    <w:rsid w:val="000E6F3A"/>
    <w:rsid w:val="000E7FA5"/>
    <w:rsid w:val="000F6651"/>
    <w:rsid w:val="000F7ECD"/>
    <w:rsid w:val="00100FC7"/>
    <w:rsid w:val="00101FFD"/>
    <w:rsid w:val="00102D36"/>
    <w:rsid w:val="00102E39"/>
    <w:rsid w:val="00104308"/>
    <w:rsid w:val="00110F3A"/>
    <w:rsid w:val="00114EF2"/>
    <w:rsid w:val="00116B06"/>
    <w:rsid w:val="001178AC"/>
    <w:rsid w:val="0012052C"/>
    <w:rsid w:val="00121C90"/>
    <w:rsid w:val="00122779"/>
    <w:rsid w:val="00123961"/>
    <w:rsid w:val="00124E39"/>
    <w:rsid w:val="00125231"/>
    <w:rsid w:val="001307A0"/>
    <w:rsid w:val="001310D9"/>
    <w:rsid w:val="00132E33"/>
    <w:rsid w:val="001337F1"/>
    <w:rsid w:val="001350BD"/>
    <w:rsid w:val="00135754"/>
    <w:rsid w:val="0013625B"/>
    <w:rsid w:val="001426BA"/>
    <w:rsid w:val="00147560"/>
    <w:rsid w:val="00151ACC"/>
    <w:rsid w:val="001532D8"/>
    <w:rsid w:val="001541B9"/>
    <w:rsid w:val="00160035"/>
    <w:rsid w:val="00160D65"/>
    <w:rsid w:val="00161897"/>
    <w:rsid w:val="001627AD"/>
    <w:rsid w:val="001629E1"/>
    <w:rsid w:val="001636B8"/>
    <w:rsid w:val="0016427E"/>
    <w:rsid w:val="00165F8B"/>
    <w:rsid w:val="001713A6"/>
    <w:rsid w:val="00172001"/>
    <w:rsid w:val="00172AC9"/>
    <w:rsid w:val="00172CE0"/>
    <w:rsid w:val="00174157"/>
    <w:rsid w:val="00174347"/>
    <w:rsid w:val="00174E51"/>
    <w:rsid w:val="00174F17"/>
    <w:rsid w:val="00175156"/>
    <w:rsid w:val="001755D1"/>
    <w:rsid w:val="00177FCC"/>
    <w:rsid w:val="00180E09"/>
    <w:rsid w:val="0018128C"/>
    <w:rsid w:val="001826E2"/>
    <w:rsid w:val="00183C67"/>
    <w:rsid w:val="001840B6"/>
    <w:rsid w:val="00184414"/>
    <w:rsid w:val="00187E7D"/>
    <w:rsid w:val="00191757"/>
    <w:rsid w:val="00192197"/>
    <w:rsid w:val="001923CF"/>
    <w:rsid w:val="00195039"/>
    <w:rsid w:val="001A0633"/>
    <w:rsid w:val="001A08BE"/>
    <w:rsid w:val="001A147C"/>
    <w:rsid w:val="001A3FC2"/>
    <w:rsid w:val="001A402A"/>
    <w:rsid w:val="001A448F"/>
    <w:rsid w:val="001A44B6"/>
    <w:rsid w:val="001A59AC"/>
    <w:rsid w:val="001A7FC4"/>
    <w:rsid w:val="001B3B22"/>
    <w:rsid w:val="001B635F"/>
    <w:rsid w:val="001B66C6"/>
    <w:rsid w:val="001B67A3"/>
    <w:rsid w:val="001B6D2E"/>
    <w:rsid w:val="001B6EB1"/>
    <w:rsid w:val="001B774E"/>
    <w:rsid w:val="001B7CAD"/>
    <w:rsid w:val="001B7E65"/>
    <w:rsid w:val="001C1195"/>
    <w:rsid w:val="001C204F"/>
    <w:rsid w:val="001C23B1"/>
    <w:rsid w:val="001C297F"/>
    <w:rsid w:val="001C33AD"/>
    <w:rsid w:val="001C43BC"/>
    <w:rsid w:val="001C755B"/>
    <w:rsid w:val="001C7568"/>
    <w:rsid w:val="001D1167"/>
    <w:rsid w:val="001D13A6"/>
    <w:rsid w:val="001D1437"/>
    <w:rsid w:val="001D2188"/>
    <w:rsid w:val="001D3343"/>
    <w:rsid w:val="001D54EB"/>
    <w:rsid w:val="001E004D"/>
    <w:rsid w:val="001E043F"/>
    <w:rsid w:val="001E08D7"/>
    <w:rsid w:val="001E2007"/>
    <w:rsid w:val="001E29AC"/>
    <w:rsid w:val="001E33E7"/>
    <w:rsid w:val="001F0285"/>
    <w:rsid w:val="001F2E0C"/>
    <w:rsid w:val="001F3EFE"/>
    <w:rsid w:val="001F554A"/>
    <w:rsid w:val="002004FA"/>
    <w:rsid w:val="002014C9"/>
    <w:rsid w:val="00202D4A"/>
    <w:rsid w:val="0020357C"/>
    <w:rsid w:val="002037CE"/>
    <w:rsid w:val="00203CCD"/>
    <w:rsid w:val="00203F24"/>
    <w:rsid w:val="00205A83"/>
    <w:rsid w:val="00206991"/>
    <w:rsid w:val="0020705C"/>
    <w:rsid w:val="00210394"/>
    <w:rsid w:val="00211A3F"/>
    <w:rsid w:val="00212237"/>
    <w:rsid w:val="00213FB2"/>
    <w:rsid w:val="00215102"/>
    <w:rsid w:val="00216444"/>
    <w:rsid w:val="00217748"/>
    <w:rsid w:val="00220EEF"/>
    <w:rsid w:val="002224FB"/>
    <w:rsid w:val="00223DC9"/>
    <w:rsid w:val="00224E31"/>
    <w:rsid w:val="00225F9B"/>
    <w:rsid w:val="00227270"/>
    <w:rsid w:val="00227595"/>
    <w:rsid w:val="00227CE2"/>
    <w:rsid w:val="002309E3"/>
    <w:rsid w:val="00235BD1"/>
    <w:rsid w:val="00236151"/>
    <w:rsid w:val="00241992"/>
    <w:rsid w:val="00242B27"/>
    <w:rsid w:val="00244AD9"/>
    <w:rsid w:val="00244EC6"/>
    <w:rsid w:val="00245574"/>
    <w:rsid w:val="00245877"/>
    <w:rsid w:val="00245E7B"/>
    <w:rsid w:val="00254BC8"/>
    <w:rsid w:val="00256BFC"/>
    <w:rsid w:val="0025767C"/>
    <w:rsid w:val="00260648"/>
    <w:rsid w:val="00260C7C"/>
    <w:rsid w:val="00260E63"/>
    <w:rsid w:val="00261336"/>
    <w:rsid w:val="002622EF"/>
    <w:rsid w:val="002625F0"/>
    <w:rsid w:val="00263D7A"/>
    <w:rsid w:val="002679D0"/>
    <w:rsid w:val="0027182E"/>
    <w:rsid w:val="0027248A"/>
    <w:rsid w:val="00272F7B"/>
    <w:rsid w:val="002731B2"/>
    <w:rsid w:val="00273907"/>
    <w:rsid w:val="00275B17"/>
    <w:rsid w:val="0027689B"/>
    <w:rsid w:val="00277277"/>
    <w:rsid w:val="00277302"/>
    <w:rsid w:val="00277A51"/>
    <w:rsid w:val="00277A82"/>
    <w:rsid w:val="00277BCD"/>
    <w:rsid w:val="00281738"/>
    <w:rsid w:val="002835AA"/>
    <w:rsid w:val="0028534F"/>
    <w:rsid w:val="0028654E"/>
    <w:rsid w:val="00286E54"/>
    <w:rsid w:val="00286FBA"/>
    <w:rsid w:val="00287C1C"/>
    <w:rsid w:val="00290061"/>
    <w:rsid w:val="00290463"/>
    <w:rsid w:val="002934EA"/>
    <w:rsid w:val="00293FB7"/>
    <w:rsid w:val="002975C6"/>
    <w:rsid w:val="002976E0"/>
    <w:rsid w:val="002A298A"/>
    <w:rsid w:val="002A5C48"/>
    <w:rsid w:val="002A7EEE"/>
    <w:rsid w:val="002B1A97"/>
    <w:rsid w:val="002B3783"/>
    <w:rsid w:val="002B5DD1"/>
    <w:rsid w:val="002B675A"/>
    <w:rsid w:val="002B6C98"/>
    <w:rsid w:val="002C143B"/>
    <w:rsid w:val="002C309F"/>
    <w:rsid w:val="002C3907"/>
    <w:rsid w:val="002C3DBF"/>
    <w:rsid w:val="002C51CF"/>
    <w:rsid w:val="002D6C0B"/>
    <w:rsid w:val="002D6F6C"/>
    <w:rsid w:val="002D796E"/>
    <w:rsid w:val="002E0A13"/>
    <w:rsid w:val="002E1E64"/>
    <w:rsid w:val="002E4483"/>
    <w:rsid w:val="002E5049"/>
    <w:rsid w:val="002E50A0"/>
    <w:rsid w:val="002E61B5"/>
    <w:rsid w:val="002F018D"/>
    <w:rsid w:val="002F15D8"/>
    <w:rsid w:val="002F15FB"/>
    <w:rsid w:val="002F180A"/>
    <w:rsid w:val="002F3B17"/>
    <w:rsid w:val="002F53AE"/>
    <w:rsid w:val="002F6241"/>
    <w:rsid w:val="002F6C1C"/>
    <w:rsid w:val="00300804"/>
    <w:rsid w:val="003015B3"/>
    <w:rsid w:val="00303A72"/>
    <w:rsid w:val="00304BA9"/>
    <w:rsid w:val="00304DA7"/>
    <w:rsid w:val="003070F2"/>
    <w:rsid w:val="0031385E"/>
    <w:rsid w:val="003148EF"/>
    <w:rsid w:val="00317D83"/>
    <w:rsid w:val="00320C44"/>
    <w:rsid w:val="003216B9"/>
    <w:rsid w:val="00321987"/>
    <w:rsid w:val="00322A3E"/>
    <w:rsid w:val="0032350B"/>
    <w:rsid w:val="00325332"/>
    <w:rsid w:val="00330AE9"/>
    <w:rsid w:val="00331BB9"/>
    <w:rsid w:val="00331CF1"/>
    <w:rsid w:val="00332EA9"/>
    <w:rsid w:val="003345CC"/>
    <w:rsid w:val="00334BC4"/>
    <w:rsid w:val="00336B68"/>
    <w:rsid w:val="00337588"/>
    <w:rsid w:val="003375ED"/>
    <w:rsid w:val="00340115"/>
    <w:rsid w:val="00343A82"/>
    <w:rsid w:val="00346373"/>
    <w:rsid w:val="003471AA"/>
    <w:rsid w:val="0035139A"/>
    <w:rsid w:val="003525BD"/>
    <w:rsid w:val="0035535C"/>
    <w:rsid w:val="00356CC1"/>
    <w:rsid w:val="00356F21"/>
    <w:rsid w:val="00363898"/>
    <w:rsid w:val="00364103"/>
    <w:rsid w:val="00366476"/>
    <w:rsid w:val="00371081"/>
    <w:rsid w:val="003721D6"/>
    <w:rsid w:val="00376170"/>
    <w:rsid w:val="003761A4"/>
    <w:rsid w:val="00376E71"/>
    <w:rsid w:val="00380969"/>
    <w:rsid w:val="003811BC"/>
    <w:rsid w:val="00381375"/>
    <w:rsid w:val="003814AF"/>
    <w:rsid w:val="00381D28"/>
    <w:rsid w:val="00382036"/>
    <w:rsid w:val="00382FDF"/>
    <w:rsid w:val="0038420C"/>
    <w:rsid w:val="00384C91"/>
    <w:rsid w:val="0038558D"/>
    <w:rsid w:val="0038558F"/>
    <w:rsid w:val="00386B9C"/>
    <w:rsid w:val="00386D61"/>
    <w:rsid w:val="00386EE1"/>
    <w:rsid w:val="00387F8F"/>
    <w:rsid w:val="00391A57"/>
    <w:rsid w:val="003931E0"/>
    <w:rsid w:val="00393466"/>
    <w:rsid w:val="00393A28"/>
    <w:rsid w:val="00393E05"/>
    <w:rsid w:val="0039441B"/>
    <w:rsid w:val="003A156E"/>
    <w:rsid w:val="003A4B8B"/>
    <w:rsid w:val="003A4D9D"/>
    <w:rsid w:val="003A516E"/>
    <w:rsid w:val="003A5C60"/>
    <w:rsid w:val="003A69E2"/>
    <w:rsid w:val="003B046D"/>
    <w:rsid w:val="003B0867"/>
    <w:rsid w:val="003B0D48"/>
    <w:rsid w:val="003B2341"/>
    <w:rsid w:val="003B2F2A"/>
    <w:rsid w:val="003B39B5"/>
    <w:rsid w:val="003B3B58"/>
    <w:rsid w:val="003B650A"/>
    <w:rsid w:val="003B6785"/>
    <w:rsid w:val="003C04FE"/>
    <w:rsid w:val="003C05E3"/>
    <w:rsid w:val="003C0645"/>
    <w:rsid w:val="003C5067"/>
    <w:rsid w:val="003D15AC"/>
    <w:rsid w:val="003D3E2C"/>
    <w:rsid w:val="003D4937"/>
    <w:rsid w:val="003D5CBC"/>
    <w:rsid w:val="003D5D5F"/>
    <w:rsid w:val="003D601A"/>
    <w:rsid w:val="003E1E5F"/>
    <w:rsid w:val="003E6452"/>
    <w:rsid w:val="003F0AD8"/>
    <w:rsid w:val="003F0AFE"/>
    <w:rsid w:val="003F18F6"/>
    <w:rsid w:val="003F3229"/>
    <w:rsid w:val="003F3AB6"/>
    <w:rsid w:val="003F3E4C"/>
    <w:rsid w:val="003F7764"/>
    <w:rsid w:val="003F790B"/>
    <w:rsid w:val="00400331"/>
    <w:rsid w:val="00400646"/>
    <w:rsid w:val="00400A24"/>
    <w:rsid w:val="004034DB"/>
    <w:rsid w:val="004035D8"/>
    <w:rsid w:val="00404DE4"/>
    <w:rsid w:val="00405057"/>
    <w:rsid w:val="0041263F"/>
    <w:rsid w:val="004144E1"/>
    <w:rsid w:val="00414C17"/>
    <w:rsid w:val="0041539A"/>
    <w:rsid w:val="00426451"/>
    <w:rsid w:val="00426562"/>
    <w:rsid w:val="00426711"/>
    <w:rsid w:val="00426D96"/>
    <w:rsid w:val="0043006B"/>
    <w:rsid w:val="00430D5D"/>
    <w:rsid w:val="00431213"/>
    <w:rsid w:val="0043472D"/>
    <w:rsid w:val="0043493A"/>
    <w:rsid w:val="00435171"/>
    <w:rsid w:val="00437507"/>
    <w:rsid w:val="00437F18"/>
    <w:rsid w:val="004426B7"/>
    <w:rsid w:val="00445955"/>
    <w:rsid w:val="0044635E"/>
    <w:rsid w:val="004463BA"/>
    <w:rsid w:val="004468B9"/>
    <w:rsid w:val="00451F89"/>
    <w:rsid w:val="00452FD0"/>
    <w:rsid w:val="00454378"/>
    <w:rsid w:val="00454522"/>
    <w:rsid w:val="00455504"/>
    <w:rsid w:val="004567F9"/>
    <w:rsid w:val="0046177C"/>
    <w:rsid w:val="00462747"/>
    <w:rsid w:val="00464C7C"/>
    <w:rsid w:val="00471503"/>
    <w:rsid w:val="00473F26"/>
    <w:rsid w:val="00474DAE"/>
    <w:rsid w:val="00475CC9"/>
    <w:rsid w:val="00475FEF"/>
    <w:rsid w:val="004807FB"/>
    <w:rsid w:val="00480FC0"/>
    <w:rsid w:val="00483F14"/>
    <w:rsid w:val="00486837"/>
    <w:rsid w:val="00486A09"/>
    <w:rsid w:val="00487BB0"/>
    <w:rsid w:val="00493258"/>
    <w:rsid w:val="00496FAE"/>
    <w:rsid w:val="0049700D"/>
    <w:rsid w:val="004A03D7"/>
    <w:rsid w:val="004A575B"/>
    <w:rsid w:val="004A5EB5"/>
    <w:rsid w:val="004A69BE"/>
    <w:rsid w:val="004A6F52"/>
    <w:rsid w:val="004A7F65"/>
    <w:rsid w:val="004B030E"/>
    <w:rsid w:val="004B2D4A"/>
    <w:rsid w:val="004B3B58"/>
    <w:rsid w:val="004B3C95"/>
    <w:rsid w:val="004B3CF8"/>
    <w:rsid w:val="004B4469"/>
    <w:rsid w:val="004B57EC"/>
    <w:rsid w:val="004B5C39"/>
    <w:rsid w:val="004B6DBF"/>
    <w:rsid w:val="004B7ED5"/>
    <w:rsid w:val="004C195B"/>
    <w:rsid w:val="004C2399"/>
    <w:rsid w:val="004C294E"/>
    <w:rsid w:val="004C2C22"/>
    <w:rsid w:val="004C2D11"/>
    <w:rsid w:val="004C54A2"/>
    <w:rsid w:val="004C6532"/>
    <w:rsid w:val="004C6C01"/>
    <w:rsid w:val="004D0324"/>
    <w:rsid w:val="004D3C66"/>
    <w:rsid w:val="004D494B"/>
    <w:rsid w:val="004D723A"/>
    <w:rsid w:val="004D772E"/>
    <w:rsid w:val="004E1B08"/>
    <w:rsid w:val="004E2443"/>
    <w:rsid w:val="004E2A97"/>
    <w:rsid w:val="004E3CC2"/>
    <w:rsid w:val="004E4BC9"/>
    <w:rsid w:val="004E6395"/>
    <w:rsid w:val="004E6DA4"/>
    <w:rsid w:val="004E7543"/>
    <w:rsid w:val="004E75C5"/>
    <w:rsid w:val="004F0B6F"/>
    <w:rsid w:val="004F0DDD"/>
    <w:rsid w:val="004F43D8"/>
    <w:rsid w:val="004F4413"/>
    <w:rsid w:val="004F6592"/>
    <w:rsid w:val="00501455"/>
    <w:rsid w:val="00503B5C"/>
    <w:rsid w:val="0050457E"/>
    <w:rsid w:val="00506AB0"/>
    <w:rsid w:val="005102F7"/>
    <w:rsid w:val="00510A4B"/>
    <w:rsid w:val="00511C64"/>
    <w:rsid w:val="00513AA7"/>
    <w:rsid w:val="00513C07"/>
    <w:rsid w:val="00521D42"/>
    <w:rsid w:val="00522172"/>
    <w:rsid w:val="00524FB4"/>
    <w:rsid w:val="00527AA4"/>
    <w:rsid w:val="00534A9B"/>
    <w:rsid w:val="00534F7B"/>
    <w:rsid w:val="005351BB"/>
    <w:rsid w:val="00541425"/>
    <w:rsid w:val="005416B3"/>
    <w:rsid w:val="00541F3E"/>
    <w:rsid w:val="00543BE9"/>
    <w:rsid w:val="00544BBC"/>
    <w:rsid w:val="00545DA7"/>
    <w:rsid w:val="00546C6A"/>
    <w:rsid w:val="00547D06"/>
    <w:rsid w:val="00550315"/>
    <w:rsid w:val="00550BEC"/>
    <w:rsid w:val="005567B0"/>
    <w:rsid w:val="0055726D"/>
    <w:rsid w:val="00557C8A"/>
    <w:rsid w:val="0056142C"/>
    <w:rsid w:val="00564301"/>
    <w:rsid w:val="00564DD8"/>
    <w:rsid w:val="0056623E"/>
    <w:rsid w:val="00566523"/>
    <w:rsid w:val="00566B8C"/>
    <w:rsid w:val="005709B8"/>
    <w:rsid w:val="00575911"/>
    <w:rsid w:val="005775FD"/>
    <w:rsid w:val="0057762C"/>
    <w:rsid w:val="005802C5"/>
    <w:rsid w:val="00580A39"/>
    <w:rsid w:val="0058230E"/>
    <w:rsid w:val="00582659"/>
    <w:rsid w:val="00583B36"/>
    <w:rsid w:val="00585111"/>
    <w:rsid w:val="0058653B"/>
    <w:rsid w:val="0059015E"/>
    <w:rsid w:val="00590213"/>
    <w:rsid w:val="00590461"/>
    <w:rsid w:val="005969EA"/>
    <w:rsid w:val="005A3294"/>
    <w:rsid w:val="005A4971"/>
    <w:rsid w:val="005A4D31"/>
    <w:rsid w:val="005A6E9E"/>
    <w:rsid w:val="005A72DD"/>
    <w:rsid w:val="005A7B22"/>
    <w:rsid w:val="005B14C5"/>
    <w:rsid w:val="005B2CF0"/>
    <w:rsid w:val="005B3EBB"/>
    <w:rsid w:val="005B7ADF"/>
    <w:rsid w:val="005C02A0"/>
    <w:rsid w:val="005C14FB"/>
    <w:rsid w:val="005C366A"/>
    <w:rsid w:val="005C42F8"/>
    <w:rsid w:val="005C444F"/>
    <w:rsid w:val="005C643A"/>
    <w:rsid w:val="005D0951"/>
    <w:rsid w:val="005D169F"/>
    <w:rsid w:val="005D20D6"/>
    <w:rsid w:val="005D2E5F"/>
    <w:rsid w:val="005D3FB3"/>
    <w:rsid w:val="005D65FE"/>
    <w:rsid w:val="005D67A9"/>
    <w:rsid w:val="005D6BDC"/>
    <w:rsid w:val="005E152C"/>
    <w:rsid w:val="005E3899"/>
    <w:rsid w:val="005E3E42"/>
    <w:rsid w:val="005E5ACE"/>
    <w:rsid w:val="005E6CD1"/>
    <w:rsid w:val="005E6D74"/>
    <w:rsid w:val="005E7C41"/>
    <w:rsid w:val="005F072F"/>
    <w:rsid w:val="005F26EF"/>
    <w:rsid w:val="005F2874"/>
    <w:rsid w:val="005F58EE"/>
    <w:rsid w:val="005F7B23"/>
    <w:rsid w:val="005F7B38"/>
    <w:rsid w:val="006011A7"/>
    <w:rsid w:val="006011D1"/>
    <w:rsid w:val="00601F43"/>
    <w:rsid w:val="006060AC"/>
    <w:rsid w:val="00610620"/>
    <w:rsid w:val="0061086E"/>
    <w:rsid w:val="00611C9D"/>
    <w:rsid w:val="006129CD"/>
    <w:rsid w:val="00612E4A"/>
    <w:rsid w:val="006133E6"/>
    <w:rsid w:val="00616184"/>
    <w:rsid w:val="00616746"/>
    <w:rsid w:val="00617C41"/>
    <w:rsid w:val="006216B4"/>
    <w:rsid w:val="00622F7C"/>
    <w:rsid w:val="0062445B"/>
    <w:rsid w:val="006247FC"/>
    <w:rsid w:val="00624C98"/>
    <w:rsid w:val="00627B61"/>
    <w:rsid w:val="0063114E"/>
    <w:rsid w:val="00632268"/>
    <w:rsid w:val="00632E34"/>
    <w:rsid w:val="0063353F"/>
    <w:rsid w:val="00633DCF"/>
    <w:rsid w:val="00633FDD"/>
    <w:rsid w:val="00634E02"/>
    <w:rsid w:val="006365E2"/>
    <w:rsid w:val="00636663"/>
    <w:rsid w:val="00640030"/>
    <w:rsid w:val="00640816"/>
    <w:rsid w:val="00641579"/>
    <w:rsid w:val="00641FA1"/>
    <w:rsid w:val="0064592E"/>
    <w:rsid w:val="00647BE0"/>
    <w:rsid w:val="006543C1"/>
    <w:rsid w:val="00655E63"/>
    <w:rsid w:val="00656131"/>
    <w:rsid w:val="006568E2"/>
    <w:rsid w:val="0065698A"/>
    <w:rsid w:val="0066158D"/>
    <w:rsid w:val="00661597"/>
    <w:rsid w:val="00662779"/>
    <w:rsid w:val="00663343"/>
    <w:rsid w:val="00663514"/>
    <w:rsid w:val="0066599C"/>
    <w:rsid w:val="0066753B"/>
    <w:rsid w:val="00670C0D"/>
    <w:rsid w:val="00671652"/>
    <w:rsid w:val="00672C97"/>
    <w:rsid w:val="00672DDB"/>
    <w:rsid w:val="00673F99"/>
    <w:rsid w:val="00673FE3"/>
    <w:rsid w:val="0067434C"/>
    <w:rsid w:val="00674CEE"/>
    <w:rsid w:val="006758E9"/>
    <w:rsid w:val="00676391"/>
    <w:rsid w:val="006802F7"/>
    <w:rsid w:val="006817BF"/>
    <w:rsid w:val="00682147"/>
    <w:rsid w:val="00682E79"/>
    <w:rsid w:val="00683753"/>
    <w:rsid w:val="0068437C"/>
    <w:rsid w:val="006845CD"/>
    <w:rsid w:val="00685419"/>
    <w:rsid w:val="0068621C"/>
    <w:rsid w:val="00687CC6"/>
    <w:rsid w:val="00690E63"/>
    <w:rsid w:val="00695378"/>
    <w:rsid w:val="00695909"/>
    <w:rsid w:val="006963EF"/>
    <w:rsid w:val="00697971"/>
    <w:rsid w:val="006A2970"/>
    <w:rsid w:val="006A2FB5"/>
    <w:rsid w:val="006A6AF5"/>
    <w:rsid w:val="006A7820"/>
    <w:rsid w:val="006A7C17"/>
    <w:rsid w:val="006A7D73"/>
    <w:rsid w:val="006B0C71"/>
    <w:rsid w:val="006B2BC4"/>
    <w:rsid w:val="006B3BC8"/>
    <w:rsid w:val="006B5095"/>
    <w:rsid w:val="006B6649"/>
    <w:rsid w:val="006C1220"/>
    <w:rsid w:val="006C12AF"/>
    <w:rsid w:val="006C1D89"/>
    <w:rsid w:val="006C44A0"/>
    <w:rsid w:val="006C4A4F"/>
    <w:rsid w:val="006C558B"/>
    <w:rsid w:val="006C69B6"/>
    <w:rsid w:val="006D465A"/>
    <w:rsid w:val="006D6F27"/>
    <w:rsid w:val="006D707D"/>
    <w:rsid w:val="006D7BAC"/>
    <w:rsid w:val="006E0E60"/>
    <w:rsid w:val="006E216E"/>
    <w:rsid w:val="006E34B9"/>
    <w:rsid w:val="006E34D8"/>
    <w:rsid w:val="006E4528"/>
    <w:rsid w:val="006E493E"/>
    <w:rsid w:val="006E5B3C"/>
    <w:rsid w:val="006E63AB"/>
    <w:rsid w:val="006E71D5"/>
    <w:rsid w:val="006F2C76"/>
    <w:rsid w:val="006F3975"/>
    <w:rsid w:val="006F3991"/>
    <w:rsid w:val="006F4F67"/>
    <w:rsid w:val="006F505D"/>
    <w:rsid w:val="006F552D"/>
    <w:rsid w:val="00701C8E"/>
    <w:rsid w:val="00702B1C"/>
    <w:rsid w:val="007039B5"/>
    <w:rsid w:val="00704963"/>
    <w:rsid w:val="007053A2"/>
    <w:rsid w:val="007056E0"/>
    <w:rsid w:val="00705BCB"/>
    <w:rsid w:val="00705C5D"/>
    <w:rsid w:val="00706BB0"/>
    <w:rsid w:val="00707566"/>
    <w:rsid w:val="007103CC"/>
    <w:rsid w:val="00710EBE"/>
    <w:rsid w:val="007129D6"/>
    <w:rsid w:val="007149D7"/>
    <w:rsid w:val="007158A4"/>
    <w:rsid w:val="00716CA5"/>
    <w:rsid w:val="00717517"/>
    <w:rsid w:val="0072103D"/>
    <w:rsid w:val="007213E2"/>
    <w:rsid w:val="0072187C"/>
    <w:rsid w:val="00721E76"/>
    <w:rsid w:val="00726B82"/>
    <w:rsid w:val="00730E64"/>
    <w:rsid w:val="00731477"/>
    <w:rsid w:val="00731C52"/>
    <w:rsid w:val="00732193"/>
    <w:rsid w:val="00733EF7"/>
    <w:rsid w:val="00734C70"/>
    <w:rsid w:val="00735F52"/>
    <w:rsid w:val="00737156"/>
    <w:rsid w:val="0073757C"/>
    <w:rsid w:val="00741A65"/>
    <w:rsid w:val="0074241F"/>
    <w:rsid w:val="00742ED2"/>
    <w:rsid w:val="007450D6"/>
    <w:rsid w:val="0074568B"/>
    <w:rsid w:val="007456BB"/>
    <w:rsid w:val="0074574D"/>
    <w:rsid w:val="007462D1"/>
    <w:rsid w:val="00746EBA"/>
    <w:rsid w:val="007476AC"/>
    <w:rsid w:val="00747CB1"/>
    <w:rsid w:val="00751413"/>
    <w:rsid w:val="007517AB"/>
    <w:rsid w:val="00751AE9"/>
    <w:rsid w:val="0075201F"/>
    <w:rsid w:val="0075282F"/>
    <w:rsid w:val="007534C6"/>
    <w:rsid w:val="00753A35"/>
    <w:rsid w:val="00754A2E"/>
    <w:rsid w:val="00754A6F"/>
    <w:rsid w:val="007552C7"/>
    <w:rsid w:val="00756FDE"/>
    <w:rsid w:val="00757E2E"/>
    <w:rsid w:val="00760B1A"/>
    <w:rsid w:val="00762BD5"/>
    <w:rsid w:val="007638F4"/>
    <w:rsid w:val="00764606"/>
    <w:rsid w:val="00764630"/>
    <w:rsid w:val="00764843"/>
    <w:rsid w:val="00766BD4"/>
    <w:rsid w:val="00767556"/>
    <w:rsid w:val="007719A7"/>
    <w:rsid w:val="007726F0"/>
    <w:rsid w:val="00772AB7"/>
    <w:rsid w:val="00773160"/>
    <w:rsid w:val="007731D8"/>
    <w:rsid w:val="00774BAF"/>
    <w:rsid w:val="00774DB7"/>
    <w:rsid w:val="0077759A"/>
    <w:rsid w:val="00781248"/>
    <w:rsid w:val="00781E21"/>
    <w:rsid w:val="007829BE"/>
    <w:rsid w:val="00783539"/>
    <w:rsid w:val="007861AA"/>
    <w:rsid w:val="00786C73"/>
    <w:rsid w:val="007878F6"/>
    <w:rsid w:val="00787952"/>
    <w:rsid w:val="00793E7A"/>
    <w:rsid w:val="007942E6"/>
    <w:rsid w:val="00794C35"/>
    <w:rsid w:val="00795C48"/>
    <w:rsid w:val="00796D9C"/>
    <w:rsid w:val="007A0EBB"/>
    <w:rsid w:val="007A3A9E"/>
    <w:rsid w:val="007A3DC0"/>
    <w:rsid w:val="007A6B4D"/>
    <w:rsid w:val="007A7369"/>
    <w:rsid w:val="007B10EF"/>
    <w:rsid w:val="007B1A38"/>
    <w:rsid w:val="007B301A"/>
    <w:rsid w:val="007B42A3"/>
    <w:rsid w:val="007B623A"/>
    <w:rsid w:val="007B6251"/>
    <w:rsid w:val="007B62BE"/>
    <w:rsid w:val="007B7AD4"/>
    <w:rsid w:val="007C05EF"/>
    <w:rsid w:val="007C2320"/>
    <w:rsid w:val="007C2820"/>
    <w:rsid w:val="007C296A"/>
    <w:rsid w:val="007C2DC0"/>
    <w:rsid w:val="007C5F18"/>
    <w:rsid w:val="007C63C6"/>
    <w:rsid w:val="007C6F15"/>
    <w:rsid w:val="007C709F"/>
    <w:rsid w:val="007D122D"/>
    <w:rsid w:val="007D37F1"/>
    <w:rsid w:val="007D4198"/>
    <w:rsid w:val="007D5E6F"/>
    <w:rsid w:val="007D6DF0"/>
    <w:rsid w:val="007E07A1"/>
    <w:rsid w:val="007E09E5"/>
    <w:rsid w:val="007E168B"/>
    <w:rsid w:val="007E20E7"/>
    <w:rsid w:val="007E6445"/>
    <w:rsid w:val="007E65C9"/>
    <w:rsid w:val="007E7CDC"/>
    <w:rsid w:val="007E7D43"/>
    <w:rsid w:val="007F0AAF"/>
    <w:rsid w:val="007F172B"/>
    <w:rsid w:val="007F192A"/>
    <w:rsid w:val="007F1CA8"/>
    <w:rsid w:val="007F2006"/>
    <w:rsid w:val="007F54E4"/>
    <w:rsid w:val="007F5E98"/>
    <w:rsid w:val="007F6ADA"/>
    <w:rsid w:val="007F6DBF"/>
    <w:rsid w:val="00800813"/>
    <w:rsid w:val="00800991"/>
    <w:rsid w:val="00801C1B"/>
    <w:rsid w:val="00802754"/>
    <w:rsid w:val="008034A6"/>
    <w:rsid w:val="008043E3"/>
    <w:rsid w:val="0080671E"/>
    <w:rsid w:val="00806FFC"/>
    <w:rsid w:val="008075C4"/>
    <w:rsid w:val="00807631"/>
    <w:rsid w:val="00807B1D"/>
    <w:rsid w:val="00812454"/>
    <w:rsid w:val="00812625"/>
    <w:rsid w:val="00813B25"/>
    <w:rsid w:val="00814155"/>
    <w:rsid w:val="00814254"/>
    <w:rsid w:val="0081451D"/>
    <w:rsid w:val="00814635"/>
    <w:rsid w:val="0081786A"/>
    <w:rsid w:val="0082084E"/>
    <w:rsid w:val="00820957"/>
    <w:rsid w:val="0082134C"/>
    <w:rsid w:val="00822487"/>
    <w:rsid w:val="008233EE"/>
    <w:rsid w:val="00824393"/>
    <w:rsid w:val="00825A27"/>
    <w:rsid w:val="008278B1"/>
    <w:rsid w:val="00827ABF"/>
    <w:rsid w:val="008309D6"/>
    <w:rsid w:val="0083137E"/>
    <w:rsid w:val="0083140E"/>
    <w:rsid w:val="00834A2D"/>
    <w:rsid w:val="0083500E"/>
    <w:rsid w:val="008370BB"/>
    <w:rsid w:val="0084011C"/>
    <w:rsid w:val="00841600"/>
    <w:rsid w:val="00845662"/>
    <w:rsid w:val="00845F86"/>
    <w:rsid w:val="00846018"/>
    <w:rsid w:val="00847EEA"/>
    <w:rsid w:val="00850646"/>
    <w:rsid w:val="0085218B"/>
    <w:rsid w:val="00853BD8"/>
    <w:rsid w:val="00853C8E"/>
    <w:rsid w:val="00855987"/>
    <w:rsid w:val="008574C4"/>
    <w:rsid w:val="00857677"/>
    <w:rsid w:val="00862528"/>
    <w:rsid w:val="00862539"/>
    <w:rsid w:val="008626DD"/>
    <w:rsid w:val="00862B14"/>
    <w:rsid w:val="00863082"/>
    <w:rsid w:val="00867011"/>
    <w:rsid w:val="00871556"/>
    <w:rsid w:val="00872247"/>
    <w:rsid w:val="008724BA"/>
    <w:rsid w:val="00872D5F"/>
    <w:rsid w:val="00873ACD"/>
    <w:rsid w:val="008741D6"/>
    <w:rsid w:val="00874E5D"/>
    <w:rsid w:val="00876518"/>
    <w:rsid w:val="00877246"/>
    <w:rsid w:val="0088093A"/>
    <w:rsid w:val="00881C47"/>
    <w:rsid w:val="00882F00"/>
    <w:rsid w:val="00884329"/>
    <w:rsid w:val="00892115"/>
    <w:rsid w:val="00893F33"/>
    <w:rsid w:val="008953D1"/>
    <w:rsid w:val="00896B05"/>
    <w:rsid w:val="008A08E9"/>
    <w:rsid w:val="008A3D39"/>
    <w:rsid w:val="008A5227"/>
    <w:rsid w:val="008A6491"/>
    <w:rsid w:val="008A6B89"/>
    <w:rsid w:val="008A73A3"/>
    <w:rsid w:val="008B20F3"/>
    <w:rsid w:val="008B2D75"/>
    <w:rsid w:val="008B3881"/>
    <w:rsid w:val="008B41BD"/>
    <w:rsid w:val="008B6EB5"/>
    <w:rsid w:val="008B7A5A"/>
    <w:rsid w:val="008C2250"/>
    <w:rsid w:val="008C409F"/>
    <w:rsid w:val="008D0A93"/>
    <w:rsid w:val="008D38E3"/>
    <w:rsid w:val="008D690E"/>
    <w:rsid w:val="008E0634"/>
    <w:rsid w:val="008E07B3"/>
    <w:rsid w:val="008E5485"/>
    <w:rsid w:val="008E7181"/>
    <w:rsid w:val="008F2079"/>
    <w:rsid w:val="008F29C7"/>
    <w:rsid w:val="008F2C08"/>
    <w:rsid w:val="008F35A5"/>
    <w:rsid w:val="008F40D6"/>
    <w:rsid w:val="008F50E2"/>
    <w:rsid w:val="008F5809"/>
    <w:rsid w:val="008F585D"/>
    <w:rsid w:val="0090130E"/>
    <w:rsid w:val="00901EC7"/>
    <w:rsid w:val="00901FF6"/>
    <w:rsid w:val="00902441"/>
    <w:rsid w:val="009032BB"/>
    <w:rsid w:val="00903870"/>
    <w:rsid w:val="0090773D"/>
    <w:rsid w:val="00910BD9"/>
    <w:rsid w:val="00911A1E"/>
    <w:rsid w:val="00912F01"/>
    <w:rsid w:val="009139AD"/>
    <w:rsid w:val="00915A7D"/>
    <w:rsid w:val="00916E97"/>
    <w:rsid w:val="0092079E"/>
    <w:rsid w:val="00921F03"/>
    <w:rsid w:val="0092216D"/>
    <w:rsid w:val="009264B4"/>
    <w:rsid w:val="009272A5"/>
    <w:rsid w:val="009302DB"/>
    <w:rsid w:val="009303FB"/>
    <w:rsid w:val="00931540"/>
    <w:rsid w:val="0093162B"/>
    <w:rsid w:val="00931A14"/>
    <w:rsid w:val="009325F6"/>
    <w:rsid w:val="00934181"/>
    <w:rsid w:val="00935304"/>
    <w:rsid w:val="009431B5"/>
    <w:rsid w:val="00943833"/>
    <w:rsid w:val="00950D58"/>
    <w:rsid w:val="00952022"/>
    <w:rsid w:val="00952CDA"/>
    <w:rsid w:val="00952F3B"/>
    <w:rsid w:val="0095499D"/>
    <w:rsid w:val="00955760"/>
    <w:rsid w:val="009561C5"/>
    <w:rsid w:val="009576C7"/>
    <w:rsid w:val="009577FD"/>
    <w:rsid w:val="00957914"/>
    <w:rsid w:val="00960CC8"/>
    <w:rsid w:val="00960D08"/>
    <w:rsid w:val="00961672"/>
    <w:rsid w:val="00962803"/>
    <w:rsid w:val="009658D6"/>
    <w:rsid w:val="00965D74"/>
    <w:rsid w:val="00967352"/>
    <w:rsid w:val="009673B1"/>
    <w:rsid w:val="009674CF"/>
    <w:rsid w:val="009674F4"/>
    <w:rsid w:val="00971BD5"/>
    <w:rsid w:val="00972490"/>
    <w:rsid w:val="0097477C"/>
    <w:rsid w:val="0097542D"/>
    <w:rsid w:val="00977978"/>
    <w:rsid w:val="009806C3"/>
    <w:rsid w:val="00981619"/>
    <w:rsid w:val="00982D3C"/>
    <w:rsid w:val="0098343A"/>
    <w:rsid w:val="00984228"/>
    <w:rsid w:val="00984868"/>
    <w:rsid w:val="009852C6"/>
    <w:rsid w:val="0098618F"/>
    <w:rsid w:val="009862D9"/>
    <w:rsid w:val="00986BF7"/>
    <w:rsid w:val="009874BA"/>
    <w:rsid w:val="0098763E"/>
    <w:rsid w:val="009920E6"/>
    <w:rsid w:val="00992404"/>
    <w:rsid w:val="00993AA0"/>
    <w:rsid w:val="0099430A"/>
    <w:rsid w:val="0099573B"/>
    <w:rsid w:val="009976FF"/>
    <w:rsid w:val="009A0260"/>
    <w:rsid w:val="009A0905"/>
    <w:rsid w:val="009A36B0"/>
    <w:rsid w:val="009A7463"/>
    <w:rsid w:val="009B18EB"/>
    <w:rsid w:val="009B1A0D"/>
    <w:rsid w:val="009B1F0F"/>
    <w:rsid w:val="009B2155"/>
    <w:rsid w:val="009B31BC"/>
    <w:rsid w:val="009B5A5B"/>
    <w:rsid w:val="009B7921"/>
    <w:rsid w:val="009C08EA"/>
    <w:rsid w:val="009C46F3"/>
    <w:rsid w:val="009C4D8F"/>
    <w:rsid w:val="009C7737"/>
    <w:rsid w:val="009C7A53"/>
    <w:rsid w:val="009D2C49"/>
    <w:rsid w:val="009D45D8"/>
    <w:rsid w:val="009D49B4"/>
    <w:rsid w:val="009E12B2"/>
    <w:rsid w:val="009E5F42"/>
    <w:rsid w:val="009E73EB"/>
    <w:rsid w:val="009E7928"/>
    <w:rsid w:val="009F071C"/>
    <w:rsid w:val="009F3089"/>
    <w:rsid w:val="009F402C"/>
    <w:rsid w:val="009F428A"/>
    <w:rsid w:val="009F56E4"/>
    <w:rsid w:val="009F5D87"/>
    <w:rsid w:val="009F744B"/>
    <w:rsid w:val="009F796C"/>
    <w:rsid w:val="00A0066A"/>
    <w:rsid w:val="00A01C25"/>
    <w:rsid w:val="00A02D94"/>
    <w:rsid w:val="00A03508"/>
    <w:rsid w:val="00A05389"/>
    <w:rsid w:val="00A13743"/>
    <w:rsid w:val="00A15E3A"/>
    <w:rsid w:val="00A16968"/>
    <w:rsid w:val="00A16CFD"/>
    <w:rsid w:val="00A20F30"/>
    <w:rsid w:val="00A21114"/>
    <w:rsid w:val="00A22108"/>
    <w:rsid w:val="00A2233C"/>
    <w:rsid w:val="00A24CD5"/>
    <w:rsid w:val="00A24DD5"/>
    <w:rsid w:val="00A273E5"/>
    <w:rsid w:val="00A2741C"/>
    <w:rsid w:val="00A27ADB"/>
    <w:rsid w:val="00A27B14"/>
    <w:rsid w:val="00A374B3"/>
    <w:rsid w:val="00A40C10"/>
    <w:rsid w:val="00A41ED8"/>
    <w:rsid w:val="00A42063"/>
    <w:rsid w:val="00A43480"/>
    <w:rsid w:val="00A43A0C"/>
    <w:rsid w:val="00A43E9B"/>
    <w:rsid w:val="00A4539D"/>
    <w:rsid w:val="00A479D6"/>
    <w:rsid w:val="00A5126E"/>
    <w:rsid w:val="00A5250E"/>
    <w:rsid w:val="00A532BE"/>
    <w:rsid w:val="00A54B0E"/>
    <w:rsid w:val="00A55C28"/>
    <w:rsid w:val="00A57A32"/>
    <w:rsid w:val="00A60102"/>
    <w:rsid w:val="00A61750"/>
    <w:rsid w:val="00A617B5"/>
    <w:rsid w:val="00A62EEE"/>
    <w:rsid w:val="00A63AF4"/>
    <w:rsid w:val="00A63D97"/>
    <w:rsid w:val="00A6737A"/>
    <w:rsid w:val="00A67427"/>
    <w:rsid w:val="00A70461"/>
    <w:rsid w:val="00A72B08"/>
    <w:rsid w:val="00A74071"/>
    <w:rsid w:val="00A74E10"/>
    <w:rsid w:val="00A7511F"/>
    <w:rsid w:val="00A775E0"/>
    <w:rsid w:val="00A82E9C"/>
    <w:rsid w:val="00A852DF"/>
    <w:rsid w:val="00A86220"/>
    <w:rsid w:val="00A91349"/>
    <w:rsid w:val="00A93815"/>
    <w:rsid w:val="00A94DF6"/>
    <w:rsid w:val="00A9588A"/>
    <w:rsid w:val="00A95F53"/>
    <w:rsid w:val="00A96D60"/>
    <w:rsid w:val="00AA1455"/>
    <w:rsid w:val="00AA290B"/>
    <w:rsid w:val="00AA4732"/>
    <w:rsid w:val="00AA56D5"/>
    <w:rsid w:val="00AA57B5"/>
    <w:rsid w:val="00AA5C88"/>
    <w:rsid w:val="00AA790D"/>
    <w:rsid w:val="00AB0615"/>
    <w:rsid w:val="00AB0761"/>
    <w:rsid w:val="00AB1A89"/>
    <w:rsid w:val="00AB1B3E"/>
    <w:rsid w:val="00AB2AC2"/>
    <w:rsid w:val="00AB2C6D"/>
    <w:rsid w:val="00AB3B4E"/>
    <w:rsid w:val="00AB3C11"/>
    <w:rsid w:val="00AC11FA"/>
    <w:rsid w:val="00AC15AD"/>
    <w:rsid w:val="00AC17FA"/>
    <w:rsid w:val="00AC20BB"/>
    <w:rsid w:val="00AC3102"/>
    <w:rsid w:val="00AC385E"/>
    <w:rsid w:val="00AC3D03"/>
    <w:rsid w:val="00AC72E0"/>
    <w:rsid w:val="00AD11F5"/>
    <w:rsid w:val="00AD139E"/>
    <w:rsid w:val="00AD19AA"/>
    <w:rsid w:val="00AD43AB"/>
    <w:rsid w:val="00AD694D"/>
    <w:rsid w:val="00AE10D6"/>
    <w:rsid w:val="00AE1E0B"/>
    <w:rsid w:val="00AE55C6"/>
    <w:rsid w:val="00AE568C"/>
    <w:rsid w:val="00AE5B3F"/>
    <w:rsid w:val="00AE7C04"/>
    <w:rsid w:val="00AF050C"/>
    <w:rsid w:val="00AF21D9"/>
    <w:rsid w:val="00AF761B"/>
    <w:rsid w:val="00AF78CF"/>
    <w:rsid w:val="00B00476"/>
    <w:rsid w:val="00B03910"/>
    <w:rsid w:val="00B068EE"/>
    <w:rsid w:val="00B10304"/>
    <w:rsid w:val="00B10CA9"/>
    <w:rsid w:val="00B11DE7"/>
    <w:rsid w:val="00B11FE2"/>
    <w:rsid w:val="00B13607"/>
    <w:rsid w:val="00B176F0"/>
    <w:rsid w:val="00B17BE7"/>
    <w:rsid w:val="00B20B66"/>
    <w:rsid w:val="00B20D34"/>
    <w:rsid w:val="00B2779C"/>
    <w:rsid w:val="00B30713"/>
    <w:rsid w:val="00B3085D"/>
    <w:rsid w:val="00B30C1D"/>
    <w:rsid w:val="00B35A86"/>
    <w:rsid w:val="00B36A39"/>
    <w:rsid w:val="00B36AC1"/>
    <w:rsid w:val="00B376DF"/>
    <w:rsid w:val="00B40811"/>
    <w:rsid w:val="00B40898"/>
    <w:rsid w:val="00B417B5"/>
    <w:rsid w:val="00B44659"/>
    <w:rsid w:val="00B44709"/>
    <w:rsid w:val="00B44789"/>
    <w:rsid w:val="00B45966"/>
    <w:rsid w:val="00B46701"/>
    <w:rsid w:val="00B46B52"/>
    <w:rsid w:val="00B515C3"/>
    <w:rsid w:val="00B52242"/>
    <w:rsid w:val="00B52F49"/>
    <w:rsid w:val="00B53D5C"/>
    <w:rsid w:val="00B5521B"/>
    <w:rsid w:val="00B567F8"/>
    <w:rsid w:val="00B571BE"/>
    <w:rsid w:val="00B60ADD"/>
    <w:rsid w:val="00B619BD"/>
    <w:rsid w:val="00B64669"/>
    <w:rsid w:val="00B66743"/>
    <w:rsid w:val="00B67F60"/>
    <w:rsid w:val="00B70055"/>
    <w:rsid w:val="00B703AC"/>
    <w:rsid w:val="00B7096C"/>
    <w:rsid w:val="00B73274"/>
    <w:rsid w:val="00B73BF3"/>
    <w:rsid w:val="00B75383"/>
    <w:rsid w:val="00B76427"/>
    <w:rsid w:val="00B77258"/>
    <w:rsid w:val="00B77768"/>
    <w:rsid w:val="00B80FAC"/>
    <w:rsid w:val="00B82CF6"/>
    <w:rsid w:val="00B8439F"/>
    <w:rsid w:val="00B85796"/>
    <w:rsid w:val="00B85CEE"/>
    <w:rsid w:val="00B86248"/>
    <w:rsid w:val="00B8674B"/>
    <w:rsid w:val="00B8701E"/>
    <w:rsid w:val="00B87E65"/>
    <w:rsid w:val="00B90B05"/>
    <w:rsid w:val="00B910F9"/>
    <w:rsid w:val="00B9152B"/>
    <w:rsid w:val="00B92403"/>
    <w:rsid w:val="00B926ED"/>
    <w:rsid w:val="00B9286C"/>
    <w:rsid w:val="00B9414F"/>
    <w:rsid w:val="00B94407"/>
    <w:rsid w:val="00B94CA1"/>
    <w:rsid w:val="00B9515C"/>
    <w:rsid w:val="00B97713"/>
    <w:rsid w:val="00BA01CA"/>
    <w:rsid w:val="00BA2200"/>
    <w:rsid w:val="00BA43DD"/>
    <w:rsid w:val="00BA54EB"/>
    <w:rsid w:val="00BA5642"/>
    <w:rsid w:val="00BA6D89"/>
    <w:rsid w:val="00BB073F"/>
    <w:rsid w:val="00BB12AF"/>
    <w:rsid w:val="00BB19F5"/>
    <w:rsid w:val="00BB2288"/>
    <w:rsid w:val="00BB25C1"/>
    <w:rsid w:val="00BB30F8"/>
    <w:rsid w:val="00BB3629"/>
    <w:rsid w:val="00BB451D"/>
    <w:rsid w:val="00BB57BC"/>
    <w:rsid w:val="00BB7ACF"/>
    <w:rsid w:val="00BB7D54"/>
    <w:rsid w:val="00BC0EE2"/>
    <w:rsid w:val="00BC1203"/>
    <w:rsid w:val="00BC1DB1"/>
    <w:rsid w:val="00BC2E48"/>
    <w:rsid w:val="00BD0B64"/>
    <w:rsid w:val="00BD1425"/>
    <w:rsid w:val="00BD224E"/>
    <w:rsid w:val="00BD2FD1"/>
    <w:rsid w:val="00BD3EEF"/>
    <w:rsid w:val="00BD44AC"/>
    <w:rsid w:val="00BD57FD"/>
    <w:rsid w:val="00BE245A"/>
    <w:rsid w:val="00BE25E3"/>
    <w:rsid w:val="00BE3913"/>
    <w:rsid w:val="00BE7C18"/>
    <w:rsid w:val="00BE7C30"/>
    <w:rsid w:val="00BE7F5A"/>
    <w:rsid w:val="00BF15EF"/>
    <w:rsid w:val="00BF18E2"/>
    <w:rsid w:val="00BF20C2"/>
    <w:rsid w:val="00BF2E79"/>
    <w:rsid w:val="00BF2E90"/>
    <w:rsid w:val="00BF6B8B"/>
    <w:rsid w:val="00BF6B95"/>
    <w:rsid w:val="00C00F3B"/>
    <w:rsid w:val="00C0323A"/>
    <w:rsid w:val="00C04B57"/>
    <w:rsid w:val="00C060C7"/>
    <w:rsid w:val="00C06C14"/>
    <w:rsid w:val="00C077A6"/>
    <w:rsid w:val="00C078D5"/>
    <w:rsid w:val="00C13E0C"/>
    <w:rsid w:val="00C147A4"/>
    <w:rsid w:val="00C160B3"/>
    <w:rsid w:val="00C174A7"/>
    <w:rsid w:val="00C20371"/>
    <w:rsid w:val="00C222D1"/>
    <w:rsid w:val="00C22E7B"/>
    <w:rsid w:val="00C2332D"/>
    <w:rsid w:val="00C23CCB"/>
    <w:rsid w:val="00C24221"/>
    <w:rsid w:val="00C24FF3"/>
    <w:rsid w:val="00C250F7"/>
    <w:rsid w:val="00C2603C"/>
    <w:rsid w:val="00C27962"/>
    <w:rsid w:val="00C3060D"/>
    <w:rsid w:val="00C3330D"/>
    <w:rsid w:val="00C34B0E"/>
    <w:rsid w:val="00C35E55"/>
    <w:rsid w:val="00C361C2"/>
    <w:rsid w:val="00C40F5A"/>
    <w:rsid w:val="00C414EE"/>
    <w:rsid w:val="00C41D65"/>
    <w:rsid w:val="00C426E6"/>
    <w:rsid w:val="00C43A94"/>
    <w:rsid w:val="00C4442F"/>
    <w:rsid w:val="00C460B7"/>
    <w:rsid w:val="00C51725"/>
    <w:rsid w:val="00C52718"/>
    <w:rsid w:val="00C5335D"/>
    <w:rsid w:val="00C5552F"/>
    <w:rsid w:val="00C61930"/>
    <w:rsid w:val="00C62748"/>
    <w:rsid w:val="00C63E79"/>
    <w:rsid w:val="00C64F36"/>
    <w:rsid w:val="00C64F58"/>
    <w:rsid w:val="00C67F1B"/>
    <w:rsid w:val="00C67F3D"/>
    <w:rsid w:val="00C70088"/>
    <w:rsid w:val="00C700BB"/>
    <w:rsid w:val="00C72A1A"/>
    <w:rsid w:val="00C72F66"/>
    <w:rsid w:val="00C74003"/>
    <w:rsid w:val="00C7569A"/>
    <w:rsid w:val="00C763EB"/>
    <w:rsid w:val="00C80E4A"/>
    <w:rsid w:val="00C81775"/>
    <w:rsid w:val="00C82939"/>
    <w:rsid w:val="00C8313F"/>
    <w:rsid w:val="00C849B2"/>
    <w:rsid w:val="00C84B7F"/>
    <w:rsid w:val="00C87FFC"/>
    <w:rsid w:val="00C901FB"/>
    <w:rsid w:val="00C91F74"/>
    <w:rsid w:val="00C93153"/>
    <w:rsid w:val="00C94560"/>
    <w:rsid w:val="00C95A21"/>
    <w:rsid w:val="00C95BA4"/>
    <w:rsid w:val="00C960AB"/>
    <w:rsid w:val="00C96253"/>
    <w:rsid w:val="00C969A8"/>
    <w:rsid w:val="00CA2597"/>
    <w:rsid w:val="00CA27C7"/>
    <w:rsid w:val="00CA4C0C"/>
    <w:rsid w:val="00CA560D"/>
    <w:rsid w:val="00CA56A0"/>
    <w:rsid w:val="00CA6CA0"/>
    <w:rsid w:val="00CA7C4B"/>
    <w:rsid w:val="00CB038B"/>
    <w:rsid w:val="00CB1622"/>
    <w:rsid w:val="00CB22D3"/>
    <w:rsid w:val="00CB2714"/>
    <w:rsid w:val="00CB280E"/>
    <w:rsid w:val="00CB2F58"/>
    <w:rsid w:val="00CB4CA7"/>
    <w:rsid w:val="00CB5C7D"/>
    <w:rsid w:val="00CB64FF"/>
    <w:rsid w:val="00CB71C4"/>
    <w:rsid w:val="00CC0FA9"/>
    <w:rsid w:val="00CC1E42"/>
    <w:rsid w:val="00CC3427"/>
    <w:rsid w:val="00CC3514"/>
    <w:rsid w:val="00CC559A"/>
    <w:rsid w:val="00CC6C83"/>
    <w:rsid w:val="00CD0C57"/>
    <w:rsid w:val="00CD3165"/>
    <w:rsid w:val="00CD4D30"/>
    <w:rsid w:val="00CD540E"/>
    <w:rsid w:val="00CD5544"/>
    <w:rsid w:val="00CD7508"/>
    <w:rsid w:val="00CE03B7"/>
    <w:rsid w:val="00CE1D10"/>
    <w:rsid w:val="00CE2551"/>
    <w:rsid w:val="00CE382D"/>
    <w:rsid w:val="00CE3880"/>
    <w:rsid w:val="00CE44CC"/>
    <w:rsid w:val="00CE47D1"/>
    <w:rsid w:val="00CE4942"/>
    <w:rsid w:val="00CE5759"/>
    <w:rsid w:val="00CE59EF"/>
    <w:rsid w:val="00CE5C0C"/>
    <w:rsid w:val="00CE7323"/>
    <w:rsid w:val="00CF1408"/>
    <w:rsid w:val="00CF16A5"/>
    <w:rsid w:val="00CF1E6F"/>
    <w:rsid w:val="00CF302A"/>
    <w:rsid w:val="00CF4DAB"/>
    <w:rsid w:val="00CF5970"/>
    <w:rsid w:val="00CF730C"/>
    <w:rsid w:val="00D02693"/>
    <w:rsid w:val="00D03560"/>
    <w:rsid w:val="00D0450D"/>
    <w:rsid w:val="00D04727"/>
    <w:rsid w:val="00D0573D"/>
    <w:rsid w:val="00D10113"/>
    <w:rsid w:val="00D116B6"/>
    <w:rsid w:val="00D14FE6"/>
    <w:rsid w:val="00D17836"/>
    <w:rsid w:val="00D20136"/>
    <w:rsid w:val="00D21230"/>
    <w:rsid w:val="00D22076"/>
    <w:rsid w:val="00D2215A"/>
    <w:rsid w:val="00D22378"/>
    <w:rsid w:val="00D22FCE"/>
    <w:rsid w:val="00D23387"/>
    <w:rsid w:val="00D23C66"/>
    <w:rsid w:val="00D250C2"/>
    <w:rsid w:val="00D254D8"/>
    <w:rsid w:val="00D25DED"/>
    <w:rsid w:val="00D2609D"/>
    <w:rsid w:val="00D267A7"/>
    <w:rsid w:val="00D26DB1"/>
    <w:rsid w:val="00D30AA9"/>
    <w:rsid w:val="00D3367B"/>
    <w:rsid w:val="00D33E27"/>
    <w:rsid w:val="00D34F68"/>
    <w:rsid w:val="00D3771E"/>
    <w:rsid w:val="00D41167"/>
    <w:rsid w:val="00D42482"/>
    <w:rsid w:val="00D42C38"/>
    <w:rsid w:val="00D42F8B"/>
    <w:rsid w:val="00D44127"/>
    <w:rsid w:val="00D445F0"/>
    <w:rsid w:val="00D464E5"/>
    <w:rsid w:val="00D47534"/>
    <w:rsid w:val="00D507F9"/>
    <w:rsid w:val="00D52190"/>
    <w:rsid w:val="00D53BC2"/>
    <w:rsid w:val="00D53FE5"/>
    <w:rsid w:val="00D5784A"/>
    <w:rsid w:val="00D579B0"/>
    <w:rsid w:val="00D60171"/>
    <w:rsid w:val="00D62031"/>
    <w:rsid w:val="00D6300B"/>
    <w:rsid w:val="00D63049"/>
    <w:rsid w:val="00D64603"/>
    <w:rsid w:val="00D65833"/>
    <w:rsid w:val="00D66417"/>
    <w:rsid w:val="00D6678D"/>
    <w:rsid w:val="00D66C78"/>
    <w:rsid w:val="00D67BF5"/>
    <w:rsid w:val="00D71BAC"/>
    <w:rsid w:val="00D7610D"/>
    <w:rsid w:val="00D76765"/>
    <w:rsid w:val="00D7775E"/>
    <w:rsid w:val="00D77773"/>
    <w:rsid w:val="00D809C7"/>
    <w:rsid w:val="00D80EEB"/>
    <w:rsid w:val="00D835E3"/>
    <w:rsid w:val="00D83F9E"/>
    <w:rsid w:val="00D848D3"/>
    <w:rsid w:val="00D84A63"/>
    <w:rsid w:val="00D8676B"/>
    <w:rsid w:val="00D86956"/>
    <w:rsid w:val="00D90F59"/>
    <w:rsid w:val="00D91630"/>
    <w:rsid w:val="00D9304B"/>
    <w:rsid w:val="00D9492E"/>
    <w:rsid w:val="00D953B7"/>
    <w:rsid w:val="00D96405"/>
    <w:rsid w:val="00D97D03"/>
    <w:rsid w:val="00DA1866"/>
    <w:rsid w:val="00DA4AA9"/>
    <w:rsid w:val="00DA50F4"/>
    <w:rsid w:val="00DA5B1C"/>
    <w:rsid w:val="00DB1B6E"/>
    <w:rsid w:val="00DB1C85"/>
    <w:rsid w:val="00DB4676"/>
    <w:rsid w:val="00DB527A"/>
    <w:rsid w:val="00DB65F3"/>
    <w:rsid w:val="00DC01F6"/>
    <w:rsid w:val="00DC217C"/>
    <w:rsid w:val="00DC2CF2"/>
    <w:rsid w:val="00DC344E"/>
    <w:rsid w:val="00DC4595"/>
    <w:rsid w:val="00DC4F28"/>
    <w:rsid w:val="00DC4F72"/>
    <w:rsid w:val="00DC7CBC"/>
    <w:rsid w:val="00DD11F2"/>
    <w:rsid w:val="00DD35F6"/>
    <w:rsid w:val="00DD41AF"/>
    <w:rsid w:val="00DD4D53"/>
    <w:rsid w:val="00DD6E30"/>
    <w:rsid w:val="00DD6F5B"/>
    <w:rsid w:val="00DD701A"/>
    <w:rsid w:val="00DD7CEF"/>
    <w:rsid w:val="00DE1B7F"/>
    <w:rsid w:val="00DE33FB"/>
    <w:rsid w:val="00DE5D3D"/>
    <w:rsid w:val="00DF38DE"/>
    <w:rsid w:val="00DF4022"/>
    <w:rsid w:val="00E00980"/>
    <w:rsid w:val="00E00EF0"/>
    <w:rsid w:val="00E048BC"/>
    <w:rsid w:val="00E04908"/>
    <w:rsid w:val="00E063B6"/>
    <w:rsid w:val="00E069C8"/>
    <w:rsid w:val="00E06C99"/>
    <w:rsid w:val="00E10DCA"/>
    <w:rsid w:val="00E1316E"/>
    <w:rsid w:val="00E13697"/>
    <w:rsid w:val="00E158BC"/>
    <w:rsid w:val="00E17531"/>
    <w:rsid w:val="00E17ADE"/>
    <w:rsid w:val="00E17C4D"/>
    <w:rsid w:val="00E23AFC"/>
    <w:rsid w:val="00E24053"/>
    <w:rsid w:val="00E24EBA"/>
    <w:rsid w:val="00E24F16"/>
    <w:rsid w:val="00E24F8C"/>
    <w:rsid w:val="00E25171"/>
    <w:rsid w:val="00E25A56"/>
    <w:rsid w:val="00E25D10"/>
    <w:rsid w:val="00E27C2E"/>
    <w:rsid w:val="00E302DF"/>
    <w:rsid w:val="00E3140B"/>
    <w:rsid w:val="00E32017"/>
    <w:rsid w:val="00E35266"/>
    <w:rsid w:val="00E358BE"/>
    <w:rsid w:val="00E3662B"/>
    <w:rsid w:val="00E36FD9"/>
    <w:rsid w:val="00E37892"/>
    <w:rsid w:val="00E37DC0"/>
    <w:rsid w:val="00E41219"/>
    <w:rsid w:val="00E4220C"/>
    <w:rsid w:val="00E42778"/>
    <w:rsid w:val="00E46F29"/>
    <w:rsid w:val="00E51526"/>
    <w:rsid w:val="00E527AD"/>
    <w:rsid w:val="00E52FFD"/>
    <w:rsid w:val="00E56D64"/>
    <w:rsid w:val="00E57E4F"/>
    <w:rsid w:val="00E61FA3"/>
    <w:rsid w:val="00E6206A"/>
    <w:rsid w:val="00E621A6"/>
    <w:rsid w:val="00E6441A"/>
    <w:rsid w:val="00E65194"/>
    <w:rsid w:val="00E65B44"/>
    <w:rsid w:val="00E67547"/>
    <w:rsid w:val="00E67B0F"/>
    <w:rsid w:val="00E70698"/>
    <w:rsid w:val="00E728D0"/>
    <w:rsid w:val="00E72D87"/>
    <w:rsid w:val="00E7459C"/>
    <w:rsid w:val="00E74B56"/>
    <w:rsid w:val="00E7517D"/>
    <w:rsid w:val="00E75451"/>
    <w:rsid w:val="00E757C5"/>
    <w:rsid w:val="00E76B32"/>
    <w:rsid w:val="00E82FE0"/>
    <w:rsid w:val="00E84593"/>
    <w:rsid w:val="00E846A8"/>
    <w:rsid w:val="00E857A2"/>
    <w:rsid w:val="00E87817"/>
    <w:rsid w:val="00E87B88"/>
    <w:rsid w:val="00E9064C"/>
    <w:rsid w:val="00E90DE3"/>
    <w:rsid w:val="00E936E6"/>
    <w:rsid w:val="00E93FA2"/>
    <w:rsid w:val="00E94226"/>
    <w:rsid w:val="00E94B9F"/>
    <w:rsid w:val="00E94D64"/>
    <w:rsid w:val="00E9542B"/>
    <w:rsid w:val="00E96304"/>
    <w:rsid w:val="00E9666F"/>
    <w:rsid w:val="00E97DA0"/>
    <w:rsid w:val="00EA045F"/>
    <w:rsid w:val="00EA1982"/>
    <w:rsid w:val="00EA26CB"/>
    <w:rsid w:val="00EA65F3"/>
    <w:rsid w:val="00EA660A"/>
    <w:rsid w:val="00EA7F45"/>
    <w:rsid w:val="00EB033D"/>
    <w:rsid w:val="00EB0497"/>
    <w:rsid w:val="00EB52BA"/>
    <w:rsid w:val="00EB650B"/>
    <w:rsid w:val="00EB6B29"/>
    <w:rsid w:val="00EB7A65"/>
    <w:rsid w:val="00EC12EE"/>
    <w:rsid w:val="00EC2D24"/>
    <w:rsid w:val="00EC2F2B"/>
    <w:rsid w:val="00EC339B"/>
    <w:rsid w:val="00EC6C5E"/>
    <w:rsid w:val="00ED033C"/>
    <w:rsid w:val="00ED52A1"/>
    <w:rsid w:val="00ED6EE2"/>
    <w:rsid w:val="00EE0D88"/>
    <w:rsid w:val="00EE132A"/>
    <w:rsid w:val="00EE1A38"/>
    <w:rsid w:val="00EE2B25"/>
    <w:rsid w:val="00EE6047"/>
    <w:rsid w:val="00EE61F5"/>
    <w:rsid w:val="00EE62FD"/>
    <w:rsid w:val="00EE6D89"/>
    <w:rsid w:val="00EF051F"/>
    <w:rsid w:val="00EF05AF"/>
    <w:rsid w:val="00EF0658"/>
    <w:rsid w:val="00EF1CA3"/>
    <w:rsid w:val="00EF3ACE"/>
    <w:rsid w:val="00EF489D"/>
    <w:rsid w:val="00EF59A2"/>
    <w:rsid w:val="00EF6A51"/>
    <w:rsid w:val="00EF7832"/>
    <w:rsid w:val="00EF7931"/>
    <w:rsid w:val="00F02608"/>
    <w:rsid w:val="00F10022"/>
    <w:rsid w:val="00F13191"/>
    <w:rsid w:val="00F140D9"/>
    <w:rsid w:val="00F15F3B"/>
    <w:rsid w:val="00F16AA1"/>
    <w:rsid w:val="00F20CF3"/>
    <w:rsid w:val="00F214B4"/>
    <w:rsid w:val="00F22389"/>
    <w:rsid w:val="00F23B29"/>
    <w:rsid w:val="00F26F74"/>
    <w:rsid w:val="00F303AA"/>
    <w:rsid w:val="00F30BAB"/>
    <w:rsid w:val="00F373BE"/>
    <w:rsid w:val="00F41EC3"/>
    <w:rsid w:val="00F42011"/>
    <w:rsid w:val="00F4218C"/>
    <w:rsid w:val="00F44CE1"/>
    <w:rsid w:val="00F4508B"/>
    <w:rsid w:val="00F471A5"/>
    <w:rsid w:val="00F5123C"/>
    <w:rsid w:val="00F52613"/>
    <w:rsid w:val="00F5392E"/>
    <w:rsid w:val="00F53A4B"/>
    <w:rsid w:val="00F57607"/>
    <w:rsid w:val="00F60C07"/>
    <w:rsid w:val="00F6100C"/>
    <w:rsid w:val="00F61EAC"/>
    <w:rsid w:val="00F71E26"/>
    <w:rsid w:val="00F72F08"/>
    <w:rsid w:val="00F73DF1"/>
    <w:rsid w:val="00F73E2D"/>
    <w:rsid w:val="00F8149C"/>
    <w:rsid w:val="00F817E2"/>
    <w:rsid w:val="00F82D26"/>
    <w:rsid w:val="00F82D82"/>
    <w:rsid w:val="00F84128"/>
    <w:rsid w:val="00F84C77"/>
    <w:rsid w:val="00F860F2"/>
    <w:rsid w:val="00F9058E"/>
    <w:rsid w:val="00F916AB"/>
    <w:rsid w:val="00F916B6"/>
    <w:rsid w:val="00F93FA1"/>
    <w:rsid w:val="00F94D17"/>
    <w:rsid w:val="00F955BD"/>
    <w:rsid w:val="00FA049E"/>
    <w:rsid w:val="00FA27A1"/>
    <w:rsid w:val="00FA2B2C"/>
    <w:rsid w:val="00FA682C"/>
    <w:rsid w:val="00FA6A07"/>
    <w:rsid w:val="00FA6F14"/>
    <w:rsid w:val="00FB0241"/>
    <w:rsid w:val="00FB4E92"/>
    <w:rsid w:val="00FB5D30"/>
    <w:rsid w:val="00FB72ED"/>
    <w:rsid w:val="00FC1518"/>
    <w:rsid w:val="00FC2404"/>
    <w:rsid w:val="00FC24AC"/>
    <w:rsid w:val="00FC5879"/>
    <w:rsid w:val="00FD2356"/>
    <w:rsid w:val="00FD29CC"/>
    <w:rsid w:val="00FD357A"/>
    <w:rsid w:val="00FD3D50"/>
    <w:rsid w:val="00FD4245"/>
    <w:rsid w:val="00FD5D05"/>
    <w:rsid w:val="00FD5DE8"/>
    <w:rsid w:val="00FD6C4E"/>
    <w:rsid w:val="00FE1288"/>
    <w:rsid w:val="00FE3E6D"/>
    <w:rsid w:val="00FF0080"/>
    <w:rsid w:val="00FF1FA0"/>
    <w:rsid w:val="00FF2DEA"/>
    <w:rsid w:val="00FF2FBC"/>
    <w:rsid w:val="00FF402F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glowny-akapit">
    <w:name w:val="glowny-akapit"/>
    <w:basedOn w:val="Normalny"/>
    <w:rsid w:val="00CA27C7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CA27C7"/>
  </w:style>
  <w:style w:type="paragraph" w:customStyle="1" w:styleId="ox-0d6cb2a5d5-msonormal">
    <w:name w:val="ox-0d6cb2a5d5-msonormal"/>
    <w:basedOn w:val="Normalny"/>
    <w:rsid w:val="00473F26"/>
    <w:pPr>
      <w:autoSpaceDN w:val="0"/>
      <w:spacing w:after="150"/>
    </w:pPr>
  </w:style>
  <w:style w:type="character" w:customStyle="1" w:styleId="alb">
    <w:name w:val="a_lb"/>
    <w:basedOn w:val="Domylnaczcionkaakapitu"/>
    <w:rsid w:val="008E07B3"/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931540"/>
    <w:pPr>
      <w:suppressAutoHyphens/>
      <w:autoSpaceDN w:val="0"/>
      <w:spacing w:after="15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70D7-160F-43A9-A5F7-B0EECFD0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16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h.bielarz</cp:lastModifiedBy>
  <cp:revision>125</cp:revision>
  <cp:lastPrinted>2017-10-05T07:41:00Z</cp:lastPrinted>
  <dcterms:created xsi:type="dcterms:W3CDTF">2017-07-27T07:09:00Z</dcterms:created>
  <dcterms:modified xsi:type="dcterms:W3CDTF">2017-10-09T11:20:00Z</dcterms:modified>
</cp:coreProperties>
</file>